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E" w:rsidRPr="009766AF" w:rsidRDefault="00C81C7E" w:rsidP="009766AF">
      <w:pPr>
        <w:pStyle w:val="1"/>
        <w:jc w:val="center"/>
        <w:rPr>
          <w:rFonts w:ascii="Cambria" w:hAnsi="Cambria" w:cs="Times New Roman"/>
          <w:sz w:val="24"/>
          <w:szCs w:val="24"/>
        </w:rPr>
      </w:pPr>
      <w:r w:rsidRPr="009766AF">
        <w:rPr>
          <w:rFonts w:ascii="Cambria" w:hAnsi="Cambria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C81C7E" w:rsidRPr="009766AF" w:rsidRDefault="00C81C7E" w:rsidP="009766AF">
      <w:pPr>
        <w:pStyle w:val="1"/>
        <w:jc w:val="center"/>
        <w:rPr>
          <w:rFonts w:ascii="Cambria" w:hAnsi="Cambria" w:cs="Times New Roman"/>
          <w:sz w:val="24"/>
          <w:szCs w:val="24"/>
        </w:rPr>
      </w:pPr>
      <w:r w:rsidRPr="009766AF">
        <w:rPr>
          <w:rFonts w:ascii="Cambria" w:hAnsi="Cambria" w:cs="Times New Roman"/>
          <w:sz w:val="24"/>
          <w:szCs w:val="24"/>
        </w:rPr>
        <w:t>высшего профессионального образования</w:t>
      </w:r>
    </w:p>
    <w:p w:rsidR="00C81C7E" w:rsidRPr="009766AF" w:rsidRDefault="00C81C7E" w:rsidP="009766AF">
      <w:pPr>
        <w:pStyle w:val="1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766AF">
        <w:rPr>
          <w:rFonts w:ascii="Cambria" w:hAnsi="Cambria" w:cs="Times New Roman"/>
          <w:b/>
          <w:bCs/>
          <w:sz w:val="24"/>
          <w:szCs w:val="24"/>
        </w:rPr>
        <w:t>«СЕВЕРО-ВОСТОЧНЫЙ ФЕДЕРАЛЬНЫЙ УНИВЕРСИТЕТИМЕНИ М.К. АММОСОВА»</w:t>
      </w:r>
    </w:p>
    <w:p w:rsidR="00C81C7E" w:rsidRPr="009766AF" w:rsidRDefault="00C81C7E" w:rsidP="009766AF">
      <w:pPr>
        <w:pStyle w:val="1"/>
        <w:jc w:val="center"/>
        <w:rPr>
          <w:rFonts w:ascii="Cambria" w:hAnsi="Cambria" w:cs="Times New Roman"/>
          <w:sz w:val="24"/>
          <w:szCs w:val="24"/>
        </w:rPr>
      </w:pPr>
      <w:r w:rsidRPr="009766AF">
        <w:rPr>
          <w:rFonts w:ascii="Cambria" w:hAnsi="Cambria" w:cs="Times New Roman"/>
          <w:sz w:val="24"/>
          <w:szCs w:val="24"/>
        </w:rPr>
        <w:t>Управление студенческим развитием</w:t>
      </w:r>
    </w:p>
    <w:p w:rsidR="00C81C7E" w:rsidRPr="009766AF" w:rsidRDefault="00C81C7E" w:rsidP="009766AF">
      <w:pPr>
        <w:pStyle w:val="1"/>
        <w:jc w:val="center"/>
        <w:rPr>
          <w:rFonts w:ascii="Cambria" w:hAnsi="Cambria" w:cs="Times New Roman"/>
          <w:sz w:val="24"/>
          <w:szCs w:val="24"/>
        </w:rPr>
      </w:pPr>
      <w:r w:rsidRPr="009766AF">
        <w:rPr>
          <w:rFonts w:ascii="Cambria" w:hAnsi="Cambria" w:cs="Times New Roman"/>
          <w:sz w:val="24"/>
          <w:szCs w:val="24"/>
        </w:rPr>
        <w:t>Центр карьеры СВФУ</w:t>
      </w:r>
    </w:p>
    <w:p w:rsidR="00C81C7E" w:rsidRPr="000F6D1C" w:rsidRDefault="00C81C7E" w:rsidP="000F6D1C">
      <w:pPr>
        <w:spacing w:line="240" w:lineRule="auto"/>
        <w:rPr>
          <w:rFonts w:ascii="Cambria" w:hAnsi="Cambria"/>
          <w:sz w:val="36"/>
          <w:szCs w:val="36"/>
        </w:rPr>
      </w:pPr>
    </w:p>
    <w:p w:rsidR="00375B39" w:rsidRDefault="00375B39" w:rsidP="000F6D1C">
      <w:pPr>
        <w:spacing w:line="240" w:lineRule="auto"/>
        <w:jc w:val="center"/>
        <w:rPr>
          <w:rFonts w:ascii="Cambria" w:hAnsi="Cambria"/>
          <w:sz w:val="60"/>
          <w:szCs w:val="60"/>
        </w:rPr>
      </w:pPr>
    </w:p>
    <w:p w:rsidR="00C81C7E" w:rsidRPr="000F6D1C" w:rsidRDefault="00375B39" w:rsidP="000F6D1C">
      <w:pPr>
        <w:spacing w:line="240" w:lineRule="auto"/>
        <w:jc w:val="center"/>
        <w:rPr>
          <w:rFonts w:ascii="Cambria" w:hAnsi="Cambria"/>
          <w:sz w:val="60"/>
          <w:szCs w:val="60"/>
        </w:rPr>
      </w:pPr>
      <w:r>
        <w:rPr>
          <w:rFonts w:ascii="Cambria" w:hAnsi="Cambria"/>
          <w:sz w:val="60"/>
          <w:szCs w:val="60"/>
        </w:rPr>
        <w:t>ПОРТФОЛИО</w:t>
      </w:r>
    </w:p>
    <w:p w:rsidR="00C81C7E" w:rsidRPr="00F46C93" w:rsidRDefault="00C81C7E" w:rsidP="000F6D1C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F46C93">
        <w:rPr>
          <w:rFonts w:ascii="Cambria" w:hAnsi="Cambria"/>
          <w:sz w:val="32"/>
          <w:szCs w:val="32"/>
        </w:rPr>
        <w:t>ФИО_________________</w:t>
      </w:r>
      <w:r w:rsidR="00F46C93">
        <w:rPr>
          <w:rFonts w:ascii="Cambria" w:hAnsi="Cambria"/>
          <w:sz w:val="32"/>
          <w:szCs w:val="32"/>
        </w:rPr>
        <w:t>_____________________________</w:t>
      </w:r>
      <w:r w:rsidRPr="00F46C93">
        <w:rPr>
          <w:rFonts w:ascii="Cambria" w:hAnsi="Cambria"/>
          <w:sz w:val="32"/>
          <w:szCs w:val="32"/>
        </w:rPr>
        <w:t>____________</w:t>
      </w:r>
      <w:r w:rsidR="00F46C93" w:rsidRPr="00F46C93">
        <w:rPr>
          <w:rFonts w:ascii="Cambria" w:hAnsi="Cambria"/>
          <w:sz w:val="32"/>
          <w:szCs w:val="32"/>
        </w:rPr>
        <w:t>,</w:t>
      </w:r>
    </w:p>
    <w:p w:rsidR="00F46C93" w:rsidRPr="00F46C93" w:rsidRDefault="00F46C93" w:rsidP="00F46C93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F46C93">
        <w:rPr>
          <w:rFonts w:ascii="Cambria" w:hAnsi="Cambria"/>
          <w:sz w:val="32"/>
          <w:szCs w:val="32"/>
        </w:rPr>
        <w:t>выпускника (фак/</w:t>
      </w:r>
      <w:proofErr w:type="spellStart"/>
      <w:r w:rsidRPr="00F46C93">
        <w:rPr>
          <w:rFonts w:ascii="Cambria" w:hAnsi="Cambria"/>
          <w:sz w:val="32"/>
          <w:szCs w:val="32"/>
        </w:rPr>
        <w:t>инс</w:t>
      </w:r>
      <w:proofErr w:type="spellEnd"/>
      <w:r w:rsidRPr="00F46C93">
        <w:rPr>
          <w:rFonts w:ascii="Cambria" w:hAnsi="Cambria"/>
          <w:sz w:val="32"/>
          <w:szCs w:val="32"/>
        </w:rPr>
        <w:t>) _____</w:t>
      </w:r>
      <w:r>
        <w:rPr>
          <w:rFonts w:ascii="Cambria" w:hAnsi="Cambria"/>
          <w:sz w:val="32"/>
          <w:szCs w:val="32"/>
        </w:rPr>
        <w:t>________________________________</w:t>
      </w:r>
      <w:r w:rsidRPr="00F46C93">
        <w:rPr>
          <w:rFonts w:ascii="Cambria" w:hAnsi="Cambria"/>
          <w:sz w:val="32"/>
          <w:szCs w:val="32"/>
        </w:rPr>
        <w:t>________</w:t>
      </w:r>
    </w:p>
    <w:p w:rsidR="00F46C93" w:rsidRPr="00F46C93" w:rsidRDefault="00F46C93" w:rsidP="00F46C93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F46C93">
        <w:rPr>
          <w:rFonts w:ascii="Cambria" w:hAnsi="Cambria"/>
          <w:sz w:val="32"/>
          <w:szCs w:val="32"/>
        </w:rPr>
        <w:t>по специальности ________</w:t>
      </w:r>
      <w:r>
        <w:rPr>
          <w:rFonts w:ascii="Cambria" w:hAnsi="Cambria"/>
          <w:sz w:val="32"/>
          <w:szCs w:val="32"/>
        </w:rPr>
        <w:t>________________________________________</w:t>
      </w:r>
      <w:r w:rsidRPr="00F46C93">
        <w:rPr>
          <w:rFonts w:ascii="Cambria" w:hAnsi="Cambria"/>
          <w:sz w:val="32"/>
          <w:szCs w:val="32"/>
        </w:rPr>
        <w:t>_____________</w:t>
      </w:r>
    </w:p>
    <w:p w:rsidR="00F55384" w:rsidRDefault="00C81C7E" w:rsidP="00F55384">
      <w:pPr>
        <w:spacing w:line="240" w:lineRule="auto"/>
        <w:jc w:val="center"/>
      </w:pPr>
      <w:r w:rsidRPr="00F55384">
        <w:rPr>
          <w:rFonts w:ascii="Cambria" w:hAnsi="Cambria"/>
          <w:sz w:val="32"/>
          <w:szCs w:val="32"/>
        </w:rPr>
        <w:t>Цель: соискание должности</w:t>
      </w:r>
      <w:r w:rsidR="00A15E53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 w:rsidRPr="00F55384">
        <w:rPr>
          <w:rFonts w:ascii="Cambria" w:hAnsi="Cambria"/>
          <w:sz w:val="32"/>
          <w:szCs w:val="32"/>
        </w:rPr>
        <w:t>___</w:t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  <w:r w:rsidR="00F55384">
        <w:rPr>
          <w:rFonts w:ascii="Cambria" w:hAnsi="Cambria"/>
          <w:sz w:val="32"/>
          <w:szCs w:val="32"/>
        </w:rPr>
        <w:softHyphen/>
      </w:r>
    </w:p>
    <w:p w:rsidR="007437B2" w:rsidRDefault="007437B2" w:rsidP="000F6D1C">
      <w:pPr>
        <w:spacing w:line="240" w:lineRule="auto"/>
        <w:jc w:val="center"/>
      </w:pPr>
    </w:p>
    <w:p w:rsidR="00C81C7E" w:rsidRPr="007437B2" w:rsidRDefault="00F55384" w:rsidP="000F6D1C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br w:type="page"/>
      </w:r>
      <w:r w:rsidR="00C81C7E" w:rsidRPr="007437B2">
        <w:rPr>
          <w:rFonts w:ascii="Cambria" w:hAnsi="Cambria"/>
          <w:b/>
          <w:sz w:val="28"/>
          <w:szCs w:val="28"/>
        </w:rPr>
        <w:lastRenderedPageBreak/>
        <w:t>Резюме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497"/>
      </w:tblGrid>
      <w:tr w:rsidR="00C81C7E" w:rsidRPr="00F418F4" w:rsidTr="009F1B93"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Фамилия, имя и отчество</w:t>
            </w: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9F1B93">
        <w:tc>
          <w:tcPr>
            <w:tcW w:w="6204" w:type="dxa"/>
          </w:tcPr>
          <w:p w:rsidR="003148C3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Адрес фактического проживания и контактный телефон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 xml:space="preserve">и </w:t>
            </w:r>
            <w:r w:rsidRPr="00F418F4">
              <w:rPr>
                <w:rFonts w:ascii="Times New Roman" w:hAnsi="Times New Roman"/>
                <w:b/>
                <w:lang w:val="en-US"/>
              </w:rPr>
              <w:t>e</w:t>
            </w:r>
            <w:r w:rsidRPr="00F418F4">
              <w:rPr>
                <w:rFonts w:ascii="Times New Roman" w:hAnsi="Times New Roman"/>
                <w:b/>
              </w:rPr>
              <w:t>-</w:t>
            </w:r>
            <w:r w:rsidRPr="00F418F4">
              <w:rPr>
                <w:rFonts w:ascii="Times New Roman" w:hAnsi="Times New Roman"/>
                <w:b/>
                <w:lang w:val="en-US"/>
              </w:rPr>
              <w:t>mail</w:t>
            </w: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269" w:rsidRPr="00F418F4" w:rsidTr="009F1B93">
        <w:tc>
          <w:tcPr>
            <w:tcW w:w="6204" w:type="dxa"/>
          </w:tcPr>
          <w:p w:rsidR="006F2269" w:rsidRDefault="006F2269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 прописке</w:t>
            </w:r>
          </w:p>
          <w:p w:rsidR="00F81517" w:rsidRPr="00F418F4" w:rsidRDefault="00F81517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6F2269" w:rsidRPr="00CD696A" w:rsidRDefault="006F2269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9F1B93"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Предполагаемая область деятельности</w:t>
            </w: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CD696A">
        <w:trPr>
          <w:trHeight w:val="1580"/>
        </w:trPr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Образование (факультет/институт, курс обучения)</w:t>
            </w: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CD696A">
        <w:trPr>
          <w:trHeight w:val="1277"/>
        </w:trPr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Опыт работы (если есть)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9F1B93"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Знание языков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F418F4" w:rsidRDefault="00C81C7E" w:rsidP="002D35C2">
            <w:pPr>
              <w:rPr>
                <w:rFonts w:ascii="Times New Roman" w:hAnsi="Times New Roman"/>
              </w:rPr>
            </w:pPr>
            <w:r w:rsidRPr="00F418F4">
              <w:rPr>
                <w:rFonts w:ascii="Times New Roman" w:hAnsi="Times New Roman"/>
              </w:rPr>
              <w:t>□ Начальный уровень        □ Разговорный</w:t>
            </w:r>
          </w:p>
          <w:p w:rsidR="00C81C7E" w:rsidRPr="00CD696A" w:rsidRDefault="00C81C7E" w:rsidP="002D35C2">
            <w:pPr>
              <w:spacing w:after="0" w:line="240" w:lineRule="auto"/>
              <w:rPr>
                <w:rFonts w:ascii="Times New Roman" w:hAnsi="Times New Roman"/>
              </w:rPr>
            </w:pPr>
            <w:r w:rsidRPr="00F418F4">
              <w:rPr>
                <w:rFonts w:ascii="Times New Roman" w:hAnsi="Times New Roman"/>
              </w:rPr>
              <w:t xml:space="preserve">□ Со словарем                    □ Свободное </w:t>
            </w:r>
            <w:r w:rsidR="00FC6F19">
              <w:rPr>
                <w:rFonts w:ascii="Times New Roman" w:hAnsi="Times New Roman"/>
              </w:rPr>
              <w:t>владение</w:t>
            </w:r>
          </w:p>
        </w:tc>
      </w:tr>
      <w:tr w:rsidR="00C81C7E" w:rsidRPr="00F418F4" w:rsidTr="009F1B93"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Знание компьютера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FC6F19">
        <w:trPr>
          <w:trHeight w:val="527"/>
        </w:trPr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Личные данные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9F1B93">
        <w:tc>
          <w:tcPr>
            <w:tcW w:w="6204" w:type="dxa"/>
          </w:tcPr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>Увлечения</w:t>
            </w:r>
          </w:p>
          <w:p w:rsidR="00C81C7E" w:rsidRPr="00F418F4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C7E" w:rsidRPr="00F418F4" w:rsidTr="009F1B93">
        <w:tc>
          <w:tcPr>
            <w:tcW w:w="6204" w:type="dxa"/>
          </w:tcPr>
          <w:p w:rsidR="00C81C7E" w:rsidRDefault="00C81C7E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18F4">
              <w:rPr>
                <w:rFonts w:ascii="Times New Roman" w:hAnsi="Times New Roman"/>
                <w:b/>
              </w:rPr>
              <w:t xml:space="preserve">Дополнительная информация </w:t>
            </w:r>
          </w:p>
          <w:p w:rsidR="00067DEF" w:rsidRDefault="00067DEF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7DEF" w:rsidRPr="00F418F4" w:rsidRDefault="00067DEF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C81C7E" w:rsidRPr="00CD696A" w:rsidRDefault="00C81C7E" w:rsidP="009F1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34D" w:rsidRPr="0084334D" w:rsidTr="009F1B93">
        <w:tc>
          <w:tcPr>
            <w:tcW w:w="6204" w:type="dxa"/>
          </w:tcPr>
          <w:p w:rsidR="0084334D" w:rsidRPr="00FC6F19" w:rsidRDefault="0084334D" w:rsidP="009F1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F19">
              <w:rPr>
                <w:rFonts w:ascii="Times New Roman" w:hAnsi="Times New Roman"/>
                <w:b/>
              </w:rPr>
              <w:t xml:space="preserve">СОГЛАСЕН </w:t>
            </w:r>
            <w:r w:rsidR="00FC6F19" w:rsidRPr="00FC6F19">
              <w:rPr>
                <w:rFonts w:ascii="Times New Roman" w:hAnsi="Times New Roman"/>
                <w:b/>
              </w:rPr>
              <w:t>на обработку данных</w:t>
            </w:r>
            <w:r w:rsidR="00FC6F1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C6F19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FC6F19">
              <w:rPr>
                <w:rFonts w:ascii="Times New Roman" w:hAnsi="Times New Roman"/>
                <w:b/>
              </w:rPr>
              <w:t>подчеркнуть)</w:t>
            </w:r>
          </w:p>
        </w:tc>
        <w:tc>
          <w:tcPr>
            <w:tcW w:w="9497" w:type="dxa"/>
          </w:tcPr>
          <w:p w:rsidR="0084334D" w:rsidRPr="00FC6F19" w:rsidRDefault="00FC6F19" w:rsidP="009F1B93">
            <w:pPr>
              <w:spacing w:after="0" w:line="240" w:lineRule="auto"/>
              <w:rPr>
                <w:rFonts w:ascii="Times New Roman" w:hAnsi="Times New Roman"/>
              </w:rPr>
            </w:pPr>
            <w:r w:rsidRPr="00FC6F19">
              <w:rPr>
                <w:rFonts w:ascii="Times New Roman" w:hAnsi="Times New Roman"/>
              </w:rPr>
              <w:t xml:space="preserve">да </w:t>
            </w:r>
            <w:r w:rsidRPr="00FC6F19">
              <w:rPr>
                <w:rFonts w:ascii="Times New Roman" w:hAnsi="Times New Roman"/>
                <w:lang w:val="en-US"/>
              </w:rPr>
              <w:t xml:space="preserve">/ </w:t>
            </w:r>
            <w:r w:rsidRPr="00FC6F19">
              <w:rPr>
                <w:rFonts w:ascii="Times New Roman" w:hAnsi="Times New Roman"/>
              </w:rPr>
              <w:t>нет</w:t>
            </w:r>
          </w:p>
        </w:tc>
      </w:tr>
    </w:tbl>
    <w:p w:rsidR="007437B2" w:rsidRPr="007437B2" w:rsidRDefault="007437B2" w:rsidP="007437B2">
      <w:pPr>
        <w:spacing w:after="0"/>
        <w:rPr>
          <w:vanish/>
        </w:rPr>
      </w:pPr>
    </w:p>
    <w:tbl>
      <w:tblPr>
        <w:tblpPr w:leftFromText="180" w:rightFromText="180" w:vertAnchor="page" w:horzAnchor="margin" w:tblpX="-67" w:tblpY="825"/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9923"/>
        <w:gridCol w:w="9"/>
      </w:tblGrid>
      <w:tr w:rsidR="00C81C7E" w:rsidRPr="00F418F4" w:rsidTr="00FC6F19">
        <w:tc>
          <w:tcPr>
            <w:tcW w:w="15777" w:type="dxa"/>
            <w:gridSpan w:val="3"/>
          </w:tcPr>
          <w:p w:rsidR="00C81C7E" w:rsidRPr="00F418F4" w:rsidRDefault="00C81C7E" w:rsidP="00FC6F19">
            <w:pPr>
              <w:pStyle w:val="4"/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before="0" w:beforeAutospacing="0" w:after="0" w:afterAutospacing="0"/>
              <w:jc w:val="center"/>
              <w:textAlignment w:val="baseline"/>
              <w:rPr>
                <w:i/>
                <w:color w:val="FFFFFF"/>
              </w:rPr>
            </w:pPr>
            <w:r w:rsidRPr="00F418F4">
              <w:rPr>
                <w:color w:val="FFFFFF"/>
              </w:rPr>
              <w:lastRenderedPageBreak/>
              <w:t xml:space="preserve">Информация об обучении в СВФУ </w:t>
            </w:r>
            <w:r w:rsidRPr="00F418F4">
              <w:rPr>
                <w:i/>
                <w:color w:val="FFFFFF"/>
              </w:rPr>
              <w:t>(</w:t>
            </w:r>
            <w:r w:rsidRPr="00F418F4">
              <w:rPr>
                <w:b w:val="0"/>
                <w:i/>
                <w:color w:val="FFFFFF"/>
              </w:rPr>
              <w:t>пр</w:t>
            </w:r>
            <w:r w:rsidR="00B02D08">
              <w:rPr>
                <w:b w:val="0"/>
                <w:i/>
                <w:color w:val="FFFFFF"/>
              </w:rPr>
              <w:t>иложить копию  или  скан диплома</w:t>
            </w:r>
            <w:r w:rsidRPr="00F418F4">
              <w:rPr>
                <w:b w:val="0"/>
                <w:i/>
                <w:color w:val="FFFFFF"/>
              </w:rPr>
              <w:t>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318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F418F4">
              <w:rPr>
                <w:rFonts w:ascii="Times New Roman" w:hAnsi="Times New Roman"/>
                <w:color w:val="333333"/>
                <w:sz w:val="24"/>
                <w:szCs w:val="24"/>
              </w:rPr>
              <w:t>бюджетная</w:t>
            </w:r>
            <w:proofErr w:type="gramEnd"/>
            <w:r w:rsidR="005B74D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418F4">
              <w:rPr>
                <w:rFonts w:ascii="Times New Roman" w:hAnsi="Times New Roman"/>
                <w:sz w:val="24"/>
                <w:szCs w:val="24"/>
              </w:rPr>
              <w:t>□</w:t>
            </w:r>
            <w:r w:rsidRPr="00F418F4">
              <w:rPr>
                <w:rFonts w:ascii="Times New Roman" w:hAnsi="Times New Roman"/>
                <w:color w:val="333333"/>
                <w:sz w:val="24"/>
                <w:szCs w:val="24"/>
              </w:rPr>
              <w:t>по договору</w:t>
            </w:r>
          </w:p>
        </w:tc>
      </w:tr>
      <w:tr w:rsidR="00C81C7E" w:rsidRPr="00F418F4" w:rsidTr="00FC6F19">
        <w:trPr>
          <w:gridAfter w:val="1"/>
          <w:wAfter w:w="9" w:type="dxa"/>
          <w:trHeight w:val="210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F418F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очная          </w:t>
            </w:r>
            <w:r w:rsidRPr="00F418F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F418F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заочная          </w:t>
            </w:r>
            <w:r w:rsidRPr="00F418F4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F418F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очно-заочная </w:t>
            </w: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бакалавр □ специалист □ магистр</w:t>
            </w:r>
          </w:p>
        </w:tc>
      </w:tr>
      <w:tr w:rsidR="00C81C7E" w:rsidRPr="00F418F4" w:rsidTr="00FC6F19"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Научные работы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879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Дипломная работа □ Квалификационная работа (магистр)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 xml:space="preserve">□ Курсовая работа   □ Квалификационная работа (бакалавр) </w:t>
            </w: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 w:rsidR="00DA3C2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, оценка 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861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Дипломная работа □ Квалификационная работа (магистр)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Курсовая работа   □ Квалификационная работа (бакалавр)</w:t>
            </w: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DA3C2B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, оценка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864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Тип научной работы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Дипломная работа □ Квалификационная работа (магистр)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Курсовая работа   □ Квалификационная работа (бакалавр)</w:t>
            </w: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</w:trPr>
        <w:tc>
          <w:tcPr>
            <w:tcW w:w="5845" w:type="dxa"/>
          </w:tcPr>
          <w:p w:rsidR="00C81C7E" w:rsidRPr="00F418F4" w:rsidRDefault="00DA3C2B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защиты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, оценка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c>
          <w:tcPr>
            <w:tcW w:w="5845" w:type="dxa"/>
          </w:tcPr>
          <w:p w:rsidR="00C81C7E" w:rsidRPr="00F418F4" w:rsidRDefault="00C81C7E" w:rsidP="00FC6F19">
            <w:pPr>
              <w:tabs>
                <w:tab w:val="left" w:pos="581"/>
              </w:tabs>
              <w:suppressAutoHyphens/>
              <w:spacing w:before="300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Отзывы преподавателей и научных руководителей, </w:t>
            </w:r>
            <w:r w:rsidRPr="00F41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руководителей учебных, преддипломных и дипломных практик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43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Участие в проектах (заполняется отдельно по каждому проекту)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Заказчик (организация или структурное подразделение ТГУ)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95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Вузовская               □ Межрегиональная     □ Федеральная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Международная     □ Региональная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По заказу организации/предприятия</w:t>
            </w:r>
          </w:p>
        </w:tc>
      </w:tr>
      <w:tr w:rsidR="00C81C7E" w:rsidRPr="00F418F4" w:rsidTr="00FC6F19">
        <w:trPr>
          <w:gridAfter w:val="1"/>
          <w:wAfter w:w="9" w:type="dxa"/>
          <w:trHeight w:val="243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318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начала проекта (месяц, год)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окончания проекта (месяц, год)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43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318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Научные мероприятия (заполняется отдельно по каждому мероприятию)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81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Вид мероприятия (конференция, семинар, олимпиада, конкурс и т.п.)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24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Статус мероприятия (городское, региональное, международное и т.п.)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8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мероприятия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336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99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Участие в общественной жизни </w:t>
            </w: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color w:val="000000"/>
                <w:sz w:val="24"/>
                <w:szCs w:val="24"/>
              </w:rPr>
              <w:t>Характер общественной активности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Занимаемые посты 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Проекты и программы, в которых участвовали, их результативность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Участие в </w:t>
            </w:r>
            <w:r w:rsidR="007437B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культурно-массовых,</w:t>
            </w:r>
            <w:r w:rsidR="00FC6F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спортивных мероприятиях (заполняется по каждому мероприятию) </w:t>
            </w: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Вид мероприятия 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Статус мероприятия 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Вузовская               □ Межрегиональная     □ Федеральная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Международная     □ Региональная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мероприятия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Pr="00F418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62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2" w:type="dxa"/>
            <w:gridSpan w:val="2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318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81C7E" w:rsidRPr="00F418F4" w:rsidTr="00FC6F19">
        <w:trPr>
          <w:gridAfter w:val="1"/>
          <w:wAfter w:w="9" w:type="dxa"/>
          <w:trHeight w:val="150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Категория награды 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Благодарность              □ Медаль                      □ Премия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Грамота                         □ Нагрудный знак       □ Стипендия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Диплом                          □ Почетная грамота</w:t>
            </w:r>
          </w:p>
        </w:tc>
      </w:tr>
      <w:tr w:rsidR="00C81C7E" w:rsidRPr="00F418F4" w:rsidTr="00FC6F19">
        <w:trPr>
          <w:gridAfter w:val="1"/>
          <w:wAfter w:w="9" w:type="dxa"/>
          <w:trHeight w:val="280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награды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61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Номер документа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25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Дата награждения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280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c>
          <w:tcPr>
            <w:tcW w:w="15777" w:type="dxa"/>
            <w:gridSpan w:val="3"/>
          </w:tcPr>
          <w:p w:rsidR="00FC6F19" w:rsidRPr="00FC6F19" w:rsidRDefault="00FC6F19" w:rsidP="00FC6F19">
            <w:pPr>
              <w:pStyle w:val="4"/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before="0" w:beforeAutospacing="0" w:after="0" w:afterAutospacing="0"/>
              <w:jc w:val="center"/>
              <w:textAlignment w:val="baseline"/>
              <w:rPr>
                <w:color w:val="FFFFFF" w:themeColor="background1"/>
              </w:rPr>
            </w:pPr>
            <w:r w:rsidRPr="00FC6F19">
              <w:rPr>
                <w:color w:val="FFFFFF" w:themeColor="background1"/>
              </w:rPr>
              <w:t>Дополнительное образование (заполняется отдельно по каждой образовательной программе)</w:t>
            </w:r>
          </w:p>
          <w:p w:rsidR="00FC6F19" w:rsidRPr="00DA3C2B" w:rsidRDefault="00FC6F19" w:rsidP="00FC6F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  <w:trHeight w:val="279"/>
        </w:trPr>
        <w:tc>
          <w:tcPr>
            <w:tcW w:w="5845" w:type="dxa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Место обучения (организация)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</w:trPr>
        <w:tc>
          <w:tcPr>
            <w:tcW w:w="5845" w:type="dxa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</w:trPr>
        <w:tc>
          <w:tcPr>
            <w:tcW w:w="5845" w:type="dxa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</w:trPr>
        <w:tc>
          <w:tcPr>
            <w:tcW w:w="5845" w:type="dxa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Сроки обучения (если не закончено, то дата начала)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  <w:trHeight w:val="281"/>
        </w:trPr>
        <w:tc>
          <w:tcPr>
            <w:tcW w:w="5845" w:type="dxa"/>
            <w:vMerge w:val="restart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Документ о дополнительном образовании (диплом, свидетельство, удостоверение, сертификат), его номер и дата выдачи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предоставить оригинал или скан  диплома, сертификата и пр.</w:t>
            </w:r>
          </w:p>
        </w:tc>
      </w:tr>
      <w:tr w:rsidR="00FC6F19" w:rsidRPr="00DA3C2B" w:rsidTr="00AA193B">
        <w:trPr>
          <w:gridAfter w:val="1"/>
          <w:wAfter w:w="9" w:type="dxa"/>
          <w:trHeight w:val="980"/>
        </w:trPr>
        <w:tc>
          <w:tcPr>
            <w:tcW w:w="5845" w:type="dxa"/>
            <w:vMerge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19" w:rsidRPr="00DA3C2B" w:rsidTr="00AA193B">
        <w:trPr>
          <w:gridAfter w:val="1"/>
          <w:wAfter w:w="9" w:type="dxa"/>
          <w:trHeight w:val="335"/>
        </w:trPr>
        <w:tc>
          <w:tcPr>
            <w:tcW w:w="5845" w:type="dxa"/>
          </w:tcPr>
          <w:p w:rsidR="00FC6F19" w:rsidRPr="00FC6F19" w:rsidRDefault="00FC6F19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C6F1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23" w:type="dxa"/>
          </w:tcPr>
          <w:p w:rsidR="00FC6F19" w:rsidRPr="00FC6F19" w:rsidRDefault="00FC6F19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978"/>
        </w:trPr>
        <w:tc>
          <w:tcPr>
            <w:tcW w:w="15777" w:type="dxa"/>
            <w:gridSpan w:val="3"/>
          </w:tcPr>
          <w:p w:rsidR="00C81C7E" w:rsidRPr="00F418F4" w:rsidRDefault="00D568E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 xml:space="preserve">Пожелания к будущей работе 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06"/>
        </w:trPr>
        <w:tc>
          <w:tcPr>
            <w:tcW w:w="5845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Предполагаемое место трудоустройства</w:t>
            </w:r>
            <w:bookmarkStart w:id="0" w:name="_GoBack"/>
            <w:bookmarkEnd w:id="0"/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279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Сфера деятельности, в которой </w:t>
            </w:r>
            <w:r w:rsidRPr="00F418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18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F418F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бы </w:t>
            </w:r>
            <w:r w:rsidRPr="00F418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хотели работать</w:t>
            </w:r>
            <w:r w:rsidRPr="00F418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(сфера, должность)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1963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18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 хотели бы работать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 крупной международной компании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 крупной российской компании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 собственной компании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 небольшой компании, но уже зарекомендовавшей себя на рынке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В государственном секторе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8F4">
              <w:rPr>
                <w:rFonts w:ascii="Times New Roman" w:hAnsi="Times New Roman"/>
                <w:sz w:val="24"/>
                <w:szCs w:val="24"/>
              </w:rPr>
              <w:t>□ Другое (уточните)__________________________________</w:t>
            </w:r>
          </w:p>
        </w:tc>
      </w:tr>
      <w:tr w:rsidR="00C81C7E" w:rsidRPr="00F418F4" w:rsidTr="00FC6F19">
        <w:trPr>
          <w:gridAfter w:val="1"/>
          <w:wAfter w:w="9" w:type="dxa"/>
          <w:trHeight w:val="303"/>
        </w:trPr>
        <w:tc>
          <w:tcPr>
            <w:tcW w:w="5845" w:type="dxa"/>
          </w:tcPr>
          <w:p w:rsidR="00C81C7E" w:rsidRPr="00F418F4" w:rsidRDefault="00C81C7E" w:rsidP="00FC6F1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18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Минимальная заработная плата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gridAfter w:val="1"/>
          <w:wAfter w:w="9" w:type="dxa"/>
          <w:trHeight w:val="1010"/>
        </w:trPr>
        <w:tc>
          <w:tcPr>
            <w:tcW w:w="5845" w:type="dxa"/>
          </w:tcPr>
          <w:p w:rsidR="00C81C7E" w:rsidRPr="00F418F4" w:rsidRDefault="00C81C7E" w:rsidP="00FC6F19">
            <w:pPr>
              <w:pStyle w:val="3"/>
              <w:rPr>
                <w:sz w:val="24"/>
                <w:szCs w:val="24"/>
              </w:rPr>
            </w:pPr>
            <w:r w:rsidRPr="00F418F4">
              <w:rPr>
                <w:sz w:val="24"/>
                <w:szCs w:val="24"/>
              </w:rPr>
              <w:t>Ближайшие и/или долгосрочные цели, которые Вы хотите достичь в своей профессиональной деятельности, жизни</w:t>
            </w:r>
          </w:p>
        </w:tc>
        <w:tc>
          <w:tcPr>
            <w:tcW w:w="9923" w:type="dxa"/>
          </w:tcPr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1416"/>
        </w:trPr>
        <w:tc>
          <w:tcPr>
            <w:tcW w:w="15777" w:type="dxa"/>
            <w:gridSpan w:val="3"/>
          </w:tcPr>
          <w:p w:rsidR="00C81C7E" w:rsidRPr="00F418F4" w:rsidRDefault="00C81C7E" w:rsidP="00FC6F19">
            <w:pPr>
              <w:pBdr>
                <w:top w:val="single" w:sz="8" w:space="9" w:color="000000"/>
                <w:left w:val="single" w:sz="8" w:space="28" w:color="000000"/>
                <w:bottom w:val="single" w:sz="8" w:space="9" w:color="000000"/>
                <w:right w:val="single" w:sz="8" w:space="9" w:color="000000"/>
              </w:pBdr>
              <w:shd w:val="clear" w:color="auto" w:fill="999999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F4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Дополнительная информация </w:t>
            </w:r>
            <w:r w:rsidRPr="00F418F4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(укажите информацию о себе, которая характеризовала бы </w:t>
            </w:r>
            <w:r w:rsidRPr="00F418F4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Вас как  подходящего кандидата для работы, на которую Вы претендуете)</w:t>
            </w: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7E" w:rsidRPr="00F418F4" w:rsidRDefault="00C81C7E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E" w:rsidRPr="00F418F4" w:rsidTr="00FC6F19">
        <w:trPr>
          <w:trHeight w:val="467"/>
        </w:trPr>
        <w:tc>
          <w:tcPr>
            <w:tcW w:w="15777" w:type="dxa"/>
            <w:gridSpan w:val="3"/>
            <w:shd w:val="clear" w:color="auto" w:fill="808080"/>
          </w:tcPr>
          <w:p w:rsidR="00C81C7E" w:rsidRPr="00F418F4" w:rsidRDefault="00C81C7E" w:rsidP="00FC6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8F4">
              <w:rPr>
                <w:rFonts w:ascii="Times New Roman" w:hAnsi="Times New Roman"/>
                <w:bCs/>
                <w:color w:val="FFFFFF"/>
                <w:sz w:val="24"/>
                <w:szCs w:val="20"/>
              </w:rPr>
              <w:t xml:space="preserve">Отзывы, характеристики от профессионалов </w:t>
            </w:r>
            <w:proofErr w:type="gramStart"/>
            <w:r w:rsidRPr="00F418F4">
              <w:rPr>
                <w:rFonts w:ascii="Times New Roman" w:hAnsi="Times New Roman"/>
                <w:bCs/>
                <w:color w:val="FFFFFF"/>
                <w:sz w:val="24"/>
                <w:szCs w:val="20"/>
              </w:rPr>
              <w:t>–п</w:t>
            </w:r>
            <w:proofErr w:type="gramEnd"/>
            <w:r w:rsidRPr="00F418F4">
              <w:rPr>
                <w:rFonts w:ascii="Times New Roman" w:hAnsi="Times New Roman"/>
                <w:bCs/>
                <w:color w:val="FFFFFF"/>
                <w:sz w:val="24"/>
                <w:szCs w:val="20"/>
              </w:rPr>
              <w:t>рактиков, руководителей предприятий, организаций</w:t>
            </w:r>
          </w:p>
        </w:tc>
      </w:tr>
      <w:tr w:rsidR="00110EB6" w:rsidRPr="00110EB6" w:rsidTr="00FC6F19">
        <w:trPr>
          <w:trHeight w:val="467"/>
        </w:trPr>
        <w:tc>
          <w:tcPr>
            <w:tcW w:w="15777" w:type="dxa"/>
            <w:gridSpan w:val="3"/>
            <w:shd w:val="clear" w:color="auto" w:fill="FFFFFF"/>
          </w:tcPr>
          <w:p w:rsidR="00110EB6" w:rsidRPr="00110EB6" w:rsidRDefault="00110EB6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B6" w:rsidRDefault="00110EB6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B6" w:rsidRDefault="00110EB6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B6" w:rsidRPr="00110EB6" w:rsidRDefault="00110EB6" w:rsidP="00FC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C7E" w:rsidRPr="00EA5DA7" w:rsidRDefault="00C81C7E" w:rsidP="00852703">
      <w:pPr>
        <w:pStyle w:val="a5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81C7E" w:rsidRPr="000F6D1C" w:rsidRDefault="00C81C7E" w:rsidP="00B3287D">
      <w:pPr>
        <w:spacing w:line="240" w:lineRule="auto"/>
        <w:rPr>
          <w:rFonts w:ascii="Cambria" w:hAnsi="Cambria"/>
          <w:sz w:val="56"/>
          <w:szCs w:val="56"/>
        </w:rPr>
      </w:pPr>
    </w:p>
    <w:sectPr w:rsidR="00C81C7E" w:rsidRPr="000F6D1C" w:rsidSect="00F81517">
      <w:pgSz w:w="16838" w:h="11906" w:orient="landscape"/>
      <w:pgMar w:top="426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</w:abstractNum>
  <w:abstractNum w:abstractNumId="6">
    <w:nsid w:val="4B9972F6"/>
    <w:multiLevelType w:val="hybridMultilevel"/>
    <w:tmpl w:val="59848110"/>
    <w:lvl w:ilvl="0" w:tplc="977856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5351D1C"/>
    <w:multiLevelType w:val="hybridMultilevel"/>
    <w:tmpl w:val="79AAD726"/>
    <w:lvl w:ilvl="0" w:tplc="219A67F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D1C"/>
    <w:rsid w:val="000617B0"/>
    <w:rsid w:val="00067DEF"/>
    <w:rsid w:val="00083300"/>
    <w:rsid w:val="000F6D1C"/>
    <w:rsid w:val="00110EB6"/>
    <w:rsid w:val="002B2709"/>
    <w:rsid w:val="002D35C2"/>
    <w:rsid w:val="003148C3"/>
    <w:rsid w:val="00375B39"/>
    <w:rsid w:val="00454177"/>
    <w:rsid w:val="00483FE3"/>
    <w:rsid w:val="00486D14"/>
    <w:rsid w:val="004D47A1"/>
    <w:rsid w:val="004D6620"/>
    <w:rsid w:val="004E40D6"/>
    <w:rsid w:val="00565BCE"/>
    <w:rsid w:val="005B2BC6"/>
    <w:rsid w:val="005B74D2"/>
    <w:rsid w:val="00606EE0"/>
    <w:rsid w:val="00626EFD"/>
    <w:rsid w:val="0066642A"/>
    <w:rsid w:val="00686365"/>
    <w:rsid w:val="00687637"/>
    <w:rsid w:val="006B1919"/>
    <w:rsid w:val="006F2269"/>
    <w:rsid w:val="006F2654"/>
    <w:rsid w:val="006F68FE"/>
    <w:rsid w:val="007437B2"/>
    <w:rsid w:val="0077041C"/>
    <w:rsid w:val="007F2BBB"/>
    <w:rsid w:val="0084334D"/>
    <w:rsid w:val="00852703"/>
    <w:rsid w:val="009766AF"/>
    <w:rsid w:val="009F1B93"/>
    <w:rsid w:val="00A071D4"/>
    <w:rsid w:val="00A15E53"/>
    <w:rsid w:val="00B02D08"/>
    <w:rsid w:val="00B3287D"/>
    <w:rsid w:val="00B34D09"/>
    <w:rsid w:val="00B512FB"/>
    <w:rsid w:val="00B51E72"/>
    <w:rsid w:val="00B51FAE"/>
    <w:rsid w:val="00BC6BDF"/>
    <w:rsid w:val="00C62169"/>
    <w:rsid w:val="00C81C7E"/>
    <w:rsid w:val="00CC2358"/>
    <w:rsid w:val="00CD696A"/>
    <w:rsid w:val="00CF298A"/>
    <w:rsid w:val="00D066B0"/>
    <w:rsid w:val="00D1765A"/>
    <w:rsid w:val="00D568EE"/>
    <w:rsid w:val="00D70207"/>
    <w:rsid w:val="00D751F2"/>
    <w:rsid w:val="00DA3C2B"/>
    <w:rsid w:val="00DC172A"/>
    <w:rsid w:val="00E81750"/>
    <w:rsid w:val="00E9170B"/>
    <w:rsid w:val="00E943B3"/>
    <w:rsid w:val="00EA1B26"/>
    <w:rsid w:val="00EA5DA7"/>
    <w:rsid w:val="00F14461"/>
    <w:rsid w:val="00F20DE0"/>
    <w:rsid w:val="00F418F4"/>
    <w:rsid w:val="00F46C93"/>
    <w:rsid w:val="00F55384"/>
    <w:rsid w:val="00F81517"/>
    <w:rsid w:val="00FC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54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54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F6D1C"/>
    <w:rPr>
      <w:rFonts w:cs="Calibri"/>
      <w:sz w:val="22"/>
      <w:szCs w:val="22"/>
      <w:lang w:eastAsia="en-US"/>
    </w:rPr>
  </w:style>
  <w:style w:type="character" w:styleId="a3">
    <w:name w:val="Emphasis"/>
    <w:uiPriority w:val="99"/>
    <w:qFormat/>
    <w:rsid w:val="000F6D1C"/>
    <w:rPr>
      <w:rFonts w:cs="Times New Roman"/>
      <w:i/>
      <w:iCs/>
    </w:rPr>
  </w:style>
  <w:style w:type="table" w:styleId="a4">
    <w:name w:val="Table Grid"/>
    <w:basedOn w:val="a1"/>
    <w:uiPriority w:val="99"/>
    <w:rsid w:val="009F1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54177"/>
    <w:rPr>
      <w:rFonts w:cs="Times New Roman"/>
    </w:rPr>
  </w:style>
  <w:style w:type="paragraph" w:styleId="3">
    <w:name w:val="Body Text 3"/>
    <w:basedOn w:val="a"/>
    <w:link w:val="30"/>
    <w:uiPriority w:val="99"/>
    <w:rsid w:val="0045417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4541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4177"/>
    <w:pPr>
      <w:spacing w:after="0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ОТП</cp:lastModifiedBy>
  <cp:revision>45</cp:revision>
  <dcterms:created xsi:type="dcterms:W3CDTF">2012-10-30T02:03:00Z</dcterms:created>
  <dcterms:modified xsi:type="dcterms:W3CDTF">2012-12-06T05:24:00Z</dcterms:modified>
</cp:coreProperties>
</file>