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77" w:rsidRPr="00FA0177" w:rsidRDefault="00FA0177" w:rsidP="005D22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0177">
        <w:rPr>
          <w:rFonts w:ascii="Times New Roman" w:hAnsi="Times New Roman" w:cs="Times New Roman"/>
          <w:b/>
          <w:sz w:val="24"/>
          <w:szCs w:val="24"/>
        </w:rPr>
        <w:t>1. Перечень учебных дисциплин (модулей) согласно учебному плану по направлению подготовки</w:t>
      </w:r>
    </w:p>
    <w:p w:rsidR="009C5D96" w:rsidRDefault="009C5D96" w:rsidP="005D22DB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21.03.01</w:t>
      </w:r>
      <w:r w:rsidRPr="00A0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Нефтегазовое дело</w:t>
      </w:r>
      <w:r w:rsidRPr="00A03BA9">
        <w:rPr>
          <w:rFonts w:ascii="Times New Roman" w:hAnsi="Times New Roman" w:cs="Times New Roman"/>
          <w:sz w:val="24"/>
          <w:szCs w:val="24"/>
        </w:rPr>
        <w:t xml:space="preserve">, профиль </w:t>
      </w:r>
      <w:r>
        <w:rPr>
          <w:rFonts w:ascii="Times New Roman" w:hAnsi="Times New Roman" w:cs="Times New Roman"/>
          <w:sz w:val="24"/>
          <w:szCs w:val="24"/>
        </w:rPr>
        <w:t>Бурение нефтяных и газовых скважин</w:t>
      </w:r>
    </w:p>
    <w:p w:rsidR="00FA0177" w:rsidRPr="00FA0177" w:rsidRDefault="00FA017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0177" w:rsidRPr="00FA0177" w:rsidRDefault="00FA017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0177">
        <w:rPr>
          <w:rFonts w:ascii="Times New Roman" w:hAnsi="Times New Roman" w:cs="Times New Roman"/>
          <w:sz w:val="24"/>
          <w:szCs w:val="24"/>
        </w:rPr>
        <w:t>Перечень дисциплин ООП</w:t>
      </w:r>
    </w:p>
    <w:p w:rsidR="009C5D96" w:rsidRPr="009C5D96" w:rsidRDefault="009C5D96" w:rsidP="005D22DB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D96">
        <w:rPr>
          <w:rFonts w:ascii="Times New Roman" w:hAnsi="Times New Roman" w:cs="Times New Roman"/>
          <w:b/>
          <w:sz w:val="24"/>
          <w:szCs w:val="24"/>
        </w:rPr>
        <w:t>21.03.01 Нефтегазовое дело, профиль Бурение нефтяных и газовых скважин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A0177" w:rsidRPr="00FA0177" w:rsidRDefault="00FA017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77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tbl>
      <w:tblPr>
        <w:tblStyle w:val="a3"/>
        <w:tblW w:w="0" w:type="auto"/>
        <w:tblLook w:val="04A0"/>
      </w:tblPr>
      <w:tblGrid>
        <w:gridCol w:w="1809"/>
        <w:gridCol w:w="7655"/>
      </w:tblGrid>
      <w:tr w:rsidR="002F764A" w:rsidRPr="009C5D96" w:rsidTr="002F764A">
        <w:trPr>
          <w:trHeight w:val="293"/>
        </w:trPr>
        <w:tc>
          <w:tcPr>
            <w:tcW w:w="1809" w:type="dxa"/>
            <w:vMerge w:val="restart"/>
          </w:tcPr>
          <w:p w:rsidR="002F764A" w:rsidRPr="009C5D96" w:rsidRDefault="002F764A" w:rsidP="005D22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Код УЦ ООП</w:t>
            </w:r>
          </w:p>
          <w:p w:rsidR="002F764A" w:rsidRPr="009C5D96" w:rsidRDefault="002F764A" w:rsidP="005D22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2F764A" w:rsidRPr="009C5D96" w:rsidRDefault="002F764A" w:rsidP="005D22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Перечень дисциплин</w:t>
            </w:r>
          </w:p>
        </w:tc>
      </w:tr>
      <w:tr w:rsidR="002F764A" w:rsidRPr="009C5D96" w:rsidTr="002F764A">
        <w:trPr>
          <w:trHeight w:val="276"/>
        </w:trPr>
        <w:tc>
          <w:tcPr>
            <w:tcW w:w="1809" w:type="dxa"/>
            <w:vMerge/>
          </w:tcPr>
          <w:p w:rsidR="002F764A" w:rsidRPr="009C5D96" w:rsidRDefault="002F764A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2F764A" w:rsidRPr="009C5D96" w:rsidRDefault="002F764A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64A" w:rsidRPr="009C5D96" w:rsidTr="002F764A">
        <w:tc>
          <w:tcPr>
            <w:tcW w:w="9464" w:type="dxa"/>
            <w:gridSpan w:val="2"/>
            <w:tcBorders>
              <w:right w:val="single" w:sz="4" w:space="0" w:color="auto"/>
            </w:tcBorders>
          </w:tcPr>
          <w:p w:rsidR="002F764A" w:rsidRPr="009C5D96" w:rsidRDefault="002F764A" w:rsidP="005D22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Б.1.Б Базовая часть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Б.1.Б.1 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Б.1.Б. 2 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Б.1.Б. 3 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 4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 5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 6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Б.1.Б.7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Б.1.Б.8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Б.1.Б.9 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Основы нефтегазового дела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Б.1.Б.10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Б.1.Б.11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Б.1.Б.12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Б.1.Б.13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Б.1.Б.14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Б.1.Б.15</w:t>
            </w: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Б.1.Б.16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Инженерная компьютерная графика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Б.1.Б.17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Б.1.Б.18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Б.1.Б.19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Б.1.Б.20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Химия нефти и газа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Б.1.Б.23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Б.1.Б.24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Технология конструкционных материалов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Б.1.Б.25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Термодинамика и теплопередача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Б.1.Б.26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Б.1.Б.27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Нефтегазовая гидромеханика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Б.1.Б.28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9C5D96" w:rsidRPr="009C5D96" w:rsidTr="003B1928">
        <w:tc>
          <w:tcPr>
            <w:tcW w:w="9464" w:type="dxa"/>
            <w:gridSpan w:val="2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sz w:val="24"/>
                <w:szCs w:val="24"/>
              </w:rPr>
              <w:t>Б.1.В Вариативная часть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sz w:val="24"/>
                <w:szCs w:val="24"/>
              </w:rPr>
              <w:t>Б.1.В.ОД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дисциплины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Основы экономики и организации нефтегазового производства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Б.1.В.ОД.3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Литология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Б.1.В.ОД.4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Программные продукты в математическом моделировании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Б.1.В.ОД.5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Б.1.В.ОД.6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и технологические комплексы нефтегазового производства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Б.1.В.ОД.7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Безопасность технологических процессов в бурении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Б.1.В.ОД.8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Особенности бурения в мерзлоте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Б.1.В.ОД.9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Системы разработки и эксплуатации нефтегазовых месторождений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Б.1.В.ОД.10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Технология бурения нефтяных и газовых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Б.1.В.ОД.11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Буровое оборудование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Б.1.В.ОД.12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Буровые технологические жидкости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Б.1.В.ОД.13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Заканчивание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Б.1.В.ОД.14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Реконструкция, восстановление и капитальный ремонт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Б.1.В.ОД.15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Осложнения и аварии в бурении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Б.1.В.ОД.16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 нефтегазового производства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sz w:val="24"/>
                <w:szCs w:val="24"/>
              </w:rPr>
              <w:t>Б.1.В.ДВ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Б.1.В.ДВ.1.1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Основы геофизики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Б.1.В.ДВ.1.2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Б.1.В.ДВ.2.1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Физика пласта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Б.1.В.ДВ.2.2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Основы геохимии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Б.1.В.ДВ.3.1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Б.1.В.ДВ.3.2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Механика грунтов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Б.1.В.ДВ.4.1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Насосы и компрессоры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Б.1.В.ДВ.4.2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Б.1.В.ДВ.5.1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Б.1.В.ДВ.5.2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при бурении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Б.1.В.ДВ.6.1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Основы строительства нефтяных и газовых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Б.1.В.ДВ.6.2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шельфовых месторождений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Б.1.В.ДВ.7.1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Крепление нефтяных и газовых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Б.1.В.ДВ.7.2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нефти, газа и нефтепродуктов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Б.1.В.ДВ.8.1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Геолого-технологические исследования нефтяных и газовых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Б.1.В.ДВ.8.2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Гидродинамические исследования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Б.1.В.ДВ.9.1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геонавигация в бурении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Б.1.В.ДВ.9.2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Технология и эксплуатация горизонтальных скважин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Б.1.В.ДВ.10.1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и супервайзинг в бурении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Б.1.В.ДВ.10.2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Электропривод и электрооборудование технологических объектов нефтегазовой отрасли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Б.1.В.ДВ.11.1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Б.1.В.ДВ.11.2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sz w:val="24"/>
                <w:szCs w:val="24"/>
              </w:rPr>
              <w:t>Иностранный язык по техническим специальностям</w:t>
            </w:r>
          </w:p>
        </w:tc>
      </w:tr>
      <w:tr w:rsidR="009C5D96" w:rsidRPr="009C5D96" w:rsidTr="003B1928">
        <w:tc>
          <w:tcPr>
            <w:tcW w:w="9464" w:type="dxa"/>
            <w:gridSpan w:val="2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sz w:val="24"/>
                <w:szCs w:val="24"/>
              </w:rPr>
              <w:t>Б.2 Практики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Б.2.У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Б.2.У.1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геологическая практика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Б.2.У.2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Учебно-ознакомительная практика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Б.2.П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Б.2.П.1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Б.2.П.2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практика</w:t>
            </w:r>
          </w:p>
        </w:tc>
      </w:tr>
      <w:tr w:rsidR="009C5D96" w:rsidRPr="009C5D96" w:rsidTr="002F764A">
        <w:tc>
          <w:tcPr>
            <w:tcW w:w="1809" w:type="dxa"/>
          </w:tcPr>
          <w:p w:rsidR="009C5D96" w:rsidRPr="009C5D96" w:rsidRDefault="009C5D96" w:rsidP="005D2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Б.2.П.4</w:t>
            </w:r>
          </w:p>
        </w:tc>
        <w:tc>
          <w:tcPr>
            <w:tcW w:w="7655" w:type="dxa"/>
          </w:tcPr>
          <w:p w:rsidR="009C5D96" w:rsidRPr="009C5D96" w:rsidRDefault="009C5D96" w:rsidP="005D22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:rsidR="006123E3" w:rsidRDefault="006123E3" w:rsidP="005D22DB">
      <w:pPr>
        <w:spacing w:after="0" w:line="240" w:lineRule="auto"/>
        <w:contextualSpacing/>
      </w:pPr>
    </w:p>
    <w:p w:rsidR="008F0285" w:rsidRDefault="008F0285" w:rsidP="005D22DB">
      <w:pPr>
        <w:spacing w:after="0" w:line="240" w:lineRule="auto"/>
        <w:contextualSpacing/>
      </w:pPr>
    </w:p>
    <w:p w:rsidR="008F0285" w:rsidRDefault="008F0285" w:rsidP="005D22DB">
      <w:pPr>
        <w:spacing w:after="0" w:line="240" w:lineRule="auto"/>
        <w:contextualSpacing/>
      </w:pPr>
    </w:p>
    <w:p w:rsidR="00F93453" w:rsidRDefault="00F93453" w:rsidP="005D22DB">
      <w:pPr>
        <w:spacing w:after="0" w:line="240" w:lineRule="auto"/>
        <w:contextualSpacing/>
      </w:pPr>
    </w:p>
    <w:p w:rsidR="00F93453" w:rsidRDefault="00F93453" w:rsidP="005D22DB">
      <w:pPr>
        <w:spacing w:after="0" w:line="240" w:lineRule="auto"/>
        <w:contextualSpacing/>
      </w:pPr>
    </w:p>
    <w:p w:rsidR="00F93453" w:rsidRDefault="00F93453" w:rsidP="005D22DB">
      <w:pPr>
        <w:spacing w:after="0" w:line="240" w:lineRule="auto"/>
        <w:contextualSpacing/>
      </w:pPr>
    </w:p>
    <w:p w:rsidR="00F93453" w:rsidRDefault="00F93453" w:rsidP="005D22DB">
      <w:pPr>
        <w:spacing w:after="0" w:line="240" w:lineRule="auto"/>
        <w:contextualSpacing/>
      </w:pPr>
    </w:p>
    <w:p w:rsidR="00F93453" w:rsidRDefault="00F93453" w:rsidP="005D22DB">
      <w:pPr>
        <w:spacing w:after="0" w:line="240" w:lineRule="auto"/>
        <w:contextualSpacing/>
      </w:pPr>
    </w:p>
    <w:p w:rsidR="008F0285" w:rsidRDefault="008F0285" w:rsidP="005D22DB">
      <w:pPr>
        <w:spacing w:after="0" w:line="240" w:lineRule="auto"/>
        <w:contextualSpacing/>
      </w:pPr>
    </w:p>
    <w:p w:rsidR="008F0285" w:rsidRDefault="008F0285" w:rsidP="005D22DB">
      <w:pPr>
        <w:spacing w:after="0" w:line="240" w:lineRule="auto"/>
        <w:contextualSpacing/>
      </w:pPr>
    </w:p>
    <w:p w:rsidR="008F0285" w:rsidRPr="00E428E9" w:rsidRDefault="008F0285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lastRenderedPageBreak/>
        <w:t>Аннотация</w:t>
      </w:r>
    </w:p>
    <w:p w:rsidR="008F0285" w:rsidRPr="00E428E9" w:rsidRDefault="008F0285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8F0285" w:rsidRPr="00E428E9" w:rsidRDefault="008F0285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Б1.Б.1 «Философия»</w:t>
      </w:r>
    </w:p>
    <w:p w:rsidR="008F0285" w:rsidRDefault="008F0285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0285" w:rsidRPr="008F0285" w:rsidRDefault="008F0285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F0285" w:rsidRPr="008F0285" w:rsidRDefault="008F0285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28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Софронеев  Л Г</w:t>
      </w:r>
      <w:r w:rsidRPr="008F028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F0285" w:rsidRPr="008F0285" w:rsidRDefault="008F0285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285">
        <w:rPr>
          <w:rFonts w:ascii="Times New Roman" w:hAnsi="Times New Roman" w:cs="Times New Roman"/>
          <w:sz w:val="24"/>
          <w:szCs w:val="24"/>
        </w:rPr>
        <w:t xml:space="preserve"> </w:t>
      </w:r>
      <w:r w:rsidRPr="008F0285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ст.преподаватель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кафедры философии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2977"/>
      </w:tblGrid>
      <w:tr w:rsidR="008F0285" w:rsidRPr="008F0285" w:rsidTr="003B1928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  <w:gridSpan w:val="2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8F0285" w:rsidRPr="008F0285" w:rsidTr="003B1928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  <w:gridSpan w:val="2"/>
          </w:tcPr>
          <w:p w:rsidR="008F0285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8F0285" w:rsidRPr="008F0285" w:rsidTr="003B1928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  <w:gridSpan w:val="2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F0285" w:rsidRPr="008F0285" w:rsidTr="003B1928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  <w:gridSpan w:val="2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8F0285" w:rsidRPr="008F0285" w:rsidTr="008F0285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8F0285" w:rsidRPr="008F0285" w:rsidTr="008F0285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F0285" w:rsidRPr="008F0285" w:rsidTr="008F0285">
        <w:trPr>
          <w:trHeight w:val="543"/>
        </w:trPr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F0285" w:rsidRPr="008F0285" w:rsidTr="008F0285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F0285" w:rsidRPr="008F0285" w:rsidTr="008F0285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F0285" w:rsidRPr="008F0285" w:rsidTr="008F0285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285" w:rsidRPr="008F0285" w:rsidTr="008F0285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285" w:rsidRPr="008F0285" w:rsidTr="008F0285">
        <w:tc>
          <w:tcPr>
            <w:tcW w:w="3510" w:type="dxa"/>
          </w:tcPr>
          <w:p w:rsidR="008F0285" w:rsidRPr="008F0285" w:rsidRDefault="008F0285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0285" w:rsidRPr="008F0285" w:rsidRDefault="008F028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F0285" w:rsidRPr="008F0285" w:rsidRDefault="008F0285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>1. Цели освоения дисциплины</w:t>
      </w: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Целями изучения дисциплины «Философия» являются:</w:t>
      </w:r>
    </w:p>
    <w:p w:rsidR="00E428E9" w:rsidRPr="00E428E9" w:rsidRDefault="00E428E9" w:rsidP="005D22DB">
      <w:pPr>
        <w:pStyle w:val="Default"/>
        <w:contextualSpacing/>
        <w:jc w:val="both"/>
        <w:rPr>
          <w:color w:val="auto"/>
        </w:rPr>
      </w:pPr>
      <w:r w:rsidRPr="00E428E9">
        <w:rPr>
          <w:color w:val="auto"/>
        </w:rPr>
        <w:t>- формирование представления о специфике философии как об особом способе познания и духовного освоения мира, основных разделах современного философского знания, философских проблемах и методах их исследования;</w:t>
      </w:r>
    </w:p>
    <w:p w:rsidR="00E428E9" w:rsidRPr="00E428E9" w:rsidRDefault="00E428E9" w:rsidP="005D22DB">
      <w:pPr>
        <w:pStyle w:val="Default"/>
        <w:contextualSpacing/>
        <w:jc w:val="both"/>
        <w:rPr>
          <w:color w:val="auto"/>
        </w:rPr>
      </w:pPr>
      <w:r w:rsidRPr="00E428E9">
        <w:rPr>
          <w:color w:val="auto"/>
        </w:rPr>
        <w:t>- овладение базовыми принципами и приемами философского познания;</w:t>
      </w:r>
    </w:p>
    <w:p w:rsidR="00E428E9" w:rsidRPr="00E428E9" w:rsidRDefault="00E428E9" w:rsidP="005D22DB">
      <w:pPr>
        <w:pStyle w:val="Default"/>
        <w:contextualSpacing/>
        <w:jc w:val="both"/>
        <w:rPr>
          <w:color w:val="auto"/>
        </w:rPr>
      </w:pPr>
      <w:r w:rsidRPr="00E428E9">
        <w:rPr>
          <w:color w:val="auto"/>
        </w:rPr>
        <w:t>- ведение в круг философских проблем, связанных с областью будущей профессиональной деятельности;</w:t>
      </w:r>
    </w:p>
    <w:p w:rsidR="00E428E9" w:rsidRPr="00E428E9" w:rsidRDefault="00E428E9" w:rsidP="005D22DB">
      <w:pPr>
        <w:pStyle w:val="Default"/>
        <w:contextualSpacing/>
        <w:jc w:val="both"/>
        <w:rPr>
          <w:color w:val="auto"/>
        </w:rPr>
      </w:pPr>
      <w:r w:rsidRPr="00E428E9">
        <w:rPr>
          <w:color w:val="auto"/>
        </w:rPr>
        <w:t>- выработка навыков работы с оригинальными и адаптированными философскими текстами;</w:t>
      </w:r>
    </w:p>
    <w:p w:rsidR="00E428E9" w:rsidRPr="00E428E9" w:rsidRDefault="00E428E9" w:rsidP="005D22DB">
      <w:pPr>
        <w:pStyle w:val="Default"/>
        <w:contextualSpacing/>
        <w:jc w:val="both"/>
        <w:rPr>
          <w:color w:val="auto"/>
        </w:rPr>
      </w:pPr>
      <w:r w:rsidRPr="00E428E9">
        <w:rPr>
          <w:color w:val="auto"/>
        </w:rPr>
        <w:t xml:space="preserve">- изучение дисциплины направлено на развитие навыков критического восприятия и оценки источников информации; </w:t>
      </w:r>
    </w:p>
    <w:p w:rsidR="00E428E9" w:rsidRPr="00E428E9" w:rsidRDefault="00E428E9" w:rsidP="005D22DB">
      <w:pPr>
        <w:pStyle w:val="Default"/>
        <w:contextualSpacing/>
        <w:jc w:val="both"/>
        <w:rPr>
          <w:color w:val="auto"/>
        </w:rPr>
      </w:pPr>
      <w:r w:rsidRPr="00E428E9">
        <w:rPr>
          <w:color w:val="auto"/>
        </w:rPr>
        <w:t>- умение логично формулировать, излагать и аргументировано отстаивать собственное видение проблем и способов их разрешения;</w:t>
      </w:r>
    </w:p>
    <w:p w:rsidR="00E428E9" w:rsidRPr="00E428E9" w:rsidRDefault="00E428E9" w:rsidP="005D22DB">
      <w:pPr>
        <w:pStyle w:val="Default"/>
        <w:contextualSpacing/>
        <w:jc w:val="both"/>
        <w:rPr>
          <w:color w:val="auto"/>
        </w:rPr>
      </w:pPr>
      <w:r w:rsidRPr="00E428E9">
        <w:rPr>
          <w:color w:val="auto"/>
        </w:rPr>
        <w:t>- овладение приемами ведения дискуссии, полемики, диалога.</w:t>
      </w:r>
    </w:p>
    <w:p w:rsidR="008F0285" w:rsidRPr="008F0285" w:rsidRDefault="008F0285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8F0285" w:rsidRPr="008F0285" w:rsidRDefault="008F0285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8F0285" w:rsidRPr="008F0285" w:rsidRDefault="008F0285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 xml:space="preserve">ОК-1 - </w:t>
      </w:r>
      <w:r w:rsidR="00E428E9" w:rsidRPr="00E428E9">
        <w:rPr>
          <w:color w:val="auto"/>
        </w:rPr>
        <w:t>способностью использовать основы философских знаний для формирования мировоззренческой позиции</w:t>
      </w:r>
    </w:p>
    <w:p w:rsidR="008F0285" w:rsidRPr="008F0285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 w:rsidR="008F0285"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E428E9">
        <w:rPr>
          <w:rFonts w:ascii="Times New Roman" w:hAnsi="Times New Roman" w:cs="Times New Roman"/>
          <w:bCs/>
          <w:sz w:val="24"/>
          <w:szCs w:val="24"/>
        </w:rPr>
        <w:t>способностью к самоорганизации и самообразованию</w:t>
      </w:r>
    </w:p>
    <w:p w:rsidR="008F0285" w:rsidRPr="008F0285" w:rsidRDefault="008F0285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285" w:rsidRPr="00E428E9" w:rsidRDefault="008F0285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E428E9">
        <w:rPr>
          <w:rFonts w:ascii="Times New Roman" w:eastAsia="Times New Roman" w:hAnsi="Times New Roman" w:cs="Times New Roman"/>
          <w:sz w:val="24"/>
          <w:szCs w:val="24"/>
        </w:rPr>
        <w:t>: Специфику философского знания, его функции и роль в духовной жизни общества;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Сущность и типы философствования и их связь с мировоззрением эпохи;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Основные философские школы и их представителей;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Основные разделы и философского знания: онтологию, гносеологию, антропологию, аксиологию, социальную философию;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Основные категории философского знания;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Структуру, формы и методы научного познания, их эволюцию.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 xml:space="preserve">Условия формирования личности, ее свободы, ответственности за 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сохранение жизни, природы, культуры;</w:t>
      </w: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E428E9">
        <w:rPr>
          <w:rFonts w:ascii="Times New Roman" w:eastAsia="Times New Roman" w:hAnsi="Times New Roman" w:cs="Times New Roman"/>
          <w:sz w:val="24"/>
          <w:szCs w:val="24"/>
        </w:rPr>
        <w:t xml:space="preserve"> Читать и понимать философские тексты;</w:t>
      </w: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Типологизировать позицию того или иного философа;</w:t>
      </w: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Видеть связь философского текста с жизненными проблемами человека;</w:t>
      </w: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Формулировать и аргументировать собственную позицию;</w:t>
      </w:r>
    </w:p>
    <w:p w:rsidR="00E428E9" w:rsidRPr="00E428E9" w:rsidRDefault="00E428E9" w:rsidP="005D22DB">
      <w:pPr>
        <w:pStyle w:val="2"/>
        <w:spacing w:after="0" w:line="240" w:lineRule="auto"/>
        <w:ind w:left="0"/>
        <w:contextualSpacing/>
      </w:pPr>
      <w:r w:rsidRPr="00E428E9">
        <w:t>Связывать многообразие философских представлений о мире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E428E9">
        <w:rPr>
          <w:rFonts w:ascii="Times New Roman" w:eastAsia="Times New Roman" w:hAnsi="Times New Roman" w:cs="Times New Roman"/>
          <w:sz w:val="24"/>
          <w:szCs w:val="24"/>
        </w:rPr>
        <w:t>: Смысл взаимоотношения духовного и телесного, биологического и социального начал в человеке, отношения человека к природе и современных противоречий существования человека в ней;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Роль науки в развитии цивилизации, взаимодействия науки и техники и связанные с ними современные социальные и этические проблемы, ценность научной рациональности и ее исторических типов;</w:t>
      </w:r>
    </w:p>
    <w:p w:rsidR="00E428E9" w:rsidRPr="00E428E9" w:rsidRDefault="00E428E9" w:rsidP="005D22DB">
      <w:pPr>
        <w:pStyle w:val="a5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28E9">
        <w:rPr>
          <w:rFonts w:ascii="Times New Roman" w:eastAsia="Times New Roman" w:hAnsi="Times New Roman" w:cs="Times New Roman"/>
          <w:sz w:val="24"/>
          <w:szCs w:val="24"/>
        </w:rPr>
        <w:t>Роль насилия и ненасилия в истории и человеческом поведении; нравственных обязанностей человека по отношению к другим и самому себе.</w:t>
      </w:r>
    </w:p>
    <w:p w:rsidR="008F0285" w:rsidRPr="00E428E9" w:rsidRDefault="008F0285" w:rsidP="005D22DB">
      <w:pPr>
        <w:pStyle w:val="Default"/>
        <w:contextualSpacing/>
        <w:jc w:val="both"/>
        <w:rPr>
          <w:b/>
        </w:rPr>
      </w:pPr>
    </w:p>
    <w:p w:rsidR="008F0285" w:rsidRPr="00E428E9" w:rsidRDefault="008F0285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>3.Краткое содержание дисциплины.</w:t>
      </w:r>
    </w:p>
    <w:p w:rsidR="00E428E9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Философские проблемы в области профессиональной деятельности.</w:t>
      </w: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285" w:rsidRPr="008F0285" w:rsidRDefault="008F0285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8F0285" w:rsidRPr="008F0285" w:rsidRDefault="008F0285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 w:rsidR="00E428E9"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8F0285" w:rsidRPr="008F0285" w:rsidRDefault="008F0285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 w:rsidR="00E428E9"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E428E9" w:rsidRDefault="008F0285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E428E9" w:rsidRPr="00E428E9" w:rsidRDefault="00E428E9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E428E9" w:rsidRPr="00E428E9" w:rsidRDefault="00E428E9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E428E9" w:rsidRPr="00E428E9" w:rsidRDefault="00E428E9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 w:rsidR="00A204EE">
        <w:rPr>
          <w:rFonts w:ascii="Times New Roman" w:hAnsi="Times New Roman" w:cs="Times New Roman"/>
          <w:b/>
          <w:sz w:val="24"/>
        </w:rPr>
        <w:t>2</w:t>
      </w:r>
      <w:r w:rsidRPr="00E428E9">
        <w:rPr>
          <w:rFonts w:ascii="Times New Roman" w:hAnsi="Times New Roman" w:cs="Times New Roman"/>
          <w:b/>
          <w:sz w:val="24"/>
        </w:rPr>
        <w:t xml:space="preserve"> «Иностранный язык»</w:t>
      </w:r>
    </w:p>
    <w:p w:rsidR="00E428E9" w:rsidRDefault="00E428E9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28E9" w:rsidRPr="008F0285" w:rsidRDefault="00E428E9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E2CB8" w:rsidRPr="007E2CB8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7E2CB8">
        <w:rPr>
          <w:rFonts w:ascii="Times New Roman" w:hAnsi="Times New Roman" w:cs="Times New Roman"/>
          <w:i/>
          <w:sz w:val="24"/>
        </w:rPr>
        <w:t>Босикова К.Н., доцент</w:t>
      </w:r>
    </w:p>
    <w:p w:rsidR="007E2CB8" w:rsidRPr="007E2CB8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7E2CB8">
        <w:rPr>
          <w:rFonts w:ascii="Times New Roman" w:hAnsi="Times New Roman" w:cs="Times New Roman"/>
          <w:i/>
          <w:sz w:val="24"/>
        </w:rPr>
        <w:t>Федорова А.Я., ст. преподаватель</w:t>
      </w:r>
    </w:p>
    <w:p w:rsidR="00A204EE" w:rsidRPr="007E2CB8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7E2CB8">
        <w:rPr>
          <w:rFonts w:ascii="Times New Roman" w:hAnsi="Times New Roman" w:cs="Times New Roman"/>
          <w:i/>
          <w:sz w:val="24"/>
        </w:rPr>
        <w:t>Якушева Е.Г., ст. преподаватель</w:t>
      </w:r>
      <w:r w:rsidRPr="007E2CB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:rsidR="00E428E9" w:rsidRPr="00A204EE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кафедры </w:t>
      </w:r>
      <w:r w:rsidR="00A204EE" w:rsidRPr="00A204EE">
        <w:rPr>
          <w:rFonts w:ascii="Times New Roman" w:hAnsi="Times New Roman" w:cs="Times New Roman"/>
          <w:i/>
          <w:sz w:val="24"/>
          <w:szCs w:val="24"/>
          <w:u w:val="single"/>
        </w:rPr>
        <w:t>ИЯ по ТиЕС ИЗФиР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2977"/>
      </w:tblGrid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  <w:gridSpan w:val="2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3B1928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  <w:gridSpan w:val="2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  <w:gridSpan w:val="2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  <w:gridSpan w:val="2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2977" w:type="dxa"/>
          </w:tcPr>
          <w:p w:rsidR="00E428E9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77" w:type="dxa"/>
          </w:tcPr>
          <w:p w:rsidR="00E428E9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2977" w:type="dxa"/>
          </w:tcPr>
          <w:p w:rsidR="00E428E9" w:rsidRPr="0086711B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428E9" w:rsidRPr="008F0285" w:rsidTr="003B1928">
        <w:trPr>
          <w:trHeight w:val="543"/>
        </w:trPr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2977" w:type="dxa"/>
          </w:tcPr>
          <w:p w:rsidR="00E428E9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2977" w:type="dxa"/>
          </w:tcPr>
          <w:p w:rsidR="00E428E9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977" w:type="dxa"/>
          </w:tcPr>
          <w:p w:rsidR="00E428E9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7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КСР</w:t>
            </w:r>
          </w:p>
        </w:tc>
        <w:tc>
          <w:tcPr>
            <w:tcW w:w="2977" w:type="dxa"/>
          </w:tcPr>
          <w:p w:rsidR="00E428E9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8E9" w:rsidRPr="008F0285" w:rsidTr="003B1928">
        <w:tc>
          <w:tcPr>
            <w:tcW w:w="3510" w:type="dxa"/>
          </w:tcPr>
          <w:p w:rsidR="00E428E9" w:rsidRPr="008F0285" w:rsidRDefault="00E428E9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28E9" w:rsidRPr="008F0285" w:rsidRDefault="00E428E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428E9" w:rsidRPr="008F0285" w:rsidRDefault="00E428E9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8E9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6711B" w:rsidRPr="00E76FA4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</w:t>
      </w:r>
      <w:r w:rsidR="0086711B">
        <w:rPr>
          <w:rFonts w:ascii="Times New Roman" w:hAnsi="Times New Roman" w:cs="Times New Roman"/>
          <w:b/>
          <w:sz w:val="24"/>
          <w:szCs w:val="24"/>
        </w:rPr>
        <w:t>-</w:t>
      </w:r>
      <w:r w:rsidR="0086711B" w:rsidRPr="00E76FA4">
        <w:rPr>
          <w:rFonts w:ascii="Times New Roman" w:hAnsi="Times New Roman" w:cs="Times New Roman"/>
          <w:sz w:val="24"/>
          <w:szCs w:val="24"/>
        </w:rPr>
        <w:t xml:space="preserve"> </w:t>
      </w:r>
      <w:r w:rsidR="0086711B" w:rsidRPr="00E76FA4">
        <w:rPr>
          <w:rFonts w:ascii="Times New Roman" w:hAnsi="Times New Roman" w:cs="Times New Roman"/>
          <w:bCs/>
          <w:sz w:val="24"/>
          <w:szCs w:val="24"/>
        </w:rPr>
        <w:t>повышение  уровня</w:t>
      </w:r>
      <w:r w:rsidR="0086711B" w:rsidRPr="00E76FA4">
        <w:rPr>
          <w:rFonts w:ascii="Times New Roman" w:hAnsi="Times New Roman" w:cs="Times New Roman"/>
          <w:sz w:val="24"/>
          <w:szCs w:val="24"/>
        </w:rPr>
        <w:t xml:space="preserve"> владения иностранным языком, </w:t>
      </w:r>
      <w:r w:rsidR="0086711B" w:rsidRPr="00DB55D8">
        <w:rPr>
          <w:rFonts w:ascii="Times New Roman" w:hAnsi="Times New Roman" w:cs="Times New Roman"/>
          <w:sz w:val="24"/>
          <w:szCs w:val="24"/>
        </w:rPr>
        <w:t>достигнутого на предыдущей ступени образования, и овладение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самообразования.</w:t>
      </w:r>
    </w:p>
    <w:p w:rsidR="0086711B" w:rsidRPr="008F0285" w:rsidRDefault="0086711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8E9" w:rsidRPr="008F0285" w:rsidRDefault="00E428E9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E428E9" w:rsidRPr="008F0285" w:rsidRDefault="00E428E9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 w:rsidR="0086711B">
        <w:rPr>
          <w:color w:val="auto"/>
        </w:rPr>
        <w:t>5</w:t>
      </w:r>
      <w:r w:rsidRPr="008F0285">
        <w:rPr>
          <w:color w:val="auto"/>
        </w:rPr>
        <w:t xml:space="preserve"> - </w:t>
      </w:r>
      <w:r w:rsidR="0086711B" w:rsidRPr="0086711B">
        <w:rPr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428E9" w:rsidRPr="008F0285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E428E9">
        <w:rPr>
          <w:rFonts w:ascii="Times New Roman" w:hAnsi="Times New Roman" w:cs="Times New Roman"/>
          <w:bCs/>
          <w:sz w:val="24"/>
          <w:szCs w:val="24"/>
        </w:rPr>
        <w:t>способностью к самоорганизации и самообразованию</w:t>
      </w:r>
    </w:p>
    <w:p w:rsidR="00E428E9" w:rsidRPr="008F0285" w:rsidRDefault="00E428E9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8E9" w:rsidRPr="00E428E9" w:rsidRDefault="00E428E9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86711B" w:rsidRPr="00F5577B" w:rsidRDefault="0086711B" w:rsidP="005D22DB">
      <w:pPr>
        <w:pStyle w:val="a4"/>
        <w:tabs>
          <w:tab w:val="clear" w:pos="720"/>
        </w:tabs>
        <w:suppressAutoHyphens w:val="0"/>
        <w:spacing w:line="240" w:lineRule="auto"/>
        <w:ind w:left="0" w:firstLine="0"/>
        <w:contextualSpacing/>
        <w:rPr>
          <w:b/>
          <w:bCs/>
          <w:iCs/>
        </w:rPr>
      </w:pPr>
      <w:r w:rsidRPr="00F5577B">
        <w:rPr>
          <w:b/>
          <w:bCs/>
          <w:iCs/>
        </w:rPr>
        <w:t xml:space="preserve">Знать: </w:t>
      </w:r>
    </w:p>
    <w:p w:rsidR="0086711B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</w:pPr>
      <w:r>
        <w:t xml:space="preserve">- лексический минимум в объеме 4000 учебных лексических единиц общего и терминологического характера </w:t>
      </w:r>
    </w:p>
    <w:p w:rsidR="0086711B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  <w:rPr>
          <w:b/>
        </w:rPr>
      </w:pPr>
      <w:r>
        <w:rPr>
          <w:b/>
        </w:rPr>
        <w:t>Уметь:</w:t>
      </w:r>
    </w:p>
    <w:p w:rsidR="0086711B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</w:pPr>
      <w:r>
        <w:rPr>
          <w:b/>
        </w:rPr>
        <w:t xml:space="preserve">- </w:t>
      </w:r>
      <w:r>
        <w:t>анализировать и оценивать социальную информацию;</w:t>
      </w:r>
    </w:p>
    <w:p w:rsidR="0086711B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  <w:rPr>
          <w:bCs/>
          <w:iCs/>
        </w:rPr>
      </w:pPr>
      <w:r>
        <w:rPr>
          <w:b/>
        </w:rPr>
        <w:t>-</w:t>
      </w:r>
      <w:r>
        <w:rPr>
          <w:bCs/>
          <w:iCs/>
        </w:rPr>
        <w:t xml:space="preserve"> планировать и осуществлять свою деятельность с учетом результатов этого анализа.</w:t>
      </w:r>
    </w:p>
    <w:p w:rsidR="0086711B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  <w:rPr>
          <w:bCs/>
          <w:iCs/>
        </w:rPr>
      </w:pPr>
      <w:r>
        <w:rPr>
          <w:b/>
        </w:rPr>
        <w:t>Владеть:</w:t>
      </w:r>
    </w:p>
    <w:p w:rsidR="0086711B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  <w:rPr>
          <w:bCs/>
          <w:iCs/>
        </w:rPr>
      </w:pPr>
      <w:r>
        <w:rPr>
          <w:bCs/>
          <w:iCs/>
        </w:rPr>
        <w:t>- иностранным языком в объеме, необходимом для возможности получения информации из зарубежных источников;</w:t>
      </w:r>
    </w:p>
    <w:p w:rsidR="0086711B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  <w:rPr>
          <w:bCs/>
          <w:iCs/>
        </w:rPr>
      </w:pPr>
      <w:r>
        <w:rPr>
          <w:bCs/>
          <w:iCs/>
        </w:rPr>
        <w:t>- навыками письменного аргументированного изложения своей собственной точки зрения;</w:t>
      </w:r>
    </w:p>
    <w:p w:rsidR="0086711B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  <w:rPr>
          <w:bCs/>
          <w:iCs/>
        </w:rPr>
      </w:pPr>
      <w:r>
        <w:rPr>
          <w:bCs/>
          <w:iCs/>
        </w:rPr>
        <w:t>- 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86711B" w:rsidRPr="00500F63" w:rsidRDefault="0086711B" w:rsidP="005D22DB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contextualSpacing/>
        <w:rPr>
          <w:bCs/>
          <w:iCs/>
        </w:rPr>
      </w:pPr>
      <w:r>
        <w:rPr>
          <w:bCs/>
          <w:iCs/>
        </w:rPr>
        <w:t xml:space="preserve">- навыками критического восприятия информации. </w:t>
      </w:r>
    </w:p>
    <w:p w:rsidR="00E428E9" w:rsidRPr="00E428E9" w:rsidRDefault="00E428E9" w:rsidP="005D22DB">
      <w:pPr>
        <w:pStyle w:val="Default"/>
        <w:contextualSpacing/>
        <w:jc w:val="both"/>
        <w:rPr>
          <w:b/>
        </w:rPr>
      </w:pP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>3.Краткое содержание дисциплины.</w:t>
      </w:r>
    </w:p>
    <w:p w:rsidR="0086711B" w:rsidRPr="00DB55D8" w:rsidRDefault="0086711B" w:rsidP="005D22DB">
      <w:pPr>
        <w:pStyle w:val="10"/>
        <w:widowControl w:val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55D8">
        <w:rPr>
          <w:rFonts w:ascii="Times New Roman" w:hAnsi="Times New Roman" w:cs="Times New Roman"/>
          <w:bCs/>
          <w:iCs/>
          <w:sz w:val="24"/>
          <w:szCs w:val="24"/>
        </w:rPr>
        <w:t xml:space="preserve">Рецептивные виды речевой деятельности. Аудирование и чтение. </w:t>
      </w:r>
      <w:r w:rsidRPr="00DB55D8">
        <w:rPr>
          <w:rFonts w:ascii="Times New Roman" w:hAnsi="Times New Roman" w:cs="Times New Roman"/>
          <w:iCs/>
          <w:sz w:val="24"/>
          <w:szCs w:val="24"/>
        </w:rPr>
        <w:t>Понимание основного содержания</w:t>
      </w:r>
      <w:r w:rsidRPr="00DB55D8">
        <w:rPr>
          <w:rFonts w:ascii="Times New Roman" w:hAnsi="Times New Roman" w:cs="Times New Roman"/>
          <w:sz w:val="24"/>
          <w:szCs w:val="24"/>
        </w:rPr>
        <w:t xml:space="preserve"> </w:t>
      </w:r>
      <w:r w:rsidRPr="00DB55D8">
        <w:rPr>
          <w:rFonts w:ascii="Times New Roman" w:hAnsi="Times New Roman" w:cs="Times New Roman"/>
          <w:iCs/>
          <w:sz w:val="24"/>
          <w:szCs w:val="24"/>
        </w:rPr>
        <w:t>текста запрашиваемой информации</w:t>
      </w:r>
      <w:r w:rsidRPr="00DB55D8">
        <w:rPr>
          <w:rFonts w:ascii="Times New Roman" w:hAnsi="Times New Roman" w:cs="Times New Roman"/>
          <w:sz w:val="24"/>
          <w:szCs w:val="24"/>
        </w:rPr>
        <w:t xml:space="preserve">. </w:t>
      </w:r>
      <w:r w:rsidRPr="00DB55D8">
        <w:rPr>
          <w:rFonts w:ascii="Times New Roman" w:hAnsi="Times New Roman" w:cs="Times New Roman"/>
          <w:bCs/>
          <w:iCs/>
          <w:sz w:val="24"/>
          <w:szCs w:val="24"/>
        </w:rPr>
        <w:t>Продуктивные виды речевой деятельности. Говорение:</w:t>
      </w:r>
      <w:r w:rsidRPr="00DB55D8">
        <w:rPr>
          <w:rFonts w:ascii="Times New Roman" w:hAnsi="Times New Roman" w:cs="Times New Roman"/>
          <w:sz w:val="24"/>
          <w:szCs w:val="24"/>
        </w:rPr>
        <w:t xml:space="preserve"> монолог-описание сообщение повествование; диалог расспрос обмен мнениями. </w:t>
      </w:r>
      <w:r w:rsidRPr="00DB55D8">
        <w:rPr>
          <w:rFonts w:ascii="Times New Roman" w:hAnsi="Times New Roman" w:cs="Times New Roman"/>
          <w:iCs/>
          <w:sz w:val="24"/>
          <w:szCs w:val="24"/>
        </w:rPr>
        <w:t>Письмо: электронные письма профессионального характера; запись тезисов основных мыслей фактов;  поддержание контактов при помощи электронной почты. Написание докладов, резюме, аннотаций, рефератов.</w:t>
      </w:r>
    </w:p>
    <w:p w:rsidR="00E428E9" w:rsidRPr="00E428E9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8E9" w:rsidRPr="008F0285" w:rsidRDefault="00E428E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E428E9" w:rsidRPr="008F0285" w:rsidRDefault="00E428E9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E428E9" w:rsidRPr="008F0285" w:rsidRDefault="00E428E9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E428E9" w:rsidRDefault="00E428E9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86711B" w:rsidRPr="00E428E9" w:rsidRDefault="0086711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86711B" w:rsidRPr="00E428E9" w:rsidRDefault="0086711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86711B" w:rsidRPr="00E428E9" w:rsidRDefault="0086711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3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86711B">
        <w:rPr>
          <w:rFonts w:ascii="Times New Roman" w:hAnsi="Times New Roman" w:cs="Times New Roman"/>
          <w:b/>
          <w:sz w:val="24"/>
        </w:rPr>
        <w:t>Русский язык и культура речи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86711B" w:rsidRDefault="0086711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711B" w:rsidRPr="008F0285" w:rsidRDefault="0086711B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6711B" w:rsidRPr="008F0285" w:rsidRDefault="0086711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Старостина А.С.</w:t>
      </w:r>
    </w:p>
    <w:p w:rsidR="0086711B" w:rsidRPr="008F0285" w:rsidRDefault="0086711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285">
        <w:rPr>
          <w:rFonts w:ascii="Times New Roman" w:hAnsi="Times New Roman" w:cs="Times New Roman"/>
          <w:sz w:val="24"/>
          <w:szCs w:val="24"/>
        </w:rPr>
        <w:t xml:space="preserve"> </w:t>
      </w:r>
      <w:r w:rsidRPr="008F0285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ст.преподаватель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кафедры русского языка ФЛФ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3B1928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86711B" w:rsidRPr="0086711B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11B" w:rsidRPr="008F0285" w:rsidTr="003B1928">
        <w:trPr>
          <w:trHeight w:val="543"/>
        </w:trPr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11B" w:rsidRPr="008F0285" w:rsidTr="003B1928">
        <w:tc>
          <w:tcPr>
            <w:tcW w:w="3510" w:type="dxa"/>
          </w:tcPr>
          <w:p w:rsidR="0086711B" w:rsidRPr="008F0285" w:rsidRDefault="0086711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86711B" w:rsidRPr="008F0285" w:rsidRDefault="0086711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11B" w:rsidRPr="008F0285" w:rsidRDefault="0086711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11B" w:rsidRPr="00056618" w:rsidRDefault="0086711B" w:rsidP="005D22DB">
      <w:pPr>
        <w:pStyle w:val="2"/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  <w:r w:rsidRPr="00056618">
        <w:rPr>
          <w:b/>
        </w:rPr>
        <w:t xml:space="preserve">Цели освоения дисциплины - </w:t>
      </w:r>
      <w:r w:rsidRPr="00056618">
        <w:t>дать необходимые знания о русском языке, его ресурсах, структуре, формах реализации, познакомить с основами культуры речи, с различными нормами литературного языка, его вариантами, дать представление о речи как инструменте эффективного общения, сформировать навыки научного и делового общения, сформировать умения редактировать. реферировать, рецензировать тексты.</w:t>
      </w:r>
    </w:p>
    <w:p w:rsidR="0086711B" w:rsidRPr="0086711B" w:rsidRDefault="0086711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11B" w:rsidRPr="008F0285" w:rsidRDefault="0086711B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86711B" w:rsidRPr="008F0285" w:rsidRDefault="0086711B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30449A" w:rsidRPr="008F0285" w:rsidRDefault="0030449A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86711B">
        <w:rPr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0449A" w:rsidRPr="008F0285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E428E9">
        <w:rPr>
          <w:rFonts w:ascii="Times New Roman" w:hAnsi="Times New Roman" w:cs="Times New Roman"/>
          <w:bCs/>
          <w:sz w:val="24"/>
          <w:szCs w:val="24"/>
        </w:rPr>
        <w:t>способностью к самоорганизации и самообразованию</w:t>
      </w:r>
    </w:p>
    <w:p w:rsidR="0086711B" w:rsidRPr="008F0285" w:rsidRDefault="0086711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11B" w:rsidRPr="00E428E9" w:rsidRDefault="0086711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0449A">
        <w:rPr>
          <w:rFonts w:ascii="Times New Roman" w:hAnsi="Times New Roman" w:cs="Times New Roman"/>
          <w:b/>
          <w:sz w:val="24"/>
        </w:rPr>
        <w:t>Знать: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9A">
        <w:rPr>
          <w:rFonts w:ascii="Times New Roman" w:hAnsi="Times New Roman" w:cs="Times New Roman"/>
          <w:sz w:val="24"/>
        </w:rPr>
        <w:t>различия между языком и речью; функции языка как средства формирования и трансляции мысли; 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 специфику устной и письменной речи, правила продуцирования текстов основных деловых и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9A">
        <w:rPr>
          <w:rFonts w:ascii="Times New Roman" w:hAnsi="Times New Roman" w:cs="Times New Roman"/>
          <w:sz w:val="24"/>
        </w:rPr>
        <w:t>учебно-научных жанров.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0449A">
        <w:rPr>
          <w:rFonts w:ascii="Times New Roman" w:hAnsi="Times New Roman" w:cs="Times New Roman"/>
          <w:b/>
          <w:sz w:val="24"/>
        </w:rPr>
        <w:t xml:space="preserve">Уметь: 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9A">
        <w:rPr>
          <w:rFonts w:ascii="Times New Roman" w:hAnsi="Times New Roman" w:cs="Times New Roman"/>
          <w:sz w:val="24"/>
        </w:rPr>
        <w:t>строить свою речь в соответствии с языковыми, коммуникативными и этическими нормами, анализировать свою речь с точки зрения ее нормативности и целесообразности; устранять ошибки и недочеты в устной и письменной речи, пользоваться словарями русского языка; употреблять изобразительно-выразительные средства русского литературного языка, продуцировать тексты основных деловых и учебно-научных жанров.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0449A">
        <w:rPr>
          <w:rFonts w:ascii="Times New Roman" w:hAnsi="Times New Roman" w:cs="Times New Roman"/>
          <w:b/>
          <w:sz w:val="24"/>
        </w:rPr>
        <w:t>Владеть: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9A">
        <w:rPr>
          <w:rFonts w:ascii="Times New Roman" w:hAnsi="Times New Roman" w:cs="Times New Roman"/>
          <w:sz w:val="24"/>
        </w:rPr>
        <w:t>- умением правильного выбора языковых средств с учетом коммуникативной целесообразности, т.е. стиля общения, жанра речи, её целей и задач;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9A">
        <w:rPr>
          <w:rFonts w:ascii="Times New Roman" w:hAnsi="Times New Roman" w:cs="Times New Roman"/>
          <w:sz w:val="24"/>
        </w:rPr>
        <w:t>- умением правильно воспринимать и понимать устную и письменную речь различных стилей;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9A">
        <w:rPr>
          <w:rFonts w:ascii="Times New Roman" w:hAnsi="Times New Roman" w:cs="Times New Roman"/>
          <w:sz w:val="24"/>
        </w:rPr>
        <w:t>- умением анализировать и трансформировать тексты, т.е. на основе исходного текста составлять тезисы, аннотации, отзывы, рецензии и т.д.;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9A">
        <w:rPr>
          <w:rFonts w:ascii="Times New Roman" w:hAnsi="Times New Roman" w:cs="Times New Roman"/>
          <w:sz w:val="24"/>
        </w:rPr>
        <w:lastRenderedPageBreak/>
        <w:t>- умением самостоятельно составлять тексты официально-делового, научного, публицистического и разговорного стилей;</w:t>
      </w:r>
    </w:p>
    <w:p w:rsidR="0030449A" w:rsidRPr="0030449A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0449A">
        <w:rPr>
          <w:rFonts w:ascii="Times New Roman" w:hAnsi="Times New Roman" w:cs="Times New Roman"/>
          <w:sz w:val="24"/>
        </w:rPr>
        <w:t>- умением произносить подготовленную речь, вести споры и дискуссии с учетом этических норм.</w:t>
      </w:r>
    </w:p>
    <w:p w:rsidR="0086711B" w:rsidRPr="00E428E9" w:rsidRDefault="0086711B" w:rsidP="005D22DB">
      <w:pPr>
        <w:pStyle w:val="Default"/>
        <w:contextualSpacing/>
        <w:jc w:val="both"/>
        <w:rPr>
          <w:b/>
        </w:rPr>
      </w:pPr>
    </w:p>
    <w:p w:rsidR="0086711B" w:rsidRPr="00E428E9" w:rsidRDefault="0086711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>3.Краткое содержание дисциплины.</w:t>
      </w:r>
    </w:p>
    <w:p w:rsidR="0030449A" w:rsidRPr="00C604CD" w:rsidRDefault="0030449A" w:rsidP="005D22DB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4CD">
        <w:rPr>
          <w:rFonts w:ascii="Times New Roman" w:hAnsi="Times New Roman"/>
          <w:sz w:val="24"/>
          <w:szCs w:val="24"/>
        </w:rPr>
        <w:t>Курс: «Русского языка и культуры речи» продолжает формирование лингвистических знаний и умений в области культуры общения, полученных студентами в средней школе.</w:t>
      </w:r>
    </w:p>
    <w:p w:rsidR="0086711B" w:rsidRPr="00E428E9" w:rsidRDefault="0086711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711B" w:rsidRPr="008F0285" w:rsidRDefault="0086711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86711B" w:rsidRPr="008F0285" w:rsidRDefault="0086711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86711B" w:rsidRPr="008F0285" w:rsidRDefault="0086711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5766D" w:rsidRDefault="0086711B" w:rsidP="0045766D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30449A" w:rsidRPr="00E428E9" w:rsidRDefault="0030449A" w:rsidP="0045766D">
      <w:pPr>
        <w:pStyle w:val="31"/>
        <w:tabs>
          <w:tab w:val="num" w:pos="0"/>
        </w:tabs>
        <w:spacing w:after="0"/>
        <w:contextualSpacing/>
        <w:jc w:val="center"/>
        <w:rPr>
          <w:b/>
          <w:sz w:val="24"/>
        </w:rPr>
      </w:pPr>
      <w:r w:rsidRPr="00E428E9">
        <w:rPr>
          <w:b/>
          <w:sz w:val="24"/>
        </w:rPr>
        <w:t>Аннотация</w:t>
      </w:r>
    </w:p>
    <w:p w:rsidR="0030449A" w:rsidRPr="00E428E9" w:rsidRDefault="0030449A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30449A" w:rsidRPr="00E428E9" w:rsidRDefault="0030449A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4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30449A">
        <w:rPr>
          <w:rFonts w:ascii="Times New Roman" w:hAnsi="Times New Roman" w:cs="Times New Roman"/>
          <w:b/>
          <w:sz w:val="24"/>
        </w:rPr>
        <w:t>Физическая культура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30449A" w:rsidRDefault="0030449A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0449A" w:rsidRPr="008F0285" w:rsidRDefault="0030449A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E2CB8" w:rsidRPr="007E2CB8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u w:val="single"/>
        </w:rPr>
      </w:pPr>
      <w:r w:rsidRPr="007E2CB8">
        <w:rPr>
          <w:rFonts w:ascii="Times New Roman" w:hAnsi="Times New Roman" w:cs="Times New Roman"/>
          <w:i/>
          <w:sz w:val="24"/>
          <w:u w:val="single"/>
        </w:rPr>
        <w:t>Федоров М.А</w:t>
      </w:r>
    </w:p>
    <w:p w:rsidR="0030449A" w:rsidRPr="008F0285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ассистент</w:t>
      </w:r>
      <w:r w:rsidR="0030449A" w:rsidRPr="008F028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0449A">
        <w:rPr>
          <w:rFonts w:ascii="Times New Roman" w:hAnsi="Times New Roman" w:cs="Times New Roman"/>
          <w:i/>
          <w:sz w:val="24"/>
          <w:szCs w:val="24"/>
          <w:u w:val="single"/>
        </w:rPr>
        <w:t>кафедры ФЗ ИФКиС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3B1928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30449A" w:rsidRPr="0030449A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30449A" w:rsidRPr="0086711B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49A" w:rsidRPr="008F0285" w:rsidTr="003B1928">
        <w:trPr>
          <w:trHeight w:val="543"/>
        </w:trPr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9A" w:rsidRPr="008F0285" w:rsidTr="003B1928">
        <w:tc>
          <w:tcPr>
            <w:tcW w:w="3510" w:type="dxa"/>
          </w:tcPr>
          <w:p w:rsidR="0030449A" w:rsidRPr="008F0285" w:rsidRDefault="0030449A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30449A" w:rsidRPr="008F0285" w:rsidRDefault="0030449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49A" w:rsidRPr="008F0285" w:rsidRDefault="0030449A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49A" w:rsidRPr="00056618" w:rsidRDefault="0030449A" w:rsidP="005D22DB">
      <w:pPr>
        <w:pStyle w:val="2"/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  <w:r w:rsidRPr="00056618">
        <w:rPr>
          <w:b/>
        </w:rPr>
        <w:t xml:space="preserve">Цели освоения дисциплины - </w:t>
      </w:r>
      <w:r w:rsidRPr="00EB6DE7">
        <w:t>формирование физической культуры личности и способности направленного использования разнообразных средств физической культуры и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30449A" w:rsidRPr="0086711B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49A" w:rsidRPr="008F0285" w:rsidRDefault="0030449A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30449A" w:rsidRPr="008F0285" w:rsidRDefault="0030449A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30449A" w:rsidRDefault="0030449A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>
        <w:rPr>
          <w:color w:val="auto"/>
        </w:rPr>
        <w:t>8</w:t>
      </w:r>
      <w:r w:rsidRPr="008F0285">
        <w:rPr>
          <w:color w:val="auto"/>
        </w:rPr>
        <w:t xml:space="preserve"> - </w:t>
      </w:r>
      <w:r w:rsidRPr="0030449A">
        <w:rPr>
          <w:color w:val="auto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30449A" w:rsidRPr="008F0285" w:rsidRDefault="0030449A" w:rsidP="005D22DB">
      <w:pPr>
        <w:pStyle w:val="Default"/>
        <w:contextualSpacing/>
        <w:jc w:val="both"/>
      </w:pPr>
    </w:p>
    <w:p w:rsidR="0030449A" w:rsidRPr="00E428E9" w:rsidRDefault="0030449A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30449A" w:rsidRPr="00EB6DE7" w:rsidRDefault="0030449A" w:rsidP="005D22DB">
      <w:pPr>
        <w:pStyle w:val="2"/>
        <w:tabs>
          <w:tab w:val="num" w:pos="0"/>
        </w:tabs>
        <w:spacing w:after="0" w:line="240" w:lineRule="auto"/>
        <w:ind w:left="0"/>
        <w:contextualSpacing/>
        <w:jc w:val="both"/>
        <w:rPr>
          <w:b/>
        </w:rPr>
      </w:pPr>
      <w:r w:rsidRPr="00EB6DE7">
        <w:rPr>
          <w:b/>
        </w:rPr>
        <w:t xml:space="preserve">знать: </w:t>
      </w:r>
    </w:p>
    <w:p w:rsidR="0030449A" w:rsidRPr="00EB6DE7" w:rsidRDefault="0030449A" w:rsidP="005D22DB">
      <w:pPr>
        <w:pStyle w:val="2"/>
        <w:tabs>
          <w:tab w:val="num" w:pos="0"/>
        </w:tabs>
        <w:spacing w:after="0" w:line="240" w:lineRule="auto"/>
        <w:ind w:left="0"/>
        <w:contextualSpacing/>
        <w:jc w:val="both"/>
      </w:pPr>
      <w:r w:rsidRPr="00EB6DE7">
        <w:t>- роль физической культуры в развитии человека и подготовке специалиста;</w:t>
      </w:r>
    </w:p>
    <w:p w:rsidR="0030449A" w:rsidRPr="00EB6DE7" w:rsidRDefault="0030449A" w:rsidP="005D22DB">
      <w:pPr>
        <w:pStyle w:val="2"/>
        <w:tabs>
          <w:tab w:val="num" w:pos="0"/>
        </w:tabs>
        <w:spacing w:after="0" w:line="240" w:lineRule="auto"/>
        <w:ind w:left="0"/>
        <w:contextualSpacing/>
        <w:jc w:val="both"/>
      </w:pPr>
      <w:r w:rsidRPr="00EB6DE7">
        <w:lastRenderedPageBreak/>
        <w:t>- знать основы физической культуры и здорового образа жизни. владеть системой практических 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 – технической подготовке);</w:t>
      </w:r>
    </w:p>
    <w:p w:rsidR="0030449A" w:rsidRPr="00EB6DE7" w:rsidRDefault="0030449A" w:rsidP="005D22DB">
      <w:pPr>
        <w:pStyle w:val="2"/>
        <w:tabs>
          <w:tab w:val="num" w:pos="0"/>
        </w:tabs>
        <w:spacing w:after="0" w:line="240" w:lineRule="auto"/>
        <w:ind w:left="0"/>
        <w:contextualSpacing/>
        <w:jc w:val="both"/>
        <w:rPr>
          <w:b/>
        </w:rPr>
      </w:pPr>
      <w:r w:rsidRPr="00EB6DE7">
        <w:rPr>
          <w:b/>
        </w:rPr>
        <w:t xml:space="preserve">уметь: </w:t>
      </w:r>
    </w:p>
    <w:p w:rsidR="0030449A" w:rsidRPr="00EB6DE7" w:rsidRDefault="0030449A" w:rsidP="005D22DB">
      <w:pPr>
        <w:pStyle w:val="2"/>
        <w:tabs>
          <w:tab w:val="num" w:pos="0"/>
        </w:tabs>
        <w:spacing w:after="0" w:line="240" w:lineRule="auto"/>
        <w:ind w:left="0"/>
        <w:contextualSpacing/>
        <w:jc w:val="both"/>
      </w:pPr>
      <w:r w:rsidRPr="00EB6DE7">
        <w:t>- использовать опыт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</w:p>
    <w:p w:rsidR="0030449A" w:rsidRPr="00EB6DE7" w:rsidRDefault="0030449A" w:rsidP="005D22DB">
      <w:pPr>
        <w:pStyle w:val="a8"/>
        <w:contextualSpacing/>
        <w:jc w:val="both"/>
      </w:pPr>
      <w:r w:rsidRPr="00EB6DE7">
        <w:t>- применять средства физической культуры для профилактики, оздоровления и    реабилитации человека;</w:t>
      </w:r>
    </w:p>
    <w:p w:rsidR="0030449A" w:rsidRPr="00EB6DE7" w:rsidRDefault="0030449A" w:rsidP="005D22DB">
      <w:pPr>
        <w:pStyle w:val="a8"/>
        <w:contextualSpacing/>
        <w:jc w:val="both"/>
      </w:pPr>
      <w:r w:rsidRPr="00EB6DE7">
        <w:t>- применять методы первой помощи;</w:t>
      </w:r>
    </w:p>
    <w:p w:rsidR="0030449A" w:rsidRPr="00EB6DE7" w:rsidRDefault="0030449A" w:rsidP="005D22DB">
      <w:pPr>
        <w:pStyle w:val="a8"/>
        <w:contextualSpacing/>
        <w:jc w:val="both"/>
      </w:pPr>
      <w:r w:rsidRPr="00EB6DE7">
        <w:t>-  определять физическое состояние здоровья посредством  определения артериального давления, пульса, частоты дыхания;</w:t>
      </w:r>
    </w:p>
    <w:p w:rsidR="0030449A" w:rsidRPr="00EB6DE7" w:rsidRDefault="0030449A" w:rsidP="005D22DB">
      <w:pPr>
        <w:pStyle w:val="a8"/>
        <w:contextualSpacing/>
        <w:jc w:val="both"/>
      </w:pPr>
      <w:r w:rsidRPr="00EB6DE7">
        <w:t>-  уметь составлять рацион питания.</w:t>
      </w:r>
    </w:p>
    <w:p w:rsidR="0030449A" w:rsidRPr="00EB6DE7" w:rsidRDefault="0030449A" w:rsidP="005D22DB">
      <w:pPr>
        <w:pStyle w:val="a8"/>
        <w:contextualSpacing/>
        <w:jc w:val="both"/>
        <w:rPr>
          <w:b/>
        </w:rPr>
      </w:pPr>
      <w:r w:rsidRPr="00EB6DE7">
        <w:rPr>
          <w:b/>
        </w:rPr>
        <w:t xml:space="preserve">владеть: </w:t>
      </w:r>
    </w:p>
    <w:p w:rsidR="0030449A" w:rsidRPr="00EB6DE7" w:rsidRDefault="0030449A" w:rsidP="005D22DB">
      <w:pPr>
        <w:pStyle w:val="a8"/>
        <w:contextualSpacing/>
        <w:jc w:val="both"/>
      </w:pPr>
      <w:r w:rsidRPr="00EB6DE7">
        <w:t>- средствами совершенствования  и оздоровления  организма;</w:t>
      </w:r>
    </w:p>
    <w:p w:rsidR="0030449A" w:rsidRPr="00EB6DE7" w:rsidRDefault="0030449A" w:rsidP="005D22DB">
      <w:pPr>
        <w:pStyle w:val="a8"/>
        <w:contextualSpacing/>
        <w:jc w:val="both"/>
      </w:pPr>
      <w:r w:rsidRPr="00EB6DE7">
        <w:t>- навыками использования физических упражнений для укрепления и восстановления здоровья, развития и совершенствования физических качеств; силы, быстроты, гибкости;  - ведения дневника самоконтроля.</w:t>
      </w:r>
    </w:p>
    <w:p w:rsidR="0030449A" w:rsidRPr="0030449A" w:rsidRDefault="0030449A" w:rsidP="005D22DB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449A" w:rsidRPr="0030449A" w:rsidRDefault="0030449A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30449A">
        <w:rPr>
          <w:b/>
        </w:rPr>
        <w:t>3. Краткое содержание дисциплины</w:t>
      </w:r>
    </w:p>
    <w:p w:rsidR="0030449A" w:rsidRPr="0030449A" w:rsidRDefault="0030449A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49A">
        <w:rPr>
          <w:rFonts w:ascii="Times New Roman" w:hAnsi="Times New Roman" w:cs="Times New Roman"/>
          <w:sz w:val="24"/>
          <w:szCs w:val="24"/>
        </w:rPr>
        <w:t>Физическая культура в общекультурной профессиональной подготовке специалиста. Ее социально-биологические основы. Физическая культура и спорт как социальные феномены общества. Законодательство Российской Федерации о физической культуре и спорте. Физическая культура личности.</w:t>
      </w:r>
    </w:p>
    <w:p w:rsidR="0030449A" w:rsidRPr="0030449A" w:rsidRDefault="0030449A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49A">
        <w:rPr>
          <w:rFonts w:ascii="Times New Roman" w:hAnsi="Times New Roman" w:cs="Times New Roman"/>
          <w:sz w:val="24"/>
          <w:szCs w:val="24"/>
        </w:rPr>
        <w:t>Основы здорового образа жизни. Особенности использования средств физической культуры для оптимизации работоспособности.</w:t>
      </w:r>
    </w:p>
    <w:p w:rsidR="0030449A" w:rsidRPr="0030449A" w:rsidRDefault="0030449A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49A">
        <w:rPr>
          <w:rFonts w:ascii="Times New Roman" w:hAnsi="Times New Roman" w:cs="Times New Roman"/>
          <w:sz w:val="24"/>
          <w:szCs w:val="24"/>
        </w:rPr>
        <w:t>Общая физическая и специальная подготовка в системе физического воспитания. Спорт. Индивидуальный выбор видов спорта или систем физических упражнений.</w:t>
      </w:r>
    </w:p>
    <w:p w:rsidR="0030449A" w:rsidRPr="0030449A" w:rsidRDefault="0030449A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49A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 Основы методики самостоятельных занятий и самоконтроль за состоянием своего организма.</w:t>
      </w:r>
    </w:p>
    <w:p w:rsidR="0030449A" w:rsidRPr="00E428E9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49A" w:rsidRPr="008F0285" w:rsidRDefault="0030449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30449A" w:rsidRPr="008F0285" w:rsidRDefault="0030449A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30449A" w:rsidRPr="008F0285" w:rsidRDefault="0030449A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30449A" w:rsidRDefault="0030449A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3B1928" w:rsidRPr="00E428E9" w:rsidRDefault="003B1928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3B1928" w:rsidRPr="00E428E9" w:rsidRDefault="003B1928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3B1928" w:rsidRPr="00E428E9" w:rsidRDefault="003B1928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5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3B1928">
        <w:rPr>
          <w:rFonts w:ascii="Times New Roman" w:hAnsi="Times New Roman" w:cs="Times New Roman"/>
          <w:b/>
          <w:sz w:val="24"/>
        </w:rPr>
        <w:t>Безопасность жизнедеятельности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3B1928" w:rsidRDefault="003B192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B1928" w:rsidRPr="008F0285" w:rsidRDefault="003B1928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B1928" w:rsidRPr="008F0285" w:rsidRDefault="003B192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Попов Г.И.</w:t>
      </w:r>
    </w:p>
    <w:p w:rsidR="003B1928" w:rsidRPr="008F0285" w:rsidRDefault="003B192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доцент</w:t>
      </w:r>
      <w:r w:rsidRPr="008F028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кафедры ТиТР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3B1928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3B192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B1928"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3B1928" w:rsidRPr="0086711B" w:rsidRDefault="003B192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928" w:rsidRPr="008F0285" w:rsidTr="003B1928">
        <w:trPr>
          <w:trHeight w:val="543"/>
        </w:trPr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3B192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3B192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3B192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928" w:rsidRPr="008F0285" w:rsidTr="003B1928">
        <w:tc>
          <w:tcPr>
            <w:tcW w:w="3510" w:type="dxa"/>
          </w:tcPr>
          <w:p w:rsidR="003B1928" w:rsidRPr="008F0285" w:rsidRDefault="003B1928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3B1928" w:rsidRPr="008F0285" w:rsidRDefault="003B192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928" w:rsidRPr="008F0285" w:rsidRDefault="003B1928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928" w:rsidRPr="00056618" w:rsidRDefault="003B1928" w:rsidP="005D22DB">
      <w:pPr>
        <w:pStyle w:val="2"/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  <w:r w:rsidRPr="00056618">
        <w:rPr>
          <w:b/>
        </w:rPr>
        <w:t xml:space="preserve">Цели освоения дисциплины - </w:t>
      </w:r>
      <w:r w:rsidR="007E2CB8">
        <w:t>обучение студентов комплексу знаний, позволяющих безопасно для здоровья и окружающей среды работать.</w:t>
      </w:r>
    </w:p>
    <w:p w:rsidR="003B1928" w:rsidRPr="0086711B" w:rsidRDefault="003B192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928" w:rsidRPr="008F0285" w:rsidRDefault="003B1928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3B1928" w:rsidRPr="008F0285" w:rsidRDefault="003B1928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3B1928" w:rsidRDefault="003B192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E428E9">
        <w:rPr>
          <w:rFonts w:ascii="Times New Roman" w:hAnsi="Times New Roman" w:cs="Times New Roman"/>
          <w:bCs/>
          <w:sz w:val="24"/>
          <w:szCs w:val="24"/>
        </w:rPr>
        <w:t>способностью к самоорганизации и самообразованию</w:t>
      </w:r>
    </w:p>
    <w:p w:rsidR="007E2CB8" w:rsidRPr="008F0285" w:rsidRDefault="007E2CB8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>
        <w:rPr>
          <w:color w:val="auto"/>
        </w:rPr>
        <w:t>9</w:t>
      </w:r>
      <w:r w:rsidRPr="008F0285">
        <w:rPr>
          <w:color w:val="auto"/>
        </w:rPr>
        <w:t xml:space="preserve"> - </w:t>
      </w:r>
      <w:r w:rsidRPr="007E2CB8">
        <w:rPr>
          <w:color w:val="auto"/>
        </w:rPr>
        <w:t>способностью использовать приемы первой помощи, методы защиты в условиях чрезвычайных ситуаций</w:t>
      </w:r>
    </w:p>
    <w:p w:rsidR="007E2CB8" w:rsidRDefault="007E2CB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7E2CB8">
        <w:rPr>
          <w:rFonts w:ascii="Times New Roman" w:hAnsi="Times New Roman" w:cs="Times New Roman"/>
          <w:bCs/>
          <w:sz w:val="24"/>
          <w:szCs w:val="24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7E2CB8" w:rsidRPr="008F0285" w:rsidRDefault="007E2CB8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15</w:t>
      </w:r>
      <w:r w:rsidRPr="008F0285">
        <w:rPr>
          <w:color w:val="auto"/>
        </w:rPr>
        <w:t xml:space="preserve"> - </w:t>
      </w:r>
      <w:r w:rsidRPr="007E2CB8">
        <w:rPr>
          <w:color w:val="auto"/>
        </w:rPr>
        <w:t>способностью принимать меры по охране окружающей среды и недр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7E2CB8" w:rsidRPr="008F0285" w:rsidRDefault="007E2CB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1928" w:rsidRPr="00E428E9" w:rsidRDefault="003B1928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7E2CB8" w:rsidRPr="007E2CB8" w:rsidRDefault="007E2CB8" w:rsidP="005D22DB">
      <w:pPr>
        <w:pStyle w:val="Default"/>
        <w:contextualSpacing/>
        <w:jc w:val="both"/>
        <w:rPr>
          <w:b/>
          <w:bCs/>
        </w:rPr>
      </w:pPr>
      <w:r w:rsidRPr="007E2CB8">
        <w:rPr>
          <w:b/>
          <w:bCs/>
        </w:rPr>
        <w:t xml:space="preserve">знать: </w:t>
      </w:r>
    </w:p>
    <w:p w:rsidR="007E2CB8" w:rsidRPr="007E2CB8" w:rsidRDefault="007E2CB8" w:rsidP="005D22DB">
      <w:pPr>
        <w:pStyle w:val="Default"/>
        <w:contextualSpacing/>
        <w:jc w:val="both"/>
        <w:rPr>
          <w:bCs/>
        </w:rPr>
      </w:pPr>
      <w:r w:rsidRPr="007E2CB8">
        <w:rPr>
          <w:bCs/>
        </w:rPr>
        <w:t>- основы трудового законодательства и законодательства по защите населения и территорий в чрезвычайных ситуациях;</w:t>
      </w:r>
    </w:p>
    <w:p w:rsidR="007E2CB8" w:rsidRPr="007E2CB8" w:rsidRDefault="007E2CB8" w:rsidP="005D22DB">
      <w:pPr>
        <w:pStyle w:val="Default"/>
        <w:contextualSpacing/>
        <w:jc w:val="both"/>
        <w:rPr>
          <w:bCs/>
        </w:rPr>
      </w:pPr>
      <w:r w:rsidRPr="007E2CB8">
        <w:rPr>
          <w:bCs/>
        </w:rPr>
        <w:t>- правила и нормы охраны труда и ТБ;</w:t>
      </w:r>
    </w:p>
    <w:p w:rsidR="007E2CB8" w:rsidRPr="007E2CB8" w:rsidRDefault="007E2CB8" w:rsidP="005D22DB">
      <w:pPr>
        <w:pStyle w:val="Default"/>
        <w:contextualSpacing/>
        <w:jc w:val="both"/>
        <w:rPr>
          <w:bCs/>
        </w:rPr>
      </w:pPr>
      <w:r w:rsidRPr="007E2CB8">
        <w:rPr>
          <w:b/>
          <w:bCs/>
        </w:rPr>
        <w:t xml:space="preserve">- </w:t>
      </w:r>
      <w:r w:rsidRPr="007E2CB8">
        <w:rPr>
          <w:bCs/>
        </w:rPr>
        <w:t>основные положения и принципы обеспечения безопасности строительного производства и строительных объектов,  а также безопасной жизнедеятельности работающих и населения;</w:t>
      </w:r>
    </w:p>
    <w:p w:rsidR="007E2CB8" w:rsidRPr="007E2CB8" w:rsidRDefault="007E2CB8" w:rsidP="005D22DB">
      <w:pPr>
        <w:shd w:val="clear" w:color="auto" w:fill="FFFFFF"/>
        <w:tabs>
          <w:tab w:val="left" w:pos="720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CB8">
        <w:rPr>
          <w:rFonts w:ascii="Times New Roman" w:hAnsi="Times New Roman" w:cs="Times New Roman"/>
          <w:color w:val="000000"/>
          <w:spacing w:val="2"/>
          <w:sz w:val="24"/>
          <w:szCs w:val="24"/>
        </w:rPr>
        <w:t>- основные научные и организационные меры ликвидации последствий аварий катастроф, стихийных бедствий и других чрезвычайных ситуа</w:t>
      </w:r>
      <w:r w:rsidRPr="007E2CB8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ций;</w:t>
      </w:r>
    </w:p>
    <w:p w:rsidR="007E2CB8" w:rsidRPr="007E2CB8" w:rsidRDefault="007E2CB8" w:rsidP="005D22DB">
      <w:pPr>
        <w:shd w:val="clear" w:color="auto" w:fill="FFFFFF"/>
        <w:tabs>
          <w:tab w:val="left" w:pos="720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CB8">
        <w:rPr>
          <w:rFonts w:ascii="Times New Roman" w:hAnsi="Times New Roman" w:cs="Times New Roman"/>
          <w:sz w:val="24"/>
          <w:szCs w:val="24"/>
        </w:rPr>
        <w:t>-методы разработки технических заданий на новое строительство, рас</w:t>
      </w:r>
      <w:r w:rsidRPr="007E2CB8">
        <w:rPr>
          <w:rFonts w:ascii="Times New Roman" w:hAnsi="Times New Roman" w:cs="Times New Roman"/>
          <w:spacing w:val="8"/>
          <w:sz w:val="24"/>
          <w:szCs w:val="24"/>
        </w:rPr>
        <w:t xml:space="preserve">ширение и реконструкцию зданий и сооружений промышленного и </w:t>
      </w:r>
      <w:r w:rsidRPr="007E2CB8">
        <w:rPr>
          <w:rFonts w:ascii="Times New Roman" w:hAnsi="Times New Roman" w:cs="Times New Roman"/>
          <w:sz w:val="24"/>
          <w:szCs w:val="24"/>
        </w:rPr>
        <w:t>гражданского назначения с технико-экономическим обоснованием при</w:t>
      </w:r>
      <w:r w:rsidRPr="007E2CB8">
        <w:rPr>
          <w:rFonts w:ascii="Times New Roman" w:hAnsi="Times New Roman" w:cs="Times New Roman"/>
          <w:sz w:val="24"/>
          <w:szCs w:val="24"/>
        </w:rPr>
        <w:softHyphen/>
      </w:r>
      <w:r w:rsidRPr="007E2CB8">
        <w:rPr>
          <w:rFonts w:ascii="Times New Roman" w:hAnsi="Times New Roman" w:cs="Times New Roman"/>
          <w:spacing w:val="7"/>
          <w:sz w:val="24"/>
          <w:szCs w:val="24"/>
        </w:rPr>
        <w:t xml:space="preserve">нимаемых решений, с учетом экологической чистоты строительных </w:t>
      </w:r>
      <w:r w:rsidRPr="007E2CB8">
        <w:rPr>
          <w:rFonts w:ascii="Times New Roman" w:hAnsi="Times New Roman" w:cs="Times New Roman"/>
          <w:sz w:val="24"/>
          <w:szCs w:val="24"/>
        </w:rPr>
        <w:t>объектов, уровня механизации и автоматизации производства и требований безопасности жизнедеятельности.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t>- типовые методы контроля безопасности на производственных участках;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rPr>
          <w:bCs/>
        </w:rPr>
        <w:t>- основные положения и задачи охраны труда.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rPr>
          <w:b/>
          <w:bCs/>
        </w:rPr>
        <w:t>уметь</w:t>
      </w:r>
      <w:r w:rsidRPr="007E2CB8">
        <w:t xml:space="preserve">: 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t>- правильно организовать рабочие места, их техническое оснащение, размещение технологического оборудования;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t xml:space="preserve"> - анализировать уровень травматизма на производстве и принимать меры по ее снижению;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t xml:space="preserve">- правильно оценивать производственные риски и принимать соответствующие организационные и технические меры по ее устранению или снижению. 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rPr>
          <w:b/>
          <w:bCs/>
        </w:rPr>
        <w:t>владеть</w:t>
      </w:r>
      <w:r w:rsidRPr="007E2CB8">
        <w:t>: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t>- методами осуществления контроля над соблюдением технологической дисциплины и экологической безопасности;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t xml:space="preserve">- навыками безопасной организации  строительных площадок объектов строительства, ремонта и реконструкции, а также рабочих мест; </w:t>
      </w:r>
    </w:p>
    <w:p w:rsidR="007E2CB8" w:rsidRPr="007E2CB8" w:rsidRDefault="007E2CB8" w:rsidP="005D22DB">
      <w:pPr>
        <w:pStyle w:val="Default"/>
        <w:contextualSpacing/>
        <w:jc w:val="both"/>
      </w:pPr>
      <w:r w:rsidRPr="007E2CB8">
        <w:lastRenderedPageBreak/>
        <w:t>- навыками контроля за состоянием параметров рабочей зоны и окружающей среды;</w:t>
      </w:r>
    </w:p>
    <w:p w:rsidR="003B1928" w:rsidRPr="00E428E9" w:rsidRDefault="003B1928" w:rsidP="005D22DB">
      <w:pPr>
        <w:pStyle w:val="Default"/>
        <w:contextualSpacing/>
        <w:jc w:val="both"/>
        <w:rPr>
          <w:b/>
        </w:rPr>
      </w:pPr>
    </w:p>
    <w:p w:rsidR="003B1928" w:rsidRPr="00E428E9" w:rsidRDefault="003B192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>3.Краткое содержание дисциплины.</w:t>
      </w:r>
    </w:p>
    <w:p w:rsidR="007E2CB8" w:rsidRPr="007E2CB8" w:rsidRDefault="007E2CB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E2CB8">
        <w:rPr>
          <w:rFonts w:ascii="Times New Roman" w:hAnsi="Times New Roman" w:cs="Times New Roman"/>
          <w:sz w:val="24"/>
        </w:rPr>
        <w:t>организационно-правовые, социально-экономические, медико-биологические и гигиенические основы безопасности жизнедеятельности; вредные и опасные факторы производственной среды; методы и средства создания здоровых и безопасных условий труда; методы и средства обеспечения устойчивого и безопасного функционирования технологических процессов и объектов в нефтяной и газовой промышленности.</w:t>
      </w:r>
    </w:p>
    <w:p w:rsidR="003B1928" w:rsidRPr="00E428E9" w:rsidRDefault="003B192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928" w:rsidRPr="008F0285" w:rsidRDefault="003B192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3B1928" w:rsidRPr="008F0285" w:rsidRDefault="003B1928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3B1928" w:rsidRPr="008F0285" w:rsidRDefault="003B1928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30449A" w:rsidRDefault="003B1928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7E2CB8" w:rsidRPr="00E428E9" w:rsidRDefault="007E2CB8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7E2CB8" w:rsidRPr="00E428E9" w:rsidRDefault="007E2CB8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7E2CB8" w:rsidRPr="00E428E9" w:rsidRDefault="007E2CB8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6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7E2CB8">
        <w:rPr>
          <w:rFonts w:ascii="Times New Roman" w:hAnsi="Times New Roman" w:cs="Times New Roman"/>
          <w:b/>
          <w:sz w:val="24"/>
        </w:rPr>
        <w:t>История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7E2CB8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CB8" w:rsidRPr="008F0285" w:rsidRDefault="007E2CB8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E2CB8" w:rsidRPr="008F0285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Романов И.И.</w:t>
      </w:r>
    </w:p>
    <w:p w:rsidR="007E2CB8" w:rsidRPr="008F0285" w:rsidRDefault="007E2CB8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Pr="007E2CB8">
        <w:rPr>
          <w:rFonts w:ascii="Times New Roman" w:hAnsi="Times New Roman" w:cs="Times New Roman"/>
          <w:i/>
          <w:sz w:val="24"/>
          <w:szCs w:val="24"/>
          <w:u w:val="single"/>
        </w:rPr>
        <w:t>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5B2EB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7E2CB8" w:rsidRPr="0086711B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CB8" w:rsidRPr="008F0285" w:rsidTr="005B2EBC">
        <w:trPr>
          <w:trHeight w:val="543"/>
        </w:trPr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CB8" w:rsidRPr="008F0285" w:rsidTr="005B2EBC">
        <w:tc>
          <w:tcPr>
            <w:tcW w:w="3510" w:type="dxa"/>
          </w:tcPr>
          <w:p w:rsidR="007E2CB8" w:rsidRPr="008F0285" w:rsidRDefault="007E2CB8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7E2CB8" w:rsidRPr="008F0285" w:rsidRDefault="007E2CB8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B8" w:rsidRPr="008F0285" w:rsidRDefault="007E2CB8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CB8" w:rsidRPr="006D3F5A" w:rsidRDefault="007E2CB8" w:rsidP="005D22DB">
      <w:pPr>
        <w:pStyle w:val="2"/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  <w:r w:rsidRPr="006D3F5A">
        <w:rPr>
          <w:b/>
        </w:rPr>
        <w:t xml:space="preserve">Цели освоения дисциплины - </w:t>
      </w:r>
      <w:r w:rsidR="006D3F5A" w:rsidRPr="006D3F5A">
        <w:t>формирование целостного видения исторического процесса в единстве всех его характеристик. Задачи курса состоят в изучении студентами истории возникновения и развития российского государства, эволюции политической системы, экономического и социального развития страны, международных отношений, в овладении навыками анализа событий и явлений отечественной истории, в усвоении знаний историографического и источниковедческого характера</w:t>
      </w:r>
    </w:p>
    <w:p w:rsidR="007E2CB8" w:rsidRPr="008F0285" w:rsidRDefault="007E2CB8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7E2CB8" w:rsidRPr="008F0285" w:rsidRDefault="007E2CB8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7E2CB8" w:rsidRPr="008F0285" w:rsidRDefault="007E2CB8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 w:rsidR="006D3F5A">
        <w:rPr>
          <w:color w:val="auto"/>
        </w:rPr>
        <w:t>2</w:t>
      </w:r>
      <w:r w:rsidRPr="008F0285">
        <w:rPr>
          <w:color w:val="auto"/>
        </w:rPr>
        <w:t xml:space="preserve"> - </w:t>
      </w:r>
      <w:r w:rsidR="006D3F5A" w:rsidRPr="006D3F5A">
        <w:rPr>
          <w:color w:val="auto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7E2CB8" w:rsidRPr="008F0285" w:rsidRDefault="007E2CB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E428E9">
        <w:rPr>
          <w:rFonts w:ascii="Times New Roman" w:hAnsi="Times New Roman" w:cs="Times New Roman"/>
          <w:bCs/>
          <w:sz w:val="24"/>
          <w:szCs w:val="24"/>
        </w:rPr>
        <w:t>способностью к самоорганизации и самообразованию</w:t>
      </w:r>
    </w:p>
    <w:p w:rsidR="007E2CB8" w:rsidRPr="008F0285" w:rsidRDefault="007E2CB8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2CB8" w:rsidRPr="00E428E9" w:rsidRDefault="007E2CB8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6D3F5A" w:rsidRPr="006D3F5A" w:rsidRDefault="006D3F5A" w:rsidP="005D22DB">
      <w:pPr>
        <w:pStyle w:val="Default"/>
        <w:contextualSpacing/>
        <w:jc w:val="both"/>
        <w:rPr>
          <w:b/>
        </w:rPr>
      </w:pPr>
      <w:r w:rsidRPr="006D3F5A">
        <w:rPr>
          <w:b/>
          <w:bCs/>
        </w:rPr>
        <w:t xml:space="preserve">знать: </w:t>
      </w:r>
    </w:p>
    <w:p w:rsidR="006D3F5A" w:rsidRPr="00CD7C50" w:rsidRDefault="006D3F5A" w:rsidP="005D22DB">
      <w:pPr>
        <w:pStyle w:val="Default"/>
        <w:contextualSpacing/>
        <w:jc w:val="both"/>
      </w:pPr>
      <w:r w:rsidRPr="00CD7C50">
        <w:lastRenderedPageBreak/>
        <w:t>- основные исторические события, факты и деятельность известных исторических личностей;</w:t>
      </w:r>
    </w:p>
    <w:p w:rsidR="006D3F5A" w:rsidRPr="00CD7C50" w:rsidRDefault="006D3F5A" w:rsidP="005D22DB">
      <w:pPr>
        <w:pStyle w:val="Default"/>
        <w:contextualSpacing/>
        <w:jc w:val="both"/>
      </w:pPr>
      <w:r w:rsidRPr="00CD7C50">
        <w:t xml:space="preserve">- иметь представление об источниках исторических знаний и приемах работы с ними; </w:t>
      </w:r>
    </w:p>
    <w:p w:rsidR="006D3F5A" w:rsidRPr="006D3F5A" w:rsidRDefault="006D3F5A" w:rsidP="005D22DB">
      <w:pPr>
        <w:pStyle w:val="Default"/>
        <w:contextualSpacing/>
        <w:jc w:val="both"/>
        <w:rPr>
          <w:b/>
        </w:rPr>
      </w:pPr>
      <w:r w:rsidRPr="006D3F5A">
        <w:rPr>
          <w:b/>
          <w:bCs/>
        </w:rPr>
        <w:t>уметь</w:t>
      </w:r>
      <w:r w:rsidRPr="006D3F5A">
        <w:rPr>
          <w:b/>
        </w:rPr>
        <w:t xml:space="preserve">: </w:t>
      </w:r>
    </w:p>
    <w:p w:rsidR="006D3F5A" w:rsidRPr="00CD7C50" w:rsidRDefault="006D3F5A" w:rsidP="005D22DB">
      <w:pPr>
        <w:pStyle w:val="Default"/>
        <w:contextualSpacing/>
        <w:jc w:val="both"/>
      </w:pPr>
      <w:r w:rsidRPr="00CD7C50">
        <w:t xml:space="preserve">- оценивать достижения культуры на основе знания исторического пути их создания; </w:t>
      </w:r>
    </w:p>
    <w:p w:rsidR="006D3F5A" w:rsidRPr="00CD7C50" w:rsidRDefault="006D3F5A" w:rsidP="005D22DB">
      <w:pPr>
        <w:pStyle w:val="Default"/>
        <w:contextualSpacing/>
        <w:jc w:val="both"/>
      </w:pPr>
      <w:r w:rsidRPr="00CD7C50">
        <w:t xml:space="preserve">- логически верно, аргументировано и ясно строить устную и письменную речь;   </w:t>
      </w:r>
    </w:p>
    <w:p w:rsidR="006D3F5A" w:rsidRPr="006D3F5A" w:rsidRDefault="006D3F5A" w:rsidP="005D22DB">
      <w:pPr>
        <w:pStyle w:val="Default"/>
        <w:contextualSpacing/>
        <w:jc w:val="both"/>
        <w:rPr>
          <w:b/>
        </w:rPr>
      </w:pPr>
      <w:r w:rsidRPr="006D3F5A">
        <w:rPr>
          <w:b/>
          <w:bCs/>
        </w:rPr>
        <w:t>владеть</w:t>
      </w:r>
      <w:r w:rsidRPr="006D3F5A">
        <w:rPr>
          <w:b/>
        </w:rPr>
        <w:t xml:space="preserve">: </w:t>
      </w:r>
    </w:p>
    <w:p w:rsidR="006D3F5A" w:rsidRPr="00CD7C50" w:rsidRDefault="006D3F5A" w:rsidP="005D22DB">
      <w:pPr>
        <w:pStyle w:val="Default"/>
        <w:contextualSpacing/>
        <w:jc w:val="both"/>
      </w:pPr>
      <w:r w:rsidRPr="00CD7C50">
        <w:t>- навыками работы с учебной литературой и электронными базами данных;</w:t>
      </w:r>
    </w:p>
    <w:p w:rsidR="007E2CB8" w:rsidRDefault="006D3F5A" w:rsidP="005D22DB">
      <w:pPr>
        <w:pStyle w:val="Default"/>
        <w:contextualSpacing/>
        <w:jc w:val="both"/>
      </w:pPr>
      <w:r w:rsidRPr="00CD7C50">
        <w:t>- способностью анализировать социально-значимые проблемы и процессы.</w:t>
      </w:r>
    </w:p>
    <w:p w:rsidR="006D3F5A" w:rsidRPr="00E428E9" w:rsidRDefault="006D3F5A" w:rsidP="005D22DB">
      <w:pPr>
        <w:pStyle w:val="Default"/>
        <w:contextualSpacing/>
        <w:jc w:val="both"/>
        <w:rPr>
          <w:b/>
        </w:rPr>
      </w:pPr>
    </w:p>
    <w:p w:rsidR="007E2CB8" w:rsidRPr="00E428E9" w:rsidRDefault="007E2CB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>3.Краткое содержание дисциплины.</w:t>
      </w:r>
    </w:p>
    <w:p w:rsidR="006D3F5A" w:rsidRDefault="006D3F5A" w:rsidP="005D22DB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</w:rPr>
      </w:pPr>
      <w:r w:rsidRPr="006D3F5A">
        <w:rPr>
          <w:rFonts w:ascii="Times New Roman" w:hAnsi="Times New Roman" w:cs="Times New Roman"/>
          <w:sz w:val="24"/>
        </w:rPr>
        <w:t xml:space="preserve">      Методологические основы изучения истории. Древняя история Руси. Средневековая Русь. Россия в новое время. Россия в </w:t>
      </w:r>
      <w:r w:rsidRPr="006D3F5A">
        <w:rPr>
          <w:rFonts w:ascii="Times New Roman" w:hAnsi="Times New Roman" w:cs="Times New Roman"/>
          <w:sz w:val="24"/>
          <w:lang w:val="en-US"/>
        </w:rPr>
        <w:t>XIX</w:t>
      </w:r>
      <w:r w:rsidRPr="006D3F5A">
        <w:rPr>
          <w:rFonts w:ascii="Times New Roman" w:hAnsi="Times New Roman" w:cs="Times New Roman"/>
          <w:sz w:val="24"/>
        </w:rPr>
        <w:t xml:space="preserve"> в. Россия в начале </w:t>
      </w:r>
      <w:r w:rsidRPr="006D3F5A">
        <w:rPr>
          <w:rFonts w:ascii="Times New Roman" w:hAnsi="Times New Roman" w:cs="Times New Roman"/>
          <w:sz w:val="24"/>
          <w:lang w:val="en-US"/>
        </w:rPr>
        <w:t>XX</w:t>
      </w:r>
      <w:r w:rsidRPr="006D3F5A">
        <w:rPr>
          <w:rFonts w:ascii="Times New Roman" w:hAnsi="Times New Roman" w:cs="Times New Roman"/>
          <w:sz w:val="24"/>
        </w:rPr>
        <w:t xml:space="preserve"> в. Советское государство. СССР в годы Великой Отечественной войны и послевоенное время. Современная Россия.  </w:t>
      </w:r>
    </w:p>
    <w:p w:rsidR="006D3F5A" w:rsidRPr="006D3F5A" w:rsidRDefault="006D3F5A" w:rsidP="005D22DB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</w:rPr>
      </w:pPr>
    </w:p>
    <w:p w:rsidR="007E2CB8" w:rsidRPr="008F0285" w:rsidRDefault="007E2CB8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7E2CB8" w:rsidRPr="008F0285" w:rsidRDefault="007E2CB8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7E2CB8" w:rsidRPr="008F0285" w:rsidRDefault="007E2CB8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7E2CB8" w:rsidRDefault="007E2CB8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6D3F5A" w:rsidRPr="00E428E9" w:rsidRDefault="006D3F5A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6D3F5A" w:rsidRPr="00E428E9" w:rsidRDefault="006D3F5A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6D3F5A" w:rsidRPr="00E428E9" w:rsidRDefault="006D3F5A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7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Основы права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6D3F5A" w:rsidRDefault="006D3F5A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D3F5A" w:rsidRPr="008F0285" w:rsidRDefault="006D3F5A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D3F5A" w:rsidRPr="008F0285" w:rsidRDefault="006D3F5A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Корякина З.И.</w:t>
      </w:r>
    </w:p>
    <w:p w:rsidR="006D3F5A" w:rsidRPr="008F0285" w:rsidRDefault="006D3F5A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Ст.преподаватель кафедры уголовного права и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5B2EB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6D3F5A" w:rsidRPr="0086711B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F5A" w:rsidRPr="008F0285" w:rsidTr="005B2EBC">
        <w:trPr>
          <w:trHeight w:val="543"/>
        </w:trPr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3F5A" w:rsidRPr="008F0285" w:rsidTr="005B2EBC">
        <w:tc>
          <w:tcPr>
            <w:tcW w:w="3510" w:type="dxa"/>
          </w:tcPr>
          <w:p w:rsidR="006D3F5A" w:rsidRPr="008F0285" w:rsidRDefault="006D3F5A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6D3F5A" w:rsidRPr="008F0285" w:rsidRDefault="006D3F5A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F5A" w:rsidRPr="008F0285" w:rsidRDefault="006D3F5A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F5A" w:rsidRPr="00320EA0" w:rsidRDefault="006D3F5A" w:rsidP="005D22DB">
      <w:pPr>
        <w:pStyle w:val="2"/>
        <w:spacing w:after="0" w:line="240" w:lineRule="auto"/>
        <w:ind w:left="0"/>
        <w:contextualSpacing/>
        <w:jc w:val="both"/>
      </w:pPr>
      <w:r w:rsidRPr="006D3F5A">
        <w:rPr>
          <w:b/>
        </w:rPr>
        <w:t xml:space="preserve">Цели освоения дисциплины - </w:t>
      </w:r>
      <w:r>
        <w:t>И</w:t>
      </w:r>
      <w:r w:rsidRPr="00320EA0">
        <w:t>зучение основ права и содержания российского законодательства как правовой базы становления современного российского общества, формируемого в ходе глобальных процессов экономики, государства и общества.</w:t>
      </w:r>
    </w:p>
    <w:p w:rsidR="006D3F5A" w:rsidRPr="006D3F5A" w:rsidRDefault="006D3F5A" w:rsidP="005D22DB">
      <w:pPr>
        <w:pStyle w:val="2"/>
        <w:numPr>
          <w:ilvl w:val="0"/>
          <w:numId w:val="1"/>
        </w:numPr>
        <w:spacing w:after="0" w:line="240" w:lineRule="auto"/>
        <w:ind w:left="0" w:firstLine="0"/>
        <w:contextualSpacing/>
        <w:jc w:val="both"/>
      </w:pPr>
    </w:p>
    <w:p w:rsidR="006D3F5A" w:rsidRPr="008F0285" w:rsidRDefault="006D3F5A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6D3F5A" w:rsidRPr="008F0285" w:rsidRDefault="006D3F5A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6D3F5A" w:rsidRPr="008F0285" w:rsidRDefault="006D3F5A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>
        <w:rPr>
          <w:color w:val="auto"/>
        </w:rPr>
        <w:t>4</w:t>
      </w:r>
      <w:r w:rsidRPr="008F0285">
        <w:rPr>
          <w:color w:val="auto"/>
        </w:rPr>
        <w:t xml:space="preserve"> - </w:t>
      </w:r>
      <w:r w:rsidRPr="006D3F5A">
        <w:rPr>
          <w:color w:val="auto"/>
        </w:rPr>
        <w:t>способностью использовать основы правовых знаний в различных сферах деятельности</w:t>
      </w:r>
    </w:p>
    <w:p w:rsidR="006D3F5A" w:rsidRPr="008F0285" w:rsidRDefault="006D3F5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ОК-7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E428E9">
        <w:rPr>
          <w:rFonts w:ascii="Times New Roman" w:hAnsi="Times New Roman" w:cs="Times New Roman"/>
          <w:bCs/>
          <w:sz w:val="24"/>
          <w:szCs w:val="24"/>
        </w:rPr>
        <w:t>способностью к самоорганизации и самообразованию</w:t>
      </w:r>
    </w:p>
    <w:p w:rsidR="00EE3024" w:rsidRDefault="00EE302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024" w:rsidRPr="00E428E9" w:rsidRDefault="00EE302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6D3F5A" w:rsidRPr="00EE3024" w:rsidRDefault="006D3F5A" w:rsidP="005D22DB">
      <w:pPr>
        <w:tabs>
          <w:tab w:val="left" w:pos="142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2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роль государства и права в жизни общества, основные правовые системы современности, основы системы российского права, особенности правового регулирования будущей профессиональной деятельности,  законодательные и нормативно-правовые акты в области защиты информации и государственной тайны.</w:t>
      </w:r>
    </w:p>
    <w:p w:rsidR="006D3F5A" w:rsidRPr="00EE3024" w:rsidRDefault="006D3F5A" w:rsidP="005D22DB">
      <w:pPr>
        <w:tabs>
          <w:tab w:val="left" w:pos="142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применять экономическую и правовую терминологию;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толковать и применять законы и другие нормативные правовые акты;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обеспечивать соблюдение законодательства в деятельности государственных органов, физических и юридических лиц;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юридически правильно квалифицировать факты и обстоятельства;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принимать правовые решения и совершать иные юридические действия в точном соответствии с законом;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вскрывать и устанавливать факты правонарушений, опреде</w:t>
      </w:r>
      <w:r w:rsidRPr="006D3F5A">
        <w:rPr>
          <w:rFonts w:ascii="Times New Roman" w:hAnsi="Times New Roman" w:cs="Times New Roman"/>
          <w:sz w:val="24"/>
          <w:szCs w:val="24"/>
        </w:rPr>
        <w:softHyphen/>
        <w:t>лять меры ответственности и наказания виновных; предпринимать необходимые меры к восстановлению нарушенных прав;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</w:t>
      </w:r>
    </w:p>
    <w:p w:rsidR="006D3F5A" w:rsidRPr="00EE3024" w:rsidRDefault="006D3F5A" w:rsidP="005D22DB">
      <w:pPr>
        <w:tabs>
          <w:tab w:val="left" w:pos="142"/>
        </w:tabs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02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навыками сбора и обработки информации, имеющей значение для реализации правовых норм в соответствующих сферах профессиональной деятельности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обладать гражданской зрелостью и высокой общественной активностью, профессиональной этикой, правовой и психологической культурой, глубоким уважением к закону и бережным отношением к социальным ценностям правового государства, чести и достоинству гражданина, высоким нравственным сознанием, гуманностью, твердостью моральных убеждений, чувством долга, ответственностью за судьбы людей и порученное дело, принципиальностью и независимостью в обеспечении прав, свобод и законных интересов личности, ее охраны и социальной защиты, необходимой волей и настойчивостью в исполнении принятых правовых решений, чувством нетерпимости к любому нарушению закона в собственной профессиональной деятельности;</w:t>
      </w:r>
    </w:p>
    <w:p w:rsidR="006D3F5A" w:rsidRPr="006D3F5A" w:rsidRDefault="006D3F5A" w:rsidP="005D22D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профессии, четко представлять сущность, характер и взаимодействие правовых явлений, знать основные проблемы дисциплин, определяющих конкретную область его деятельности, видеть их взаимосвязь в целостной системе знаний и значение для реализации права в профессиональной деятельности.</w:t>
      </w:r>
    </w:p>
    <w:p w:rsidR="006D3F5A" w:rsidRPr="006D3F5A" w:rsidRDefault="006D3F5A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F5A" w:rsidRPr="006D3F5A" w:rsidRDefault="006D3F5A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6D3F5A" w:rsidRPr="006D3F5A" w:rsidRDefault="006D3F5A" w:rsidP="005D22D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5A">
        <w:rPr>
          <w:rFonts w:ascii="Times New Roman" w:hAnsi="Times New Roman" w:cs="Times New Roman"/>
          <w:sz w:val="24"/>
          <w:szCs w:val="24"/>
        </w:rPr>
        <w:t xml:space="preserve">Понятие государства, его признаки и функции. Соотношение государства с обществом и правом. Формы государства. Механизм (аппарат) государства. Правовое государство: понятие, признаки, основы. Основные понятия о системе социальных норм и месте права в ней. Источники (формы выражения) права. Правовая норма: понятие, признаки, структура, виды. Система права. Правоотношение: понятие, признаки, </w:t>
      </w:r>
      <w:r w:rsidRPr="006D3F5A">
        <w:rPr>
          <w:rFonts w:ascii="Times New Roman" w:hAnsi="Times New Roman" w:cs="Times New Roman"/>
          <w:sz w:val="24"/>
          <w:szCs w:val="24"/>
        </w:rPr>
        <w:lastRenderedPageBreak/>
        <w:t>структура. Общественный порядок, правопорядок, законность: понятие, значение, взаимосвязь. Правоохранительные органы и их функции в обеспечении законности и правопорядка. Правомерное поведение, правонарушение, юридическая ответственность. Основы конституционного строя РФ. Основы правового статуса человека и гражданина. Федеративное устройство России. Система органов государственной власти. Понятие трудового права. Трудовые правоотношения. Трудовые споры. Понятие гражданского права. Субъекты гражданского права. Собственность и право собственности. Наследственное право. Интеллектуальная собственность. Обязательства и их виды. Гражданско-правовой договор (сделка). Понятие семьи. Брак и супружество. Правоотношение родителей и детей. Уголовное право. Преступление. Уголовное наказание. Административное правонарушение. Административная ответственность. Понятие муниципального права. Теория и история местного самоуправления. Правовое регулирование местного самоуправления.</w:t>
      </w:r>
    </w:p>
    <w:p w:rsidR="006D3F5A" w:rsidRPr="006D3F5A" w:rsidRDefault="006D3F5A" w:rsidP="005D22DB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</w:rPr>
      </w:pPr>
    </w:p>
    <w:p w:rsidR="006D3F5A" w:rsidRPr="008F0285" w:rsidRDefault="006D3F5A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6D3F5A" w:rsidRPr="008F0285" w:rsidRDefault="006D3F5A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6D3F5A" w:rsidRPr="008F0285" w:rsidRDefault="006D3F5A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6D3F5A" w:rsidRDefault="006D3F5A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EE3024" w:rsidRPr="00E428E9" w:rsidRDefault="00EE302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EE3024" w:rsidRPr="00E428E9" w:rsidRDefault="00EE302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EE3024" w:rsidRPr="00E428E9" w:rsidRDefault="00EE302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8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EE3024">
        <w:rPr>
          <w:rFonts w:ascii="Times New Roman" w:hAnsi="Times New Roman" w:cs="Times New Roman"/>
          <w:b/>
          <w:sz w:val="24"/>
        </w:rPr>
        <w:t>Экономика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EE3024" w:rsidRDefault="00EE302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3024" w:rsidRPr="008F0285" w:rsidRDefault="00EE3024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E3024" w:rsidRPr="008F0285" w:rsidRDefault="00EE302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Романова Е.В.</w:t>
      </w:r>
    </w:p>
    <w:p w:rsidR="00EE3024" w:rsidRPr="008F0285" w:rsidRDefault="00EE302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экономической теории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5B2EB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024" w:rsidRPr="008F0285" w:rsidTr="005B2EBC">
        <w:trPr>
          <w:trHeight w:val="543"/>
        </w:trPr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24" w:rsidRPr="008F0285" w:rsidRDefault="00EE302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024" w:rsidRPr="009F7B96" w:rsidRDefault="00EE3024" w:rsidP="005D22DB">
      <w:pPr>
        <w:pStyle w:val="Default"/>
        <w:ind w:firstLine="709"/>
        <w:contextualSpacing/>
        <w:jc w:val="both"/>
        <w:rPr>
          <w:color w:val="auto"/>
          <w:spacing w:val="-1"/>
          <w:lang w:eastAsia="ar-SA"/>
        </w:rPr>
      </w:pPr>
      <w:r w:rsidRPr="006D3F5A">
        <w:rPr>
          <w:b/>
        </w:rPr>
        <w:t xml:space="preserve">Цели освоения дисциплины - </w:t>
      </w:r>
      <w:r w:rsidRPr="009F7B96">
        <w:rPr>
          <w:color w:val="auto"/>
          <w:spacing w:val="-1"/>
          <w:lang w:eastAsia="ar-SA"/>
        </w:rPr>
        <w:t xml:space="preserve">Формирование у студентов навыков экономического мышления, представлений об основных экономических законах, категориях и институтах; </w:t>
      </w:r>
    </w:p>
    <w:p w:rsidR="00EE3024" w:rsidRPr="009F7B96" w:rsidRDefault="00EE3024" w:rsidP="005D22DB">
      <w:pPr>
        <w:pStyle w:val="Default"/>
        <w:contextualSpacing/>
        <w:jc w:val="both"/>
        <w:rPr>
          <w:color w:val="auto"/>
        </w:rPr>
      </w:pPr>
      <w:r w:rsidRPr="009F7B96">
        <w:rPr>
          <w:color w:val="auto"/>
        </w:rPr>
        <w:t>ознакомление студентов с концепциями основных экономических школ, с методами экономического анализа; студент должен четко представлять себе  экономику как учение об индивидуальном и совокупном экономическом поведении людей.</w:t>
      </w:r>
    </w:p>
    <w:p w:rsidR="00EE3024" w:rsidRPr="006D3F5A" w:rsidRDefault="00EE3024" w:rsidP="005D22DB">
      <w:pPr>
        <w:pStyle w:val="2"/>
        <w:spacing w:after="0" w:line="240" w:lineRule="auto"/>
        <w:ind w:left="0"/>
        <w:contextualSpacing/>
        <w:jc w:val="both"/>
      </w:pPr>
    </w:p>
    <w:p w:rsidR="00EE3024" w:rsidRPr="008F0285" w:rsidRDefault="00EE3024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EE3024" w:rsidRPr="008F0285" w:rsidRDefault="00EE3024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EE3024" w:rsidRPr="008F0285" w:rsidRDefault="00EE3024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lastRenderedPageBreak/>
        <w:t>ОК-</w:t>
      </w:r>
      <w:r w:rsidRPr="00EE3024">
        <w:rPr>
          <w:color w:val="auto"/>
        </w:rPr>
        <w:t>3</w:t>
      </w:r>
      <w:r w:rsidRPr="008F0285">
        <w:rPr>
          <w:color w:val="auto"/>
        </w:rPr>
        <w:t xml:space="preserve"> - </w:t>
      </w:r>
      <w:r w:rsidRPr="00EE3024">
        <w:rPr>
          <w:color w:val="auto"/>
        </w:rPr>
        <w:t>способностью использовать основы экономических знаний в различных сферах деятельности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ПК-18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EE3024">
        <w:rPr>
          <w:rFonts w:ascii="Times New Roman" w:hAnsi="Times New Roman" w:cs="Times New Roman"/>
          <w:bCs/>
          <w:sz w:val="24"/>
          <w:szCs w:val="24"/>
        </w:rPr>
        <w:t>способностью использовать принципы производственного менеджмента и управления персоналом</w:t>
      </w:r>
    </w:p>
    <w:p w:rsidR="00EE3024" w:rsidRPr="008F0285" w:rsidRDefault="00EE302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19</w:t>
      </w:r>
      <w:r w:rsidRPr="008F0285">
        <w:rPr>
          <w:color w:val="auto"/>
        </w:rPr>
        <w:t xml:space="preserve"> - </w:t>
      </w:r>
      <w:r w:rsidRPr="00EE3024">
        <w:rPr>
          <w:color w:val="auto"/>
        </w:rPr>
        <w:t>способностью анализировать использование принципов системы менеджмента качества</w:t>
      </w:r>
    </w:p>
    <w:p w:rsidR="00EE3024" w:rsidRPr="008F0285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ПК-20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Pr="00EE3024">
        <w:rPr>
          <w:rFonts w:ascii="Times New Roman" w:hAnsi="Times New Roman" w:cs="Times New Roman"/>
          <w:bCs/>
          <w:sz w:val="24"/>
          <w:szCs w:val="24"/>
        </w:rPr>
        <w:t>способностью использовать организационно-правовые основы управленческой и предпринимательской деятельности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024" w:rsidRPr="00E428E9" w:rsidRDefault="00EE302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E30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Знать: 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024">
        <w:rPr>
          <w:rFonts w:ascii="Times New Roman" w:hAnsi="Times New Roman" w:cs="Times New Roman"/>
          <w:spacing w:val="-1"/>
          <w:sz w:val="24"/>
          <w:szCs w:val="24"/>
        </w:rPr>
        <w:t>типы экономических систем и основные экономические институты, суть экономических моделей, знать характерные черты переходной экономики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E30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Уметь: 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024">
        <w:rPr>
          <w:rFonts w:ascii="Times New Roman" w:hAnsi="Times New Roman" w:cs="Times New Roman"/>
          <w:spacing w:val="-1"/>
          <w:sz w:val="24"/>
          <w:szCs w:val="24"/>
        </w:rPr>
        <w:t>разделять микро- и макроэкономические проблемы, объяснять принципы функционирования основных экономических институтов, различать элементы экономического анализа и экономической политики, выделять элементы традиционной, централизованной и рыночной систем в смешанной экономике, анализировать в общих чертах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экономики, понимать суть и приводить примеры либерализации, структурных и институциональных преобразований;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E302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Владеть: 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024">
        <w:rPr>
          <w:rFonts w:ascii="Times New Roman" w:hAnsi="Times New Roman" w:cs="Times New Roman"/>
          <w:spacing w:val="-1"/>
          <w:sz w:val="24"/>
          <w:szCs w:val="24"/>
        </w:rPr>
        <w:t>основами экономического анализа и прогнозирования на микро- и макроэкономическом уровне.</w:t>
      </w:r>
    </w:p>
    <w:p w:rsidR="00EE3024" w:rsidRPr="006D3F5A" w:rsidRDefault="00EE3024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024" w:rsidRPr="006D3F5A" w:rsidRDefault="00EE3024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EE3024" w:rsidRPr="00EE3024" w:rsidRDefault="00EE3024" w:rsidP="005D22D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EE3024">
        <w:rPr>
          <w:rFonts w:ascii="Times New Roman" w:hAnsi="Times New Roman" w:cs="Times New Roman"/>
          <w:sz w:val="24"/>
        </w:rPr>
        <w:t>Введение в экономическую теорию; блага, потребности, ресурсы, экономический выбор; экономические отношения; экономические системы; фирма; выручка и прибыль; рынок капитала; процентная ставка и инвестиции; рынок земли; макроэкономика; внешняя торговля и торговая политика; платежный баланс; валютный курс; теневая экономика; рынок труда; распределение и доходы; преобразования в социальной сфере; структурные сдвиги в экономике; формирование открытой экономики.</w:t>
      </w:r>
    </w:p>
    <w:p w:rsidR="00EE3024" w:rsidRPr="006D3F5A" w:rsidRDefault="00EE3024" w:rsidP="005D22DB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</w:rPr>
      </w:pPr>
    </w:p>
    <w:p w:rsidR="00EE3024" w:rsidRPr="008F0285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EE3024" w:rsidRPr="008F0285" w:rsidRDefault="00EE302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EE3024" w:rsidRPr="008F0285" w:rsidRDefault="00EE302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6D3F5A" w:rsidRDefault="00EE3024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EE3024" w:rsidRDefault="00EE3024" w:rsidP="005D22DB">
      <w:pPr>
        <w:spacing w:after="0" w:line="240" w:lineRule="auto"/>
        <w:contextualSpacing/>
      </w:pPr>
    </w:p>
    <w:p w:rsidR="00EE3024" w:rsidRPr="00E428E9" w:rsidRDefault="00EE302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EE3024" w:rsidRPr="00E428E9" w:rsidRDefault="00EE302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EE3024" w:rsidRPr="00E428E9" w:rsidRDefault="00EE302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9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EE3024">
        <w:rPr>
          <w:rFonts w:ascii="Times New Roman" w:hAnsi="Times New Roman" w:cs="Times New Roman"/>
          <w:b/>
          <w:sz w:val="24"/>
        </w:rPr>
        <w:t>Основы нефтегазового дела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EE3024" w:rsidRDefault="00EE302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3024" w:rsidRPr="008F0285" w:rsidRDefault="00EE3024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E3024" w:rsidRPr="008F0285" w:rsidRDefault="00EE302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Туги Э.Р.</w:t>
      </w:r>
    </w:p>
    <w:p w:rsidR="00EE3024" w:rsidRPr="008F0285" w:rsidRDefault="00EE302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нефтегазового дела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5B2EB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 изучения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024" w:rsidRPr="008F0285" w:rsidTr="005B2EBC">
        <w:trPr>
          <w:trHeight w:val="543"/>
        </w:trPr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EE3024" w:rsidRPr="00EE3024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024" w:rsidRPr="008F0285" w:rsidTr="005B2EBC">
        <w:tc>
          <w:tcPr>
            <w:tcW w:w="3510" w:type="dxa"/>
          </w:tcPr>
          <w:p w:rsidR="00EE3024" w:rsidRPr="008F0285" w:rsidRDefault="00EE302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EE3024" w:rsidRPr="008F0285" w:rsidRDefault="00EE302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024" w:rsidRPr="008F0285" w:rsidRDefault="00EE302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03F" w:rsidRDefault="00EE3024" w:rsidP="005D22DB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</w:rPr>
      </w:pPr>
      <w:r w:rsidRPr="00F8203F">
        <w:rPr>
          <w:rFonts w:ascii="Times New Roman" w:hAnsi="Times New Roman" w:cs="Times New Roman"/>
          <w:b/>
          <w:sz w:val="24"/>
        </w:rPr>
        <w:t>Цели освоения дисциплины</w:t>
      </w:r>
      <w:r w:rsidRPr="00F8203F">
        <w:rPr>
          <w:b/>
          <w:sz w:val="24"/>
        </w:rPr>
        <w:t xml:space="preserve"> </w:t>
      </w:r>
      <w:r w:rsidRPr="006D3F5A">
        <w:rPr>
          <w:b/>
        </w:rPr>
        <w:t xml:space="preserve">- </w:t>
      </w:r>
      <w:r w:rsidR="00F8203F" w:rsidRPr="00F8203F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будущей специальностью, изучение истории развития бурового дела и его в истории человеческой цивилизации, приобретение знаний об основах бурового дела, об основных направлениях научно-технического прогресса в бурении, получение представления о значимости избранной профессии в геологоразведочной, горнодобывающей и других отраслях народного хозяйства.</w:t>
      </w:r>
      <w:r w:rsidR="00F8203F">
        <w:rPr>
          <w:rFonts w:ascii="Calibri" w:eastAsia="Times New Roman" w:hAnsi="Calibri" w:cs="Times New Roman"/>
        </w:rPr>
        <w:t xml:space="preserve">  </w:t>
      </w:r>
    </w:p>
    <w:p w:rsidR="00EE3024" w:rsidRPr="008F0285" w:rsidRDefault="00EE3024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EE3024" w:rsidRPr="008F0285" w:rsidRDefault="00EE3024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EE3024" w:rsidRPr="008F0285" w:rsidRDefault="00EE3024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 w:rsidR="00F8203F">
        <w:rPr>
          <w:color w:val="auto"/>
        </w:rPr>
        <w:t>П</w:t>
      </w:r>
      <w:r w:rsidRPr="008F0285">
        <w:rPr>
          <w:color w:val="auto"/>
        </w:rPr>
        <w:t>К-</w:t>
      </w:r>
      <w:r w:rsidR="00F8203F">
        <w:rPr>
          <w:color w:val="auto"/>
        </w:rPr>
        <w:t>6</w:t>
      </w:r>
      <w:r w:rsidRPr="008F0285">
        <w:rPr>
          <w:color w:val="auto"/>
        </w:rPr>
        <w:t xml:space="preserve"> - </w:t>
      </w:r>
      <w:r w:rsidR="00F8203F" w:rsidRPr="00F8203F">
        <w:rPr>
          <w:color w:val="auto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 w:rsidRPr="008F0285">
        <w:rPr>
          <w:rFonts w:ascii="Times New Roman" w:hAnsi="Times New Roman" w:cs="Times New Roman"/>
          <w:sz w:val="24"/>
          <w:szCs w:val="24"/>
        </w:rPr>
        <w:t xml:space="preserve"> - </w:t>
      </w:r>
      <w:r w:rsidR="00F8203F" w:rsidRPr="00F8203F">
        <w:rPr>
          <w:rFonts w:ascii="Times New Roman" w:hAnsi="Times New Roman" w:cs="Times New Roman"/>
          <w:bCs/>
          <w:sz w:val="24"/>
          <w:szCs w:val="24"/>
        </w:rPr>
        <w:t>способностью применять процессный подход в практической деятельности, сочетать теорию и практику</w:t>
      </w:r>
    </w:p>
    <w:p w:rsidR="00EE3024" w:rsidRPr="00EE3024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024" w:rsidRPr="00E428E9" w:rsidRDefault="00EE302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-историю развития буровых работ на твердые, жидкие и газообразные полезные ископаемые;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историю развития буровых работ в Якутии;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историю развития различных способов бурения.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историю научных открытий, изобретений, непосредственно способствовавших развитию геологоразведочной отрасли в мире, в СССР и России;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историю, современное состояние и прогнозы развития бурового дела в отечественной и мировой практике;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-современное состояние и тенденции развития науки, техники и технологий бурения скважин в геологоразведочной отрасли;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-основные социально-экономические и экологические аспекты научно-технического прогресса в геологоразведочной отрасли;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формы научно-технического творчества (открытие, изобретение, рационализаторское предложение);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оформления и защиты результатов научно-технического творчества, основы авторского права и патентоведения.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 осуществлять информационный поиск и изучать научно-производственную литературу в области истории развития бурового дела;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анализировать исторические материалы о развитии различных способов бурения скважин;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состояние и перспективы развития различных способов бурения;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факторы, от которых зависит технический прогресс в бурении скважин;</w:t>
      </w:r>
    </w:p>
    <w:p w:rsidR="00F8203F" w:rsidRPr="00F8203F" w:rsidRDefault="00F8203F" w:rsidP="005D22D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анализировать состояние и тенденцию развития разведочного бурения в России и в Республике Саха (Якутия).</w:t>
      </w:r>
    </w:p>
    <w:p w:rsidR="00F8203F" w:rsidRPr="00F8203F" w:rsidRDefault="00F8203F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F8203F" w:rsidRPr="00F8203F" w:rsidRDefault="00F8203F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sz w:val="24"/>
          <w:szCs w:val="24"/>
        </w:rPr>
        <w:t>- навыками восприятия информации;</w:t>
      </w:r>
    </w:p>
    <w:p w:rsidR="00F8203F" w:rsidRDefault="00F8203F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sz w:val="24"/>
          <w:szCs w:val="24"/>
        </w:rPr>
        <w:t>-методами поисков информации, работы с литературой.</w:t>
      </w:r>
    </w:p>
    <w:p w:rsidR="00F8203F" w:rsidRPr="00F8203F" w:rsidRDefault="00F8203F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024" w:rsidRPr="006D3F5A" w:rsidRDefault="00EE3024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F8203F" w:rsidRPr="00F8203F" w:rsidRDefault="00F8203F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03F">
        <w:rPr>
          <w:rFonts w:ascii="Times New Roman" w:eastAsia="Times New Roman" w:hAnsi="Times New Roman" w:cs="Times New Roman"/>
          <w:sz w:val="24"/>
          <w:szCs w:val="24"/>
        </w:rPr>
        <w:t>Общие понятия о бурении скважин. Основные понятия и терминологии бурового дела. История бурового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3F">
        <w:rPr>
          <w:rFonts w:ascii="Times New Roman" w:eastAsia="Times New Roman" w:hAnsi="Times New Roman" w:cs="Times New Roman"/>
          <w:sz w:val="24"/>
          <w:szCs w:val="24"/>
        </w:rPr>
        <w:t>Значение и область применения буровых работ. Роль буровых работ в геологоразведочной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3F">
        <w:rPr>
          <w:rFonts w:ascii="Times New Roman" w:eastAsia="Times New Roman" w:hAnsi="Times New Roman" w:cs="Times New Roman"/>
          <w:sz w:val="24"/>
          <w:szCs w:val="24"/>
        </w:rPr>
        <w:t>История развития различных способов бурения. Основные этапы НТП в бурении.</w:t>
      </w:r>
    </w:p>
    <w:p w:rsidR="00EE3024" w:rsidRPr="006D3F5A" w:rsidRDefault="00EE3024" w:rsidP="005D22DB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</w:rPr>
      </w:pPr>
    </w:p>
    <w:p w:rsidR="00EE3024" w:rsidRPr="008F0285" w:rsidRDefault="00EE302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EE3024" w:rsidRPr="008F0285" w:rsidRDefault="00EE302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EE3024" w:rsidRPr="008F0285" w:rsidRDefault="00EE302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EE3024" w:rsidRDefault="00EE3024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F8203F" w:rsidRPr="00E428E9" w:rsidRDefault="00F8203F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F8203F" w:rsidRPr="00E428E9" w:rsidRDefault="00F8203F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F8203F" w:rsidRPr="00E428E9" w:rsidRDefault="00F8203F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10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Социология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F8203F" w:rsidRDefault="00F8203F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203F" w:rsidRPr="008F0285" w:rsidRDefault="00F8203F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8203F" w:rsidRPr="008F0285" w:rsidRDefault="00F8203F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Охлопков</w:t>
      </w:r>
      <w:r w:rsidR="00F818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F818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="00F818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F8203F" w:rsidRPr="008F0285" w:rsidRDefault="00F8180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Ст.преподаватель</w:t>
      </w:r>
      <w:r w:rsidR="00F820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СиУП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5B2EB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F8203F" w:rsidRPr="00EE3024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8203F"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F8203F" w:rsidRPr="00F8180B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3F" w:rsidRPr="008F0285" w:rsidTr="005B2EBC">
        <w:trPr>
          <w:trHeight w:val="543"/>
        </w:trPr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F8203F" w:rsidRPr="00F8180B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F8203F" w:rsidRPr="00F8180B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F8203F" w:rsidRPr="00F8180B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F8203F" w:rsidRPr="00F8180B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03F" w:rsidRPr="008F0285" w:rsidTr="005B2EBC">
        <w:tc>
          <w:tcPr>
            <w:tcW w:w="3510" w:type="dxa"/>
          </w:tcPr>
          <w:p w:rsidR="00F8203F" w:rsidRPr="008F0285" w:rsidRDefault="00F8203F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F8203F" w:rsidRPr="008F0285" w:rsidRDefault="00F820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03F" w:rsidRPr="008F0285" w:rsidRDefault="00F8203F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03F" w:rsidRPr="006D3F5A" w:rsidRDefault="00F8203F" w:rsidP="005D22DB">
      <w:pPr>
        <w:pStyle w:val="Default"/>
        <w:ind w:firstLine="709"/>
        <w:contextualSpacing/>
        <w:jc w:val="both"/>
      </w:pPr>
      <w:r w:rsidRPr="006D3F5A">
        <w:rPr>
          <w:b/>
        </w:rPr>
        <w:t xml:space="preserve">Цели освоения дисциплины - </w:t>
      </w:r>
      <w:r w:rsidR="00F8180B" w:rsidRPr="00F8180B">
        <w:rPr>
          <w:color w:val="auto"/>
        </w:rPr>
        <w:t>приобщение студента к мировому историческому опыту социологической мысли, формирование у студентов целостного представления об обществе как системе в единстве всех составляющих его элементов и характеристик, общественных процессах и явлениях, взаимодействиях и взаимосвязях.</w:t>
      </w:r>
    </w:p>
    <w:p w:rsidR="00F8203F" w:rsidRPr="008F0285" w:rsidRDefault="00F8203F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F8203F" w:rsidRPr="008F0285" w:rsidRDefault="00F8203F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F8203F" w:rsidRPr="008F0285" w:rsidRDefault="00F8203F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 w:rsidR="00F8180B">
        <w:rPr>
          <w:color w:val="auto"/>
        </w:rPr>
        <w:t>6</w:t>
      </w:r>
      <w:r w:rsidRPr="008F0285">
        <w:rPr>
          <w:color w:val="auto"/>
        </w:rPr>
        <w:t xml:space="preserve"> - </w:t>
      </w:r>
      <w:r w:rsidR="00F8180B" w:rsidRPr="00F8180B">
        <w:rPr>
          <w:color w:val="auto"/>
        </w:rPr>
        <w:t>способностью работать в команде, толерантно воспринимая социальные и культурные различия</w:t>
      </w:r>
    </w:p>
    <w:p w:rsidR="00F8203F" w:rsidRPr="00EE3024" w:rsidRDefault="00F8203F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03F" w:rsidRPr="00E428E9" w:rsidRDefault="00F8203F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F8180B" w:rsidRPr="00F8180B" w:rsidRDefault="00F8180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8180B">
        <w:rPr>
          <w:rFonts w:ascii="Times New Roman" w:hAnsi="Times New Roman" w:cs="Times New Roman"/>
          <w:b/>
          <w:sz w:val="24"/>
        </w:rPr>
        <w:t>Знать:</w:t>
      </w:r>
    </w:p>
    <w:p w:rsidR="00F8180B" w:rsidRPr="00F8180B" w:rsidRDefault="00F8180B" w:rsidP="004277E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lastRenderedPageBreak/>
        <w:t>основы теоретической социологии, её историю и структуру;</w:t>
      </w:r>
    </w:p>
    <w:p w:rsidR="00F8180B" w:rsidRPr="00F8180B" w:rsidRDefault="00F8180B" w:rsidP="004277E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методику разработки программы конкретного социологического исследования;</w:t>
      </w:r>
    </w:p>
    <w:p w:rsidR="00F8180B" w:rsidRPr="00F8180B" w:rsidRDefault="00F8180B" w:rsidP="004277E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социальную культуру общества, специфику социокультурного развития;</w:t>
      </w:r>
    </w:p>
    <w:p w:rsidR="00F8180B" w:rsidRPr="00F8180B" w:rsidRDefault="00F8180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8180B">
        <w:rPr>
          <w:rFonts w:ascii="Times New Roman" w:hAnsi="Times New Roman" w:cs="Times New Roman"/>
          <w:b/>
          <w:sz w:val="24"/>
        </w:rPr>
        <w:t>уметь:</w:t>
      </w:r>
    </w:p>
    <w:p w:rsidR="00F8180B" w:rsidRPr="00F8180B" w:rsidRDefault="00F8180B" w:rsidP="004277E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разрабатывать анкету и другие инструменты социологического исследования;</w:t>
      </w:r>
    </w:p>
    <w:p w:rsidR="00F8180B" w:rsidRPr="00F8180B" w:rsidRDefault="00F8180B" w:rsidP="004277E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применять первичные навыки проведения прикладных исследований;</w:t>
      </w:r>
    </w:p>
    <w:p w:rsidR="00F8180B" w:rsidRPr="00F8180B" w:rsidRDefault="00F8180B" w:rsidP="004277E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давать объективную оценку различным социальным явлениям и процессам происходящим в обществе;</w:t>
      </w:r>
    </w:p>
    <w:p w:rsidR="00F8180B" w:rsidRPr="00F8180B" w:rsidRDefault="00F8180B" w:rsidP="004277E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ориентироваться в современных социальных отношениях и процессах;</w:t>
      </w:r>
    </w:p>
    <w:p w:rsidR="00F8180B" w:rsidRPr="00F8180B" w:rsidRDefault="00F8180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8180B">
        <w:rPr>
          <w:rFonts w:ascii="Times New Roman" w:hAnsi="Times New Roman" w:cs="Times New Roman"/>
          <w:b/>
          <w:sz w:val="24"/>
        </w:rPr>
        <w:t>владеть:</w:t>
      </w:r>
    </w:p>
    <w:p w:rsidR="00F8180B" w:rsidRPr="00F8180B" w:rsidRDefault="00F8180B" w:rsidP="004277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 xml:space="preserve">понятийным аппаратом социологии и способами самостоятельной работы с социологической литературой; </w:t>
      </w:r>
    </w:p>
    <w:p w:rsidR="00F8180B" w:rsidRPr="00F8180B" w:rsidRDefault="00F8180B" w:rsidP="004277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методами социологического анализа социальных явлений и процессов;</w:t>
      </w:r>
    </w:p>
    <w:p w:rsidR="00F8180B" w:rsidRPr="00F8180B" w:rsidRDefault="00F8180B" w:rsidP="004277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навыком эффективного самостоятельного решения в современных социальных условиях;</w:t>
      </w:r>
    </w:p>
    <w:p w:rsidR="00F8180B" w:rsidRPr="00F8180B" w:rsidRDefault="00F8180B" w:rsidP="004277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навыками формулирования вопросов и выводов по существу обсуждаемой проблемы;</w:t>
      </w:r>
    </w:p>
    <w:p w:rsidR="00F8180B" w:rsidRPr="00F8180B" w:rsidRDefault="00F8180B" w:rsidP="004277E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180B">
        <w:rPr>
          <w:rFonts w:ascii="Times New Roman" w:hAnsi="Times New Roman" w:cs="Times New Roman"/>
          <w:sz w:val="24"/>
        </w:rPr>
        <w:t>способностью распознавать причины и следствия общественных явлений.</w:t>
      </w:r>
    </w:p>
    <w:p w:rsidR="00F8203F" w:rsidRPr="006D3F5A" w:rsidRDefault="00F8203F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203F" w:rsidRPr="006D3F5A" w:rsidRDefault="00F8203F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F8180B" w:rsidRPr="00F8180B" w:rsidRDefault="00F8180B" w:rsidP="005D22DB">
      <w:pPr>
        <w:pStyle w:val="a5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8180B">
        <w:rPr>
          <w:rFonts w:ascii="Times New Roman" w:hAnsi="Times New Roman" w:cs="Times New Roman"/>
          <w:sz w:val="24"/>
          <w:szCs w:val="20"/>
        </w:rPr>
        <w:t xml:space="preserve">Предмет социологии. Функции социологии. История западной социологии. Развитие российской социологии. Современные социологические теории. Общество и социальные институты. Современный мир и глобализация. Группы и общности. Методы прикладной социологии. </w:t>
      </w:r>
    </w:p>
    <w:p w:rsidR="00F8203F" w:rsidRPr="006D3F5A" w:rsidRDefault="00F8203F" w:rsidP="005D22DB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</w:rPr>
      </w:pPr>
    </w:p>
    <w:p w:rsidR="00F8203F" w:rsidRPr="008F0285" w:rsidRDefault="00F8203F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F8203F" w:rsidRPr="008F0285" w:rsidRDefault="00F8203F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F8203F" w:rsidRPr="008F0285" w:rsidRDefault="00F8203F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F8203F" w:rsidRDefault="00F8203F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F8180B" w:rsidRPr="00E428E9" w:rsidRDefault="00F8180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F8180B" w:rsidRPr="00E428E9" w:rsidRDefault="00F8180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F8180B" w:rsidRPr="00E428E9" w:rsidRDefault="00F8180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Математика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F8180B" w:rsidRDefault="00F8180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180B" w:rsidRPr="008F0285" w:rsidRDefault="00F8180B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8180B" w:rsidRPr="008F0285" w:rsidRDefault="005B2EB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Тарасова Г.И</w:t>
      </w:r>
      <w:r w:rsidR="00F8180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F8180B" w:rsidRPr="008F0285" w:rsidRDefault="005B2EB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</w:t>
      </w:r>
      <w:r w:rsidR="00F8180B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высшей математики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658"/>
        <w:gridCol w:w="1524"/>
        <w:gridCol w:w="1373"/>
        <w:gridCol w:w="1399"/>
      </w:tblGrid>
      <w:tr w:rsidR="00F8180B" w:rsidRPr="008F0285" w:rsidTr="005B2EBC">
        <w:tc>
          <w:tcPr>
            <w:tcW w:w="3510" w:type="dxa"/>
          </w:tcPr>
          <w:p w:rsidR="00F8180B" w:rsidRPr="008F0285" w:rsidRDefault="00F8180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  <w:gridSpan w:val="4"/>
          </w:tcPr>
          <w:p w:rsidR="00F8180B" w:rsidRPr="008F0285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5B2EB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  <w:gridSpan w:val="4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F8180B" w:rsidRPr="008F0285" w:rsidTr="005B2EBC">
        <w:tc>
          <w:tcPr>
            <w:tcW w:w="3510" w:type="dxa"/>
          </w:tcPr>
          <w:p w:rsidR="00F8180B" w:rsidRPr="008F0285" w:rsidRDefault="00F8180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  <w:gridSpan w:val="4"/>
          </w:tcPr>
          <w:p w:rsidR="00F8180B" w:rsidRPr="008F0285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F8180B" w:rsidRPr="008F0285" w:rsidTr="005B2EBC">
        <w:tc>
          <w:tcPr>
            <w:tcW w:w="3510" w:type="dxa"/>
          </w:tcPr>
          <w:p w:rsidR="00F8180B" w:rsidRPr="008F0285" w:rsidRDefault="00F8180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  <w:gridSpan w:val="4"/>
          </w:tcPr>
          <w:p w:rsidR="00F8180B" w:rsidRPr="008F0285" w:rsidRDefault="00F8180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1658" w:type="dxa"/>
          </w:tcPr>
          <w:p w:rsidR="005B2EBC" w:rsidRPr="00EE3024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4" w:type="dxa"/>
          </w:tcPr>
          <w:p w:rsidR="005B2EBC" w:rsidRPr="00EE3024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3" w:type="dxa"/>
          </w:tcPr>
          <w:p w:rsidR="005B2EBC" w:rsidRPr="00EE3024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9" w:type="dxa"/>
          </w:tcPr>
          <w:p w:rsidR="005B2EBC" w:rsidRPr="00EE3024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BC" w:rsidRPr="008F0285" w:rsidTr="005B2EBC">
        <w:trPr>
          <w:trHeight w:val="543"/>
        </w:trPr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1658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24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73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99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73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9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3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658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3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8180B" w:rsidRPr="008F0285" w:rsidRDefault="00F8180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EBC" w:rsidRPr="005B2EBC" w:rsidRDefault="00F8180B" w:rsidP="005D22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5B2EBC">
        <w:rPr>
          <w:rFonts w:ascii="Times New Roman" w:hAnsi="Times New Roman" w:cs="Times New Roman"/>
          <w:b/>
          <w:sz w:val="24"/>
        </w:rPr>
        <w:t xml:space="preserve">Цели освоения дисциплины - </w:t>
      </w:r>
      <w:r w:rsidR="005B2EBC" w:rsidRPr="005B2EBC">
        <w:rPr>
          <w:rFonts w:ascii="Times New Roman" w:hAnsi="Times New Roman" w:cs="Times New Roman"/>
          <w:sz w:val="24"/>
        </w:rPr>
        <w:t xml:space="preserve">приобретение </w:t>
      </w:r>
      <w:r w:rsidR="005B2EBC">
        <w:rPr>
          <w:rFonts w:ascii="Times New Roman" w:hAnsi="Times New Roman" w:cs="Times New Roman"/>
          <w:sz w:val="24"/>
        </w:rPr>
        <w:t xml:space="preserve">студентами </w:t>
      </w:r>
      <w:r w:rsidR="005B2EBC" w:rsidRPr="005B2EBC">
        <w:rPr>
          <w:rFonts w:ascii="Times New Roman" w:hAnsi="Times New Roman" w:cs="Times New Roman"/>
          <w:sz w:val="24"/>
        </w:rPr>
        <w:t>твердых навыков решения математических задач, математического моделирования, освоение методологии математического мышления, формирование логического мышления, навыков математического исследования прикладных вопросов, самостоятельной постановки математических задач и анализа разработанных моделей и поиска оптимальных решений актуальных практических задач.</w:t>
      </w:r>
    </w:p>
    <w:p w:rsidR="00F8180B" w:rsidRPr="008F0285" w:rsidRDefault="00F8180B" w:rsidP="005D22DB">
      <w:pPr>
        <w:pStyle w:val="Default"/>
        <w:ind w:firstLine="709"/>
        <w:contextualSpacing/>
        <w:jc w:val="both"/>
        <w:rPr>
          <w:b/>
        </w:rPr>
      </w:pPr>
    </w:p>
    <w:p w:rsidR="00F8180B" w:rsidRPr="008F0285" w:rsidRDefault="00F8180B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F8180B" w:rsidRPr="008F0285" w:rsidRDefault="00F8180B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 w:rsidR="005B2EBC">
        <w:rPr>
          <w:color w:val="auto"/>
        </w:rPr>
        <w:t>7</w:t>
      </w:r>
      <w:r w:rsidRPr="008F0285">
        <w:rPr>
          <w:color w:val="auto"/>
        </w:rPr>
        <w:t xml:space="preserve"> - </w:t>
      </w:r>
      <w:r w:rsidR="005B2EBC" w:rsidRPr="005B2EBC">
        <w:rPr>
          <w:color w:val="auto"/>
        </w:rPr>
        <w:t>способностью к самоорганизации и самообразованию</w:t>
      </w:r>
    </w:p>
    <w:p w:rsidR="005B2EBC" w:rsidRPr="008F0285" w:rsidRDefault="005B2EBC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F8180B" w:rsidRPr="00EE3024" w:rsidRDefault="00F8180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80B" w:rsidRPr="00E428E9" w:rsidRDefault="00F8180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5B2EBC" w:rsidRPr="005B2EBC" w:rsidRDefault="005B2EB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B2EBC">
        <w:rPr>
          <w:rFonts w:ascii="Times New Roman" w:hAnsi="Times New Roman" w:cs="Times New Roman"/>
          <w:b/>
          <w:sz w:val="24"/>
        </w:rPr>
        <w:t>знать:</w:t>
      </w:r>
    </w:p>
    <w:p w:rsidR="005B2EBC" w:rsidRPr="005B2EBC" w:rsidRDefault="005B2EB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2EBC">
        <w:rPr>
          <w:rFonts w:ascii="Times New Roman" w:hAnsi="Times New Roman" w:cs="Times New Roman"/>
          <w:sz w:val="24"/>
        </w:rPr>
        <w:t>фундаментальные основы высшей математики, включая алгебру, геометрию, математический анализ, теорию вероятностей и основы математической статистики.</w:t>
      </w:r>
    </w:p>
    <w:p w:rsidR="005B2EBC" w:rsidRPr="005B2EBC" w:rsidRDefault="005B2EB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B2EBC">
        <w:rPr>
          <w:rFonts w:ascii="Times New Roman" w:hAnsi="Times New Roman" w:cs="Times New Roman"/>
          <w:b/>
          <w:sz w:val="24"/>
        </w:rPr>
        <w:t>уметь:</w:t>
      </w:r>
    </w:p>
    <w:p w:rsidR="005B2EBC" w:rsidRPr="005B2EBC" w:rsidRDefault="005B2EB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2EBC">
        <w:rPr>
          <w:rFonts w:ascii="Times New Roman" w:hAnsi="Times New Roman" w:cs="Times New Roman"/>
          <w:sz w:val="24"/>
        </w:rPr>
        <w:t>использовать математику при изучении других дисциплин, расширять свои математические познания.</w:t>
      </w:r>
    </w:p>
    <w:p w:rsidR="005B2EBC" w:rsidRPr="005B2EBC" w:rsidRDefault="005B2EB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B2EBC">
        <w:rPr>
          <w:rFonts w:ascii="Times New Roman" w:hAnsi="Times New Roman" w:cs="Times New Roman"/>
          <w:b/>
          <w:sz w:val="24"/>
        </w:rPr>
        <w:t>владеть:</w:t>
      </w:r>
    </w:p>
    <w:p w:rsidR="005B2EBC" w:rsidRPr="005B2EBC" w:rsidRDefault="005B2EB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2EBC">
        <w:rPr>
          <w:rFonts w:ascii="Times New Roman" w:hAnsi="Times New Roman" w:cs="Times New Roman"/>
          <w:sz w:val="24"/>
        </w:rPr>
        <w:t xml:space="preserve">первичными навыками и основными методами решения математических задач из дисциплин профессионального цикла и дисциплин профильной направленности.  </w:t>
      </w:r>
    </w:p>
    <w:p w:rsidR="00F8180B" w:rsidRPr="006D3F5A" w:rsidRDefault="00F8180B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180B" w:rsidRPr="006D3F5A" w:rsidRDefault="00F8180B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F8180B" w:rsidRPr="00F8180B" w:rsidRDefault="00F8180B" w:rsidP="005D22DB">
      <w:pPr>
        <w:pStyle w:val="a5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8180B">
        <w:rPr>
          <w:rFonts w:ascii="Times New Roman" w:hAnsi="Times New Roman" w:cs="Times New Roman"/>
          <w:sz w:val="24"/>
          <w:szCs w:val="20"/>
        </w:rPr>
        <w:t xml:space="preserve">Предмет социологии. Функции социологии. История западной социологии. Развитие российской социологии. Современные социологические теории. Общество и социальные институты. Современный мир и глобализация. Группы и общности. Методы прикладной социологии. </w:t>
      </w:r>
    </w:p>
    <w:p w:rsidR="00F8180B" w:rsidRPr="006D3F5A" w:rsidRDefault="00F8180B" w:rsidP="005D22DB">
      <w:pPr>
        <w:pStyle w:val="aa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</w:rPr>
      </w:pPr>
    </w:p>
    <w:p w:rsidR="00F8180B" w:rsidRPr="008F0285" w:rsidRDefault="00F8180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F8180B" w:rsidRPr="008F0285" w:rsidRDefault="00F8180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F8180B" w:rsidRPr="008F0285" w:rsidRDefault="00F8180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5B2EBC" w:rsidRDefault="00F8180B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5B2EBC" w:rsidRPr="00E428E9" w:rsidRDefault="005B2EB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5B2EBC" w:rsidRPr="00E428E9" w:rsidRDefault="005B2EB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5B2EBC" w:rsidRPr="00E428E9" w:rsidRDefault="005B2EB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Физика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5B2EBC" w:rsidRDefault="005B2EB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2EBC" w:rsidRPr="008F0285" w:rsidRDefault="005B2EBC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B2EBC" w:rsidRPr="008F0285" w:rsidRDefault="005B2EB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Кузьмин С.А.</w:t>
      </w:r>
    </w:p>
    <w:p w:rsidR="005B2EBC" w:rsidRPr="008F0285" w:rsidRDefault="005B2EB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физика твердого тела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658"/>
        <w:gridCol w:w="1524"/>
        <w:gridCol w:w="1373"/>
        <w:gridCol w:w="1399"/>
      </w:tblGrid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  <w:gridSpan w:val="4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5B2EB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  <w:gridSpan w:val="4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  <w:gridSpan w:val="4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  <w:gridSpan w:val="4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1658" w:type="dxa"/>
          </w:tcPr>
          <w:p w:rsidR="005B2EBC" w:rsidRPr="00EE3024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4" w:type="dxa"/>
          </w:tcPr>
          <w:p w:rsidR="005B2EBC" w:rsidRPr="00EE3024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73" w:type="dxa"/>
          </w:tcPr>
          <w:p w:rsidR="005B2EBC" w:rsidRPr="00EE3024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9" w:type="dxa"/>
          </w:tcPr>
          <w:p w:rsidR="005B2EBC" w:rsidRPr="00EE3024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BC" w:rsidRPr="008F0285" w:rsidTr="005B2EBC">
        <w:trPr>
          <w:trHeight w:val="543"/>
        </w:trPr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1658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24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73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399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3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99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3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3" w:type="dxa"/>
          </w:tcPr>
          <w:p w:rsidR="005B2EBC" w:rsidRPr="00F8180B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9" w:type="dxa"/>
          </w:tcPr>
          <w:p w:rsidR="005B2EBC" w:rsidRPr="00F8180B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658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5B2EBC" w:rsidRPr="00F8180B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5B2EBC" w:rsidRPr="00F8180B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5B2EBC" w:rsidRPr="00F8180B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BC" w:rsidRPr="008F0285" w:rsidTr="005B2EBC">
        <w:tc>
          <w:tcPr>
            <w:tcW w:w="3510" w:type="dxa"/>
          </w:tcPr>
          <w:p w:rsidR="005B2EBC" w:rsidRPr="008F0285" w:rsidRDefault="005B2EB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58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4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2EBC" w:rsidRPr="008F0285" w:rsidRDefault="005B2EB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B2EBC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5B2EBC" w:rsidRPr="008F0285" w:rsidRDefault="005B2EB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EBC" w:rsidRPr="005B2EBC" w:rsidRDefault="005B2EBC" w:rsidP="005D22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5B2EBC">
        <w:rPr>
          <w:rFonts w:ascii="Times New Roman" w:hAnsi="Times New Roman" w:cs="Times New Roman"/>
          <w:b/>
          <w:sz w:val="24"/>
        </w:rPr>
        <w:t>Цели освоения дисциплины -</w:t>
      </w:r>
      <w:r w:rsidRPr="005B3901">
        <w:rPr>
          <w:rFonts w:ascii="Times New Roman" w:hAnsi="Times New Roman" w:cs="Times New Roman"/>
          <w:b/>
          <w:sz w:val="28"/>
        </w:rPr>
        <w:t xml:space="preserve"> </w:t>
      </w:r>
      <w:r w:rsidR="005B3901" w:rsidRPr="005B3901">
        <w:rPr>
          <w:rFonts w:ascii="Times New Roman" w:hAnsi="Times New Roman" w:cs="Times New Roman"/>
          <w:sz w:val="24"/>
        </w:rPr>
        <w:t>изучение физических явлений и законов физики, границ их применимости, применение законов в важнейших практических приложениях; ознакомление с основными физическими величинами, знание их определений, смысл, способы и единицы их измерения;  фундаментальные физические опыты и их роль в развитии науки; знание назначения и принципы действия важнейших физических приборов.</w:t>
      </w:r>
    </w:p>
    <w:p w:rsidR="005B2EBC" w:rsidRPr="008F0285" w:rsidRDefault="005B2EBC" w:rsidP="005D22DB">
      <w:pPr>
        <w:pStyle w:val="Default"/>
        <w:ind w:firstLine="709"/>
        <w:contextualSpacing/>
        <w:jc w:val="both"/>
        <w:rPr>
          <w:b/>
        </w:rPr>
      </w:pPr>
    </w:p>
    <w:p w:rsidR="005B2EBC" w:rsidRPr="008F0285" w:rsidRDefault="005B2EBC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5B2EBC" w:rsidRPr="008F0285" w:rsidRDefault="005B2EBC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>
        <w:rPr>
          <w:color w:val="auto"/>
        </w:rPr>
        <w:t>7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к самоорганизации и самообразованию</w:t>
      </w:r>
    </w:p>
    <w:p w:rsidR="005B2EBC" w:rsidRPr="008F0285" w:rsidRDefault="005B2EBC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5B2EBC" w:rsidRDefault="00D17A6E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D17A6E" w:rsidRPr="00EE3024" w:rsidRDefault="00D17A6E" w:rsidP="005D22DB">
      <w:pPr>
        <w:pStyle w:val="Default"/>
        <w:contextualSpacing/>
        <w:jc w:val="both"/>
        <w:rPr>
          <w:bCs/>
        </w:rPr>
      </w:pPr>
    </w:p>
    <w:p w:rsidR="005B2EBC" w:rsidRPr="00E428E9" w:rsidRDefault="005B2EB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5B3901" w:rsidRPr="005B3901" w:rsidRDefault="005B3901" w:rsidP="005D22DB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B3901">
        <w:rPr>
          <w:rFonts w:ascii="Times New Roman" w:hAnsi="Times New Roman" w:cs="Times New Roman"/>
          <w:b/>
          <w:sz w:val="24"/>
          <w:szCs w:val="24"/>
        </w:rPr>
        <w:t>Знать:</w:t>
      </w:r>
      <w:r w:rsidRPr="005B3901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понятия, законы и модели механики, электричества и магнетизма, колебаний и волн, квантовой физики, статистической физики и термодинамики, атомной и ядерной физики;</w:t>
      </w:r>
    </w:p>
    <w:p w:rsidR="005B3901" w:rsidRPr="005B3901" w:rsidRDefault="005B3901" w:rsidP="005D22DB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01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5B3901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основные приемы обработки экспериментальных данных; </w:t>
      </w:r>
      <w:r w:rsidRPr="005B3901">
        <w:rPr>
          <w:rFonts w:ascii="Times New Roman" w:hAnsi="Times New Roman" w:cs="Times New Roman"/>
          <w:sz w:val="24"/>
          <w:szCs w:val="24"/>
        </w:rPr>
        <w:t>решать типовые задачи по основным разделам физики, используя методы математического анализа; использовать физические законы при анализе и решении проблем; уметь оценивать численные порядки величин, характерных для различных разделов естествознания.</w:t>
      </w:r>
    </w:p>
    <w:p w:rsidR="005B3901" w:rsidRPr="005B3901" w:rsidRDefault="005B390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901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5B3901">
        <w:rPr>
          <w:rFonts w:ascii="Times New Roman" w:hAnsi="Times New Roman" w:cs="Times New Roman"/>
          <w:sz w:val="24"/>
          <w:szCs w:val="24"/>
        </w:rPr>
        <w:t>методами экспериментального исследования физики</w:t>
      </w:r>
      <w:r w:rsidRPr="005B390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B2EBC" w:rsidRPr="006D3F5A" w:rsidRDefault="005B2EBC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2EBC" w:rsidRPr="006D3F5A" w:rsidRDefault="005B2EBC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5B3901" w:rsidRPr="005B3901" w:rsidRDefault="005B3901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B3901">
        <w:rPr>
          <w:rFonts w:ascii="Times New Roman" w:hAnsi="Times New Roman" w:cs="Times New Roman"/>
          <w:sz w:val="24"/>
        </w:rPr>
        <w:t>Законы классической и реля</w:t>
      </w:r>
      <w:r w:rsidRPr="005B3901">
        <w:rPr>
          <w:rFonts w:ascii="Times New Roman" w:hAnsi="Times New Roman" w:cs="Times New Roman"/>
          <w:sz w:val="24"/>
        </w:rPr>
        <w:softHyphen/>
        <w:t>тивистской механики, основы термодинамики и статистической физики, уравнения Максвелла и свойства электрического и магнитного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5B3901">
        <w:rPr>
          <w:rFonts w:ascii="Times New Roman" w:hAnsi="Times New Roman" w:cs="Times New Roman"/>
          <w:sz w:val="24"/>
        </w:rPr>
        <w:t>полей в вакууме и веществе, теорию колеба</w:t>
      </w:r>
      <w:r w:rsidRPr="005B3901">
        <w:rPr>
          <w:rFonts w:ascii="Times New Roman" w:hAnsi="Times New Roman" w:cs="Times New Roman"/>
          <w:sz w:val="24"/>
        </w:rPr>
        <w:softHyphen/>
        <w:t>ний и волн, основы волновой и квантовой оптики,   соотношения   неопределенностей, уравнение  Шредингера, строение многоэлектронных атомов, зонную теорию метал</w:t>
      </w:r>
      <w:r w:rsidRPr="005B3901">
        <w:rPr>
          <w:rFonts w:ascii="Times New Roman" w:hAnsi="Times New Roman" w:cs="Times New Roman"/>
          <w:sz w:val="24"/>
        </w:rPr>
        <w:softHyphen/>
        <w:t>лов и полупроводников</w:t>
      </w:r>
    </w:p>
    <w:p w:rsidR="005B2EBC" w:rsidRPr="00F8180B" w:rsidRDefault="005B2EBC" w:rsidP="005D22DB">
      <w:pPr>
        <w:pStyle w:val="a5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8180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B2EBC" w:rsidRPr="008F0285" w:rsidRDefault="005B2EB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5B2EBC" w:rsidRPr="008F0285" w:rsidRDefault="005B2EB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5B2EBC" w:rsidRPr="008F0285" w:rsidRDefault="005B2EB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F8180B" w:rsidRDefault="005B2EBC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5B3901" w:rsidRPr="00E428E9" w:rsidRDefault="005B390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5B3901" w:rsidRPr="00E428E9" w:rsidRDefault="005B390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5B3901" w:rsidRPr="00E428E9" w:rsidRDefault="005B390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13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Химия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5B3901" w:rsidRDefault="005B3901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B3901" w:rsidRPr="008F0285" w:rsidRDefault="005B3901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B3901" w:rsidRPr="007E2CB8" w:rsidRDefault="005B3901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Алексеев</w:t>
      </w:r>
      <w:r w:rsidR="00D17A6E">
        <w:rPr>
          <w:rFonts w:ascii="Times New Roman" w:hAnsi="Times New Roman" w:cs="Times New Roman"/>
          <w:i/>
          <w:sz w:val="24"/>
        </w:rPr>
        <w:t xml:space="preserve"> А.Г.</w:t>
      </w:r>
    </w:p>
    <w:p w:rsidR="005B3901" w:rsidRPr="00A204EE" w:rsidRDefault="00D17A6E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Ст. преподаватель </w:t>
      </w:r>
      <w:r w:rsidR="005B3901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кафедры </w:t>
      </w:r>
      <w:r w:rsidR="00724962">
        <w:rPr>
          <w:rFonts w:ascii="Times New Roman" w:hAnsi="Times New Roman" w:cs="Times New Roman"/>
          <w:i/>
          <w:sz w:val="24"/>
          <w:szCs w:val="24"/>
          <w:u w:val="single"/>
        </w:rPr>
        <w:t>ВС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724962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</w:t>
      </w:r>
      <w:r w:rsidR="005B3901" w:rsidRPr="00A204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2977"/>
      </w:tblGrid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  <w:gridSpan w:val="2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  <w:gridSpan w:val="2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  <w:gridSpan w:val="2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  <w:gridSpan w:val="2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5B3901" w:rsidRPr="008F0285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3901"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2977" w:type="dxa"/>
          </w:tcPr>
          <w:p w:rsidR="005B3901" w:rsidRPr="0086711B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B3901" w:rsidRPr="008F0285" w:rsidTr="001D79A0">
        <w:trPr>
          <w:trHeight w:val="543"/>
        </w:trPr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901" w:rsidRPr="008F0285" w:rsidTr="001D79A0">
        <w:tc>
          <w:tcPr>
            <w:tcW w:w="3510" w:type="dxa"/>
          </w:tcPr>
          <w:p w:rsidR="005B3901" w:rsidRPr="008F0285" w:rsidRDefault="005B390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901" w:rsidRPr="008F0285" w:rsidRDefault="005B390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B3901" w:rsidRPr="008F0285" w:rsidRDefault="005B3901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A6E" w:rsidRPr="00D617E9" w:rsidRDefault="005B3901" w:rsidP="005D22DB">
      <w:pPr>
        <w:spacing w:after="0" w:line="240" w:lineRule="auto"/>
        <w:contextualSpacing/>
        <w:jc w:val="both"/>
        <w:rPr>
          <w:color w:val="FF0000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76FA4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76FA4">
        <w:rPr>
          <w:rFonts w:ascii="Times New Roman" w:hAnsi="Times New Roman" w:cs="Times New Roman"/>
          <w:sz w:val="24"/>
          <w:szCs w:val="24"/>
        </w:rPr>
        <w:t xml:space="preserve"> </w:t>
      </w:r>
      <w:r w:rsidR="00D17A6E" w:rsidRPr="00D17A6E">
        <w:rPr>
          <w:rFonts w:ascii="Times New Roman" w:hAnsi="Times New Roman" w:cs="Times New Roman"/>
          <w:sz w:val="24"/>
        </w:rPr>
        <w:t>изучение химических элементов и их соединений, а также закономерности, которым подчиняются различные химические реакции</w:t>
      </w:r>
    </w:p>
    <w:p w:rsidR="005B3901" w:rsidRPr="008F0285" w:rsidRDefault="005B390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901" w:rsidRPr="008F0285" w:rsidRDefault="005B3901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5B3901" w:rsidRPr="008F0285" w:rsidRDefault="005B3901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 w:rsidR="00D17A6E">
        <w:rPr>
          <w:color w:val="auto"/>
        </w:rPr>
        <w:t>9</w:t>
      </w:r>
      <w:r w:rsidRPr="008F0285">
        <w:rPr>
          <w:color w:val="auto"/>
        </w:rPr>
        <w:t xml:space="preserve"> - </w:t>
      </w:r>
      <w:r w:rsidR="00D17A6E" w:rsidRPr="00D17A6E">
        <w:rPr>
          <w:color w:val="auto"/>
        </w:rPr>
        <w:t>способностью использовать приемы первой помощи, методы защиты в условиях чрезвычайных ситуаций</w:t>
      </w:r>
    </w:p>
    <w:p w:rsidR="00D17A6E" w:rsidRPr="008F0285" w:rsidRDefault="00D17A6E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D17A6E" w:rsidRDefault="00D17A6E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D17A6E" w:rsidRDefault="00D17A6E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24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</w:t>
      </w:r>
    </w:p>
    <w:p w:rsidR="00D17A6E" w:rsidRDefault="00D17A6E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D17A6E" w:rsidRDefault="00D17A6E" w:rsidP="005D22DB">
      <w:pPr>
        <w:pStyle w:val="Default"/>
        <w:contextualSpacing/>
        <w:jc w:val="both"/>
        <w:rPr>
          <w:color w:val="auto"/>
        </w:rPr>
      </w:pPr>
    </w:p>
    <w:p w:rsidR="005B3901" w:rsidRPr="00E428E9" w:rsidRDefault="005B3901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D17A6E" w:rsidRDefault="00D17A6E" w:rsidP="005D22DB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6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17A6E" w:rsidRPr="00D17A6E" w:rsidRDefault="00D17A6E" w:rsidP="005D22DB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7A6E">
        <w:rPr>
          <w:rFonts w:ascii="Times New Roman" w:hAnsi="Times New Roman" w:cs="Times New Roman"/>
          <w:sz w:val="24"/>
          <w:szCs w:val="24"/>
        </w:rPr>
        <w:t>строения атома, химические элементы и их соединения, общие закономерности протекания химических реакций, химическую термодинамику и кинетику, энергетику химических процессов, химическое и фазовое равновесие, реакционную способность веществ, химический, физико-химический анализ в объеме, необходимом для усвоения минералогии, петрографии, промывочных жидкостей, применяемых в бурении, для изучения физических свойств горных пород и геоэкологии.</w:t>
      </w:r>
    </w:p>
    <w:p w:rsidR="00D17A6E" w:rsidRDefault="00D17A6E" w:rsidP="005D22DB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6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17A6E" w:rsidRPr="00D17A6E" w:rsidRDefault="00D17A6E" w:rsidP="005D22DB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6E">
        <w:rPr>
          <w:rFonts w:ascii="Times New Roman" w:hAnsi="Times New Roman" w:cs="Times New Roman"/>
          <w:sz w:val="24"/>
          <w:szCs w:val="24"/>
        </w:rPr>
        <w:t>пользоваться таблицами и справочниками, выбирать методы анализа химических элементов в природных средах и использовать их для решения геологических и технических задач.</w:t>
      </w:r>
    </w:p>
    <w:p w:rsidR="00D17A6E" w:rsidRDefault="00D17A6E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A6E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D17A6E" w:rsidRPr="00D17A6E" w:rsidRDefault="00D17A6E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A6E">
        <w:rPr>
          <w:rFonts w:ascii="Times New Roman" w:hAnsi="Times New Roman" w:cs="Times New Roman"/>
          <w:sz w:val="24"/>
          <w:szCs w:val="24"/>
        </w:rPr>
        <w:t>методами построения химических моделей при решении производственных задач, навыками определения физических свойств горных пород, как и в атмосферных условиях, так и в условиях, приближенных к пластовым</w:t>
      </w:r>
      <w:r w:rsidRPr="00D17A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B3901" w:rsidRPr="00E428E9" w:rsidRDefault="005B3901" w:rsidP="005D22DB">
      <w:pPr>
        <w:pStyle w:val="Default"/>
        <w:contextualSpacing/>
        <w:jc w:val="both"/>
        <w:rPr>
          <w:b/>
        </w:rPr>
      </w:pPr>
    </w:p>
    <w:p w:rsidR="005B3901" w:rsidRPr="00E428E9" w:rsidRDefault="005B390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lastRenderedPageBreak/>
        <w:t>3.Краткое содержание дисциплины.</w:t>
      </w:r>
    </w:p>
    <w:p w:rsidR="00D17A6E" w:rsidRPr="00D17A6E" w:rsidRDefault="00D17A6E" w:rsidP="005D22DB">
      <w:pPr>
        <w:spacing w:after="0" w:line="240" w:lineRule="auto"/>
        <w:ind w:firstLine="709"/>
        <w:contextualSpacing/>
        <w:jc w:val="both"/>
        <w:rPr>
          <w:sz w:val="24"/>
        </w:rPr>
      </w:pPr>
      <w:r w:rsidRPr="00D17A6E">
        <w:rPr>
          <w:rStyle w:val="FontStyle47"/>
          <w:sz w:val="24"/>
        </w:rPr>
        <w:t>Свойства атомного ядра и элементарных частиц; химические свойства элементов и их соединений ряда подгрупп периодической системы Менделеева (в зависимости от профиля подготовки), типы химической связи в соединениях и типы межмолекулярных взаимодействий, строение и свойства комплексных и клатратных соединений, газовые гидраты, термодинамические и кинетические условия протекания химических реакций, равновесие в гомогенных и гетерогенных системах, свойства важнейших классов неорганических и орга</w:t>
      </w:r>
      <w:r w:rsidRPr="00D17A6E">
        <w:rPr>
          <w:rStyle w:val="FontStyle47"/>
          <w:sz w:val="24"/>
        </w:rPr>
        <w:softHyphen/>
        <w:t>нических соединений, основы номенклатуры органических соединений, виды изомерии, типы реакций</w:t>
      </w:r>
      <w:r w:rsidRPr="00D17A6E">
        <w:rPr>
          <w:sz w:val="24"/>
        </w:rPr>
        <w:t xml:space="preserve"> </w:t>
      </w:r>
      <w:r w:rsidRPr="00D17A6E">
        <w:rPr>
          <w:rStyle w:val="FontStyle47"/>
          <w:sz w:val="24"/>
        </w:rPr>
        <w:t>органических соединений различных классов, методы качественного и ко</w:t>
      </w:r>
      <w:r w:rsidRPr="00D17A6E">
        <w:rPr>
          <w:rStyle w:val="FontStyle47"/>
          <w:sz w:val="24"/>
        </w:rPr>
        <w:softHyphen/>
        <w:t>личественного анализа, понятие о наиболее распространенных высокомолекулярных соединениях.</w:t>
      </w:r>
    </w:p>
    <w:p w:rsidR="005B3901" w:rsidRPr="00E428E9" w:rsidRDefault="005B390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901" w:rsidRPr="008F0285" w:rsidRDefault="005B390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5B3901" w:rsidRPr="008F0285" w:rsidRDefault="005B3901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5B3901" w:rsidRPr="008F0285" w:rsidRDefault="005B3901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F8203F" w:rsidRDefault="005B3901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D17A6E" w:rsidRPr="00E428E9" w:rsidRDefault="00D17A6E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D17A6E" w:rsidRPr="00E428E9" w:rsidRDefault="00D17A6E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D17A6E" w:rsidRPr="00E428E9" w:rsidRDefault="00D17A6E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14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Информатика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D17A6E" w:rsidRDefault="00D17A6E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17A6E" w:rsidRPr="008F0285" w:rsidRDefault="00D17A6E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17A6E" w:rsidRPr="008F0285" w:rsidRDefault="00D17A6E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Адаров Т.Д.</w:t>
      </w:r>
    </w:p>
    <w:p w:rsidR="00D17A6E" w:rsidRPr="008F0285" w:rsidRDefault="00D17A6E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ассистент кафедры геофизических методов разведки МПИ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D17A6E" w:rsidRPr="00EE3024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D17A6E" w:rsidRPr="00F8180B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A6E" w:rsidRPr="008F0285" w:rsidTr="001D79A0">
        <w:trPr>
          <w:trHeight w:val="543"/>
        </w:trPr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D17A6E" w:rsidRPr="00F8180B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D17A6E" w:rsidRPr="00F8180B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D17A6E" w:rsidRPr="00F8180B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D17A6E" w:rsidRPr="00F8180B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6E" w:rsidRPr="008F0285" w:rsidTr="001D79A0">
        <w:tc>
          <w:tcPr>
            <w:tcW w:w="3510" w:type="dxa"/>
          </w:tcPr>
          <w:p w:rsidR="00D17A6E" w:rsidRPr="008F0285" w:rsidRDefault="00D17A6E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D17A6E" w:rsidRPr="008F0285" w:rsidRDefault="00D17A6E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17A6E" w:rsidRPr="008F0285" w:rsidRDefault="00D17A6E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A6E" w:rsidRPr="006D3F5A" w:rsidRDefault="00D17A6E" w:rsidP="005D22DB">
      <w:pPr>
        <w:pStyle w:val="Default"/>
        <w:ind w:firstLine="709"/>
        <w:contextualSpacing/>
        <w:jc w:val="both"/>
      </w:pPr>
      <w:r w:rsidRPr="006D3F5A">
        <w:rPr>
          <w:b/>
        </w:rPr>
        <w:t xml:space="preserve">Цели освоения дисциплины - </w:t>
      </w:r>
      <w:r w:rsidR="00FC3C3F">
        <w:rPr>
          <w:szCs w:val="20"/>
        </w:rPr>
        <w:t>создать у студента широкий, достаточно полный и целостный образовательный фундамент знаний и умений по информатике и вычислительной технике, который способен в дальнейшем обеспечить успешное усвоение дисциплин направления, специальных курсов, а также обретение навыков, необходимых для самостоятельной работы и последующей поддержки, расширения и углубления своих знаний.</w:t>
      </w:r>
    </w:p>
    <w:p w:rsidR="00D17A6E" w:rsidRPr="008F0285" w:rsidRDefault="00D17A6E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D17A6E" w:rsidRPr="008F0285" w:rsidRDefault="00D17A6E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D17A6E" w:rsidRPr="008F0285" w:rsidRDefault="00D17A6E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 w:rsidR="00FC3C3F">
        <w:rPr>
          <w:color w:val="auto"/>
        </w:rPr>
        <w:t>П</w:t>
      </w:r>
      <w:r w:rsidRPr="008F0285">
        <w:rPr>
          <w:color w:val="auto"/>
        </w:rPr>
        <w:t>К-</w:t>
      </w:r>
      <w:r w:rsidR="00FC3C3F">
        <w:rPr>
          <w:color w:val="auto"/>
        </w:rPr>
        <w:t>1</w:t>
      </w:r>
      <w:r w:rsidRPr="008F0285">
        <w:rPr>
          <w:color w:val="auto"/>
        </w:rPr>
        <w:t xml:space="preserve"> - </w:t>
      </w:r>
      <w:r w:rsidR="00FC3C3F" w:rsidRPr="00FC3C3F">
        <w:rPr>
          <w:color w:val="auto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</w:p>
    <w:p w:rsidR="00FC3C3F" w:rsidRPr="008F0285" w:rsidRDefault="00FC3C3F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lastRenderedPageBreak/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- </w:t>
      </w:r>
      <w:r w:rsidRPr="00FC3C3F">
        <w:rPr>
          <w:color w:val="auto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</w:p>
    <w:p w:rsidR="00FC3C3F" w:rsidRPr="008F0285" w:rsidRDefault="00FC3C3F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- </w:t>
      </w:r>
      <w:r w:rsidRPr="00FC3C3F">
        <w:rPr>
          <w:color w:val="auto"/>
        </w:rPr>
        <w:t>владением основными методами, способами и средствами получения, хранения, переработки информации, работать с компьютером как средством управления информацией</w:t>
      </w:r>
    </w:p>
    <w:p w:rsidR="00D17A6E" w:rsidRPr="00EE3024" w:rsidRDefault="00D17A6E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A6E" w:rsidRPr="00E428E9" w:rsidRDefault="00D17A6E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b/>
          <w:color w:val="000000"/>
          <w:spacing w:val="-1"/>
          <w:sz w:val="24"/>
          <w:szCs w:val="20"/>
        </w:rPr>
        <w:t>Знать: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>-об информации и информационных технологиях, видах информации, формах ее представления, принципах и основных этапах ее обработки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>-концепции банков данных, основных понятиях и определениях — базы данных, базы знаний, экспертные системы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>-об основных видах программного обеспечения (ПО): прикладном и системном ПО, операционных системах, офисных и профессиональных программах, компьютерной графике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>-о всемирной компьютерной сети Интернет, о структуре и принципах размещения информации в сети, системе адресации, протоколы обмена, форматах файлов, программах для работы в сети Интернет, о телеконференциях.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b/>
          <w:color w:val="000000"/>
          <w:spacing w:val="-1"/>
          <w:sz w:val="24"/>
          <w:szCs w:val="20"/>
        </w:rPr>
        <w:t>Уметь: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 xml:space="preserve">-работать в текстовых и табличных редакторах </w:t>
      </w: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  <w:lang w:val="en-US"/>
        </w:rPr>
        <w:t>Word</w:t>
      </w: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 xml:space="preserve"> и Exсel; уметь создавать объекты базы данных, строить запросы и организовывать связи между таблицами в системе управления базами данных </w:t>
      </w: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  <w:lang w:val="en-US"/>
        </w:rPr>
        <w:t>Access</w:t>
      </w: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>.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>-искать информацию в сети, пользоваться электронной почтой</w:t>
      </w:r>
    </w:p>
    <w:p w:rsidR="00FC3C3F" w:rsidRPr="00FC3C3F" w:rsidRDefault="00FC3C3F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b/>
          <w:color w:val="000000"/>
          <w:spacing w:val="-1"/>
          <w:sz w:val="24"/>
          <w:szCs w:val="20"/>
        </w:rPr>
        <w:t>Владеть:</w:t>
      </w:r>
    </w:p>
    <w:p w:rsidR="00D17A6E" w:rsidRPr="00FC3C3F" w:rsidRDefault="00FC3C3F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color w:val="000000"/>
          <w:spacing w:val="-1"/>
          <w:sz w:val="24"/>
          <w:szCs w:val="20"/>
        </w:rPr>
        <w:t>-понятиями о роли и месте компьютерных технологий в профессиональной деятельности психолога, о технических средствах реализации компьютерных технологии, об основных характеристиках и возможностях современных компьютеров.</w:t>
      </w:r>
    </w:p>
    <w:p w:rsidR="00FC3C3F" w:rsidRPr="006D3F5A" w:rsidRDefault="00FC3C3F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7A6E" w:rsidRPr="006D3F5A" w:rsidRDefault="00D17A6E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FC3C3F" w:rsidRPr="00FC3C3F" w:rsidRDefault="00FC3C3F" w:rsidP="005D22DB">
      <w:pPr>
        <w:shd w:val="clear" w:color="auto" w:fill="FFFFFF"/>
        <w:spacing w:after="0" w:line="240" w:lineRule="auto"/>
        <w:ind w:firstLine="325"/>
        <w:contextualSpacing/>
        <w:jc w:val="both"/>
        <w:rPr>
          <w:rFonts w:ascii="Times New Roman" w:hAnsi="Times New Roman" w:cs="Times New Roman"/>
          <w:spacing w:val="-1"/>
          <w:sz w:val="24"/>
          <w:szCs w:val="20"/>
        </w:rPr>
      </w:pPr>
      <w:r w:rsidRPr="00FC3C3F">
        <w:rPr>
          <w:rFonts w:ascii="Times New Roman" w:hAnsi="Times New Roman" w:cs="Times New Roman"/>
          <w:spacing w:val="-1"/>
          <w:sz w:val="24"/>
          <w:szCs w:val="20"/>
        </w:rPr>
        <w:t>Понятие информации. Информатика. Устройство компьютера. Современные компьютерные технологии. Базы знаний и искусственный интеллект. Сетевые технологии.</w:t>
      </w:r>
    </w:p>
    <w:p w:rsidR="00D17A6E" w:rsidRPr="008F0285" w:rsidRDefault="00D17A6E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D17A6E" w:rsidRPr="008F0285" w:rsidRDefault="00D17A6E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D17A6E" w:rsidRPr="008F0285" w:rsidRDefault="00D17A6E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D17A6E" w:rsidRDefault="00D17A6E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FC3C3F" w:rsidRPr="00E428E9" w:rsidRDefault="00FC3C3F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FC3C3F" w:rsidRPr="00E428E9" w:rsidRDefault="00FC3C3F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FC3C3F" w:rsidRPr="00E428E9" w:rsidRDefault="00FC3C3F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15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Начертательная геометрия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FC3C3F" w:rsidRDefault="00FC3C3F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C3C3F" w:rsidRPr="008F0285" w:rsidRDefault="00FC3C3F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C3C3F" w:rsidRPr="008F0285" w:rsidRDefault="006B3229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Копырин Р.Р.</w:t>
      </w:r>
    </w:p>
    <w:p w:rsidR="00FC3C3F" w:rsidRPr="008F0285" w:rsidRDefault="006B3229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</w:t>
      </w:r>
      <w:r w:rsidR="00FC3C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инженерной графики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FC3C3F" w:rsidRPr="00EE3024" w:rsidRDefault="00FC3C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зачетных единиц </w:t>
            </w: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(кредитов)</w:t>
            </w:r>
          </w:p>
        </w:tc>
        <w:tc>
          <w:tcPr>
            <w:tcW w:w="5954" w:type="dxa"/>
          </w:tcPr>
          <w:p w:rsidR="00FC3C3F" w:rsidRPr="00F8180B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C3C3F" w:rsidRPr="008F0285" w:rsidTr="001D79A0">
        <w:trPr>
          <w:trHeight w:val="543"/>
        </w:trPr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FC3C3F" w:rsidRPr="008F0285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FC3C3F" w:rsidRPr="00F8180B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FC3C3F" w:rsidRPr="00F8180B" w:rsidRDefault="00FC3C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FC3C3F" w:rsidRPr="00F8180B" w:rsidRDefault="00FC3C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FC3C3F" w:rsidRPr="00F8180B" w:rsidRDefault="00FC3C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C3F" w:rsidRPr="008F0285" w:rsidTr="001D79A0">
        <w:tc>
          <w:tcPr>
            <w:tcW w:w="3510" w:type="dxa"/>
          </w:tcPr>
          <w:p w:rsidR="00FC3C3F" w:rsidRPr="008F0285" w:rsidRDefault="00FC3C3F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FC3C3F" w:rsidRPr="008F0285" w:rsidRDefault="00FC3C3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3F" w:rsidRPr="008F0285" w:rsidRDefault="00FC3C3F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C3F" w:rsidRPr="006B3229" w:rsidRDefault="00FC3C3F" w:rsidP="005D22DB">
      <w:pPr>
        <w:pStyle w:val="Default"/>
        <w:ind w:firstLine="709"/>
        <w:contextualSpacing/>
        <w:jc w:val="both"/>
        <w:rPr>
          <w:color w:val="auto"/>
        </w:rPr>
      </w:pPr>
      <w:r w:rsidRPr="006D3F5A">
        <w:rPr>
          <w:b/>
        </w:rPr>
        <w:t xml:space="preserve">Цели освоения дисциплины - </w:t>
      </w:r>
      <w:r w:rsidR="006B3229" w:rsidRPr="006B3229">
        <w:rPr>
          <w:color w:val="auto"/>
        </w:rPr>
        <w:t>приобретение студентами знаний теоретических основ построения и преобразования проекционного чертежа как графической модели пространственных фигур с последующим применением</w:t>
      </w:r>
    </w:p>
    <w:p w:rsidR="00FC3C3F" w:rsidRPr="008F0285" w:rsidRDefault="00FC3C3F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</w:p>
    <w:p w:rsidR="00FC3C3F" w:rsidRPr="008F0285" w:rsidRDefault="00FC3C3F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FC3C3F" w:rsidRPr="008F0285" w:rsidRDefault="00FC3C3F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 w:rsidR="006B3229">
        <w:rPr>
          <w:color w:val="auto"/>
        </w:rPr>
        <w:t>7</w:t>
      </w:r>
      <w:r w:rsidRPr="008F0285">
        <w:rPr>
          <w:color w:val="auto"/>
        </w:rPr>
        <w:t xml:space="preserve"> - </w:t>
      </w:r>
      <w:r w:rsidR="006B3229" w:rsidRPr="006B3229">
        <w:rPr>
          <w:color w:val="auto"/>
        </w:rPr>
        <w:t>способностью к самоорганизации и самообразованию</w:t>
      </w:r>
    </w:p>
    <w:p w:rsidR="00FC3C3F" w:rsidRPr="008F0285" w:rsidRDefault="00FC3C3F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 w:rsidR="006B3229">
        <w:rPr>
          <w:color w:val="auto"/>
        </w:rPr>
        <w:t>2</w:t>
      </w:r>
      <w:r w:rsidRPr="008F0285">
        <w:rPr>
          <w:color w:val="auto"/>
        </w:rPr>
        <w:t xml:space="preserve"> - </w:t>
      </w:r>
      <w:r w:rsidR="006B3229" w:rsidRPr="006B3229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FC3C3F" w:rsidRPr="008F0285" w:rsidRDefault="00FC3C3F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6B3229">
        <w:rPr>
          <w:color w:val="auto"/>
        </w:rPr>
        <w:t>6</w:t>
      </w:r>
      <w:r w:rsidRPr="008F0285">
        <w:rPr>
          <w:color w:val="auto"/>
        </w:rPr>
        <w:t xml:space="preserve"> - </w:t>
      </w:r>
      <w:r w:rsidR="006B3229" w:rsidRPr="006B3229">
        <w:rPr>
          <w:color w:val="auto"/>
        </w:rPr>
        <w:t>способностью обоснованно применять методы метрологии и стандартизации</w:t>
      </w:r>
    </w:p>
    <w:p w:rsidR="00FC3C3F" w:rsidRPr="00EE3024" w:rsidRDefault="00FC3C3F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C3F" w:rsidRPr="00E428E9" w:rsidRDefault="00FC3C3F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6B3229" w:rsidRPr="006B3229" w:rsidRDefault="006B3229" w:rsidP="005D22DB">
      <w:pPr>
        <w:pStyle w:val="Default"/>
        <w:contextualSpacing/>
        <w:jc w:val="both"/>
        <w:rPr>
          <w:b/>
          <w:bCs/>
        </w:rPr>
      </w:pPr>
      <w:r w:rsidRPr="006B3229">
        <w:rPr>
          <w:b/>
          <w:bCs/>
        </w:rPr>
        <w:t>знать:</w:t>
      </w:r>
    </w:p>
    <w:p w:rsidR="006B3229" w:rsidRPr="006B3229" w:rsidRDefault="006B3229" w:rsidP="005D22DB">
      <w:pPr>
        <w:pStyle w:val="11"/>
        <w:contextualSpacing/>
        <w:jc w:val="both"/>
        <w:rPr>
          <w:color w:val="000000"/>
        </w:rPr>
      </w:pPr>
      <w:r w:rsidRPr="006B3229">
        <w:rPr>
          <w:b/>
          <w:bCs/>
        </w:rPr>
        <w:t xml:space="preserve">      - </w:t>
      </w:r>
      <w:r w:rsidRPr="006B3229">
        <w:rPr>
          <w:color w:val="000000"/>
        </w:rPr>
        <w:t>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чертежей;</w:t>
      </w:r>
    </w:p>
    <w:p w:rsidR="006B3229" w:rsidRPr="006B3229" w:rsidRDefault="006B322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229">
        <w:rPr>
          <w:rFonts w:ascii="Times New Roman" w:hAnsi="Times New Roman" w:cs="Times New Roman"/>
          <w:sz w:val="24"/>
          <w:szCs w:val="24"/>
        </w:rPr>
        <w:t xml:space="preserve">       - правила выполнения и оформления конструкторской документации, принципы и требования Единой Системы Конструкторской Документации (ЕСКД);</w:t>
      </w:r>
    </w:p>
    <w:p w:rsidR="006B3229" w:rsidRPr="006B3229" w:rsidRDefault="006B322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229">
        <w:rPr>
          <w:rFonts w:ascii="Times New Roman" w:hAnsi="Times New Roman" w:cs="Times New Roman"/>
          <w:sz w:val="24"/>
          <w:szCs w:val="24"/>
        </w:rPr>
        <w:t xml:space="preserve">       -  методы построения обратимых чертежей пространственных объектов.</w:t>
      </w:r>
    </w:p>
    <w:p w:rsidR="006B3229" w:rsidRPr="006B3229" w:rsidRDefault="006B3229" w:rsidP="005D22DB">
      <w:pPr>
        <w:pStyle w:val="Default"/>
        <w:contextualSpacing/>
        <w:jc w:val="both"/>
        <w:rPr>
          <w:b/>
        </w:rPr>
      </w:pPr>
      <w:r w:rsidRPr="006B3229">
        <w:rPr>
          <w:b/>
          <w:bCs/>
        </w:rPr>
        <w:t>уметь</w:t>
      </w:r>
      <w:r w:rsidRPr="006B3229">
        <w:rPr>
          <w:b/>
        </w:rPr>
        <w:t xml:space="preserve">: </w:t>
      </w:r>
    </w:p>
    <w:p w:rsidR="006B3229" w:rsidRPr="006B3229" w:rsidRDefault="006B3229" w:rsidP="005D22DB">
      <w:pPr>
        <w:pStyle w:val="Default"/>
        <w:contextualSpacing/>
        <w:jc w:val="both"/>
      </w:pPr>
      <w:r w:rsidRPr="006B3229">
        <w:t xml:space="preserve">       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объектов;</w:t>
      </w:r>
    </w:p>
    <w:p w:rsidR="006B3229" w:rsidRPr="006B3229" w:rsidRDefault="006B3229" w:rsidP="005D22DB">
      <w:pPr>
        <w:pStyle w:val="Default"/>
        <w:contextualSpacing/>
        <w:jc w:val="both"/>
      </w:pPr>
      <w:r w:rsidRPr="006B3229">
        <w:t xml:space="preserve">        - решать метрические и позиционные задачи;          </w:t>
      </w:r>
    </w:p>
    <w:p w:rsidR="006B3229" w:rsidRPr="006B3229" w:rsidRDefault="006B3229" w:rsidP="005D22DB">
      <w:pPr>
        <w:pStyle w:val="Default"/>
        <w:contextualSpacing/>
        <w:jc w:val="both"/>
      </w:pPr>
      <w:r w:rsidRPr="006B3229">
        <w:t xml:space="preserve">        - использовать полученные графические знания и навыки в различных  отраслях  профессиональной деятельности;</w:t>
      </w:r>
    </w:p>
    <w:p w:rsidR="006B3229" w:rsidRPr="006B3229" w:rsidRDefault="006B3229" w:rsidP="005D22DB">
      <w:pPr>
        <w:pStyle w:val="Default"/>
        <w:contextualSpacing/>
        <w:jc w:val="both"/>
        <w:rPr>
          <w:b/>
        </w:rPr>
      </w:pPr>
      <w:r w:rsidRPr="006B3229">
        <w:rPr>
          <w:b/>
          <w:bCs/>
        </w:rPr>
        <w:t>владеть</w:t>
      </w:r>
      <w:r w:rsidRPr="006B3229">
        <w:rPr>
          <w:b/>
        </w:rPr>
        <w:t xml:space="preserve">: </w:t>
      </w:r>
    </w:p>
    <w:p w:rsidR="006B3229" w:rsidRPr="006B3229" w:rsidRDefault="006B3229" w:rsidP="005D22DB">
      <w:pPr>
        <w:pStyle w:val="Default"/>
        <w:contextualSpacing/>
        <w:jc w:val="both"/>
      </w:pPr>
      <w:r w:rsidRPr="006B3229">
        <w:t xml:space="preserve">        - способами проецирования и изображения пространственных объектов с соблюдением правил и требований ЕСКД</w:t>
      </w:r>
      <w:r w:rsidRPr="006B3229">
        <w:rPr>
          <w:b/>
        </w:rPr>
        <w:t xml:space="preserve"> </w:t>
      </w:r>
      <w:r w:rsidRPr="006B3229">
        <w:t>и</w:t>
      </w:r>
      <w:r w:rsidRPr="006B3229">
        <w:rPr>
          <w:b/>
        </w:rPr>
        <w:t xml:space="preserve">  </w:t>
      </w:r>
      <w:r w:rsidRPr="006B3229">
        <w:t xml:space="preserve">владеть навыками выполнения чертежей; </w:t>
      </w:r>
    </w:p>
    <w:p w:rsidR="006B3229" w:rsidRPr="006B3229" w:rsidRDefault="006B3229" w:rsidP="005D22DB">
      <w:pPr>
        <w:pStyle w:val="2"/>
        <w:tabs>
          <w:tab w:val="num" w:pos="0"/>
        </w:tabs>
        <w:spacing w:after="0" w:line="240" w:lineRule="auto"/>
        <w:ind w:left="0"/>
        <w:contextualSpacing/>
        <w:jc w:val="both"/>
        <w:rPr>
          <w:b/>
        </w:rPr>
      </w:pPr>
      <w:r w:rsidRPr="006B3229">
        <w:rPr>
          <w:b/>
        </w:rPr>
        <w:t xml:space="preserve">        </w:t>
      </w:r>
      <w:r w:rsidRPr="006B3229">
        <w:t>- методами преобразования геометрических тел.</w:t>
      </w:r>
      <w:r w:rsidRPr="006B3229">
        <w:rPr>
          <w:b/>
        </w:rPr>
        <w:t xml:space="preserve"> </w:t>
      </w:r>
    </w:p>
    <w:p w:rsidR="00FC3C3F" w:rsidRPr="006D3F5A" w:rsidRDefault="00FC3C3F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3C3F" w:rsidRPr="006D3F5A" w:rsidRDefault="00FC3C3F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6B3229" w:rsidRPr="006B3229" w:rsidRDefault="006B322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3229">
        <w:rPr>
          <w:rFonts w:ascii="Times New Roman" w:hAnsi="Times New Roman" w:cs="Times New Roman"/>
          <w:sz w:val="24"/>
        </w:rPr>
        <w:t>предмет начертательной геометрии; задание точки, прямой, плоскости и поверхности; цилиндрические поверхности; обобщенные позиционные задачи; метрические задачи; построение разверток поверхностей; касательные линии и плоскости к поверхности; аксонометрические проекции; составление алгоритмов.</w:t>
      </w:r>
    </w:p>
    <w:p w:rsidR="006B3229" w:rsidRDefault="006B3229" w:rsidP="005D22DB">
      <w:pPr>
        <w:spacing w:after="0" w:line="240" w:lineRule="auto"/>
        <w:contextualSpacing/>
        <w:jc w:val="both"/>
        <w:rPr>
          <w:color w:val="FF0000"/>
        </w:rPr>
      </w:pPr>
    </w:p>
    <w:p w:rsidR="00FC3C3F" w:rsidRPr="008F0285" w:rsidRDefault="00FC3C3F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FC3C3F" w:rsidRPr="008F0285" w:rsidRDefault="00FC3C3F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FC3C3F" w:rsidRPr="008F0285" w:rsidRDefault="00FC3C3F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FC3C3F" w:rsidRDefault="00FC3C3F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6B3229" w:rsidRPr="00E428E9" w:rsidRDefault="006B3229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6B3229" w:rsidRPr="00E428E9" w:rsidRDefault="006B3229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lastRenderedPageBreak/>
        <w:t>к рабочей программе дисциплины</w:t>
      </w:r>
    </w:p>
    <w:p w:rsidR="006B3229" w:rsidRPr="00E428E9" w:rsidRDefault="006B3229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16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6B3229">
        <w:rPr>
          <w:rFonts w:ascii="Times New Roman" w:hAnsi="Times New Roman" w:cs="Times New Roman"/>
          <w:b/>
          <w:sz w:val="24"/>
        </w:rPr>
        <w:t>Инженерная компьютерная графика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6B3229" w:rsidRDefault="006B3229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B3229" w:rsidRPr="008F0285" w:rsidRDefault="006B3229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B3229" w:rsidRPr="008F0285" w:rsidRDefault="006B3229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Копырин Р.Р.</w:t>
      </w:r>
    </w:p>
    <w:p w:rsidR="006B3229" w:rsidRPr="008F0285" w:rsidRDefault="006B3229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инженерной графики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6B3229" w:rsidRPr="006B3229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6B3229" w:rsidRPr="00F8180B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229" w:rsidRPr="008F0285" w:rsidTr="001D79A0">
        <w:trPr>
          <w:trHeight w:val="543"/>
        </w:trPr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6B3229" w:rsidRPr="00F8180B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6B3229" w:rsidRPr="00F8180B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6B3229" w:rsidRPr="00F8180B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6B3229" w:rsidRPr="00F8180B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229" w:rsidRPr="008F0285" w:rsidTr="001D79A0">
        <w:tc>
          <w:tcPr>
            <w:tcW w:w="3510" w:type="dxa"/>
          </w:tcPr>
          <w:p w:rsidR="006B3229" w:rsidRPr="008F0285" w:rsidRDefault="006B3229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6B3229" w:rsidRPr="008F0285" w:rsidRDefault="006B3229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29" w:rsidRPr="008F0285" w:rsidRDefault="006B3229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229" w:rsidRPr="006B3229" w:rsidRDefault="006B3229" w:rsidP="005D22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6B3229">
        <w:rPr>
          <w:rFonts w:ascii="Times New Roman" w:hAnsi="Times New Roman" w:cs="Times New Roman"/>
          <w:b/>
          <w:sz w:val="24"/>
        </w:rPr>
        <w:t xml:space="preserve">Цели освоения дисциплины - </w:t>
      </w:r>
      <w:r w:rsidRPr="006B3229">
        <w:rPr>
          <w:rFonts w:ascii="Times New Roman" w:hAnsi="Times New Roman" w:cs="Times New Roman"/>
          <w:sz w:val="24"/>
        </w:rPr>
        <w:t>приобретение студентами знаний теоретических основ построения и преобразования проекционного чертежа как графической модели пространственных фигур с последующим применением навыков  в практике выполнения технических чертежей, их оформления по правилам государственных стандартов, в том числе с использованием компьютерной техники.</w:t>
      </w:r>
    </w:p>
    <w:p w:rsidR="006B3229" w:rsidRPr="008F0285" w:rsidRDefault="006B3229" w:rsidP="005D22DB">
      <w:pPr>
        <w:pStyle w:val="Default"/>
        <w:ind w:firstLine="709"/>
        <w:contextualSpacing/>
        <w:jc w:val="both"/>
        <w:rPr>
          <w:b/>
        </w:rPr>
      </w:pPr>
    </w:p>
    <w:p w:rsidR="006B3229" w:rsidRPr="008F0285" w:rsidRDefault="006B3229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6B3229" w:rsidRDefault="006B3229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6B3229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6B3229" w:rsidRPr="008F0285" w:rsidRDefault="006B3229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6B3229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6B3229" w:rsidRPr="008F0285" w:rsidRDefault="006B3229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 </w:t>
      </w:r>
      <w:r w:rsidRPr="006B3229">
        <w:rPr>
          <w:color w:val="auto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6B3229" w:rsidRDefault="006B3229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6B3229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6B3229" w:rsidRPr="00EE3024" w:rsidRDefault="006B3229" w:rsidP="005D22DB">
      <w:pPr>
        <w:pStyle w:val="Default"/>
        <w:contextualSpacing/>
        <w:jc w:val="both"/>
        <w:rPr>
          <w:bCs/>
        </w:rPr>
      </w:pPr>
    </w:p>
    <w:p w:rsidR="006B3229" w:rsidRPr="00E428E9" w:rsidRDefault="006B3229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6B3229" w:rsidRPr="006B3229" w:rsidRDefault="006B3229" w:rsidP="005D22DB">
      <w:pPr>
        <w:pStyle w:val="Default"/>
        <w:contextualSpacing/>
        <w:jc w:val="both"/>
        <w:rPr>
          <w:b/>
          <w:bCs/>
        </w:rPr>
      </w:pPr>
      <w:r w:rsidRPr="006B3229">
        <w:rPr>
          <w:b/>
          <w:bCs/>
        </w:rPr>
        <w:t>знать:</w:t>
      </w:r>
    </w:p>
    <w:p w:rsidR="006B3229" w:rsidRPr="006B3229" w:rsidRDefault="006B3229" w:rsidP="005D22DB">
      <w:pPr>
        <w:pStyle w:val="11"/>
        <w:contextualSpacing/>
        <w:jc w:val="both"/>
        <w:rPr>
          <w:color w:val="000000"/>
        </w:rPr>
      </w:pPr>
      <w:r w:rsidRPr="006B3229">
        <w:rPr>
          <w:color w:val="000000"/>
        </w:rPr>
        <w:t>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чертежей;</w:t>
      </w:r>
    </w:p>
    <w:p w:rsidR="006B3229" w:rsidRPr="006B3229" w:rsidRDefault="006B322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229">
        <w:rPr>
          <w:rFonts w:ascii="Times New Roman" w:hAnsi="Times New Roman" w:cs="Times New Roman"/>
          <w:sz w:val="24"/>
          <w:szCs w:val="24"/>
        </w:rPr>
        <w:t>правила выполнения и оформления конструкторской документации, принципы и требования Единой Системы Конструкторской Документации;</w:t>
      </w:r>
    </w:p>
    <w:p w:rsidR="006B3229" w:rsidRPr="006B3229" w:rsidRDefault="006B322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229">
        <w:rPr>
          <w:rFonts w:ascii="Times New Roman" w:hAnsi="Times New Roman" w:cs="Times New Roman"/>
          <w:sz w:val="24"/>
          <w:szCs w:val="24"/>
        </w:rPr>
        <w:t>методы построения обратимых чертежей пространственных объектов.</w:t>
      </w:r>
    </w:p>
    <w:p w:rsidR="006B3229" w:rsidRPr="006B3229" w:rsidRDefault="006B3229" w:rsidP="005D22DB">
      <w:pPr>
        <w:pStyle w:val="Default"/>
        <w:contextualSpacing/>
        <w:jc w:val="both"/>
        <w:rPr>
          <w:b/>
        </w:rPr>
      </w:pPr>
      <w:r w:rsidRPr="006B3229">
        <w:rPr>
          <w:b/>
          <w:bCs/>
        </w:rPr>
        <w:t>уметь</w:t>
      </w:r>
      <w:r w:rsidRPr="006B3229">
        <w:rPr>
          <w:b/>
        </w:rPr>
        <w:t xml:space="preserve">: </w:t>
      </w:r>
    </w:p>
    <w:p w:rsidR="006B3229" w:rsidRPr="006B3229" w:rsidRDefault="006B3229" w:rsidP="005D22DB">
      <w:pPr>
        <w:pStyle w:val="Default"/>
        <w:contextualSpacing/>
        <w:jc w:val="both"/>
      </w:pPr>
      <w:r w:rsidRPr="006B3229">
        <w:t>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объектов;</w:t>
      </w:r>
    </w:p>
    <w:p w:rsidR="006B3229" w:rsidRPr="006B3229" w:rsidRDefault="006B3229" w:rsidP="005D22DB">
      <w:pPr>
        <w:pStyle w:val="Default"/>
        <w:contextualSpacing/>
        <w:jc w:val="both"/>
      </w:pPr>
      <w:r w:rsidRPr="006B3229">
        <w:lastRenderedPageBreak/>
        <w:t xml:space="preserve">решать метрические и позиционные задачи;          </w:t>
      </w:r>
    </w:p>
    <w:p w:rsidR="006B3229" w:rsidRPr="006B3229" w:rsidRDefault="006B3229" w:rsidP="005D22DB">
      <w:pPr>
        <w:pStyle w:val="Default"/>
        <w:contextualSpacing/>
        <w:jc w:val="both"/>
      </w:pPr>
      <w:r w:rsidRPr="006B3229">
        <w:t>использовать полученные графические знания и навыки в различных  отраслях  профессиональной деятельности;</w:t>
      </w:r>
    </w:p>
    <w:p w:rsidR="006B3229" w:rsidRPr="006B3229" w:rsidRDefault="006B3229" w:rsidP="005D22DB">
      <w:pPr>
        <w:pStyle w:val="Default"/>
        <w:contextualSpacing/>
        <w:jc w:val="both"/>
        <w:rPr>
          <w:b/>
        </w:rPr>
      </w:pPr>
      <w:r w:rsidRPr="006B3229">
        <w:rPr>
          <w:b/>
          <w:bCs/>
        </w:rPr>
        <w:t>владеть</w:t>
      </w:r>
      <w:r w:rsidRPr="006B3229">
        <w:rPr>
          <w:b/>
        </w:rPr>
        <w:t xml:space="preserve">: </w:t>
      </w:r>
    </w:p>
    <w:p w:rsidR="006B3229" w:rsidRPr="006B3229" w:rsidRDefault="006B3229" w:rsidP="005D22DB">
      <w:pPr>
        <w:pStyle w:val="Default"/>
        <w:contextualSpacing/>
        <w:jc w:val="both"/>
      </w:pPr>
      <w:r w:rsidRPr="006B3229">
        <w:t xml:space="preserve">способами проецирования и изображения пространственных объектов с соблюдением правил и требований </w:t>
      </w:r>
      <w:r w:rsidR="00A05B43" w:rsidRPr="006B3229">
        <w:t>Единой Системы Конструкторской Документации</w:t>
      </w:r>
      <w:r w:rsidRPr="006B3229">
        <w:rPr>
          <w:b/>
        </w:rPr>
        <w:t xml:space="preserve"> </w:t>
      </w:r>
      <w:r w:rsidRPr="006B3229">
        <w:t>и</w:t>
      </w:r>
      <w:r w:rsidRPr="006B3229">
        <w:rPr>
          <w:b/>
        </w:rPr>
        <w:t xml:space="preserve">  </w:t>
      </w:r>
      <w:r w:rsidRPr="006B3229">
        <w:t xml:space="preserve">владеть навыками выполнения чертежей; </w:t>
      </w:r>
    </w:p>
    <w:p w:rsidR="006B3229" w:rsidRPr="006B3229" w:rsidRDefault="006B3229" w:rsidP="005D22DB">
      <w:pPr>
        <w:pStyle w:val="2"/>
        <w:tabs>
          <w:tab w:val="num" w:pos="0"/>
        </w:tabs>
        <w:spacing w:after="0" w:line="240" w:lineRule="auto"/>
        <w:ind w:left="0"/>
        <w:contextualSpacing/>
        <w:jc w:val="both"/>
        <w:rPr>
          <w:b/>
        </w:rPr>
      </w:pPr>
      <w:r w:rsidRPr="006B3229">
        <w:t>методами преобразования геометрических тел.</w:t>
      </w:r>
      <w:r w:rsidRPr="006B3229">
        <w:rPr>
          <w:b/>
        </w:rPr>
        <w:t xml:space="preserve"> </w:t>
      </w:r>
    </w:p>
    <w:p w:rsidR="006B3229" w:rsidRPr="006D3F5A" w:rsidRDefault="006B3229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229" w:rsidRPr="006D3F5A" w:rsidRDefault="006B3229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6B3229" w:rsidRDefault="00A05B4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05B43">
        <w:rPr>
          <w:rFonts w:ascii="Times New Roman" w:hAnsi="Times New Roman" w:cs="Times New Roman"/>
          <w:sz w:val="24"/>
        </w:rPr>
        <w:t>Конструкторская документация; оформление чертежей; элементы геометрии деталей; изображения, надписи, обозначения; изображения и обозначения резьбы; изображения и обозначения стандартных деталей; изображения соединения деталей; сборочный чертеж изделия; основы машинной графики; машинная графика как подсистема САПР.</w:t>
      </w:r>
    </w:p>
    <w:p w:rsidR="00A05B43" w:rsidRPr="00A05B43" w:rsidRDefault="00A05B4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3229" w:rsidRPr="008F0285" w:rsidRDefault="006B3229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6B3229" w:rsidRPr="008F0285" w:rsidRDefault="006B3229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6B3229" w:rsidRPr="008F0285" w:rsidRDefault="006B3229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A60A7B" w:rsidRDefault="006B3229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A60A7B" w:rsidRPr="00E428E9" w:rsidRDefault="00A60A7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A60A7B" w:rsidRPr="00E428E9" w:rsidRDefault="00A60A7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A60A7B" w:rsidRPr="00E428E9" w:rsidRDefault="00A60A7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17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Экология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A60A7B" w:rsidRDefault="00A60A7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0A7B" w:rsidRPr="008F0285" w:rsidRDefault="00A60A7B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60A7B" w:rsidRPr="008F0285" w:rsidRDefault="00A60A7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Попов В.Ф.</w:t>
      </w:r>
    </w:p>
    <w:p w:rsidR="00A60A7B" w:rsidRPr="008F0285" w:rsidRDefault="00A60A7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мерзлотоведения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A60A7B" w:rsidRPr="00A60A7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A60A7B" w:rsidRPr="00F8180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A7B" w:rsidRPr="008F0285" w:rsidTr="001D79A0">
        <w:trPr>
          <w:trHeight w:val="543"/>
        </w:trPr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A60A7B" w:rsidRPr="00F8180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A60A7B" w:rsidRPr="00F8180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A60A7B" w:rsidRPr="00F8180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A60A7B" w:rsidRPr="00F8180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A7B" w:rsidRPr="00A60A7B" w:rsidRDefault="00A60A7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A7B" w:rsidRPr="00A60A7B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- </w:t>
      </w:r>
      <w:r w:rsidRPr="00A60A7B">
        <w:rPr>
          <w:rFonts w:ascii="Times New Roman" w:hAnsi="Times New Roman" w:cs="Times New Roman"/>
          <w:sz w:val="24"/>
          <w:szCs w:val="24"/>
        </w:rPr>
        <w:t>формирование у студентов экологического мировоззрения и воспитание способности оценки своей профессиональной деятельности с точки зрения охраны окружающей среды и рационального использования природных ресурсов; отразить этические и правовые нормы, регулирующие отношение человека к окружающей среде и обществу.</w:t>
      </w:r>
    </w:p>
    <w:p w:rsidR="00A60A7B" w:rsidRPr="006B3229" w:rsidRDefault="00A60A7B" w:rsidP="005D22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</w:p>
    <w:p w:rsidR="00A60A7B" w:rsidRPr="008F0285" w:rsidRDefault="00A60A7B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A60A7B" w:rsidRPr="008F0285" w:rsidRDefault="00A60A7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lastRenderedPageBreak/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- </w:t>
      </w:r>
      <w:r w:rsidRPr="00A60A7B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A60A7B" w:rsidRPr="008F0285" w:rsidRDefault="00A60A7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A60A7B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A60A7B" w:rsidRDefault="00A60A7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15</w:t>
      </w:r>
      <w:r w:rsidRPr="008F0285">
        <w:rPr>
          <w:color w:val="auto"/>
        </w:rPr>
        <w:t xml:space="preserve"> - </w:t>
      </w:r>
      <w:r w:rsidRPr="00A60A7B">
        <w:rPr>
          <w:color w:val="auto"/>
        </w:rPr>
        <w:t>способностью принимать меры по охране окружающей среды и недр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A60A7B" w:rsidRPr="00EE3024" w:rsidRDefault="00A60A7B" w:rsidP="005D22DB">
      <w:pPr>
        <w:pStyle w:val="Default"/>
        <w:contextualSpacing/>
        <w:jc w:val="both"/>
        <w:rPr>
          <w:bCs/>
        </w:rPr>
      </w:pPr>
    </w:p>
    <w:p w:rsidR="00A60A7B" w:rsidRPr="00E428E9" w:rsidRDefault="00A60A7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2B2364" w:rsidRDefault="00A60A7B" w:rsidP="005D22DB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60A7B" w:rsidRPr="00A60A7B" w:rsidRDefault="00A60A7B" w:rsidP="005D22DB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A7B">
        <w:rPr>
          <w:rFonts w:ascii="Times New Roman" w:hAnsi="Times New Roman" w:cs="Times New Roman"/>
          <w:sz w:val="24"/>
          <w:szCs w:val="24"/>
        </w:rPr>
        <w:t>законы экологии; основы экологии и глобальные проблемы окружающей среды; экологические принципы рационального использования природных ресурсов и охраны природы; основы экологического мониторинга; правовые основы недропользования.</w:t>
      </w:r>
    </w:p>
    <w:p w:rsidR="002B2364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60A7B" w:rsidRPr="00A60A7B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A7B">
        <w:rPr>
          <w:rFonts w:ascii="Times New Roman" w:hAnsi="Times New Roman" w:cs="Times New Roman"/>
          <w:sz w:val="24"/>
          <w:szCs w:val="24"/>
        </w:rPr>
        <w:t>выбирать методы анализа химических элементов в природных средах и использовать их для решения геологических и технических задач.</w:t>
      </w:r>
    </w:p>
    <w:p w:rsidR="002B2364" w:rsidRDefault="00A60A7B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60A7B" w:rsidRDefault="00A60A7B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0A7B">
        <w:rPr>
          <w:rFonts w:ascii="Times New Roman" w:hAnsi="Times New Roman" w:cs="Times New Roman"/>
          <w:sz w:val="24"/>
          <w:szCs w:val="24"/>
        </w:rPr>
        <w:t>навыками в области информатики и современных информационных технологий для работы с технологической и геологической информацией; методами поиска и обмена информацией в глобальных и локальных компьютерных сетях.</w:t>
      </w:r>
    </w:p>
    <w:p w:rsidR="00A60A7B" w:rsidRPr="00A60A7B" w:rsidRDefault="00A60A7B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A7B" w:rsidRPr="006D3F5A" w:rsidRDefault="00A60A7B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A60A7B" w:rsidRPr="00A60A7B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60A7B">
        <w:rPr>
          <w:rFonts w:ascii="Times New Roman" w:hAnsi="Times New Roman" w:cs="Times New Roman"/>
          <w:sz w:val="24"/>
        </w:rPr>
        <w:t>Биосфера и человек: структура биосферы, экосистемы, взаимоотношения организма и среды, экология и здоровье человека; глобальные проблемы окружающей среды, экологические принципы рационального использования природных ресурсов и охраны природы; основы экономики природопользования; экозащитная техника и технологии; основы экологического права, профессиональная ответственность; международное сотрудничество в области охраны окружающей среды.</w:t>
      </w:r>
    </w:p>
    <w:p w:rsidR="00A60A7B" w:rsidRPr="00A05B43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60A7B" w:rsidRPr="008F0285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A60A7B" w:rsidRPr="008F0285" w:rsidRDefault="00A60A7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A60A7B" w:rsidRPr="008F0285" w:rsidRDefault="00A60A7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A60A7B" w:rsidRPr="008F0285" w:rsidRDefault="00A60A7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A60A7B" w:rsidRPr="00E428E9" w:rsidRDefault="00A60A7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A60A7B" w:rsidRPr="00E428E9" w:rsidRDefault="00A60A7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A60A7B" w:rsidRPr="00E428E9" w:rsidRDefault="00A60A7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18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</w:rPr>
        <w:t>Электротехника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A60A7B" w:rsidRDefault="00A60A7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0A7B" w:rsidRPr="008F0285" w:rsidRDefault="00A60A7B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60A7B" w:rsidRPr="008F0285" w:rsidRDefault="00A60A7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Давыдова З.Е.</w:t>
      </w:r>
    </w:p>
    <w:p w:rsidR="00A60A7B" w:rsidRPr="008F0285" w:rsidRDefault="00A60A7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Ст.преподаватель кафедры </w:t>
      </w:r>
      <w:r w:rsidR="00246CA3">
        <w:rPr>
          <w:rFonts w:ascii="Times New Roman" w:hAnsi="Times New Roman" w:cs="Times New Roman"/>
          <w:i/>
          <w:sz w:val="24"/>
          <w:szCs w:val="24"/>
          <w:u w:val="single"/>
        </w:rPr>
        <w:t>радиофизики и электроники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A60A7B" w:rsidRPr="00A60A7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A60A7B" w:rsidRPr="00F8180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A7B" w:rsidRPr="008F0285" w:rsidTr="001D79A0">
        <w:trPr>
          <w:trHeight w:val="543"/>
        </w:trPr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A60A7B" w:rsidRPr="008F0285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всего, из них:</w:t>
            </w:r>
          </w:p>
        </w:tc>
        <w:tc>
          <w:tcPr>
            <w:tcW w:w="5954" w:type="dxa"/>
          </w:tcPr>
          <w:p w:rsidR="00A60A7B" w:rsidRPr="00F8180B" w:rsidRDefault="00246CA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A60A7B" w:rsidRPr="00F8180B" w:rsidRDefault="00A60A7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A60A7B" w:rsidRPr="00F8180B" w:rsidRDefault="00246CA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A60A7B" w:rsidRPr="00F8180B" w:rsidRDefault="00246CA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A7B" w:rsidRPr="008F0285" w:rsidTr="001D79A0">
        <w:tc>
          <w:tcPr>
            <w:tcW w:w="3510" w:type="dxa"/>
          </w:tcPr>
          <w:p w:rsidR="00A60A7B" w:rsidRPr="008F0285" w:rsidRDefault="00A60A7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A60A7B" w:rsidRPr="008F0285" w:rsidRDefault="00246CA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60A7B" w:rsidRPr="00A60A7B" w:rsidRDefault="00A60A7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A7B" w:rsidRPr="00A60A7B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- </w:t>
      </w:r>
      <w:r w:rsidR="00246CA3" w:rsidRPr="00246CA3">
        <w:rPr>
          <w:rFonts w:ascii="Times New Roman" w:hAnsi="Times New Roman" w:cs="Times New Roman"/>
          <w:sz w:val="24"/>
          <w:szCs w:val="24"/>
        </w:rPr>
        <w:t>обеспечение общеинже</w:t>
      </w:r>
      <w:r w:rsidR="00246CA3" w:rsidRPr="00246CA3">
        <w:rPr>
          <w:rFonts w:ascii="Times New Roman" w:hAnsi="Times New Roman" w:cs="Times New Roman"/>
          <w:sz w:val="24"/>
          <w:szCs w:val="24"/>
        </w:rPr>
        <w:softHyphen/>
        <w:t>нерной электротехнической подготовки и создание основ при изучении специальных дисциплин, связанных с автоматизацией, эксплуатацией и электро</w:t>
      </w:r>
      <w:r w:rsidR="002B2364">
        <w:rPr>
          <w:rFonts w:ascii="Times New Roman" w:hAnsi="Times New Roman" w:cs="Times New Roman"/>
          <w:sz w:val="24"/>
          <w:szCs w:val="24"/>
        </w:rPr>
        <w:t>снабжением</w:t>
      </w:r>
      <w:r w:rsidR="00246CA3" w:rsidRPr="00246CA3">
        <w:rPr>
          <w:rFonts w:ascii="Times New Roman" w:hAnsi="Times New Roman" w:cs="Times New Roman"/>
          <w:sz w:val="24"/>
          <w:szCs w:val="24"/>
        </w:rPr>
        <w:t>.</w:t>
      </w:r>
    </w:p>
    <w:p w:rsidR="00A60A7B" w:rsidRPr="006B3229" w:rsidRDefault="00A60A7B" w:rsidP="005D22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</w:p>
    <w:p w:rsidR="00A60A7B" w:rsidRPr="008F0285" w:rsidRDefault="00A60A7B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2B2364" w:rsidRPr="008F0285" w:rsidRDefault="002B2364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2B2364" w:rsidRDefault="002B236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2B2364" w:rsidRDefault="002B236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- </w:t>
      </w:r>
      <w:r w:rsidRPr="002B2364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2B2364" w:rsidRDefault="002B236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A60A7B" w:rsidRPr="00EE3024" w:rsidRDefault="00A60A7B" w:rsidP="005D22DB">
      <w:pPr>
        <w:pStyle w:val="Default"/>
        <w:contextualSpacing/>
        <w:jc w:val="both"/>
        <w:rPr>
          <w:bCs/>
        </w:rPr>
      </w:pPr>
    </w:p>
    <w:p w:rsidR="00A60A7B" w:rsidRPr="00E428E9" w:rsidRDefault="00A60A7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2B2364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  <w:szCs w:val="24"/>
        </w:rPr>
      </w:pPr>
      <w:r w:rsidRPr="00DE0760">
        <w:rPr>
          <w:b/>
          <w:sz w:val="24"/>
          <w:szCs w:val="24"/>
        </w:rPr>
        <w:t xml:space="preserve">Знать: </w:t>
      </w:r>
    </w:p>
    <w:p w:rsidR="002B2364" w:rsidRPr="00DE0760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DE0760">
        <w:rPr>
          <w:sz w:val="24"/>
          <w:szCs w:val="24"/>
        </w:rPr>
        <w:t>Основные законы электротехники, принцип действия измерительных приборов, электромагнитных устройств и полупроводниковых приборов, методы расчета электрических цепей</w:t>
      </w:r>
    </w:p>
    <w:p w:rsidR="002B2364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  <w:szCs w:val="24"/>
        </w:rPr>
      </w:pPr>
      <w:r w:rsidRPr="00DE0760">
        <w:rPr>
          <w:b/>
          <w:sz w:val="24"/>
          <w:szCs w:val="24"/>
        </w:rPr>
        <w:t xml:space="preserve">Уметь: </w:t>
      </w:r>
    </w:p>
    <w:p w:rsidR="002B2364" w:rsidRPr="00DE0760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DE0760">
        <w:rPr>
          <w:sz w:val="24"/>
          <w:szCs w:val="24"/>
        </w:rPr>
        <w:t xml:space="preserve">Применять различные методы расчета цепей при создании электрических моделей </w:t>
      </w:r>
    </w:p>
    <w:p w:rsidR="002B2364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DE0760">
        <w:rPr>
          <w:b/>
          <w:sz w:val="24"/>
          <w:szCs w:val="24"/>
        </w:rPr>
        <w:t>Владеть</w:t>
      </w:r>
      <w:r w:rsidRPr="00DE0760">
        <w:rPr>
          <w:sz w:val="24"/>
          <w:szCs w:val="24"/>
        </w:rPr>
        <w:t xml:space="preserve">: </w:t>
      </w:r>
    </w:p>
    <w:p w:rsidR="002B2364" w:rsidRPr="00DE0760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DE0760">
        <w:rPr>
          <w:sz w:val="24"/>
          <w:szCs w:val="24"/>
        </w:rPr>
        <w:t>Навыками работы с измерительными приборами различных систем, использования различных электрических  и полупроводниковых устройств.</w:t>
      </w:r>
    </w:p>
    <w:p w:rsidR="00A60A7B" w:rsidRPr="00A60A7B" w:rsidRDefault="00A60A7B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A7B" w:rsidRPr="006D3F5A" w:rsidRDefault="00A60A7B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2B2364" w:rsidRPr="00DE0760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  <w:szCs w:val="24"/>
        </w:rPr>
      </w:pPr>
      <w:r w:rsidRPr="00DE0760">
        <w:rPr>
          <w:sz w:val="24"/>
          <w:szCs w:val="24"/>
        </w:rPr>
        <w:t>Курс обучения дисциплины состоит из 18 блоков. 5 первых блоков занимают основные положения теории электрических цепей: линейные электрические цепи постоянного тока, линейные электрические цепи синусоидального тока, трехфазные цепи, периодические несинусоидальные токи в линейных электрических цепях, переходные процессы в линейных электрических цепях, нелинейные электрические цепи, магнитные цепи. Остальные блоки приводятся основы промышленной электроники, электрических измерений, дается описание устройств и рабочих свойств электрических машин, приводятся сведения об электроприводе.</w:t>
      </w:r>
    </w:p>
    <w:p w:rsidR="00A60A7B" w:rsidRPr="00A05B43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60A7B" w:rsidRPr="008F0285" w:rsidRDefault="00A60A7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A60A7B" w:rsidRPr="008F0285" w:rsidRDefault="00A60A7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A60A7B" w:rsidRPr="008F0285" w:rsidRDefault="00A60A7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A60A7B" w:rsidRPr="008F0285" w:rsidRDefault="00A60A7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2B2364" w:rsidRPr="00E428E9" w:rsidRDefault="002B236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2B2364" w:rsidRPr="00E428E9" w:rsidRDefault="002B236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2B2364" w:rsidRPr="00E428E9" w:rsidRDefault="002B236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19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2B2364">
        <w:rPr>
          <w:rFonts w:ascii="Times New Roman" w:hAnsi="Times New Roman" w:cs="Times New Roman"/>
          <w:b/>
          <w:sz w:val="24"/>
        </w:rPr>
        <w:t>Теоретическая механика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2B2364" w:rsidRDefault="002B236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2364" w:rsidRPr="008F0285" w:rsidRDefault="002B2364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B2364" w:rsidRPr="008F0285" w:rsidRDefault="002B236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Сафонова М.Н.</w:t>
      </w:r>
    </w:p>
    <w:p w:rsidR="002B2364" w:rsidRPr="008F0285" w:rsidRDefault="002B236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прикладной механики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2B2364" w:rsidRPr="001D79A0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2B2364" w:rsidRPr="00F8180B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364" w:rsidRPr="008F0285" w:rsidTr="001D79A0">
        <w:trPr>
          <w:trHeight w:val="543"/>
        </w:trPr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2B2364" w:rsidRPr="00F8180B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2B2364" w:rsidRPr="00F8180B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2B2364" w:rsidRPr="00F8180B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2B2364" w:rsidRPr="00F8180B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364" w:rsidRPr="008F0285" w:rsidTr="001D79A0">
        <w:tc>
          <w:tcPr>
            <w:tcW w:w="3510" w:type="dxa"/>
          </w:tcPr>
          <w:p w:rsidR="002B2364" w:rsidRPr="008F0285" w:rsidRDefault="002B236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2B2364" w:rsidRPr="008F0285" w:rsidRDefault="002B236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B2364" w:rsidRPr="00A60A7B" w:rsidRDefault="002B236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2364" w:rsidRPr="00A60A7B" w:rsidRDefault="002B236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- </w:t>
      </w:r>
      <w:r w:rsidR="001D79A0" w:rsidRPr="001D79A0">
        <w:rPr>
          <w:rFonts w:ascii="Times New Roman" w:hAnsi="Times New Roman" w:cs="Times New Roman"/>
          <w:sz w:val="24"/>
          <w:szCs w:val="24"/>
        </w:rPr>
        <w:t>изучение начальных теоретических основ механики деформируемого твердого тела и применение их при расчете стержней на прочность, жесткость и устойчивость под действием различных внешних нагрузок</w:t>
      </w:r>
    </w:p>
    <w:p w:rsidR="002B2364" w:rsidRPr="006B3229" w:rsidRDefault="002B2364" w:rsidP="005D22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</w:p>
    <w:p w:rsidR="002B2364" w:rsidRPr="008F0285" w:rsidRDefault="002B2364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2B2364" w:rsidRPr="008F0285" w:rsidRDefault="002B2364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2B2364" w:rsidRDefault="002B236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 </w:t>
      </w:r>
      <w:r w:rsidRPr="001D79A0">
        <w:rPr>
          <w:color w:val="auto"/>
        </w:rPr>
        <w:t>способностью обоснованно применять методы метрологии и стандартизации</w:t>
      </w:r>
    </w:p>
    <w:p w:rsidR="002B2364" w:rsidRDefault="002B236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- </w:t>
      </w:r>
      <w:r w:rsidRPr="002B2364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2B2364" w:rsidRDefault="002B236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2B2364" w:rsidRPr="00EE3024" w:rsidRDefault="002B2364" w:rsidP="005D22DB">
      <w:pPr>
        <w:pStyle w:val="Default"/>
        <w:contextualSpacing/>
        <w:jc w:val="both"/>
        <w:rPr>
          <w:bCs/>
        </w:rPr>
      </w:pPr>
    </w:p>
    <w:p w:rsidR="002B2364" w:rsidRPr="00E428E9" w:rsidRDefault="002B236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1D79A0" w:rsidRPr="00987936" w:rsidRDefault="001D79A0" w:rsidP="005D22DB">
      <w:pPr>
        <w:pStyle w:val="Default"/>
        <w:contextualSpacing/>
      </w:pPr>
      <w:r w:rsidRPr="00987936">
        <w:rPr>
          <w:b/>
          <w:bCs/>
        </w:rPr>
        <w:t xml:space="preserve">знать: 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основные гипотезы, принципы и допущения, применяемые в курсе сопротивления материалов;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геометрические характеристики простых сечений;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физические законы связи между напряжениями (внутренними силами) и упругими деформациями (законы Гука) при простых видах деформаций;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определение внутренних усилий в элементах стержневых систем;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определение напряжений и деформаций в элементах стержневых систем при простых видах деформаций (растяжение (сжатие), сдвиг, кручение, плоский изгиб) по допускаемым напряжениям;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методы начальных параметров для определения перемещений в балках;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интеграл Максвелла-Мора для определения перемещений в простых статически определимых стержневых системах;</w:t>
      </w:r>
    </w:p>
    <w:p w:rsidR="001D79A0" w:rsidRPr="00987936" w:rsidRDefault="001D79A0" w:rsidP="005D22DB">
      <w:pPr>
        <w:pStyle w:val="Default"/>
        <w:contextualSpacing/>
        <w:jc w:val="both"/>
      </w:pPr>
      <w:r w:rsidRPr="00987936">
        <w:rPr>
          <w:b/>
          <w:bCs/>
        </w:rPr>
        <w:t>уметь</w:t>
      </w:r>
      <w:r w:rsidRPr="00987936">
        <w:t xml:space="preserve">: 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работать с учебной, справочной, технической и методической литературой и использовать ее;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lastRenderedPageBreak/>
        <w:t>планировать свою деятельность по решению поставленной задачи самостоятельно;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определять внутренние усилия и напряжения в поперечном сечении элементов конструкции и деталей машин и построить их эпюры;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определять значения геометрических характеристик плоских сечений;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определять оптимальные размеры поперечных сечений элементов конструкций из условий прочности и жесткости при различных случаях простых деформаций;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определять допускаемые нагрузки стержневых систем по допускаемым напряжениям и разрушающей нагрузке;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определять нормальные, касательные и главные напряжения при различных случаях простых деформаций и анализировать общее напряженно-деформированное состояние системы;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решать простые статически неопределимые задачи из стержневых систем, определить внутренние усилия и построить их эпюры;</w:t>
      </w:r>
    </w:p>
    <w:p w:rsidR="001D79A0" w:rsidRPr="00987936" w:rsidRDefault="001D79A0" w:rsidP="004277E8">
      <w:pPr>
        <w:pStyle w:val="22"/>
        <w:widowControl/>
        <w:numPr>
          <w:ilvl w:val="0"/>
          <w:numId w:val="6"/>
        </w:numPr>
        <w:suppressAutoHyphens w:val="0"/>
        <w:autoSpaceDN w:val="0"/>
        <w:spacing w:after="0" w:line="240" w:lineRule="auto"/>
        <w:contextualSpacing/>
        <w:jc w:val="both"/>
        <w:rPr>
          <w:sz w:val="24"/>
          <w:szCs w:val="24"/>
        </w:rPr>
      </w:pPr>
      <w:r w:rsidRPr="00987936">
        <w:rPr>
          <w:sz w:val="24"/>
          <w:szCs w:val="24"/>
        </w:rPr>
        <w:t>определять критическую силу и подобрать поперечное сечение сжатых стержней при различных закреплениях из условия устойчивости;</w:t>
      </w:r>
    </w:p>
    <w:p w:rsidR="001D79A0" w:rsidRPr="00987936" w:rsidRDefault="001D79A0" w:rsidP="005D22DB">
      <w:pPr>
        <w:pStyle w:val="11"/>
        <w:contextualSpacing/>
        <w:jc w:val="both"/>
      </w:pPr>
      <w:r w:rsidRPr="00987936">
        <w:rPr>
          <w:b/>
          <w:bCs/>
        </w:rPr>
        <w:t>владеть</w:t>
      </w:r>
      <w:r w:rsidRPr="00987936">
        <w:t xml:space="preserve">: </w:t>
      </w:r>
    </w:p>
    <w:p w:rsidR="001D79A0" w:rsidRPr="00987936" w:rsidRDefault="001D79A0" w:rsidP="005D22DB">
      <w:pPr>
        <w:pStyle w:val="11"/>
        <w:contextualSpacing/>
        <w:jc w:val="both"/>
        <w:rPr>
          <w:color w:val="000000"/>
        </w:rPr>
      </w:pPr>
      <w:r w:rsidRPr="00987936">
        <w:t>-</w:t>
      </w:r>
      <w:r w:rsidRPr="00987936">
        <w:rPr>
          <w:color w:val="000000"/>
        </w:rPr>
        <w:t xml:space="preserve">основными подходами к формализации и моделированию движения и равновесия материальных тел; методами решения задач о движении и равновесии механических систем; </w:t>
      </w:r>
    </w:p>
    <w:p w:rsidR="001D79A0" w:rsidRPr="00987936" w:rsidRDefault="001D79A0" w:rsidP="005D22DB">
      <w:pPr>
        <w:pStyle w:val="Default"/>
        <w:contextualSpacing/>
      </w:pPr>
      <w:r w:rsidRPr="00987936">
        <w:t>- основными положениями и расчетными методами, используемыми в механике, на которых базируется изучение курсов всех строительных конструкций, машин и оборудования</w:t>
      </w:r>
    </w:p>
    <w:p w:rsidR="002B2364" w:rsidRPr="00A60A7B" w:rsidRDefault="002B2364" w:rsidP="005D22D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2364" w:rsidRPr="006D3F5A" w:rsidRDefault="002B2364" w:rsidP="005D22DB">
      <w:pPr>
        <w:pStyle w:val="2"/>
        <w:spacing w:after="0" w:line="240" w:lineRule="auto"/>
        <w:ind w:left="0"/>
        <w:contextualSpacing/>
        <w:jc w:val="both"/>
        <w:rPr>
          <w:b/>
        </w:rPr>
      </w:pPr>
      <w:r w:rsidRPr="006D3F5A">
        <w:rPr>
          <w:b/>
        </w:rPr>
        <w:t>3.Краткое содержание дисциплины</w:t>
      </w:r>
    </w:p>
    <w:p w:rsidR="002B2364" w:rsidRDefault="001D79A0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D79A0">
        <w:rPr>
          <w:rFonts w:ascii="Times New Roman" w:hAnsi="Times New Roman" w:cs="Times New Roman"/>
          <w:sz w:val="24"/>
        </w:rPr>
        <w:t>Основные понятия, метод сечений, центральное растяжение сжатие, сдвиг, геометрические характеристики сечений, прямой поперечный изгиб, кручение, косой изгиб, внецентренное растяжение-сжатие, элементы рационального проектирования простейших систем, расчет статически определимых стержневых систем, метод сил, расчет статически неопределимых стержневых систем, анализ напряженного и деформированного состояния в точке тела, сложное сопротивление, расчет по теориям прочности; расчет безмоментных оболочек вращения, устойчивость стержней, продольно-поперечный изгиб, расчет движущихся с ускорением элементов конструкций, удар, усталость, расчет по несущей способности.</w:t>
      </w:r>
    </w:p>
    <w:p w:rsidR="001D79A0" w:rsidRPr="001D79A0" w:rsidRDefault="001D79A0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B2364" w:rsidRPr="008F0285" w:rsidRDefault="002B236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2B2364" w:rsidRPr="008F0285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2B2364" w:rsidRPr="008F0285" w:rsidRDefault="002B236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D17A6E" w:rsidRDefault="002B2364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1D79A0" w:rsidRPr="00E428E9" w:rsidRDefault="001D79A0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1D79A0" w:rsidRPr="00E428E9" w:rsidRDefault="001D79A0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1D79A0" w:rsidRPr="00E428E9" w:rsidRDefault="001D79A0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20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1D79A0">
        <w:rPr>
          <w:rFonts w:ascii="Times New Roman" w:hAnsi="Times New Roman" w:cs="Times New Roman"/>
          <w:b/>
          <w:sz w:val="24"/>
        </w:rPr>
        <w:t>Сопротивление материалов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1D79A0" w:rsidRDefault="001D79A0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79A0" w:rsidRPr="008F0285" w:rsidRDefault="001D79A0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D79A0" w:rsidRPr="008F0285" w:rsidRDefault="001D79A0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Прохоров В.А.</w:t>
      </w:r>
    </w:p>
    <w:p w:rsidR="001D79A0" w:rsidRPr="008F0285" w:rsidRDefault="001D79A0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профессор кафедры прикладной механики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 изучения</w:t>
            </w:r>
          </w:p>
        </w:tc>
        <w:tc>
          <w:tcPr>
            <w:tcW w:w="5954" w:type="dxa"/>
          </w:tcPr>
          <w:p w:rsidR="001D79A0" w:rsidRPr="00A60A7B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1D79A0" w:rsidRPr="00F8180B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9A0" w:rsidRPr="008F0285" w:rsidTr="001D79A0">
        <w:trPr>
          <w:trHeight w:val="543"/>
        </w:trPr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1D79A0" w:rsidRPr="008F0285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1D79A0" w:rsidRPr="00F8180B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1D79A0" w:rsidRPr="00F8180B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1D79A0" w:rsidRPr="00F8180B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1D79A0" w:rsidRPr="00F8180B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1D79A0" w:rsidRPr="00A60A7B" w:rsidRDefault="001D79A0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9A0" w:rsidRPr="00D617E9" w:rsidRDefault="001D79A0" w:rsidP="005D22DB">
      <w:pPr>
        <w:spacing w:after="0" w:line="240" w:lineRule="auto"/>
        <w:ind w:firstLine="851"/>
        <w:contextualSpacing/>
        <w:jc w:val="both"/>
        <w:rPr>
          <w:color w:val="FF0000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- </w:t>
      </w:r>
      <w:r w:rsidRPr="001D79A0">
        <w:rPr>
          <w:rFonts w:ascii="Times New Roman" w:hAnsi="Times New Roman" w:cs="Times New Roman"/>
          <w:sz w:val="24"/>
        </w:rPr>
        <w:t xml:space="preserve">обучение студентов общим методам  </w:t>
      </w:r>
      <w:r w:rsidRPr="001D79A0">
        <w:rPr>
          <w:rFonts w:ascii="Times New Roman" w:hAnsi="Times New Roman" w:cs="Times New Roman"/>
          <w:bCs/>
          <w:sz w:val="24"/>
        </w:rPr>
        <w:t>инженерных расчетов на прочность, жесткость и устойчивость с целью их нормальной работы под действием внешних нагрузок устойчиво работать в механизмах и машинах определенный нормативный срок.</w:t>
      </w:r>
    </w:p>
    <w:p w:rsidR="001D79A0" w:rsidRPr="008F0285" w:rsidRDefault="001D79A0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1D79A0" w:rsidRPr="008F0285" w:rsidRDefault="001D79A0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 </w:t>
      </w:r>
      <w:r w:rsidRPr="001D79A0">
        <w:rPr>
          <w:color w:val="auto"/>
        </w:rPr>
        <w:t>способностью обоснованно применять методы метрологии и стандартизации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- </w:t>
      </w:r>
      <w:r w:rsidRPr="002B2364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1D79A0" w:rsidRPr="00EE3024" w:rsidRDefault="001D79A0" w:rsidP="005D22DB">
      <w:pPr>
        <w:pStyle w:val="Default"/>
        <w:contextualSpacing/>
        <w:jc w:val="both"/>
        <w:rPr>
          <w:bCs/>
        </w:rPr>
      </w:pPr>
    </w:p>
    <w:p w:rsidR="001D79A0" w:rsidRPr="001D79A0" w:rsidRDefault="001D79A0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1D79A0" w:rsidRPr="001D79A0" w:rsidRDefault="001D79A0" w:rsidP="005D22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знать:</w:t>
      </w:r>
    </w:p>
    <w:p w:rsidR="001D79A0" w:rsidRPr="001D79A0" w:rsidRDefault="001D79A0" w:rsidP="004277E8">
      <w:pPr>
        <w:pStyle w:val="ad"/>
        <w:numPr>
          <w:ilvl w:val="0"/>
          <w:numId w:val="7"/>
        </w:numPr>
        <w:spacing w:line="240" w:lineRule="auto"/>
        <w:contextualSpacing/>
        <w:rPr>
          <w:szCs w:val="24"/>
        </w:rPr>
      </w:pPr>
      <w:r w:rsidRPr="001D79A0">
        <w:rPr>
          <w:szCs w:val="24"/>
        </w:rPr>
        <w:t>основные положения и методы МДТТ и  возможность применения этих знаний в профессиональной деятельности;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необходимый математический аппарат и современные методы компьютерного моделирования;</w:t>
      </w:r>
    </w:p>
    <w:p w:rsidR="001D79A0" w:rsidRPr="001D79A0" w:rsidRDefault="001D79A0" w:rsidP="005D22DB">
      <w:pPr>
        <w:tabs>
          <w:tab w:val="left" w:pos="993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самостоятельно ставить цель исследования и определять пути её достижения;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использовать современные математические программные средства для решения фундаментальных и прикладных задач МДТТ;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осуществлять поиск, анализировать научно-техническую информацию, выполнять научно-исследовательскую  работу;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понимать и оценивать риски, связанные с профессиональной деятельностью;</w:t>
      </w:r>
    </w:p>
    <w:p w:rsidR="001D79A0" w:rsidRPr="001D79A0" w:rsidRDefault="001D79A0" w:rsidP="005D22DB">
      <w:pPr>
        <w:tabs>
          <w:tab w:val="left" w:pos="993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навыками дискуссии по профессиональной тематике;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терминологией в области  МДТТ ;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современными методами численного моделирования в области МДТТ;</w:t>
      </w:r>
    </w:p>
    <w:p w:rsidR="001D79A0" w:rsidRPr="001D79A0" w:rsidRDefault="001D79A0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навыками практического применения полученных знаний в профессиональной деятельности.</w:t>
      </w:r>
    </w:p>
    <w:p w:rsidR="001D79A0" w:rsidRPr="001D79A0" w:rsidRDefault="001D79A0" w:rsidP="005D22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9A0" w:rsidRPr="001D79A0" w:rsidRDefault="001D79A0" w:rsidP="005D22DB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  <w:r w:rsidRPr="001D79A0">
        <w:rPr>
          <w:rFonts w:ascii="Times New Roman" w:hAnsi="Times New Roman" w:cs="Times New Roman"/>
          <w:bCs/>
          <w:sz w:val="24"/>
          <w:szCs w:val="24"/>
        </w:rPr>
        <w:t xml:space="preserve">Расчеты при растяжении сжатии. Сдвиг и кручение. Изгиб стержней. Сложные виды деформаций стержней. Расчеты на прочность при циклически меняющихся напряжениях. Напряженное состояние в точке. Критерии прочности. </w:t>
      </w:r>
    </w:p>
    <w:p w:rsidR="001D79A0" w:rsidRPr="001D79A0" w:rsidRDefault="001D79A0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D79A0" w:rsidRPr="008F0285" w:rsidRDefault="001D79A0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1D79A0" w:rsidRPr="008F0285" w:rsidRDefault="001D79A0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1D79A0" w:rsidRPr="008F0285" w:rsidRDefault="001D79A0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1D79A0" w:rsidRDefault="001D79A0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1D79A0" w:rsidRPr="00E428E9" w:rsidRDefault="001D79A0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1D79A0" w:rsidRPr="00E428E9" w:rsidRDefault="001D79A0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1D79A0" w:rsidRPr="00E428E9" w:rsidRDefault="001D79A0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1D79A0">
        <w:rPr>
          <w:rFonts w:ascii="Times New Roman" w:hAnsi="Times New Roman" w:cs="Times New Roman"/>
          <w:b/>
          <w:sz w:val="24"/>
        </w:rPr>
        <w:t>Теория механизмов и машин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1D79A0" w:rsidRDefault="001D79A0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79A0" w:rsidRPr="008F0285" w:rsidRDefault="001D79A0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D79A0" w:rsidRPr="007E2CB8" w:rsidRDefault="0081744F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Иовлева Е.Л.</w:t>
      </w:r>
    </w:p>
    <w:p w:rsidR="001D79A0" w:rsidRPr="00A204EE" w:rsidRDefault="001D79A0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Ст. преподаватель кафедры </w:t>
      </w:r>
      <w:r w:rsidR="0081744F">
        <w:rPr>
          <w:rFonts w:ascii="Times New Roman" w:hAnsi="Times New Roman" w:cs="Times New Roman"/>
          <w:i/>
          <w:sz w:val="24"/>
          <w:szCs w:val="24"/>
          <w:u w:val="single"/>
        </w:rPr>
        <w:t>машиноведения АДФ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2977"/>
      </w:tblGrid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  <w:gridSpan w:val="2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1D79A0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  <w:gridSpan w:val="2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  <w:gridSpan w:val="2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  <w:gridSpan w:val="2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2977" w:type="dxa"/>
          </w:tcPr>
          <w:p w:rsidR="001D79A0" w:rsidRPr="001D79A0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977" w:type="dxa"/>
          </w:tcPr>
          <w:p w:rsidR="001D79A0" w:rsidRPr="001D79A0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2977" w:type="dxa"/>
          </w:tcPr>
          <w:p w:rsidR="001D79A0" w:rsidRPr="0086711B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D79A0" w:rsidRPr="0081744F" w:rsidRDefault="0081744F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9A0" w:rsidRPr="008F0285" w:rsidTr="001D79A0">
        <w:trPr>
          <w:trHeight w:val="543"/>
        </w:trPr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2977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977" w:type="dxa"/>
          </w:tcPr>
          <w:p w:rsidR="001D79A0" w:rsidRPr="008F0285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к/п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2977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1D79A0" w:rsidRPr="008F0285" w:rsidRDefault="004859D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2977" w:type="dxa"/>
          </w:tcPr>
          <w:p w:rsidR="001D79A0" w:rsidRPr="008F0285" w:rsidRDefault="004859D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977" w:type="dxa"/>
          </w:tcPr>
          <w:p w:rsidR="001D79A0" w:rsidRPr="008F0285" w:rsidRDefault="004859D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D79A0" w:rsidRPr="008F0285" w:rsidRDefault="004859D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977" w:type="dxa"/>
          </w:tcPr>
          <w:p w:rsidR="001D79A0" w:rsidRPr="008F0285" w:rsidRDefault="004859D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79A0" w:rsidRPr="008F0285" w:rsidRDefault="004859D5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9A0" w:rsidRPr="008F0285" w:rsidTr="001D79A0">
        <w:tc>
          <w:tcPr>
            <w:tcW w:w="3510" w:type="dxa"/>
          </w:tcPr>
          <w:p w:rsidR="001D79A0" w:rsidRPr="008F0285" w:rsidRDefault="001D79A0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977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9A0" w:rsidRPr="008F0285" w:rsidRDefault="001D79A0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9A0" w:rsidRPr="008F0285" w:rsidRDefault="001D79A0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9A0" w:rsidRPr="008F0285" w:rsidRDefault="001D79A0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76FA4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76FA4">
        <w:rPr>
          <w:rFonts w:ascii="Times New Roman" w:hAnsi="Times New Roman" w:cs="Times New Roman"/>
          <w:sz w:val="24"/>
          <w:szCs w:val="24"/>
        </w:rPr>
        <w:t xml:space="preserve"> </w:t>
      </w:r>
      <w:r w:rsidR="0081744F" w:rsidRPr="00870C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у студентов умений расчета и конструирования </w:t>
      </w:r>
      <w:r w:rsidR="0081744F" w:rsidRPr="00870C58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деталей и узлов общего назначения, встречающихся в различных механизмах и машинах.</w:t>
      </w:r>
    </w:p>
    <w:p w:rsidR="001D79A0" w:rsidRPr="008F0285" w:rsidRDefault="001D79A0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1D79A0" w:rsidRPr="008F0285" w:rsidRDefault="001D79A0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>
        <w:rPr>
          <w:color w:val="auto"/>
        </w:rPr>
        <w:t>9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использовать приемы первой помощи, методы защиты в условиях чрезвычайных ситуаций</w:t>
      </w:r>
    </w:p>
    <w:p w:rsidR="001D79A0" w:rsidRPr="008F0285" w:rsidRDefault="001D79A0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24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1D79A0" w:rsidRDefault="001D79A0" w:rsidP="005D22DB">
      <w:pPr>
        <w:pStyle w:val="Default"/>
        <w:contextualSpacing/>
        <w:jc w:val="both"/>
        <w:rPr>
          <w:color w:val="auto"/>
        </w:rPr>
      </w:pPr>
    </w:p>
    <w:p w:rsidR="001D79A0" w:rsidRPr="00E428E9" w:rsidRDefault="001D79A0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8E9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81744F" w:rsidRPr="0081744F" w:rsidRDefault="0081744F" w:rsidP="005D22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174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Знать:</w:t>
      </w:r>
    </w:p>
    <w:p w:rsidR="0081744F" w:rsidRPr="0055798F" w:rsidRDefault="0081744F" w:rsidP="005D22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798F">
        <w:rPr>
          <w:rFonts w:ascii="Times New Roman" w:hAnsi="Times New Roman" w:cs="Times New Roman"/>
          <w:sz w:val="24"/>
          <w:szCs w:val="24"/>
        </w:rPr>
        <w:t>- историю развития ТММ. Классификацию групп Асура. Кинематические пары;</w:t>
      </w:r>
    </w:p>
    <w:p w:rsidR="0081744F" w:rsidRPr="0055798F" w:rsidRDefault="0081744F" w:rsidP="005D22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798F">
        <w:rPr>
          <w:rFonts w:ascii="Times New Roman" w:hAnsi="Times New Roman" w:cs="Times New Roman"/>
          <w:sz w:val="24"/>
          <w:szCs w:val="24"/>
        </w:rPr>
        <w:t>- цели и задачи кинематического и динамического анализа;</w:t>
      </w:r>
    </w:p>
    <w:p w:rsidR="0081744F" w:rsidRPr="0055798F" w:rsidRDefault="0081744F" w:rsidP="005D22DB">
      <w:pPr>
        <w:shd w:val="clear" w:color="auto" w:fill="FFFFFF"/>
        <w:tabs>
          <w:tab w:val="left" w:pos="284"/>
          <w:tab w:val="left" w:pos="89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798F">
        <w:rPr>
          <w:rFonts w:ascii="Times New Roman" w:hAnsi="Times New Roman" w:cs="Times New Roman"/>
          <w:sz w:val="24"/>
          <w:szCs w:val="24"/>
        </w:rPr>
        <w:t>- классификацию сил в механизме;</w:t>
      </w:r>
    </w:p>
    <w:p w:rsidR="0081744F" w:rsidRPr="0055798F" w:rsidRDefault="0081744F" w:rsidP="005D22DB">
      <w:pPr>
        <w:shd w:val="clear" w:color="auto" w:fill="FFFFFF"/>
        <w:tabs>
          <w:tab w:val="left" w:pos="284"/>
          <w:tab w:val="left" w:pos="89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5798F">
        <w:rPr>
          <w:rFonts w:ascii="Times New Roman" w:hAnsi="Times New Roman" w:cs="Times New Roman"/>
          <w:sz w:val="24"/>
          <w:szCs w:val="24"/>
        </w:rPr>
        <w:t>- классификацию механизмов передач, зубчатых механизмов. Планетарные редуктора;</w:t>
      </w:r>
    </w:p>
    <w:p w:rsidR="0081744F" w:rsidRPr="0055798F" w:rsidRDefault="0081744F" w:rsidP="005D22DB">
      <w:pPr>
        <w:shd w:val="clear" w:color="auto" w:fill="FFFFFF"/>
        <w:tabs>
          <w:tab w:val="left" w:pos="284"/>
          <w:tab w:val="left" w:pos="89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798F">
        <w:rPr>
          <w:rFonts w:ascii="Times New Roman" w:hAnsi="Times New Roman" w:cs="Times New Roman"/>
          <w:sz w:val="24"/>
          <w:szCs w:val="24"/>
        </w:rPr>
        <w:t xml:space="preserve">- основную теорему зацепления. Требования предъявляемые к профилям зубьев. </w:t>
      </w:r>
    </w:p>
    <w:p w:rsidR="0081744F" w:rsidRPr="0081744F" w:rsidRDefault="0081744F" w:rsidP="005D22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 w:rsidRPr="0081744F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Уметь:</w:t>
      </w:r>
    </w:p>
    <w:p w:rsidR="0081744F" w:rsidRPr="0055798F" w:rsidRDefault="0081744F" w:rsidP="005D22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55798F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проводить структурный анализ механизма;</w:t>
      </w:r>
    </w:p>
    <w:p w:rsidR="0081744F" w:rsidRPr="0055798F" w:rsidRDefault="0081744F" w:rsidP="005D22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55798F">
        <w:rPr>
          <w:rFonts w:ascii="Times New Roman" w:hAnsi="Times New Roman" w:cs="Times New Roman"/>
          <w:color w:val="000000"/>
          <w:spacing w:val="-7"/>
          <w:sz w:val="24"/>
          <w:szCs w:val="24"/>
        </w:rPr>
        <w:t>- определять перемещения, скорости и ускорения. Строить кинематические диаграммы;</w:t>
      </w:r>
    </w:p>
    <w:p w:rsidR="0081744F" w:rsidRPr="0055798F" w:rsidRDefault="0081744F" w:rsidP="005D22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55798F">
        <w:rPr>
          <w:rFonts w:ascii="Times New Roman" w:hAnsi="Times New Roman" w:cs="Times New Roman"/>
          <w:color w:val="000000"/>
          <w:spacing w:val="-7"/>
          <w:sz w:val="24"/>
          <w:szCs w:val="24"/>
        </w:rPr>
        <w:t>- проводить динамический анализ механизма;</w:t>
      </w:r>
    </w:p>
    <w:p w:rsidR="0081744F" w:rsidRPr="0055798F" w:rsidRDefault="0081744F" w:rsidP="005D22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55798F">
        <w:rPr>
          <w:rFonts w:ascii="Times New Roman" w:hAnsi="Times New Roman" w:cs="Times New Roman"/>
          <w:color w:val="000000"/>
          <w:spacing w:val="-7"/>
          <w:sz w:val="24"/>
          <w:szCs w:val="24"/>
        </w:rPr>
        <w:t>- строить эвольвентное зацепление зуба.</w:t>
      </w:r>
    </w:p>
    <w:p w:rsidR="001D79A0" w:rsidRDefault="0081744F" w:rsidP="005D22DB">
      <w:pPr>
        <w:pStyle w:val="Default"/>
        <w:contextualSpacing/>
        <w:jc w:val="both"/>
        <w:rPr>
          <w:b/>
        </w:rPr>
      </w:pPr>
      <w:r>
        <w:rPr>
          <w:b/>
        </w:rPr>
        <w:t>Владеть:</w:t>
      </w:r>
    </w:p>
    <w:p w:rsidR="0081744F" w:rsidRPr="0055798F" w:rsidRDefault="0081744F" w:rsidP="005D22DB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представлением о </w:t>
      </w: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>кинематическом анализе механизмов;</w:t>
      </w:r>
    </w:p>
    <w:p w:rsidR="0081744F" w:rsidRPr="0055798F" w:rsidRDefault="0081744F" w:rsidP="005D22DB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724962" w:rsidRPr="007249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2496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представлением о</w:t>
      </w: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динамик</w:t>
      </w:r>
      <w:r w:rsidR="00724962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механизма;</w:t>
      </w:r>
    </w:p>
    <w:p w:rsidR="0081744F" w:rsidRPr="0055798F" w:rsidRDefault="0081744F" w:rsidP="005D22DB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7249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представлением о </w:t>
      </w: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механическ</w:t>
      </w:r>
      <w:r w:rsidR="00724962">
        <w:rPr>
          <w:rFonts w:ascii="Times New Roman" w:hAnsi="Times New Roman" w:cs="Times New Roman"/>
          <w:color w:val="000000"/>
          <w:spacing w:val="2"/>
          <w:sz w:val="24"/>
          <w:szCs w:val="24"/>
        </w:rPr>
        <w:t>их</w:t>
      </w: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передач</w:t>
      </w:r>
      <w:r w:rsidR="00724962">
        <w:rPr>
          <w:rFonts w:ascii="Times New Roman" w:hAnsi="Times New Roman" w:cs="Times New Roman"/>
          <w:color w:val="000000"/>
          <w:spacing w:val="2"/>
          <w:sz w:val="24"/>
          <w:szCs w:val="24"/>
        </w:rPr>
        <w:t>ах</w:t>
      </w:r>
      <w:r w:rsidRPr="0055798F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1D79A0" w:rsidRPr="00E428E9" w:rsidRDefault="001D79A0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8E9">
        <w:rPr>
          <w:rFonts w:ascii="Times New Roman" w:hAnsi="Times New Roman" w:cs="Times New Roman"/>
          <w:b/>
          <w:sz w:val="24"/>
          <w:szCs w:val="24"/>
        </w:rPr>
        <w:t>3.Краткое содержание дисциплины.</w:t>
      </w:r>
    </w:p>
    <w:p w:rsidR="00724962" w:rsidRPr="002544D3" w:rsidRDefault="00724962" w:rsidP="005D22DB">
      <w:pPr>
        <w:shd w:val="clear" w:color="auto" w:fill="FFFFFF"/>
        <w:tabs>
          <w:tab w:val="left" w:leader="dot" w:pos="7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98F">
        <w:rPr>
          <w:rFonts w:ascii="Times New Roman" w:hAnsi="Times New Roman" w:cs="Times New Roman"/>
          <w:spacing w:val="-6"/>
          <w:sz w:val="24"/>
          <w:szCs w:val="24"/>
        </w:rPr>
        <w:t xml:space="preserve">История развития ТММ. Основные понятия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(машина, механизм, звено, кинематическая пара)</w:t>
      </w:r>
      <w:r w:rsidRPr="0055798F">
        <w:rPr>
          <w:rFonts w:ascii="Times New Roman" w:hAnsi="Times New Roman" w:cs="Times New Roman"/>
          <w:spacing w:val="-26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6"/>
          <w:sz w:val="24"/>
          <w:szCs w:val="24"/>
        </w:rPr>
        <w:t xml:space="preserve">Степень подвижности плоских и пространственных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>механизмов</w:t>
      </w:r>
      <w:r w:rsidRPr="0055798F">
        <w:rPr>
          <w:rFonts w:ascii="Times New Roman" w:hAnsi="Times New Roman" w:cs="Times New Roman"/>
          <w:spacing w:val="-26"/>
          <w:sz w:val="24"/>
          <w:szCs w:val="24"/>
        </w:rPr>
        <w:t xml:space="preserve"> .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Пассивные связи. Лишние степени свободы</w:t>
      </w:r>
      <w:r w:rsidRPr="0055798F">
        <w:rPr>
          <w:rFonts w:ascii="Times New Roman" w:hAnsi="Times New Roman" w:cs="Times New Roman"/>
          <w:spacing w:val="-26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6"/>
          <w:sz w:val="24"/>
          <w:szCs w:val="24"/>
        </w:rPr>
        <w:t xml:space="preserve"> Принцип образования плоских механизмов.</w:t>
      </w:r>
      <w:r w:rsidRPr="0055798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Классификация групп Ассура</w:t>
      </w:r>
      <w:r w:rsidRPr="0055798F">
        <w:rPr>
          <w:rFonts w:ascii="Times New Roman" w:hAnsi="Times New Roman" w:cs="Times New Roman"/>
          <w:spacing w:val="-19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>Цель и задачи кинематического анализа</w:t>
      </w:r>
      <w:r w:rsidRPr="0055798F">
        <w:rPr>
          <w:rFonts w:ascii="Times New Roman" w:hAnsi="Times New Roman" w:cs="Times New Roman"/>
          <w:spacing w:val="-19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Определение перемещений. Определение скоростей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Определение ускорений</w:t>
      </w:r>
      <w:r w:rsidRPr="0055798F">
        <w:rPr>
          <w:rFonts w:ascii="Times New Roman" w:hAnsi="Times New Roman" w:cs="Times New Roman"/>
          <w:spacing w:val="-13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 xml:space="preserve"> Цель и задачи динамического анализа</w:t>
      </w:r>
      <w:r w:rsidRPr="0055798F">
        <w:rPr>
          <w:rFonts w:ascii="Times New Roman" w:hAnsi="Times New Roman" w:cs="Times New Roman"/>
          <w:spacing w:val="-20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Классификация сил в механизме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>Методы силового расчета механизма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>Порядок кинема- статического расчета механизма</w:t>
      </w:r>
      <w:r w:rsidRPr="0055798F">
        <w:rPr>
          <w:rFonts w:ascii="Times New Roman" w:hAnsi="Times New Roman" w:cs="Times New Roman"/>
          <w:sz w:val="24"/>
          <w:szCs w:val="24"/>
        </w:rPr>
        <w:t>.</w:t>
      </w:r>
      <w:r w:rsidRPr="0055798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Реакции в кинематических парах механизма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Порядок силового расчета группы Ассур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а. </w:t>
      </w:r>
      <w:r w:rsidRPr="0055798F">
        <w:rPr>
          <w:rFonts w:ascii="Times New Roman" w:hAnsi="Times New Roman" w:cs="Times New Roman"/>
          <w:spacing w:val="-16"/>
          <w:sz w:val="24"/>
          <w:szCs w:val="24"/>
        </w:rPr>
        <w:t>.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Порядок силового расчета ведущего звена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Теорема о жестком рычаге Жуковского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6"/>
          <w:sz w:val="24"/>
          <w:szCs w:val="24"/>
        </w:rPr>
        <w:t>Статическое уравновешивание вращающихся масс</w:t>
      </w:r>
      <w:r w:rsidRPr="0055798F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Тахограмма  механизма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Коэффициент неравномерности хода механизма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Кинетическая энергия механизма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 xml:space="preserve">Приведенная масса (приведенный момент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инерции) механизма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Приведенная сила (приведенный момент)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Диаграмма Фердинанда Виттенбауэра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Определение момента инерции маховика</w:t>
      </w:r>
      <w:r w:rsidRPr="0055798F">
        <w:rPr>
          <w:rFonts w:ascii="Times New Roman" w:hAnsi="Times New Roman" w:cs="Times New Roman"/>
          <w:spacing w:val="-16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Классификация механизмов передач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10"/>
          <w:sz w:val="24"/>
          <w:szCs w:val="24"/>
        </w:rPr>
        <w:t>Классификация зубчатых механизмов.</w:t>
      </w:r>
      <w:r w:rsidRPr="0055798F">
        <w:rPr>
          <w:rFonts w:ascii="Times New Roman" w:hAnsi="Times New Roman" w:cs="Times New Roman"/>
          <w:sz w:val="24"/>
          <w:szCs w:val="24"/>
        </w:rPr>
        <w:t xml:space="preserve">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 xml:space="preserve">Многоступенчатые редуктора.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 xml:space="preserve">Рядовое соединение зубчатых колес с паразитными </w:t>
      </w:r>
      <w:r w:rsidRPr="0055798F">
        <w:rPr>
          <w:rFonts w:ascii="Times New Roman" w:hAnsi="Times New Roman" w:cs="Times New Roman"/>
          <w:spacing w:val="-5"/>
          <w:sz w:val="24"/>
          <w:szCs w:val="24"/>
        </w:rPr>
        <w:t>колесами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Планетарные редуктора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Вопросы для самопроверки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Основная теорема зацепления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 xml:space="preserve">Требования предъявляемые к профилям зубьев </w:t>
      </w:r>
      <w:r w:rsidRPr="0055798F">
        <w:rPr>
          <w:rFonts w:ascii="Times New Roman" w:hAnsi="Times New Roman" w:cs="Times New Roman"/>
          <w:sz w:val="24"/>
          <w:szCs w:val="24"/>
        </w:rPr>
        <w:t xml:space="preserve">зубчатых колес: кинематические, динамические, </w:t>
      </w:r>
      <w:r w:rsidRPr="0055798F">
        <w:rPr>
          <w:rFonts w:ascii="Times New Roman" w:hAnsi="Times New Roman" w:cs="Times New Roman"/>
          <w:spacing w:val="-8"/>
          <w:sz w:val="24"/>
          <w:szCs w:val="24"/>
        </w:rPr>
        <w:t>технологические, эксплуатационные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>Основные размеры нулевых зубчатых колес</w:t>
      </w:r>
      <w:r w:rsidRPr="0055798F">
        <w:rPr>
          <w:rFonts w:ascii="Times New Roman" w:hAnsi="Times New Roman" w:cs="Times New Roman"/>
          <w:sz w:val="24"/>
          <w:szCs w:val="24"/>
        </w:rPr>
        <w:t xml:space="preserve">. </w:t>
      </w:r>
      <w:r w:rsidRPr="0055798F">
        <w:rPr>
          <w:rFonts w:ascii="Times New Roman" w:hAnsi="Times New Roman" w:cs="Times New Roman"/>
          <w:spacing w:val="-9"/>
          <w:sz w:val="24"/>
          <w:szCs w:val="24"/>
        </w:rPr>
        <w:t xml:space="preserve">Эвольвента окружности. </w:t>
      </w:r>
      <w:r w:rsidRPr="0055798F">
        <w:rPr>
          <w:rFonts w:ascii="Times New Roman" w:hAnsi="Times New Roman" w:cs="Times New Roman"/>
          <w:spacing w:val="-7"/>
          <w:sz w:val="24"/>
          <w:szCs w:val="24"/>
        </w:rPr>
        <w:t>Ненулевые зубчатые колеса.</w:t>
      </w:r>
      <w:r w:rsidRPr="0055798F">
        <w:rPr>
          <w:rFonts w:ascii="Times New Roman" w:hAnsi="Times New Roman" w:cs="Times New Roman"/>
          <w:sz w:val="24"/>
          <w:szCs w:val="24"/>
        </w:rPr>
        <w:t xml:space="preserve"> </w:t>
      </w:r>
      <w:r w:rsidRPr="002544D3">
        <w:rPr>
          <w:rFonts w:ascii="Times New Roman" w:hAnsi="Times New Roman" w:cs="Times New Roman"/>
          <w:sz w:val="24"/>
          <w:szCs w:val="24"/>
        </w:rPr>
        <w:t>Особенности кулачковых механизмов. Классификация кулачковых механизмов. Анализ кулачковых механизмов. Мягкие и жесткие удары. Углы давления в кулачковых механизмах. Синтез кулачковых механизмов</w:t>
      </w:r>
    </w:p>
    <w:p w:rsidR="001D79A0" w:rsidRPr="00E428E9" w:rsidRDefault="001D79A0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9A0" w:rsidRPr="008F0285" w:rsidRDefault="001D79A0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1D79A0" w:rsidRPr="008F0285" w:rsidRDefault="001D79A0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1D79A0" w:rsidRPr="008F0285" w:rsidRDefault="001D79A0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724962" w:rsidRDefault="001D79A0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724962" w:rsidRPr="00E428E9" w:rsidRDefault="00724962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724962" w:rsidRPr="00E428E9" w:rsidRDefault="00724962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724962" w:rsidRPr="00E428E9" w:rsidRDefault="00724962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724962">
        <w:rPr>
          <w:rFonts w:ascii="Times New Roman" w:hAnsi="Times New Roman" w:cs="Times New Roman"/>
          <w:b/>
          <w:sz w:val="24"/>
        </w:rPr>
        <w:t>Химия нефти и газа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724962" w:rsidRDefault="00724962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4962" w:rsidRPr="008F0285" w:rsidRDefault="00724962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24962" w:rsidRPr="007E2CB8" w:rsidRDefault="00724962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Алексеев А.Г.</w:t>
      </w:r>
    </w:p>
    <w:p w:rsidR="00724962" w:rsidRPr="00A204EE" w:rsidRDefault="00724962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 преподаватель кафедры ВСиОХ</w:t>
      </w:r>
      <w:r w:rsidRPr="00A204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87756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724962" w:rsidRPr="00724962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зачетных единиц </w:t>
            </w: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(кредитов)</w:t>
            </w:r>
          </w:p>
        </w:tc>
        <w:tc>
          <w:tcPr>
            <w:tcW w:w="5954" w:type="dxa"/>
          </w:tcPr>
          <w:p w:rsidR="00724962" w:rsidRPr="00F8180B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24962" w:rsidRPr="008F0285" w:rsidTr="0087756C">
        <w:trPr>
          <w:trHeight w:val="543"/>
        </w:trPr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724962" w:rsidRPr="00F8180B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724962" w:rsidRPr="00F8180B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724962" w:rsidRPr="00F8180B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724962" w:rsidRPr="00F8180B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962" w:rsidRPr="008F0285" w:rsidTr="0087756C">
        <w:tc>
          <w:tcPr>
            <w:tcW w:w="3510" w:type="dxa"/>
          </w:tcPr>
          <w:p w:rsidR="00724962" w:rsidRPr="008F0285" w:rsidRDefault="00724962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724962" w:rsidRPr="008F0285" w:rsidRDefault="00724962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24962" w:rsidRPr="00A60A7B" w:rsidRDefault="00724962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962" w:rsidRDefault="00724962" w:rsidP="005D22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- </w:t>
      </w:r>
      <w:r w:rsidRPr="00724962">
        <w:rPr>
          <w:rFonts w:ascii="Times New Roman" w:hAnsi="Times New Roman" w:cs="Times New Roman"/>
          <w:sz w:val="24"/>
        </w:rPr>
        <w:t>формирование у студентов знаний о составе и свойствах нефтяных систем различного происхождения, о методах их исследования и о взаимосвязи между составом и физико-химическими свойствами нефтей.</w:t>
      </w:r>
    </w:p>
    <w:p w:rsidR="00724962" w:rsidRPr="00D617E9" w:rsidRDefault="00724962" w:rsidP="005D22DB">
      <w:pPr>
        <w:spacing w:after="0" w:line="240" w:lineRule="auto"/>
        <w:ind w:firstLine="851"/>
        <w:contextualSpacing/>
        <w:jc w:val="both"/>
        <w:rPr>
          <w:color w:val="FF0000"/>
        </w:rPr>
      </w:pPr>
    </w:p>
    <w:p w:rsidR="00724962" w:rsidRPr="008F0285" w:rsidRDefault="00724962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724962" w:rsidRPr="008F0285" w:rsidRDefault="00724962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724962" w:rsidRDefault="00724962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724962" w:rsidRDefault="00724962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9C3C47">
        <w:rPr>
          <w:color w:val="auto"/>
        </w:rPr>
        <w:t>24</w:t>
      </w:r>
      <w:r w:rsidRPr="008F0285">
        <w:rPr>
          <w:color w:val="auto"/>
        </w:rPr>
        <w:t xml:space="preserve"> - </w:t>
      </w:r>
      <w:r w:rsidR="009C3C47" w:rsidRPr="009C3C47">
        <w:rPr>
          <w:color w:val="auto"/>
        </w:rPr>
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</w:t>
      </w:r>
    </w:p>
    <w:p w:rsidR="00724962" w:rsidRDefault="00724962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724962" w:rsidRPr="00EE3024" w:rsidRDefault="00724962" w:rsidP="005D22DB">
      <w:pPr>
        <w:pStyle w:val="Default"/>
        <w:contextualSpacing/>
        <w:jc w:val="both"/>
        <w:rPr>
          <w:bCs/>
        </w:rPr>
      </w:pPr>
    </w:p>
    <w:p w:rsidR="00724962" w:rsidRPr="001D79A0" w:rsidRDefault="00724962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724962" w:rsidRPr="009C3C47" w:rsidRDefault="00724962" w:rsidP="005D22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C4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24962" w:rsidRPr="001D79A0" w:rsidRDefault="00724962" w:rsidP="004277E8">
      <w:pPr>
        <w:pStyle w:val="ad"/>
        <w:numPr>
          <w:ilvl w:val="0"/>
          <w:numId w:val="7"/>
        </w:numPr>
        <w:spacing w:line="240" w:lineRule="auto"/>
        <w:contextualSpacing/>
        <w:rPr>
          <w:szCs w:val="24"/>
        </w:rPr>
      </w:pPr>
      <w:r w:rsidRPr="001D79A0">
        <w:rPr>
          <w:szCs w:val="24"/>
        </w:rPr>
        <w:t>основные положения и методы МДТТ и  возможность применения этих знаний в профессиональной деятельности;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необходимый математический аппарат и современные методы компьютерного моделирования;</w:t>
      </w:r>
    </w:p>
    <w:p w:rsidR="00724962" w:rsidRPr="001D79A0" w:rsidRDefault="00724962" w:rsidP="005D22DB">
      <w:pPr>
        <w:tabs>
          <w:tab w:val="left" w:pos="993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самостоятельно ставить цель исследования и определять пути её достижения;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использовать современные математические программные средства для решения фундаментальных и прикладных задач МДТТ;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осуществлять поиск, анализировать научно-техническую информацию, выполнять научно-исследовательскую  работу;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понимать и оценивать риски, связанные с профессиональной деятельностью;</w:t>
      </w:r>
    </w:p>
    <w:p w:rsidR="00724962" w:rsidRPr="001D79A0" w:rsidRDefault="00724962" w:rsidP="005D22DB">
      <w:pPr>
        <w:tabs>
          <w:tab w:val="left" w:pos="993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A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навыками дискуссии по профессиональной тематике;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терминологией в области  МДТТ ;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современными методами численного моделирования в области МДТТ;</w:t>
      </w:r>
    </w:p>
    <w:p w:rsidR="00724962" w:rsidRPr="001D79A0" w:rsidRDefault="00724962" w:rsidP="004277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9A0">
        <w:rPr>
          <w:rFonts w:ascii="Times New Roman" w:hAnsi="Times New Roman" w:cs="Times New Roman"/>
          <w:spacing w:val="-4"/>
          <w:sz w:val="24"/>
          <w:szCs w:val="24"/>
        </w:rPr>
        <w:t>навыками практического применения полученных знаний в профессиональной деятельности.</w:t>
      </w:r>
    </w:p>
    <w:p w:rsidR="00724962" w:rsidRPr="001D79A0" w:rsidRDefault="00724962" w:rsidP="005D22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962" w:rsidRPr="006056B6" w:rsidRDefault="00724962" w:rsidP="005D22DB">
      <w:pPr>
        <w:spacing w:after="0" w:line="240" w:lineRule="auto"/>
        <w:contextualSpacing/>
        <w:jc w:val="both"/>
      </w:pP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  <w:r w:rsidRPr="00724962">
        <w:rPr>
          <w:rFonts w:ascii="Times New Roman" w:hAnsi="Times New Roman" w:cs="Times New Roman"/>
          <w:sz w:val="24"/>
        </w:rPr>
        <w:t>Химический состав нефтей, нефтепродуктов, природных, попутных газов и газов нефтепереработки; основные физико – химические методы исследования химического состава нефти, нефтепродуктов и газов; углеводороды нефти: алканы, нафтены, арены, гетероатомные соединения; нефть и нефтепродукты как дисперсные системы; гипотезы происхождения нефти.</w:t>
      </w:r>
    </w:p>
    <w:p w:rsidR="00724962" w:rsidRPr="001D79A0" w:rsidRDefault="00724962" w:rsidP="005D22DB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962" w:rsidRPr="001D79A0" w:rsidRDefault="00724962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24962" w:rsidRPr="008F0285" w:rsidRDefault="00724962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724962" w:rsidRPr="008F0285" w:rsidRDefault="00724962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724962" w:rsidRPr="008F0285" w:rsidRDefault="00724962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1D79A0" w:rsidRDefault="00724962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1F3D73" w:rsidRPr="00E428E9" w:rsidRDefault="001F3D7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1F3D73" w:rsidRPr="00E428E9" w:rsidRDefault="001F3D7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1F3D73" w:rsidRPr="00E428E9" w:rsidRDefault="001F3D7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23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1F3D73">
        <w:rPr>
          <w:rFonts w:ascii="Times New Roman" w:hAnsi="Times New Roman" w:cs="Times New Roman"/>
          <w:b/>
          <w:sz w:val="24"/>
        </w:rPr>
        <w:t>Материаловедение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1F3D73" w:rsidRDefault="001F3D7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3D73" w:rsidRPr="008F0285" w:rsidRDefault="001F3D73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F3D73" w:rsidRPr="007E2CB8" w:rsidRDefault="001F3D7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Тарасов П.П.</w:t>
      </w:r>
    </w:p>
    <w:p w:rsidR="001F3D73" w:rsidRPr="00A204EE" w:rsidRDefault="001F3D7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физики твердого тела ФТИ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87756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1F3D73" w:rsidRPr="008F0285" w:rsidTr="001F3D73">
        <w:trPr>
          <w:trHeight w:val="319"/>
        </w:trPr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1F3D73" w:rsidRPr="00724962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1F3D73" w:rsidRPr="001F3D73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F3D73" w:rsidRPr="008F0285" w:rsidTr="0087756C">
        <w:trPr>
          <w:trHeight w:val="543"/>
        </w:trPr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1F3D73" w:rsidRPr="001F3D73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1F3D73" w:rsidRPr="001F3D73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1F3D73" w:rsidRPr="00F8180B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1F3D73" w:rsidRPr="00F8180B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1F3D73" w:rsidRPr="00F8180B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D73" w:rsidRPr="008F0285" w:rsidTr="0087756C">
        <w:tc>
          <w:tcPr>
            <w:tcW w:w="3510" w:type="dxa"/>
          </w:tcPr>
          <w:p w:rsidR="001F3D73" w:rsidRPr="008F0285" w:rsidRDefault="001F3D7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1F3D73" w:rsidRPr="008F0285" w:rsidRDefault="001F3D7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D73" w:rsidRPr="00A60A7B" w:rsidRDefault="001F3D7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D73" w:rsidRDefault="001F3D73" w:rsidP="005D22D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- </w:t>
      </w:r>
      <w:r>
        <w:rPr>
          <w:rFonts w:ascii="Times New Roman" w:hAnsi="Times New Roman" w:cs="Times New Roman"/>
          <w:spacing w:val="-2"/>
          <w:sz w:val="24"/>
          <w:szCs w:val="24"/>
        </w:rPr>
        <w:t>усвоение знаний о составе, структуре, свойствах, марках металлических сплавов, неметаллических материалов и условиях применения их в промышленности. В процессе изучения предмета следует развивать умения самостоятельной работы с учебниками и справочной литературой. Учебный материал предмета следует излагать в тесной  связи с технологией и производственным обучением.</w:t>
      </w:r>
    </w:p>
    <w:p w:rsidR="001F3D73" w:rsidRPr="00D617E9" w:rsidRDefault="001F3D73" w:rsidP="005D22DB">
      <w:pPr>
        <w:spacing w:after="0" w:line="240" w:lineRule="auto"/>
        <w:ind w:firstLine="851"/>
        <w:contextualSpacing/>
        <w:jc w:val="both"/>
        <w:rPr>
          <w:color w:val="FF0000"/>
        </w:rPr>
      </w:pPr>
    </w:p>
    <w:p w:rsidR="001F3D73" w:rsidRPr="008F0285" w:rsidRDefault="001F3D73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1F3D73" w:rsidRPr="008F0285" w:rsidRDefault="001F3D73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1F3D73" w:rsidRDefault="001F3D7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1F3D73" w:rsidRDefault="001F3D7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 </w:t>
      </w:r>
      <w:r w:rsidRPr="001D79A0">
        <w:rPr>
          <w:color w:val="auto"/>
        </w:rPr>
        <w:t>способностью обоснованно применять методы метрологии и стандартизации</w:t>
      </w:r>
    </w:p>
    <w:p w:rsidR="001F3D73" w:rsidRDefault="001F3D7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1F3D73" w:rsidRPr="00EE3024" w:rsidRDefault="001F3D73" w:rsidP="005D22DB">
      <w:pPr>
        <w:pStyle w:val="Default"/>
        <w:contextualSpacing/>
        <w:jc w:val="both"/>
        <w:rPr>
          <w:bCs/>
        </w:rPr>
      </w:pPr>
    </w:p>
    <w:p w:rsidR="001F3D73" w:rsidRPr="001D79A0" w:rsidRDefault="001F3D7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9C3C47" w:rsidRPr="009C3C47" w:rsidRDefault="009C3C47" w:rsidP="005D22D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3C47">
        <w:rPr>
          <w:rFonts w:ascii="Times New Roman" w:hAnsi="Times New Roman" w:cs="Times New Roman"/>
          <w:b/>
          <w:spacing w:val="-2"/>
          <w:sz w:val="24"/>
          <w:szCs w:val="24"/>
        </w:rPr>
        <w:t>Знать:</w:t>
      </w:r>
    </w:p>
    <w:p w:rsidR="009C3C47" w:rsidRDefault="009C3C47" w:rsidP="005D22DB">
      <w:pPr>
        <w:shd w:val="clear" w:color="auto" w:fill="FFFFFF"/>
        <w:tabs>
          <w:tab w:val="left" w:pos="413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5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основные типы, классы и группы материалов, их составы, структурные характеристики и свойства;</w:t>
      </w:r>
    </w:p>
    <w:p w:rsidR="009C3C47" w:rsidRDefault="009C3C47" w:rsidP="005D22DB">
      <w:pPr>
        <w:shd w:val="clear" w:color="auto" w:fill="FFFFFF"/>
        <w:tabs>
          <w:tab w:val="left" w:pos="413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- термические, механические, радиационные и другие методы управления структурой, составом и свойствами материалов;</w:t>
      </w:r>
    </w:p>
    <w:p w:rsidR="009C3C47" w:rsidRDefault="009C3C47" w:rsidP="005D22DB">
      <w:pPr>
        <w:shd w:val="clear" w:color="auto" w:fill="FFFFFF"/>
        <w:tabs>
          <w:tab w:val="left" w:pos="413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- механизмы фазовых превращений, основные методы термической и химикотермической и термохимической обработки;</w:t>
      </w:r>
    </w:p>
    <w:p w:rsidR="009C3C47" w:rsidRDefault="009C3C47" w:rsidP="005D22DB">
      <w:pPr>
        <w:shd w:val="clear" w:color="auto" w:fill="FFFFFF"/>
        <w:tabs>
          <w:tab w:val="left" w:pos="413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- основные направления развития современных материалов;</w:t>
      </w:r>
    </w:p>
    <w:p w:rsidR="009C3C47" w:rsidRDefault="009C3C47" w:rsidP="005D22DB">
      <w:pPr>
        <w:shd w:val="clear" w:color="auto" w:fill="FFFFFF"/>
        <w:tabs>
          <w:tab w:val="left" w:pos="413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- типы, составы и характеристики композиционных материалов обеспечиваемые различными технологическими условиями.             </w:t>
      </w:r>
    </w:p>
    <w:p w:rsidR="009C3C47" w:rsidRPr="009C3C47" w:rsidRDefault="009C3C47" w:rsidP="005D22DB">
      <w:pPr>
        <w:shd w:val="clear" w:color="auto" w:fill="FFFFFF"/>
        <w:tabs>
          <w:tab w:val="left" w:pos="490"/>
        </w:tabs>
        <w:spacing w:after="0" w:line="240" w:lineRule="auto"/>
        <w:ind w:hanging="1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C4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  </w:t>
      </w:r>
      <w:r w:rsidRPr="009C3C4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C3C47" w:rsidRDefault="009C3C47" w:rsidP="005D22DB">
      <w:pPr>
        <w:shd w:val="clear" w:color="auto" w:fill="FFFFFF"/>
        <w:tabs>
          <w:tab w:val="left" w:pos="490"/>
        </w:tabs>
        <w:spacing w:after="0" w:line="240" w:lineRule="auto"/>
        <w:ind w:hanging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определять структурные составляющие сплава по диаграммам состояния;</w:t>
      </w:r>
    </w:p>
    <w:p w:rsidR="009C3C47" w:rsidRDefault="009C3C47" w:rsidP="005D22DB">
      <w:pPr>
        <w:shd w:val="clear" w:color="auto" w:fill="FFFFFF"/>
        <w:tabs>
          <w:tab w:val="left" w:pos="490"/>
        </w:tabs>
        <w:spacing w:after="0" w:line="240" w:lineRule="auto"/>
        <w:ind w:hanging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выбирать технологические режимы термической и химикотермической обработки;</w:t>
      </w:r>
    </w:p>
    <w:p w:rsidR="009C3C47" w:rsidRDefault="009C3C47" w:rsidP="005D22DB">
      <w:pPr>
        <w:shd w:val="clear" w:color="auto" w:fill="FFFFFF"/>
        <w:tabs>
          <w:tab w:val="left" w:pos="490"/>
        </w:tabs>
        <w:spacing w:after="0" w:line="240" w:lineRule="auto"/>
        <w:ind w:hanging="1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определять основные типы машин, устройств и приборов, применяемых для получения, обработки и контроля материалов, а также для контроля и управления процессами.</w:t>
      </w:r>
    </w:p>
    <w:p w:rsidR="009C3C47" w:rsidRPr="009C3C47" w:rsidRDefault="009C3C47" w:rsidP="005D22DB">
      <w:pPr>
        <w:shd w:val="clear" w:color="auto" w:fill="FFFFFF"/>
        <w:tabs>
          <w:tab w:val="left" w:pos="3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C3C47">
        <w:rPr>
          <w:rFonts w:ascii="Times New Roman" w:hAnsi="Times New Roman" w:cs="Times New Roman"/>
          <w:b/>
          <w:spacing w:val="-1"/>
          <w:sz w:val="24"/>
          <w:szCs w:val="24"/>
        </w:rPr>
        <w:t>Владеть:</w:t>
      </w:r>
    </w:p>
    <w:p w:rsidR="009C3C47" w:rsidRDefault="009C3C47" w:rsidP="005D22DB">
      <w:pPr>
        <w:shd w:val="clear" w:color="auto" w:fill="FFFFFF"/>
        <w:tabs>
          <w:tab w:val="left" w:pos="35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- проведением структурных исследований и механических испытаний материалов;</w:t>
      </w:r>
    </w:p>
    <w:p w:rsidR="009C3C47" w:rsidRDefault="009C3C47" w:rsidP="005D22DB">
      <w:pPr>
        <w:shd w:val="clear" w:color="auto" w:fill="FFFFFF"/>
        <w:tabs>
          <w:tab w:val="left" w:pos="3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- проектированием  процессов получения и обработки материалов.</w:t>
      </w:r>
    </w:p>
    <w:p w:rsidR="001F3D73" w:rsidRPr="001D79A0" w:rsidRDefault="001F3D73" w:rsidP="005D22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C47" w:rsidRDefault="009C3C47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F3D73"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="001F3D73"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C47" w:rsidRDefault="009C3C47" w:rsidP="005D22D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Дисциплина «Материаловедение» состоит из следующих вопросов металловедения и термической обработки металлических (черные и цветные металлы их сплавы) и неметаллических материалов (пластмассы, резина и электротехнические материалы), строение и свойства материалов в зависимости от их состава и условий обработки.                                                                                                                                                        </w:t>
      </w:r>
    </w:p>
    <w:p w:rsidR="001F3D73" w:rsidRPr="001D79A0" w:rsidRDefault="001F3D7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F3D73" w:rsidRPr="008F0285" w:rsidRDefault="001F3D7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1F3D73" w:rsidRPr="008F0285" w:rsidRDefault="001F3D73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1F3D73" w:rsidRPr="008F0285" w:rsidRDefault="001F3D73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1F3D73" w:rsidRDefault="001F3D73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9C3C47" w:rsidRPr="00E428E9" w:rsidRDefault="009C3C4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9C3C47" w:rsidRPr="00E428E9" w:rsidRDefault="009C3C4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9C3C47" w:rsidRPr="00E428E9" w:rsidRDefault="009C3C4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24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9C3C47">
        <w:rPr>
          <w:rFonts w:ascii="Times New Roman" w:hAnsi="Times New Roman" w:cs="Times New Roman"/>
          <w:b/>
          <w:sz w:val="24"/>
        </w:rPr>
        <w:t>Технология конструкционных материалов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9C3C47" w:rsidRDefault="009C3C4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3C47" w:rsidRPr="008F0285" w:rsidRDefault="009C3C47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C3C47" w:rsidRPr="007E2CB8" w:rsidRDefault="009C3C4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Тарасов П.П.</w:t>
      </w:r>
    </w:p>
    <w:p w:rsidR="009C3C47" w:rsidRPr="00A204EE" w:rsidRDefault="009C3C4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физики твердого тела ФТИ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87756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9C3C47" w:rsidRPr="008F0285" w:rsidTr="0087756C">
        <w:trPr>
          <w:trHeight w:val="319"/>
        </w:trPr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9C3C47" w:rsidRPr="001F3D73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C3C47" w:rsidRPr="008F0285" w:rsidTr="0087756C">
        <w:trPr>
          <w:trHeight w:val="543"/>
        </w:trPr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9C3C47" w:rsidRPr="001F3D73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9C3C47" w:rsidRPr="001F3D73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C47" w:rsidRPr="00A60A7B" w:rsidRDefault="009C3C47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C47" w:rsidRDefault="009C3C47" w:rsidP="005D22D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3C47" w:rsidRPr="00C32A23" w:rsidRDefault="009C3C47" w:rsidP="004277E8">
      <w:pPr>
        <w:numPr>
          <w:ilvl w:val="0"/>
          <w:numId w:val="8"/>
        </w:numPr>
        <w:tabs>
          <w:tab w:val="clear" w:pos="1260"/>
          <w:tab w:val="num" w:pos="851"/>
          <w:tab w:val="left" w:pos="90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32A23">
        <w:rPr>
          <w:rFonts w:ascii="Times New Roman" w:hAnsi="Times New Roman"/>
          <w:sz w:val="24"/>
          <w:szCs w:val="24"/>
        </w:rPr>
        <w:t>получение знаний и умений, позволяющих при конструировании  обоснованно выбирать материалы и форму изделия, учитывая при этом требования технологичности, а также влияния технологических методов получения конструкций деталей машин и неразъемных соединений из конструкцион</w:t>
      </w:r>
      <w:r w:rsidRPr="00C32A23">
        <w:rPr>
          <w:rFonts w:ascii="Times New Roman" w:hAnsi="Times New Roman"/>
          <w:sz w:val="24"/>
          <w:szCs w:val="24"/>
        </w:rPr>
        <w:softHyphen/>
        <w:t>ных материалов с заданными свойствами</w:t>
      </w:r>
      <w:r w:rsidRPr="00C32A23">
        <w:rPr>
          <w:rFonts w:ascii="Times New Roman" w:hAnsi="Times New Roman"/>
        </w:rPr>
        <w:t>;</w:t>
      </w:r>
    </w:p>
    <w:p w:rsidR="009C3C47" w:rsidRPr="00C32A23" w:rsidRDefault="009C3C47" w:rsidP="004277E8">
      <w:pPr>
        <w:numPr>
          <w:ilvl w:val="0"/>
          <w:numId w:val="8"/>
        </w:numPr>
        <w:tabs>
          <w:tab w:val="clear" w:pos="1260"/>
          <w:tab w:val="num" w:pos="851"/>
          <w:tab w:val="left" w:pos="9900"/>
        </w:tabs>
        <w:spacing w:after="0" w:line="240" w:lineRule="auto"/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2A23">
        <w:rPr>
          <w:rFonts w:ascii="Times New Roman" w:hAnsi="Times New Roman"/>
          <w:sz w:val="24"/>
          <w:szCs w:val="24"/>
        </w:rPr>
        <w:t>грамотное использование свойств конструкционных материалов в профессиональной деятельности и способность анализировать проблемы в сфере транспорта, возникающие в связи с технологией их изготовления и обработкой, так и в отношении их влияния на окружающую среду.</w:t>
      </w:r>
    </w:p>
    <w:p w:rsidR="009C3C47" w:rsidRPr="00D617E9" w:rsidRDefault="009C3C47" w:rsidP="005D22DB">
      <w:pPr>
        <w:spacing w:after="0" w:line="240" w:lineRule="auto"/>
        <w:ind w:firstLine="851"/>
        <w:contextualSpacing/>
        <w:jc w:val="both"/>
        <w:rPr>
          <w:color w:val="FF0000"/>
        </w:rPr>
      </w:pPr>
    </w:p>
    <w:p w:rsidR="009C3C47" w:rsidRPr="008F0285" w:rsidRDefault="009C3C47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9C3C47" w:rsidRPr="008F0285" w:rsidRDefault="009C3C47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9C3C47" w:rsidRDefault="009C3C4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9C3C47" w:rsidRDefault="009C3C4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 </w:t>
      </w:r>
      <w:r w:rsidRPr="001D79A0">
        <w:rPr>
          <w:color w:val="auto"/>
        </w:rPr>
        <w:t>способностью обоснованно применять методы метрологии и стандартизации</w:t>
      </w:r>
    </w:p>
    <w:p w:rsidR="009C3C47" w:rsidRDefault="009C3C4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9C3C47" w:rsidRPr="00EE3024" w:rsidRDefault="009C3C47" w:rsidP="005D22DB">
      <w:pPr>
        <w:pStyle w:val="Default"/>
        <w:contextualSpacing/>
        <w:jc w:val="both"/>
        <w:rPr>
          <w:bCs/>
        </w:rPr>
      </w:pPr>
    </w:p>
    <w:p w:rsidR="009C3C47" w:rsidRPr="001D79A0" w:rsidRDefault="009C3C47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9C3C47" w:rsidRPr="009C3C47" w:rsidRDefault="009C3C47" w:rsidP="005D22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3C47">
        <w:rPr>
          <w:rFonts w:ascii="Times New Roman" w:hAnsi="Times New Roman"/>
          <w:b/>
          <w:sz w:val="24"/>
          <w:szCs w:val="24"/>
        </w:rPr>
        <w:t>Знать:</w:t>
      </w:r>
    </w:p>
    <w:p w:rsidR="009C3C47" w:rsidRPr="00C32A23" w:rsidRDefault="009C3C47" w:rsidP="005D2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2A23">
        <w:rPr>
          <w:rFonts w:ascii="Times New Roman" w:hAnsi="Times New Roman"/>
          <w:sz w:val="24"/>
          <w:szCs w:val="24"/>
        </w:rPr>
        <w:t>основные типы и свойства конструкционных материалов;</w:t>
      </w:r>
    </w:p>
    <w:p w:rsidR="009C3C47" w:rsidRPr="00EB0F51" w:rsidRDefault="009C3C47" w:rsidP="005D2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различные виды технологий</w:t>
      </w:r>
      <w:r w:rsidRPr="00C32A23">
        <w:rPr>
          <w:rFonts w:ascii="Times New Roman" w:hAnsi="Times New Roman"/>
          <w:sz w:val="24"/>
          <w:szCs w:val="24"/>
        </w:rPr>
        <w:t xml:space="preserve"> изготовления  и обраб</w:t>
      </w:r>
      <w:r>
        <w:rPr>
          <w:rFonts w:ascii="Times New Roman" w:hAnsi="Times New Roman"/>
          <w:sz w:val="24"/>
          <w:szCs w:val="24"/>
        </w:rPr>
        <w:t>отки конструкционных материалов (</w:t>
      </w:r>
      <w:r w:rsidRPr="00EB0F51">
        <w:rPr>
          <w:rFonts w:ascii="Times New Roman" w:hAnsi="Times New Roman"/>
          <w:sz w:val="24"/>
          <w:szCs w:val="24"/>
        </w:rPr>
        <w:t>сущность процесс</w:t>
      </w:r>
      <w:r>
        <w:rPr>
          <w:rFonts w:ascii="Times New Roman" w:hAnsi="Times New Roman"/>
          <w:sz w:val="24"/>
          <w:szCs w:val="24"/>
        </w:rPr>
        <w:t>ов получения металлов и сплавов, неметаллических материалов);</w:t>
      </w:r>
    </w:p>
    <w:p w:rsidR="009C3C47" w:rsidRPr="00C32A23" w:rsidRDefault="009C3C47" w:rsidP="005D2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2A23">
        <w:rPr>
          <w:rFonts w:ascii="Times New Roman" w:hAnsi="Times New Roman"/>
          <w:sz w:val="24"/>
          <w:szCs w:val="24"/>
        </w:rPr>
        <w:t>характеристики композиционных материа</w:t>
      </w:r>
      <w:r w:rsidRPr="00C32A23">
        <w:rPr>
          <w:rFonts w:ascii="Times New Roman" w:hAnsi="Times New Roman"/>
          <w:sz w:val="24"/>
          <w:szCs w:val="24"/>
        </w:rPr>
        <w:softHyphen/>
        <w:t>лов, обеспечиваемые различными технологическими условиями.</w:t>
      </w:r>
    </w:p>
    <w:p w:rsidR="009C3C47" w:rsidRPr="009C3C47" w:rsidRDefault="009C3C47" w:rsidP="005D22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3C47">
        <w:rPr>
          <w:rFonts w:ascii="Times New Roman" w:hAnsi="Times New Roman"/>
          <w:b/>
          <w:sz w:val="24"/>
          <w:szCs w:val="24"/>
        </w:rPr>
        <w:t>Уметь использовать:</w:t>
      </w:r>
    </w:p>
    <w:p w:rsidR="009C3C47" w:rsidRPr="00C32A23" w:rsidRDefault="009C3C47" w:rsidP="005D2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2A23">
        <w:rPr>
          <w:rFonts w:ascii="Times New Roman" w:hAnsi="Times New Roman"/>
          <w:sz w:val="24"/>
          <w:szCs w:val="24"/>
        </w:rPr>
        <w:t>технологические режимы различных видов обработки;</w:t>
      </w:r>
    </w:p>
    <w:p w:rsidR="009C3C47" w:rsidRPr="00C32A23" w:rsidRDefault="009C3C47" w:rsidP="005D2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2A23">
        <w:rPr>
          <w:rFonts w:ascii="Times New Roman" w:hAnsi="Times New Roman"/>
          <w:sz w:val="24"/>
          <w:szCs w:val="24"/>
        </w:rPr>
        <w:t>основные виды конструкционных материалов, используемые в сфере транспорта и применяемых для получения, обработки, контроля материал</w:t>
      </w:r>
      <w:r>
        <w:rPr>
          <w:rFonts w:ascii="Times New Roman" w:hAnsi="Times New Roman"/>
          <w:sz w:val="24"/>
          <w:szCs w:val="24"/>
        </w:rPr>
        <w:t>ов и управления процессами;</w:t>
      </w:r>
    </w:p>
    <w:p w:rsidR="009C3C47" w:rsidRPr="00C32A23" w:rsidRDefault="009C3C47" w:rsidP="005D2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2A23">
        <w:rPr>
          <w:rFonts w:ascii="Times New Roman" w:hAnsi="Times New Roman"/>
          <w:sz w:val="24"/>
          <w:szCs w:val="24"/>
        </w:rPr>
        <w:t>решать задачи по снижению антропогенного воздействия материалов и технологии их изготовления и применения на окружающую среду.</w:t>
      </w:r>
    </w:p>
    <w:p w:rsidR="009C3C47" w:rsidRPr="009C3C47" w:rsidRDefault="009C3C47" w:rsidP="005D22DB">
      <w:pPr>
        <w:spacing w:after="0" w:line="240" w:lineRule="auto"/>
        <w:ind w:right="-105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3C47">
        <w:rPr>
          <w:rFonts w:ascii="Times New Roman" w:hAnsi="Times New Roman"/>
          <w:b/>
          <w:sz w:val="24"/>
          <w:szCs w:val="24"/>
        </w:rPr>
        <w:t>Владеть:</w:t>
      </w:r>
    </w:p>
    <w:p w:rsidR="009C3C47" w:rsidRPr="00ED2FBA" w:rsidRDefault="009C3C4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FBA">
        <w:rPr>
          <w:rFonts w:ascii="Times New Roman" w:hAnsi="Times New Roman" w:cs="Times New Roman"/>
          <w:sz w:val="24"/>
          <w:szCs w:val="24"/>
        </w:rPr>
        <w:t>- терминологией, принятой в материаловедении и конструировании;</w:t>
      </w:r>
    </w:p>
    <w:p w:rsidR="009C3C47" w:rsidRPr="00ED2FBA" w:rsidRDefault="009C3C4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2FBA">
        <w:rPr>
          <w:rFonts w:ascii="Times New Roman" w:hAnsi="Times New Roman" w:cs="Times New Roman"/>
          <w:sz w:val="24"/>
          <w:szCs w:val="24"/>
        </w:rPr>
        <w:t>способностью ориентироваться в специальной литературе;</w:t>
      </w:r>
    </w:p>
    <w:p w:rsidR="009C3C47" w:rsidRPr="00ED2FBA" w:rsidRDefault="009C3C4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2FBA">
        <w:rPr>
          <w:rFonts w:ascii="Times New Roman" w:hAnsi="Times New Roman" w:cs="Times New Roman"/>
          <w:sz w:val="24"/>
          <w:szCs w:val="24"/>
        </w:rPr>
        <w:t>методами поиска и обмена информацией в глобальных и локальных компьютерных сетях;</w:t>
      </w:r>
    </w:p>
    <w:p w:rsidR="009C3C47" w:rsidRPr="00ED2FBA" w:rsidRDefault="009C3C4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2FBA">
        <w:rPr>
          <w:rFonts w:ascii="Times New Roman" w:hAnsi="Times New Roman" w:cs="Times New Roman"/>
          <w:sz w:val="24"/>
          <w:szCs w:val="24"/>
        </w:rPr>
        <w:t>методиками испытаний материалов.</w:t>
      </w:r>
    </w:p>
    <w:p w:rsidR="009C3C47" w:rsidRPr="001D79A0" w:rsidRDefault="009C3C47" w:rsidP="005D22D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C47" w:rsidRDefault="009C3C47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C47" w:rsidRPr="00E07E6A" w:rsidRDefault="009C3C47" w:rsidP="005D22DB">
      <w:pPr>
        <w:shd w:val="clear" w:color="auto" w:fill="FFFFFF"/>
        <w:tabs>
          <w:tab w:val="left" w:pos="23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Основные сведения о технологии получения и обработки металлов и неметаллических конструкционных материалов. Общие свойства металлов и металлургические процессы получения черных и цветных металлов. Литейное производство, получение заготовок обработкой давлением, сварка, обработка резанием. Современные методы электрофизической и электрохимической обработок металлов.</w:t>
      </w:r>
      <w:r w:rsidRPr="00E07E6A">
        <w:rPr>
          <w:spacing w:val="-1"/>
        </w:rPr>
        <w:t xml:space="preserve"> </w:t>
      </w:r>
      <w:r w:rsidRPr="00E07E6A">
        <w:rPr>
          <w:rFonts w:ascii="Times New Roman" w:hAnsi="Times New Roman" w:cs="Times New Roman"/>
          <w:spacing w:val="-1"/>
          <w:sz w:val="24"/>
          <w:szCs w:val="24"/>
        </w:rPr>
        <w:t xml:space="preserve">Изготовление полуфабрикатов и деталей из композиционных материалов. Физико-технологические основы получения композиционных материалов. Изготовление изделий из металлических композиционных материалов. Особенности получения деталей из композиционных порошковых материалов. </w:t>
      </w:r>
      <w:r w:rsidRPr="00E07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47" w:rsidRPr="001D79A0" w:rsidRDefault="009C3C4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C3C47" w:rsidRPr="008F0285" w:rsidRDefault="009C3C4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9C3C47" w:rsidRPr="008F0285" w:rsidRDefault="009C3C47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9C3C47" w:rsidRPr="008F0285" w:rsidRDefault="009C3C47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lastRenderedPageBreak/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5766D" w:rsidRDefault="009C3C47" w:rsidP="0045766D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9C3C47" w:rsidRPr="00E428E9" w:rsidRDefault="009C3C47" w:rsidP="0045766D">
      <w:pPr>
        <w:pStyle w:val="31"/>
        <w:tabs>
          <w:tab w:val="num" w:pos="0"/>
        </w:tabs>
        <w:spacing w:after="0"/>
        <w:contextualSpacing/>
        <w:jc w:val="center"/>
        <w:rPr>
          <w:b/>
          <w:sz w:val="24"/>
        </w:rPr>
      </w:pPr>
      <w:r w:rsidRPr="00E428E9">
        <w:rPr>
          <w:b/>
          <w:sz w:val="24"/>
        </w:rPr>
        <w:t>Аннотация</w:t>
      </w:r>
    </w:p>
    <w:p w:rsidR="009C3C47" w:rsidRPr="00E428E9" w:rsidRDefault="009C3C4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9C3C47" w:rsidRPr="00E428E9" w:rsidRDefault="009C3C4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</w:t>
      </w:r>
      <w:r w:rsidRPr="009C3C47">
        <w:rPr>
          <w:rFonts w:ascii="Times New Roman" w:hAnsi="Times New Roman" w:cs="Times New Roman"/>
          <w:b/>
          <w:sz w:val="24"/>
        </w:rPr>
        <w:t>5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9C3C47">
        <w:rPr>
          <w:rFonts w:ascii="Times New Roman" w:hAnsi="Times New Roman" w:cs="Times New Roman"/>
          <w:b/>
          <w:sz w:val="24"/>
        </w:rPr>
        <w:t>Термодинамика и теплопередача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9C3C47" w:rsidRDefault="009C3C4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3C47" w:rsidRPr="008F0285" w:rsidRDefault="009C3C47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C3C47" w:rsidRPr="007E2CB8" w:rsidRDefault="009C3C4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Попов Г.И.</w:t>
      </w:r>
    </w:p>
    <w:p w:rsidR="009C3C47" w:rsidRPr="00A204EE" w:rsidRDefault="009C3C4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ТиТР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87756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9C3C47" w:rsidRPr="008F0285" w:rsidTr="0087756C">
        <w:trPr>
          <w:trHeight w:val="319"/>
        </w:trPr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3C47" w:rsidRPr="008F0285" w:rsidTr="0087756C">
        <w:trPr>
          <w:trHeight w:val="543"/>
        </w:trPr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9C3C47" w:rsidRPr="001F3D73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9C3C47" w:rsidRPr="009C3C47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3C47" w:rsidRPr="008F0285" w:rsidTr="0087756C">
        <w:tc>
          <w:tcPr>
            <w:tcW w:w="3510" w:type="dxa"/>
          </w:tcPr>
          <w:p w:rsidR="009C3C47" w:rsidRPr="008F0285" w:rsidRDefault="009C3C4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9C3C47" w:rsidRPr="008F0285" w:rsidRDefault="009C3C4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C3C47" w:rsidRPr="00A60A7B" w:rsidRDefault="009C3C47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3C47" w:rsidRPr="009C3C47" w:rsidRDefault="009C3C47" w:rsidP="005D22D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3C47">
        <w:rPr>
          <w:rFonts w:ascii="Times New Roman" w:hAnsi="Times New Roman" w:cs="Times New Roman"/>
          <w:sz w:val="24"/>
        </w:rPr>
        <w:t>освоение основных законов и расчетных соотношений термодинамики и теплопередачи, принцип действия и рабочих процессов тепловых двигателей, теплосиловых установок, холодильных машин и парогенераторных установок, а также приобретение навыков использования  основных методов термодинамических и теплотехнических расчетов.</w:t>
      </w:r>
    </w:p>
    <w:p w:rsidR="009C3C47" w:rsidRPr="00D617E9" w:rsidRDefault="009C3C47" w:rsidP="005D22DB">
      <w:pPr>
        <w:spacing w:after="0" w:line="240" w:lineRule="auto"/>
        <w:ind w:firstLine="851"/>
        <w:contextualSpacing/>
        <w:jc w:val="both"/>
        <w:rPr>
          <w:color w:val="FF0000"/>
        </w:rPr>
      </w:pPr>
    </w:p>
    <w:p w:rsidR="009C3C47" w:rsidRPr="008F0285" w:rsidRDefault="009C3C47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9C3C47" w:rsidRPr="008F0285" w:rsidRDefault="009C3C47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>
        <w:rPr>
          <w:color w:val="auto"/>
        </w:rPr>
        <w:t>7</w:t>
      </w:r>
      <w:r w:rsidRPr="008F0285">
        <w:rPr>
          <w:color w:val="auto"/>
        </w:rPr>
        <w:t xml:space="preserve"> - </w:t>
      </w:r>
      <w:r w:rsidRPr="009C3C47">
        <w:rPr>
          <w:color w:val="auto"/>
        </w:rPr>
        <w:t>способностью к самоорганизации и самообразованию</w:t>
      </w:r>
    </w:p>
    <w:p w:rsidR="009C3C47" w:rsidRPr="008F0285" w:rsidRDefault="009C3C47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9C3C47" w:rsidRDefault="009C3C4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- </w:t>
      </w:r>
      <w:r w:rsidRPr="009C3C47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9C3C47" w:rsidRDefault="009C3C4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9C3C47" w:rsidRPr="00EE3024" w:rsidRDefault="009C3C47" w:rsidP="005D22DB">
      <w:pPr>
        <w:pStyle w:val="Default"/>
        <w:contextualSpacing/>
        <w:jc w:val="both"/>
        <w:rPr>
          <w:bCs/>
        </w:rPr>
      </w:pPr>
    </w:p>
    <w:p w:rsidR="009C3C47" w:rsidRPr="001D79A0" w:rsidRDefault="009C3C47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0D05D3" w:rsidRPr="000D05D3" w:rsidRDefault="000D05D3" w:rsidP="005D22DB">
      <w:pPr>
        <w:tabs>
          <w:tab w:val="num" w:pos="0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D05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Знать</w:t>
      </w:r>
      <w:r w:rsidRPr="000D0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0D05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D05D3">
        <w:rPr>
          <w:rFonts w:ascii="Times New Roman" w:hAnsi="Times New Roman" w:cs="Times New Roman"/>
          <w:sz w:val="24"/>
          <w:szCs w:val="24"/>
        </w:rPr>
        <w:t xml:space="preserve">основы методы прогноза, контроля и управления тепловыми процессами; </w:t>
      </w:r>
    </w:p>
    <w:p w:rsidR="000D05D3" w:rsidRPr="000D05D3" w:rsidRDefault="000D05D3" w:rsidP="005D22DB">
      <w:pPr>
        <w:tabs>
          <w:tab w:val="num" w:pos="0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D05D3">
        <w:rPr>
          <w:rFonts w:ascii="Times New Roman" w:hAnsi="Times New Roman" w:cs="Times New Roman"/>
          <w:sz w:val="24"/>
          <w:szCs w:val="24"/>
        </w:rPr>
        <w:t>- методы расчета тепловых процессов в горном деле;</w:t>
      </w:r>
    </w:p>
    <w:p w:rsidR="000D05D3" w:rsidRPr="000D05D3" w:rsidRDefault="000D05D3" w:rsidP="005D22DB">
      <w:pPr>
        <w:tabs>
          <w:tab w:val="num" w:pos="0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D05D3">
        <w:rPr>
          <w:rFonts w:ascii="Times New Roman" w:hAnsi="Times New Roman" w:cs="Times New Roman"/>
          <w:sz w:val="24"/>
          <w:szCs w:val="24"/>
        </w:rPr>
        <w:t>- методы и средства исследования теплового режима.</w:t>
      </w:r>
    </w:p>
    <w:p w:rsidR="000D05D3" w:rsidRPr="000D05D3" w:rsidRDefault="000D05D3" w:rsidP="005D22DB">
      <w:pPr>
        <w:tabs>
          <w:tab w:val="num" w:pos="709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D05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уметь </w:t>
      </w:r>
    </w:p>
    <w:p w:rsidR="000D05D3" w:rsidRPr="000D05D3" w:rsidRDefault="000D05D3" w:rsidP="005D22DB">
      <w:pPr>
        <w:tabs>
          <w:tab w:val="num" w:pos="709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D05D3">
        <w:rPr>
          <w:rFonts w:ascii="Times New Roman" w:hAnsi="Times New Roman" w:cs="Times New Roman"/>
          <w:sz w:val="24"/>
          <w:szCs w:val="24"/>
        </w:rPr>
        <w:t>использовать методику тепловых расчетов в различных технологических процессах в горном деле;</w:t>
      </w:r>
    </w:p>
    <w:p w:rsidR="000D05D3" w:rsidRPr="000D05D3" w:rsidRDefault="000D05D3" w:rsidP="005D22DB">
      <w:pPr>
        <w:tabs>
          <w:tab w:val="num" w:pos="709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D05D3">
        <w:rPr>
          <w:rFonts w:ascii="Times New Roman" w:hAnsi="Times New Roman" w:cs="Times New Roman"/>
          <w:sz w:val="24"/>
          <w:szCs w:val="24"/>
        </w:rPr>
        <w:t>- делать теоретическое обоснование систем регулирования теплового режима шахт и рудников на Севере;</w:t>
      </w:r>
    </w:p>
    <w:p w:rsidR="000D05D3" w:rsidRPr="000D05D3" w:rsidRDefault="000D05D3" w:rsidP="005D22DB">
      <w:pPr>
        <w:tabs>
          <w:tab w:val="num" w:pos="709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5D3">
        <w:rPr>
          <w:rFonts w:ascii="Times New Roman" w:hAnsi="Times New Roman" w:cs="Times New Roman"/>
          <w:sz w:val="24"/>
          <w:szCs w:val="24"/>
        </w:rPr>
        <w:lastRenderedPageBreak/>
        <w:t xml:space="preserve">- делать расчет теплоизоляции горных выработок; </w:t>
      </w:r>
    </w:p>
    <w:p w:rsidR="000D05D3" w:rsidRPr="000D05D3" w:rsidRDefault="000D05D3" w:rsidP="005D22DB">
      <w:pPr>
        <w:tabs>
          <w:tab w:val="num" w:pos="709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5D3">
        <w:rPr>
          <w:rFonts w:ascii="Times New Roman" w:hAnsi="Times New Roman" w:cs="Times New Roman"/>
          <w:sz w:val="24"/>
          <w:szCs w:val="24"/>
        </w:rPr>
        <w:t xml:space="preserve">- самостоятельно работать с учебной и научной литературой. </w:t>
      </w:r>
    </w:p>
    <w:p w:rsidR="000D05D3" w:rsidRPr="000D05D3" w:rsidRDefault="000D05D3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D05D3">
        <w:rPr>
          <w:rFonts w:ascii="Times New Roman" w:hAnsi="Times New Roman" w:cs="Times New Roman"/>
          <w:b/>
          <w:sz w:val="24"/>
        </w:rPr>
        <w:t>Владеть (методиками)</w:t>
      </w:r>
      <w:r>
        <w:rPr>
          <w:rFonts w:ascii="Times New Roman" w:hAnsi="Times New Roman" w:cs="Times New Roman"/>
          <w:b/>
          <w:sz w:val="24"/>
        </w:rPr>
        <w:t>:</w:t>
      </w:r>
      <w:r w:rsidRPr="000D05D3">
        <w:rPr>
          <w:rFonts w:ascii="Times New Roman" w:hAnsi="Times New Roman" w:cs="Times New Roman"/>
          <w:b/>
          <w:sz w:val="24"/>
        </w:rPr>
        <w:t xml:space="preserve"> </w:t>
      </w:r>
    </w:p>
    <w:p w:rsidR="000D05D3" w:rsidRDefault="000D05D3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D05D3">
        <w:rPr>
          <w:rFonts w:ascii="Times New Roman" w:hAnsi="Times New Roman" w:cs="Times New Roman"/>
          <w:sz w:val="24"/>
        </w:rPr>
        <w:t xml:space="preserve">проводить гидромеханические и тепломассообменные расчеты аппаратов и процессов в биосфере; </w:t>
      </w:r>
    </w:p>
    <w:p w:rsidR="009C3C47" w:rsidRDefault="000D05D3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0D05D3">
        <w:rPr>
          <w:rFonts w:ascii="Times New Roman" w:hAnsi="Times New Roman" w:cs="Times New Roman"/>
          <w:sz w:val="24"/>
        </w:rPr>
        <w:t>практическими навыками и методами теоретического и экспериментального исследования в механике, гидромеханике, теплотехнике, электротехнике и электронике, метрологии</w:t>
      </w:r>
      <w:r>
        <w:rPr>
          <w:rFonts w:ascii="Times New Roman" w:hAnsi="Times New Roman" w:cs="Times New Roman"/>
          <w:sz w:val="24"/>
        </w:rPr>
        <w:t>.</w:t>
      </w:r>
    </w:p>
    <w:p w:rsidR="000D05D3" w:rsidRPr="000D05D3" w:rsidRDefault="000D05D3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C3C47" w:rsidRDefault="009C3C47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C47" w:rsidRDefault="000D05D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0D05D3">
        <w:rPr>
          <w:rFonts w:ascii="Times New Roman" w:hAnsi="Times New Roman" w:cs="Times New Roman"/>
          <w:sz w:val="24"/>
        </w:rPr>
        <w:t>ехническая термодинамика; основные понятия и определения; первый и второй законы термодинамики; термодинамические процессы; термодинамика потока; истечение жидкостей, паров и газов; термодинамический анализ процессов в компрессорах; циклы: поршневых двигателей внутреннего сгорания, газотурбинных, паросиловых, холодильных установок и термотрансформаторов; фазовые переходы; теория теплообмена; теплопроводность; конвекционный теплообмен; теплообмен излучением; теплопередача; основы расчета теплообменных аппаратов; основы массообмена; промышленная теплотехника; топливо; основы теории горения; основы энергоснабжения; возобновляемые источники энергии; промышленные котельные установки.</w:t>
      </w:r>
    </w:p>
    <w:p w:rsidR="000D05D3" w:rsidRPr="000D05D3" w:rsidRDefault="000D05D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9C3C47" w:rsidRPr="008F0285" w:rsidRDefault="009C3C4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9C3C47" w:rsidRPr="008F0285" w:rsidRDefault="009C3C47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9C3C47" w:rsidRPr="008F0285" w:rsidRDefault="009C3C47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0D05D3" w:rsidRDefault="009C3C47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0D05D3" w:rsidRPr="00E428E9" w:rsidRDefault="000D05D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0D05D3" w:rsidRPr="00E428E9" w:rsidRDefault="000D05D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0D05D3" w:rsidRPr="00E428E9" w:rsidRDefault="000D05D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26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0D05D3">
        <w:rPr>
          <w:rFonts w:ascii="Times New Roman" w:hAnsi="Times New Roman" w:cs="Times New Roman"/>
          <w:b/>
          <w:sz w:val="24"/>
        </w:rPr>
        <w:t>Гидравлика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0D05D3" w:rsidRDefault="000D05D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05D3" w:rsidRPr="008F0285" w:rsidRDefault="000D05D3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D05D3" w:rsidRPr="007E2CB8" w:rsidRDefault="000D05D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Чжан Т.Р.</w:t>
      </w:r>
    </w:p>
    <w:p w:rsidR="000D05D3" w:rsidRPr="00A204EE" w:rsidRDefault="000D05D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Ст.преподаватель кафедры мерзлотоведения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87756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0D05D3" w:rsidRPr="008F0285" w:rsidTr="0087756C">
        <w:trPr>
          <w:trHeight w:val="319"/>
        </w:trPr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0D05D3" w:rsidRPr="009C3C47" w:rsidRDefault="000D05D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0D05D3" w:rsidRPr="009C3C47" w:rsidRDefault="000D05D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5D3" w:rsidRPr="008F0285" w:rsidTr="0087756C">
        <w:trPr>
          <w:trHeight w:val="543"/>
        </w:trPr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0D05D3" w:rsidRPr="001F3D73" w:rsidRDefault="000D05D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0D05D3" w:rsidRPr="009C3C47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0D05D3" w:rsidRPr="00803004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0D05D3" w:rsidRPr="009C3C47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0D05D3" w:rsidRPr="009C3C47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5D3" w:rsidRPr="008F0285" w:rsidTr="0087756C">
        <w:tc>
          <w:tcPr>
            <w:tcW w:w="3510" w:type="dxa"/>
          </w:tcPr>
          <w:p w:rsidR="000D05D3" w:rsidRPr="008F0285" w:rsidRDefault="000D05D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0D05D3" w:rsidRPr="008F0285" w:rsidRDefault="000D05D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5D3" w:rsidRPr="00A60A7B" w:rsidRDefault="000D05D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004" w:rsidRPr="001D1F57" w:rsidRDefault="000D05D3" w:rsidP="005D22DB">
      <w:pPr>
        <w:spacing w:after="0" w:line="240" w:lineRule="auto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03004" w:rsidRPr="00803004">
        <w:rPr>
          <w:rFonts w:ascii="Times New Roman" w:hAnsi="Times New Roman" w:cs="Times New Roman"/>
          <w:sz w:val="24"/>
        </w:rPr>
        <w:t xml:space="preserve">формирование необходимой начальной базы знаний о законах равновесия и движения жидкостей, приобретение студентами навыков расчета сил, действующих на стенки резервуаров, гидравлического расчета трубопроводов </w:t>
      </w:r>
      <w:r w:rsidR="00803004" w:rsidRPr="00803004">
        <w:rPr>
          <w:rFonts w:ascii="Times New Roman" w:hAnsi="Times New Roman" w:cs="Times New Roman"/>
          <w:sz w:val="24"/>
        </w:rPr>
        <w:lastRenderedPageBreak/>
        <w:t>различного назначения для стационарных и нестационарных режимов течения жидкостей, решения технологических задач нефтегазового производства, задач борьбы с осложнениями и авариями, которые могут возникнуть в гидродинамических системах.</w:t>
      </w:r>
    </w:p>
    <w:p w:rsidR="000D05D3" w:rsidRPr="009C3C47" w:rsidRDefault="000D05D3" w:rsidP="005D22DB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0D05D3" w:rsidRPr="00D617E9" w:rsidRDefault="000D05D3" w:rsidP="005D22DB">
      <w:pPr>
        <w:spacing w:after="0" w:line="240" w:lineRule="auto"/>
        <w:ind w:firstLine="851"/>
        <w:contextualSpacing/>
        <w:jc w:val="both"/>
        <w:rPr>
          <w:color w:val="FF0000"/>
        </w:rPr>
      </w:pPr>
    </w:p>
    <w:p w:rsidR="000D05D3" w:rsidRPr="008F0285" w:rsidRDefault="000D05D3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0D05D3" w:rsidRDefault="000D05D3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803004" w:rsidRDefault="0080300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0D05D3" w:rsidRDefault="000D05D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- </w:t>
      </w:r>
      <w:r w:rsidRPr="009C3C47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0D05D3" w:rsidRDefault="000D05D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0D05D3" w:rsidRPr="00EE3024" w:rsidRDefault="000D05D3" w:rsidP="005D22DB">
      <w:pPr>
        <w:pStyle w:val="Default"/>
        <w:contextualSpacing/>
        <w:jc w:val="both"/>
        <w:rPr>
          <w:bCs/>
        </w:rPr>
      </w:pPr>
    </w:p>
    <w:p w:rsidR="000D05D3" w:rsidRPr="001D79A0" w:rsidRDefault="000D05D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803004" w:rsidRPr="00803004" w:rsidRDefault="0080300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0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03004" w:rsidRPr="00803004" w:rsidRDefault="00803004" w:rsidP="004277E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основные уравнения гидростатики и движения жидкости;</w:t>
      </w:r>
    </w:p>
    <w:p w:rsidR="00803004" w:rsidRPr="00803004" w:rsidRDefault="00803004" w:rsidP="004277E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режимы движения жидкости и гидравлические сопротивления;</w:t>
      </w:r>
    </w:p>
    <w:p w:rsidR="00803004" w:rsidRPr="00803004" w:rsidRDefault="00803004" w:rsidP="004277E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напорное движение жидкости в трубах;</w:t>
      </w:r>
    </w:p>
    <w:p w:rsidR="00803004" w:rsidRPr="00803004" w:rsidRDefault="00803004" w:rsidP="004277E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гидрологию суши;</w:t>
      </w:r>
    </w:p>
    <w:p w:rsidR="00803004" w:rsidRPr="00803004" w:rsidRDefault="00803004" w:rsidP="004277E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методику проведения гидрометрических  работ;</w:t>
      </w:r>
    </w:p>
    <w:p w:rsidR="00803004" w:rsidRPr="00803004" w:rsidRDefault="00803004" w:rsidP="005D22DB">
      <w:pPr>
        <w:pStyle w:val="3"/>
        <w:spacing w:line="240" w:lineRule="auto"/>
        <w:contextualSpacing/>
      </w:pPr>
      <w:r w:rsidRPr="00803004">
        <w:t>Уметь:</w:t>
      </w:r>
    </w:p>
    <w:p w:rsidR="00803004" w:rsidRPr="00803004" w:rsidRDefault="00803004" w:rsidP="004277E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изучать связи поверхностных и подземных вод гидрометрическими методами;</w:t>
      </w:r>
    </w:p>
    <w:p w:rsidR="00803004" w:rsidRPr="00803004" w:rsidRDefault="00803004" w:rsidP="004277E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проводить расчет поверхностного и подземного стока;</w:t>
      </w:r>
    </w:p>
    <w:p w:rsidR="00803004" w:rsidRPr="00803004" w:rsidRDefault="00803004" w:rsidP="004277E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проводить гидрологические прогнозы.</w:t>
      </w:r>
    </w:p>
    <w:p w:rsidR="00803004" w:rsidRPr="00803004" w:rsidRDefault="0080300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004">
        <w:rPr>
          <w:rFonts w:ascii="Times New Roman" w:hAnsi="Times New Roman" w:cs="Times New Roman"/>
          <w:b/>
          <w:sz w:val="24"/>
          <w:szCs w:val="24"/>
        </w:rPr>
        <w:t>Владеть</w:t>
      </w:r>
    </w:p>
    <w:p w:rsidR="00803004" w:rsidRPr="00803004" w:rsidRDefault="00803004" w:rsidP="004277E8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004">
        <w:rPr>
          <w:rFonts w:ascii="Times New Roman" w:hAnsi="Times New Roman" w:cs="Times New Roman"/>
          <w:sz w:val="24"/>
          <w:szCs w:val="24"/>
        </w:rPr>
        <w:t>основными методами гидравлических расчетов</w:t>
      </w:r>
    </w:p>
    <w:p w:rsidR="000D05D3" w:rsidRPr="000D05D3" w:rsidRDefault="000D05D3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D05D3" w:rsidRDefault="000D05D3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004" w:rsidRPr="00803004" w:rsidRDefault="0080300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03004">
        <w:rPr>
          <w:rFonts w:ascii="Times New Roman" w:hAnsi="Times New Roman" w:cs="Times New Roman"/>
          <w:sz w:val="24"/>
        </w:rPr>
        <w:t>Основные физические свойства жидкостей и газов; основы кинематики; общие законы и уравнения статики и динамики жидкостей и газов; одномерные потоки жидкостей и газов; элементы подобия гидродинамических процессов; теория гидродинамических сопротивлений; реология; потоки вязких жидкостей; основы диффузионного массопереноса; роль гидравлики в нефтегазовом деле.</w:t>
      </w:r>
    </w:p>
    <w:p w:rsidR="000D05D3" w:rsidRPr="000D05D3" w:rsidRDefault="000D05D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0D05D3" w:rsidRPr="008F0285" w:rsidRDefault="000D05D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0D05D3" w:rsidRPr="008F0285" w:rsidRDefault="000D05D3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0D05D3" w:rsidRPr="008F0285" w:rsidRDefault="000D05D3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803004" w:rsidRDefault="000D05D3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803004" w:rsidRPr="00E428E9" w:rsidRDefault="0080300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803004" w:rsidRPr="00E428E9" w:rsidRDefault="0080300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803004" w:rsidRPr="00E428E9" w:rsidRDefault="0080300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27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803004">
        <w:rPr>
          <w:rFonts w:ascii="Times New Roman" w:hAnsi="Times New Roman" w:cs="Times New Roman"/>
          <w:b/>
          <w:sz w:val="24"/>
        </w:rPr>
        <w:t>Нефтегазовая гидромеханика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803004" w:rsidRDefault="0080300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3004" w:rsidRPr="008F0285" w:rsidRDefault="00803004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03004" w:rsidRPr="007E2CB8" w:rsidRDefault="0080300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Бондарев Э.А.</w:t>
      </w:r>
    </w:p>
    <w:p w:rsidR="00803004" w:rsidRPr="00A204EE" w:rsidRDefault="0080300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профессор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87756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(степень) выпускника</w:t>
            </w:r>
          </w:p>
        </w:tc>
        <w:tc>
          <w:tcPr>
            <w:tcW w:w="5954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803004" w:rsidRPr="008F0285" w:rsidTr="0087756C">
        <w:trPr>
          <w:trHeight w:val="319"/>
        </w:trPr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803004" w:rsidRPr="009C3C47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803004" w:rsidRPr="009C3C47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004" w:rsidRPr="008F0285" w:rsidTr="0087756C">
        <w:trPr>
          <w:trHeight w:val="543"/>
        </w:trPr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803004" w:rsidRPr="001F3D73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803004" w:rsidRPr="009C3C47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803004" w:rsidRPr="00803004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803004" w:rsidRPr="009C3C47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803004" w:rsidRPr="009C3C47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004" w:rsidRPr="008F0285" w:rsidTr="0087756C">
        <w:tc>
          <w:tcPr>
            <w:tcW w:w="3510" w:type="dxa"/>
          </w:tcPr>
          <w:p w:rsidR="00803004" w:rsidRPr="008F0285" w:rsidRDefault="0080300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803004" w:rsidRPr="008F0285" w:rsidRDefault="0080300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03004" w:rsidRPr="00A60A7B" w:rsidRDefault="0080300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004" w:rsidRPr="001D1F57" w:rsidRDefault="00803004" w:rsidP="005D22DB">
      <w:pPr>
        <w:spacing w:after="0" w:line="240" w:lineRule="auto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03004">
        <w:rPr>
          <w:rFonts w:ascii="Times New Roman" w:hAnsi="Times New Roman" w:cs="Times New Roman"/>
          <w:sz w:val="24"/>
          <w:szCs w:val="24"/>
        </w:rPr>
        <w:t>формирование у студентов комплекс знаний, необходимых для решения производственно-технологических, научно-исследовательских, проектных и эксплуатационных задач отрасли, в том числе связанных с построением проектов разработки месторождений, оценки параметров течения в технологических процессах нефтегазового производства</w:t>
      </w:r>
    </w:p>
    <w:p w:rsidR="00803004" w:rsidRPr="009C3C47" w:rsidRDefault="0080300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03004" w:rsidRPr="00D617E9" w:rsidRDefault="00803004" w:rsidP="005D22DB">
      <w:pPr>
        <w:spacing w:after="0" w:line="240" w:lineRule="auto"/>
        <w:ind w:firstLine="851"/>
        <w:contextualSpacing/>
        <w:jc w:val="both"/>
        <w:rPr>
          <w:color w:val="FF0000"/>
        </w:rPr>
      </w:pPr>
    </w:p>
    <w:p w:rsidR="00803004" w:rsidRPr="008F0285" w:rsidRDefault="00803004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803004" w:rsidRDefault="00803004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5B2EBC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803004" w:rsidRDefault="0080300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803004" w:rsidRDefault="0080300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- </w:t>
      </w:r>
      <w:r w:rsidRPr="009C3C47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803004" w:rsidRDefault="0080300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- </w:t>
      </w:r>
      <w:r w:rsidRPr="00D17A6E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803004" w:rsidRPr="00EE3024" w:rsidRDefault="00803004" w:rsidP="005D22DB">
      <w:pPr>
        <w:pStyle w:val="Default"/>
        <w:contextualSpacing/>
        <w:jc w:val="both"/>
        <w:rPr>
          <w:bCs/>
        </w:rPr>
      </w:pPr>
    </w:p>
    <w:p w:rsidR="00803004" w:rsidRPr="001D79A0" w:rsidRDefault="0080300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8A1DB1" w:rsidRPr="008A1DB1" w:rsidRDefault="008A1DB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A1DB1">
        <w:rPr>
          <w:rFonts w:ascii="Times New Roman" w:hAnsi="Times New Roman" w:cs="Times New Roman"/>
          <w:b/>
          <w:sz w:val="24"/>
        </w:rPr>
        <w:t>Знать:</w:t>
      </w:r>
    </w:p>
    <w:p w:rsidR="008A1DB1" w:rsidRPr="008A1DB1" w:rsidRDefault="008A1DB1" w:rsidP="004277E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 xml:space="preserve">теоретические основы проектирования, анализа и регулирования процессов разработки нефтяных и газовых месторождений; </w:t>
      </w:r>
    </w:p>
    <w:p w:rsidR="008A1DB1" w:rsidRPr="008A1DB1" w:rsidRDefault="008A1DB1" w:rsidP="004277E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 xml:space="preserve">основные законы теории фильтрации жидкости и газа; </w:t>
      </w:r>
    </w:p>
    <w:p w:rsidR="008A1DB1" w:rsidRPr="008A1DB1" w:rsidRDefault="008A1DB1" w:rsidP="004277E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 xml:space="preserve">основы подземной гидромеханики и простейшие методы решения задач установившейся и неустановившейся фильтрации; </w:t>
      </w:r>
    </w:p>
    <w:p w:rsidR="008A1DB1" w:rsidRPr="008A1DB1" w:rsidRDefault="008A1DB1" w:rsidP="004277E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>значение подземной гидромеханики в обеспечении высоких темпов развития нефтяной и газовой промышленности.</w:t>
      </w:r>
    </w:p>
    <w:p w:rsidR="008A1DB1" w:rsidRPr="008A1DB1" w:rsidRDefault="008A1DB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A1DB1">
        <w:rPr>
          <w:rFonts w:ascii="Times New Roman" w:hAnsi="Times New Roman" w:cs="Times New Roman"/>
          <w:b/>
          <w:sz w:val="24"/>
        </w:rPr>
        <w:t>Уметь:</w:t>
      </w:r>
    </w:p>
    <w:p w:rsidR="008A1DB1" w:rsidRPr="008A1DB1" w:rsidRDefault="008A1DB1" w:rsidP="004277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 xml:space="preserve">выполнять гидродинамические расчеты, применяемые при проектировании и анализе разработки нефтяных и газовых месторождений; </w:t>
      </w:r>
    </w:p>
    <w:p w:rsidR="008A1DB1" w:rsidRPr="008A1DB1" w:rsidRDefault="008A1DB1" w:rsidP="004277E8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>пользоваться источниками информации и применять их в практической работе.</w:t>
      </w:r>
    </w:p>
    <w:p w:rsidR="008A1DB1" w:rsidRPr="008A1DB1" w:rsidRDefault="008A1DB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A1DB1">
        <w:rPr>
          <w:rFonts w:ascii="Times New Roman" w:hAnsi="Times New Roman" w:cs="Times New Roman"/>
          <w:b/>
          <w:sz w:val="24"/>
        </w:rPr>
        <w:t>Владеть:</w:t>
      </w:r>
    </w:p>
    <w:p w:rsidR="008A1DB1" w:rsidRPr="008A1DB1" w:rsidRDefault="008A1DB1" w:rsidP="004277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>методами моделирования основных процессов фильтрации пластовых флюидов;</w:t>
      </w:r>
    </w:p>
    <w:p w:rsidR="008A1DB1" w:rsidRPr="008A1DB1" w:rsidRDefault="008A1DB1" w:rsidP="004277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>методами определения фильтрационных параметров пласта по результатам гидродинамического исследования скважин;</w:t>
      </w:r>
    </w:p>
    <w:p w:rsidR="008A1DB1" w:rsidRPr="008A1DB1" w:rsidRDefault="008A1DB1" w:rsidP="004277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t>методами выполнения гидродинамических расчетов, применяемых при проектировании и анализе разработки нефтяных и газовых месторождений;</w:t>
      </w:r>
    </w:p>
    <w:p w:rsidR="008A1DB1" w:rsidRPr="008A1DB1" w:rsidRDefault="008A1DB1" w:rsidP="004277E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1DB1">
        <w:rPr>
          <w:rFonts w:ascii="Times New Roman" w:hAnsi="Times New Roman" w:cs="Times New Roman"/>
          <w:sz w:val="24"/>
        </w:rPr>
        <w:lastRenderedPageBreak/>
        <w:t>методами решения  простейших гидродинамических расчетов, в определении дебитов добывающих и нагнетательных скважин,  расчетов продвижения водонефтяного контакта,  изменение дебитов и давлений при нестационарном движении упругой жидкости в деформируемом пласте.</w:t>
      </w:r>
    </w:p>
    <w:p w:rsidR="00803004" w:rsidRPr="000D05D3" w:rsidRDefault="00803004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03004" w:rsidRDefault="00803004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004" w:rsidRPr="00803004" w:rsidRDefault="00803004" w:rsidP="005D22DB">
      <w:pPr>
        <w:pStyle w:val="Default"/>
        <w:contextualSpacing/>
        <w:jc w:val="both"/>
        <w:rPr>
          <w:szCs w:val="23"/>
        </w:rPr>
      </w:pPr>
      <w:r>
        <w:rPr>
          <w:szCs w:val="23"/>
        </w:rPr>
        <w:t>О</w:t>
      </w:r>
      <w:r w:rsidRPr="00803004">
        <w:rPr>
          <w:szCs w:val="23"/>
        </w:rPr>
        <w:t xml:space="preserve">сновные законы движения вязких жидкостей и газов; подобие гидромеханических процессов, метод размерностей; законы распределения скоростей и сопротивлений при ламинарных и турбулентных течениях в трубах; изменение давления при гидравлическом ударе в трубах, формулы Жуковского Н.Е.; Закон Дарси – линейный закон фильтрации. Пределы применимости закона Дарси. </w:t>
      </w:r>
    </w:p>
    <w:p w:rsidR="00803004" w:rsidRPr="00803004" w:rsidRDefault="0080300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03004" w:rsidRPr="000D05D3" w:rsidRDefault="0080300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</w:rPr>
      </w:pPr>
    </w:p>
    <w:p w:rsidR="00803004" w:rsidRPr="008F0285" w:rsidRDefault="0080300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803004" w:rsidRPr="008F0285" w:rsidRDefault="0080300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803004" w:rsidRPr="008F0285" w:rsidRDefault="0080300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1F3D73" w:rsidRDefault="00803004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8A1DB1" w:rsidRPr="00E428E9" w:rsidRDefault="008A1DB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8A1DB1" w:rsidRPr="00E428E9" w:rsidRDefault="008A1DB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8A1DB1" w:rsidRPr="00E428E9" w:rsidRDefault="008A1DB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Б1.Б.</w:t>
      </w:r>
      <w:r>
        <w:rPr>
          <w:rFonts w:ascii="Times New Roman" w:hAnsi="Times New Roman" w:cs="Times New Roman"/>
          <w:b/>
          <w:sz w:val="24"/>
        </w:rPr>
        <w:t>28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8A1DB1">
        <w:rPr>
          <w:rFonts w:ascii="Times New Roman" w:hAnsi="Times New Roman" w:cs="Times New Roman"/>
          <w:b/>
          <w:sz w:val="24"/>
        </w:rPr>
        <w:t>Метрология, квалиметрия и стандартизация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8A1DB1" w:rsidRDefault="008A1DB1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1DB1" w:rsidRPr="008F0285" w:rsidRDefault="008A1DB1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A1DB1" w:rsidRPr="007E2CB8" w:rsidRDefault="008A1DB1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Бочкарев-Иннокентьев Р.Н.</w:t>
      </w:r>
    </w:p>
    <w:p w:rsidR="008A1DB1" w:rsidRPr="00A204EE" w:rsidRDefault="008A1DB1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 кафедры физики твердых тел ФТИ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87756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8A1DB1" w:rsidRPr="008F0285" w:rsidTr="0087756C">
        <w:trPr>
          <w:trHeight w:val="319"/>
        </w:trPr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8A1DB1" w:rsidRPr="009C3C47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8A1DB1" w:rsidRPr="009C3C47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DB1" w:rsidRPr="008F0285" w:rsidTr="0087756C">
        <w:trPr>
          <w:trHeight w:val="543"/>
        </w:trPr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8A1DB1" w:rsidRPr="001F3D73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8A1DB1" w:rsidRPr="009C3C47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8A1DB1" w:rsidRPr="00803004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8A1DB1" w:rsidRPr="009C3C47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8A1DB1" w:rsidRPr="009C3C47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DB1" w:rsidRPr="008F0285" w:rsidTr="0087756C">
        <w:tc>
          <w:tcPr>
            <w:tcW w:w="3510" w:type="dxa"/>
          </w:tcPr>
          <w:p w:rsidR="008A1DB1" w:rsidRPr="008F0285" w:rsidRDefault="008A1DB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8A1DB1" w:rsidRPr="008F0285" w:rsidRDefault="008A1DB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DB1" w:rsidRPr="00A60A7B" w:rsidRDefault="008A1DB1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DB1" w:rsidRPr="001D1F57" w:rsidRDefault="008A1DB1" w:rsidP="005D22DB">
      <w:pPr>
        <w:spacing w:after="0" w:line="240" w:lineRule="auto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03004">
        <w:rPr>
          <w:rFonts w:ascii="Times New Roman" w:hAnsi="Times New Roman" w:cs="Times New Roman"/>
          <w:sz w:val="24"/>
          <w:szCs w:val="24"/>
        </w:rPr>
        <w:t>формирование у студентов комплекс знаний, необходимых для решения производственно-технологических, научно-исследовательских, проектных и эксплуатационных задач отрасли, в том числе связанных с построением проектов разработки месторождений, оценки параметров течения в технологических процессах нефтегазового производства</w:t>
      </w:r>
    </w:p>
    <w:p w:rsidR="008A1DB1" w:rsidRPr="009C3C47" w:rsidRDefault="008A1DB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A1DB1" w:rsidRPr="00D617E9" w:rsidRDefault="008A1DB1" w:rsidP="005D22DB">
      <w:pPr>
        <w:spacing w:after="0" w:line="240" w:lineRule="auto"/>
        <w:ind w:firstLine="851"/>
        <w:contextualSpacing/>
        <w:jc w:val="both"/>
        <w:rPr>
          <w:color w:val="FF0000"/>
        </w:rPr>
      </w:pPr>
    </w:p>
    <w:p w:rsidR="008A1DB1" w:rsidRPr="008F0285" w:rsidRDefault="008A1DB1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8A1DB1" w:rsidRDefault="008A1DB1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</w:t>
      </w: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8A1DB1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8A1DB1" w:rsidRDefault="008A1DB1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lastRenderedPageBreak/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 </w:t>
      </w:r>
      <w:r w:rsidRPr="008A1DB1">
        <w:rPr>
          <w:color w:val="auto"/>
        </w:rPr>
        <w:t>способностью обоснованно применять методы метрологии и стандартизации</w:t>
      </w:r>
    </w:p>
    <w:p w:rsidR="008A1DB1" w:rsidRDefault="008A1DB1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22</w:t>
      </w:r>
      <w:r w:rsidRPr="008F0285">
        <w:rPr>
          <w:color w:val="auto"/>
        </w:rPr>
        <w:t xml:space="preserve"> - </w:t>
      </w:r>
      <w:r w:rsidRPr="008A1DB1">
        <w:rPr>
          <w:color w:val="auto"/>
        </w:rPr>
        <w:t>способностью выполнять задания в области сертификации технических средств, систем, процессов, оборудования и материалов</w:t>
      </w:r>
    </w:p>
    <w:p w:rsidR="008A1DB1" w:rsidRPr="00EE3024" w:rsidRDefault="008A1DB1" w:rsidP="005D22DB">
      <w:pPr>
        <w:pStyle w:val="Default"/>
        <w:contextualSpacing/>
        <w:jc w:val="both"/>
        <w:rPr>
          <w:bCs/>
        </w:rPr>
      </w:pPr>
    </w:p>
    <w:p w:rsidR="008A1DB1" w:rsidRPr="001D79A0" w:rsidRDefault="008A1DB1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76685" w:rsidRPr="00476685" w:rsidRDefault="00476685" w:rsidP="005D22DB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основные представления о метрологии, сертификации и госстандартах;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физические величины и единицы измерений;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основные законы и правила измерений;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принципы построения современных измерительных устройств и их возможности;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методы и средства измерения различных величин;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госстандарты;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понятия о сертификации продукции.</w:t>
      </w:r>
    </w:p>
    <w:p w:rsidR="00476685" w:rsidRPr="00476685" w:rsidRDefault="00476685" w:rsidP="005D22DB">
      <w:pPr>
        <w:tabs>
          <w:tab w:val="center" w:pos="4513"/>
          <w:tab w:val="right" w:pos="86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правильно выбирать физические величины при решении практических задач;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определять погрешности результатов измерений;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оценивать систематические и случайные погрешности;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обрабатывать результаты измерений;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работать со средствами измерений;</w:t>
      </w:r>
    </w:p>
    <w:p w:rsidR="00476685" w:rsidRP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пользоваться стандартами;</w:t>
      </w:r>
    </w:p>
    <w:p w:rsidR="00476685" w:rsidRDefault="00476685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сертифицировать продукцию.</w:t>
      </w:r>
    </w:p>
    <w:p w:rsidR="008A1DB1" w:rsidRDefault="00476685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Владеть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6685" w:rsidRDefault="00476685" w:rsidP="005D22D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классификацией видов, методов и средств измерения</w:t>
      </w:r>
    </w:p>
    <w:p w:rsidR="00476685" w:rsidRPr="00476685" w:rsidRDefault="00476685" w:rsidP="005D22D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расчетов размерных цепей</w:t>
      </w:r>
    </w:p>
    <w:p w:rsidR="00476685" w:rsidRPr="000D05D3" w:rsidRDefault="00476685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A1DB1" w:rsidRDefault="008A1DB1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685" w:rsidRPr="00476685" w:rsidRDefault="00476685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76685">
        <w:rPr>
          <w:rFonts w:ascii="Times New Roman" w:hAnsi="Times New Roman" w:cs="Times New Roman"/>
          <w:sz w:val="24"/>
        </w:rPr>
        <w:t xml:space="preserve">Основные положения теории измерений; классификация видов, методов и средств измерений основы обеспечения единства измерения; единая система допусков и посадок; простейшие методы расчета размерных цепей </w:t>
      </w:r>
    </w:p>
    <w:p w:rsidR="008A1DB1" w:rsidRPr="00803004" w:rsidRDefault="008A1DB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A1DB1" w:rsidRPr="008F0285" w:rsidRDefault="008A1DB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8A1DB1" w:rsidRPr="008F0285" w:rsidRDefault="008A1DB1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8A1DB1" w:rsidRPr="008F0285" w:rsidRDefault="008A1DB1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87756C" w:rsidRDefault="008A1DB1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87756C" w:rsidRPr="00E428E9" w:rsidRDefault="0087756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87756C" w:rsidRPr="00E428E9" w:rsidRDefault="0087756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87756C" w:rsidRPr="00E428E9" w:rsidRDefault="0087756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87756C">
        <w:rPr>
          <w:rFonts w:ascii="Times New Roman" w:hAnsi="Times New Roman" w:cs="Times New Roman"/>
          <w:b/>
          <w:sz w:val="24"/>
          <w:szCs w:val="24"/>
        </w:rPr>
        <w:t>Основы экономики и организации нефтегазового производства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87756C" w:rsidRDefault="0087756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756C" w:rsidRPr="008F0285" w:rsidRDefault="0087756C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7756C" w:rsidRPr="000D76B4" w:rsidRDefault="004D7E4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0D76B4">
        <w:rPr>
          <w:rFonts w:ascii="Times New Roman" w:hAnsi="Times New Roman" w:cs="Times New Roman"/>
          <w:i/>
          <w:sz w:val="24"/>
        </w:rPr>
        <w:t>Романов Е.Р</w:t>
      </w:r>
      <w:r w:rsidR="0087756C" w:rsidRPr="000D76B4">
        <w:rPr>
          <w:rFonts w:ascii="Times New Roman" w:hAnsi="Times New Roman" w:cs="Times New Roman"/>
          <w:i/>
          <w:sz w:val="24"/>
        </w:rPr>
        <w:t>.</w:t>
      </w:r>
    </w:p>
    <w:p w:rsidR="0087756C" w:rsidRPr="00A204EE" w:rsidRDefault="0087756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76B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доцент кафедры </w:t>
      </w:r>
      <w:r w:rsidR="004D7E43" w:rsidRPr="000D76B4">
        <w:rPr>
          <w:rFonts w:ascii="Times New Roman" w:hAnsi="Times New Roman" w:cs="Times New Roman"/>
          <w:i/>
          <w:sz w:val="24"/>
          <w:szCs w:val="24"/>
          <w:u w:val="single"/>
        </w:rPr>
        <w:t>МГ-ГО</w:t>
      </w:r>
      <w:r w:rsidRPr="000D76B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D7E43" w:rsidRPr="000D76B4">
        <w:rPr>
          <w:rFonts w:ascii="Times New Roman" w:hAnsi="Times New Roman" w:cs="Times New Roman"/>
          <w:i/>
          <w:sz w:val="24"/>
          <w:szCs w:val="24"/>
          <w:u w:val="single"/>
        </w:rPr>
        <w:t>ФЭ</w:t>
      </w:r>
      <w:r w:rsidRPr="000D76B4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87756C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 w:rsidR="00C87991"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87756C" w:rsidRPr="008F0285" w:rsidTr="0087756C">
        <w:trPr>
          <w:trHeight w:val="319"/>
        </w:trPr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87756C" w:rsidRPr="009C3C47" w:rsidRDefault="0087756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87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87756C" w:rsidRPr="00C87991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7756C" w:rsidRPr="008F0285" w:rsidTr="0087756C">
        <w:trPr>
          <w:trHeight w:val="543"/>
        </w:trPr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87756C" w:rsidRPr="00C87991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87756C" w:rsidRPr="009C3C47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87756C" w:rsidRPr="00803004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87756C" w:rsidRPr="009C3C47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87756C" w:rsidRPr="009C3C47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56C" w:rsidRPr="008F0285" w:rsidTr="0087756C">
        <w:tc>
          <w:tcPr>
            <w:tcW w:w="3510" w:type="dxa"/>
          </w:tcPr>
          <w:p w:rsidR="0087756C" w:rsidRPr="008F0285" w:rsidRDefault="0087756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87756C" w:rsidRPr="008F0285" w:rsidRDefault="0087756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56C" w:rsidRPr="00A60A7B" w:rsidRDefault="0087756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991" w:rsidRDefault="0087756C" w:rsidP="005D22DB">
      <w:pPr>
        <w:spacing w:after="0" w:line="240" w:lineRule="auto"/>
        <w:ind w:firstLine="720"/>
        <w:contextualSpacing/>
        <w:jc w:val="both"/>
        <w:rPr>
          <w:szCs w:val="28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D7E43" w:rsidRPr="004D7E43">
        <w:rPr>
          <w:rFonts w:ascii="Times New Roman" w:hAnsi="Times New Roman" w:cs="Times New Roman"/>
          <w:sz w:val="24"/>
        </w:rPr>
        <w:t>усвоение студентами основных понятий экономической деятельности предприятия, его места в мировой экономике и принципов функционирования в условиях рыночной экономики.</w:t>
      </w:r>
    </w:p>
    <w:p w:rsidR="0087756C" w:rsidRPr="008F0285" w:rsidRDefault="0087756C" w:rsidP="005D22DB">
      <w:pPr>
        <w:pStyle w:val="Default"/>
        <w:contextualSpacing/>
        <w:jc w:val="both"/>
        <w:rPr>
          <w:b/>
          <w:color w:val="auto"/>
        </w:rPr>
      </w:pPr>
      <w:r w:rsidRPr="008F0285">
        <w:rPr>
          <w:b/>
          <w:color w:val="auto"/>
        </w:rPr>
        <w:t xml:space="preserve">2. </w:t>
      </w:r>
      <w:r w:rsidRPr="008F0285">
        <w:rPr>
          <w:b/>
          <w:bCs/>
          <w:spacing w:val="-1"/>
        </w:rPr>
        <w:t>Компетенции обучающегося, формируемые в результате освоения дисциплины</w:t>
      </w:r>
      <w:r w:rsidRPr="008F0285">
        <w:rPr>
          <w:b/>
          <w:color w:val="auto"/>
        </w:rPr>
        <w:t xml:space="preserve">: </w:t>
      </w:r>
    </w:p>
    <w:p w:rsidR="0087756C" w:rsidRDefault="0087756C" w:rsidP="005D22DB">
      <w:pPr>
        <w:pStyle w:val="Default"/>
        <w:contextualSpacing/>
        <w:jc w:val="both"/>
        <w:rPr>
          <w:color w:val="auto"/>
        </w:rPr>
      </w:pPr>
      <w:r w:rsidRPr="008F0285">
        <w:rPr>
          <w:color w:val="auto"/>
        </w:rPr>
        <w:t>ОК-</w:t>
      </w:r>
      <w:r w:rsidR="00C87991">
        <w:rPr>
          <w:color w:val="auto"/>
        </w:rPr>
        <w:t>3</w:t>
      </w:r>
      <w:r w:rsidRPr="008F0285">
        <w:rPr>
          <w:color w:val="auto"/>
        </w:rPr>
        <w:t xml:space="preserve"> - </w:t>
      </w:r>
      <w:r w:rsidR="00C87991" w:rsidRPr="00C87991">
        <w:rPr>
          <w:color w:val="auto"/>
        </w:rPr>
        <w:t>способностью использовать основы экономических знаний в различных сферах деятельности</w:t>
      </w:r>
    </w:p>
    <w:p w:rsidR="0087756C" w:rsidRDefault="0087756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C87991">
        <w:rPr>
          <w:color w:val="auto"/>
        </w:rPr>
        <w:t>17</w:t>
      </w:r>
      <w:r w:rsidRPr="008F0285">
        <w:rPr>
          <w:color w:val="auto"/>
        </w:rPr>
        <w:t xml:space="preserve"> - </w:t>
      </w:r>
      <w:r w:rsidR="00C87991" w:rsidRPr="00C87991">
        <w:rPr>
          <w:color w:val="auto"/>
        </w:rPr>
        <w:t>способностью использовать методы технико-экономического анализа</w:t>
      </w:r>
    </w:p>
    <w:p w:rsidR="00C87991" w:rsidRDefault="00C87991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 xml:space="preserve">18 - </w:t>
      </w:r>
      <w:r w:rsidRPr="00C87991">
        <w:rPr>
          <w:color w:val="auto"/>
        </w:rPr>
        <w:t>способностью использовать принципы производственного менеджмента и управления персоналом</w:t>
      </w:r>
    </w:p>
    <w:p w:rsidR="00C87991" w:rsidRDefault="00C87991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 xml:space="preserve">19 - </w:t>
      </w:r>
      <w:r w:rsidRPr="00C87991">
        <w:rPr>
          <w:color w:val="auto"/>
        </w:rPr>
        <w:t>способностью анализировать использование принципов системы менеджмента качества</w:t>
      </w:r>
    </w:p>
    <w:p w:rsidR="0087756C" w:rsidRDefault="0087756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="00C87991">
        <w:rPr>
          <w:color w:val="auto"/>
        </w:rPr>
        <w:t>0</w:t>
      </w:r>
      <w:r w:rsidRPr="008F0285">
        <w:rPr>
          <w:color w:val="auto"/>
        </w:rPr>
        <w:t xml:space="preserve"> - </w:t>
      </w:r>
      <w:r w:rsidR="00C87991" w:rsidRPr="00C87991">
        <w:rPr>
          <w:color w:val="auto"/>
        </w:rPr>
        <w:t>способностью использовать организационно-правовые основы управленческой и предпринимательской деятельности</w:t>
      </w:r>
    </w:p>
    <w:p w:rsidR="0087756C" w:rsidRPr="00EE3024" w:rsidRDefault="0087756C" w:rsidP="005D22DB">
      <w:pPr>
        <w:pStyle w:val="Default"/>
        <w:contextualSpacing/>
        <w:jc w:val="both"/>
        <w:rPr>
          <w:bCs/>
        </w:rPr>
      </w:pPr>
    </w:p>
    <w:p w:rsidR="0087756C" w:rsidRPr="001D79A0" w:rsidRDefault="0087756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D7E43" w:rsidRPr="004D7E43" w:rsidRDefault="004D7E43" w:rsidP="004D7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bookmarkStart w:id="0" w:name="bookmark5"/>
      <w:r w:rsidRPr="004D7E43">
        <w:rPr>
          <w:rFonts w:ascii="Times New Roman" w:hAnsi="Times New Roman" w:cs="Times New Roman"/>
          <w:b/>
          <w:sz w:val="24"/>
        </w:rPr>
        <w:t>Знать</w:t>
      </w:r>
      <w:bookmarkEnd w:id="0"/>
    </w:p>
    <w:p w:rsidR="004D7E43" w:rsidRPr="004D7E43" w:rsidRDefault="004D7E43" w:rsidP="004277E8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теоретические основы деятельности предприятий, особенности принятия экономических и управленческих решений на предприятиях отрасли.</w:t>
      </w:r>
    </w:p>
    <w:p w:rsidR="004D7E43" w:rsidRPr="004D7E43" w:rsidRDefault="004D7E43" w:rsidP="004277E8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функционирования предприятий в рыночной экономике, включая их организационно-правовые формы, методы планирования и ценообразования, а также налогообложение предприятий с учетом особенностей текстильной и легкой промышленности;</w:t>
      </w:r>
    </w:p>
    <w:p w:rsidR="004D7E43" w:rsidRPr="004D7E43" w:rsidRDefault="004D7E43" w:rsidP="004277E8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нормативные основы функционировании предприятия, виды, показатели, методы определения экономической эффективности форм организации общественного производства в отраслях текстильной и легкой промышленности; методику оценки эффективности экономической деятельности предприятий;</w:t>
      </w:r>
    </w:p>
    <w:p w:rsidR="004D7E43" w:rsidRPr="004D7E43" w:rsidRDefault="004D7E43" w:rsidP="004277E8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классификацию видов экономической деятельности предприятий;</w:t>
      </w:r>
    </w:p>
    <w:p w:rsidR="004D7E43" w:rsidRPr="004D7E43" w:rsidRDefault="004D7E43" w:rsidP="004277E8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принципы и методы ценообразования применительно к текстильной и легкой промышленности, механизмы ценовой политики и ценообразования на уровне предприятия;</w:t>
      </w:r>
    </w:p>
    <w:p w:rsidR="004D7E43" w:rsidRPr="004D7E43" w:rsidRDefault="004D7E43" w:rsidP="004D7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bookmarkStart w:id="1" w:name="bookmark6"/>
      <w:r w:rsidRPr="004D7E43">
        <w:rPr>
          <w:rFonts w:ascii="Times New Roman" w:hAnsi="Times New Roman" w:cs="Times New Roman"/>
          <w:b/>
          <w:sz w:val="24"/>
        </w:rPr>
        <w:t>Уметь</w:t>
      </w:r>
      <w:bookmarkEnd w:id="1"/>
    </w:p>
    <w:p w:rsidR="004D7E43" w:rsidRPr="004D7E43" w:rsidRDefault="004D7E43" w:rsidP="004277E8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систематизировать, обобщать и анализировать информацию, отражающую экономические аспекты деятельности предприятий;</w:t>
      </w:r>
    </w:p>
    <w:p w:rsidR="004D7E43" w:rsidRPr="004D7E43" w:rsidRDefault="004D7E43" w:rsidP="004277E8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сформулировать сущность проблемы в виде постановки целей, задач и методов их решения;</w:t>
      </w:r>
    </w:p>
    <w:p w:rsidR="004D7E43" w:rsidRPr="004D7E43" w:rsidRDefault="004D7E43" w:rsidP="004277E8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проанализировать наиболее существенные связи различных показателей деятельности предприятия, определить значимые;</w:t>
      </w:r>
    </w:p>
    <w:p w:rsidR="004D7E43" w:rsidRPr="004D7E43" w:rsidRDefault="004D7E43" w:rsidP="004277E8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выявлять проблемы, связанные с деятельностью предприятий отрасли, предлагать пути и способы их разрешения и оценить социально - экономические последствия принимаемых решений;</w:t>
      </w:r>
    </w:p>
    <w:p w:rsidR="004D7E43" w:rsidRPr="004D7E43" w:rsidRDefault="004D7E43" w:rsidP="004277E8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проводить анализ результатов экономической деятельности предприятия;</w:t>
      </w:r>
    </w:p>
    <w:p w:rsidR="004D7E43" w:rsidRPr="004D7E43" w:rsidRDefault="004D7E43" w:rsidP="004277E8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выполнять расчеты по определению эффективности использования основных производственных фондов и оборотных средств;</w:t>
      </w:r>
    </w:p>
    <w:p w:rsidR="004D7E43" w:rsidRPr="004D7E43" w:rsidRDefault="004D7E43" w:rsidP="004277E8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lastRenderedPageBreak/>
        <w:t>самостоятельно и творчески использовать теоретические знания в области экономической деятельности предприятий отрасли в процессе последующего обучения.</w:t>
      </w:r>
    </w:p>
    <w:p w:rsidR="004D7E43" w:rsidRPr="004D7E43" w:rsidRDefault="004D7E43" w:rsidP="004D7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bookmarkStart w:id="2" w:name="bookmark7"/>
      <w:r w:rsidRPr="004D7E43">
        <w:rPr>
          <w:rFonts w:ascii="Times New Roman" w:hAnsi="Times New Roman" w:cs="Times New Roman"/>
          <w:b/>
          <w:sz w:val="24"/>
        </w:rPr>
        <w:t>Владеть</w:t>
      </w:r>
      <w:bookmarkEnd w:id="2"/>
    </w:p>
    <w:p w:rsidR="004D7E43" w:rsidRPr="004D7E43" w:rsidRDefault="004D7E43" w:rsidP="004277E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профессиональной терминологией;</w:t>
      </w:r>
    </w:p>
    <w:p w:rsidR="004D7E43" w:rsidRPr="004D7E43" w:rsidRDefault="004D7E43" w:rsidP="004277E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методами отраслевого экономического анализа, подходами к оценке эффективности деятельности предприятий и их рыночных позиций;</w:t>
      </w:r>
    </w:p>
    <w:p w:rsidR="00C87991" w:rsidRPr="004D7E43" w:rsidRDefault="004D7E43" w:rsidP="004277E8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t>знаниями основ планирования деятельности предприятий и ценообразования на производимую ими продукцию.</w:t>
      </w:r>
    </w:p>
    <w:p w:rsidR="0087756C" w:rsidRDefault="0087756C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756C" w:rsidRDefault="004D7E43" w:rsidP="004D7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Понятие экономической деятельности. Ведущая роль промышленности в экономике страны. Промышленный потенциал России. Промышленная политика России. Предмет и задачи курса «Основы экономической деятельности предприятия». Междисциплинарные связи курса.. Место предприятия в народном хозяйстве. Перспективы технического, экономического и социального развития предприятия.</w:t>
      </w:r>
    </w:p>
    <w:p w:rsidR="004D7E43" w:rsidRPr="004D7E43" w:rsidRDefault="004D7E43" w:rsidP="004D7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87756C" w:rsidRPr="008F0285" w:rsidRDefault="0087756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87756C" w:rsidRPr="008F0285" w:rsidRDefault="0087756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87756C" w:rsidRPr="008F0285" w:rsidRDefault="0087756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8A1DB1" w:rsidRDefault="0087756C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C87991" w:rsidRPr="00E428E9" w:rsidRDefault="00C8799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C87991" w:rsidRPr="00E428E9" w:rsidRDefault="00C8799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C87991" w:rsidRPr="00E428E9" w:rsidRDefault="00C87991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C87991">
        <w:rPr>
          <w:rFonts w:ascii="Times New Roman" w:hAnsi="Times New Roman" w:cs="Times New Roman"/>
          <w:b/>
          <w:sz w:val="24"/>
          <w:szCs w:val="24"/>
        </w:rPr>
        <w:t>Геология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C87991" w:rsidRDefault="00C87991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7991" w:rsidRPr="008F0285" w:rsidRDefault="00C87991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87991" w:rsidRPr="004437EC" w:rsidRDefault="00C87991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4437EC">
        <w:rPr>
          <w:rFonts w:ascii="Times New Roman" w:hAnsi="Times New Roman" w:cs="Times New Roman"/>
          <w:i/>
          <w:sz w:val="24"/>
        </w:rPr>
        <w:t>Стручков К.К.</w:t>
      </w:r>
    </w:p>
    <w:p w:rsidR="00C87991" w:rsidRPr="004437EC" w:rsidRDefault="00C87991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доцент кафедры </w:t>
      </w:r>
      <w:r w:rsidR="004437EC" w:rsidRPr="004437EC">
        <w:rPr>
          <w:rFonts w:ascii="Times New Roman" w:hAnsi="Times New Roman" w:cs="Times New Roman"/>
          <w:i/>
          <w:sz w:val="24"/>
          <w:szCs w:val="24"/>
          <w:u w:val="single"/>
        </w:rPr>
        <w:t>РГиГ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437EC" w:rsidRPr="004437EC">
        <w:rPr>
          <w:rFonts w:ascii="Times New Roman" w:hAnsi="Times New Roman" w:cs="Times New Roman"/>
          <w:i/>
          <w:sz w:val="24"/>
          <w:szCs w:val="24"/>
          <w:u w:val="single"/>
        </w:rPr>
        <w:t>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4B7C03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C87991" w:rsidRPr="008F0285" w:rsidTr="004B7C03">
        <w:trPr>
          <w:trHeight w:val="319"/>
        </w:trPr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C87991" w:rsidRPr="009C3C47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C87991" w:rsidRPr="00C87991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7991" w:rsidRPr="008F0285" w:rsidTr="004B7C03">
        <w:trPr>
          <w:trHeight w:val="543"/>
        </w:trPr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C87991" w:rsidRPr="00C87991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C87991" w:rsidRPr="009C3C47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C87991" w:rsidRPr="00803004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C87991" w:rsidRPr="009C3C47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C87991" w:rsidRPr="009C3C47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991" w:rsidRPr="008F0285" w:rsidTr="004B7C03">
        <w:tc>
          <w:tcPr>
            <w:tcW w:w="3510" w:type="dxa"/>
          </w:tcPr>
          <w:p w:rsidR="00C87991" w:rsidRPr="008F0285" w:rsidRDefault="00C87991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C87991" w:rsidRPr="008F0285" w:rsidRDefault="00C87991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991" w:rsidRPr="00A60A7B" w:rsidRDefault="00C87991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7EC" w:rsidRDefault="00C87991" w:rsidP="005D22DB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437EC" w:rsidRPr="004437EC">
        <w:rPr>
          <w:rFonts w:ascii="Times New Roman" w:eastAsia="Times New Roman" w:hAnsi="Times New Roman" w:cs="Times New Roman"/>
          <w:sz w:val="24"/>
        </w:rPr>
        <w:t>является знакомство с геологией, как с наукой о Земле, современными данными и представлениями о эволюции Земли, изучение строения и состава Земли и положение ее в ряду других планет Солнечной системы, важнейших геологических процессов и структурных элементов земной коры.</w:t>
      </w:r>
    </w:p>
    <w:p w:rsidR="00C87991" w:rsidRPr="004437EC" w:rsidRDefault="00C87991" w:rsidP="005D22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C87991" w:rsidRDefault="00C87991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lastRenderedPageBreak/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="004437EC" w:rsidRPr="004437EC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C87991" w:rsidRPr="00EE3024" w:rsidRDefault="00C87991" w:rsidP="005D22DB">
      <w:pPr>
        <w:pStyle w:val="Default"/>
        <w:contextualSpacing/>
        <w:jc w:val="both"/>
        <w:rPr>
          <w:bCs/>
        </w:rPr>
      </w:pPr>
    </w:p>
    <w:p w:rsidR="00C87991" w:rsidRPr="001D79A0" w:rsidRDefault="00C87991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437EC">
        <w:rPr>
          <w:rFonts w:ascii="Times New Roman" w:eastAsia="Times New Roman" w:hAnsi="Times New Roman" w:cs="Times New Roman"/>
          <w:b/>
          <w:sz w:val="24"/>
        </w:rPr>
        <w:t>Знать:</w:t>
      </w:r>
      <w:r w:rsidRPr="004437EC">
        <w:rPr>
          <w:rFonts w:ascii="Times New Roman" w:eastAsia="Times New Roman" w:hAnsi="Times New Roman" w:cs="Times New Roman"/>
          <w:sz w:val="24"/>
        </w:rPr>
        <w:t xml:space="preserve">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37EC">
        <w:rPr>
          <w:rFonts w:ascii="Times New Roman" w:eastAsia="Times New Roman" w:hAnsi="Times New Roman" w:cs="Times New Roman"/>
          <w:sz w:val="24"/>
        </w:rPr>
        <w:t xml:space="preserve">современные представления о строении и происхождении Земли, </w:t>
      </w:r>
    </w:p>
    <w:p w:rsidR="004437EC" w:rsidRPr="004437EC" w:rsidRDefault="004437EC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37EC">
        <w:rPr>
          <w:rFonts w:ascii="Times New Roman" w:eastAsia="Times New Roman" w:hAnsi="Times New Roman" w:cs="Times New Roman"/>
          <w:sz w:val="24"/>
        </w:rPr>
        <w:t>особенности различных геологических процессов и результаты их деятельности;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437EC">
        <w:rPr>
          <w:rFonts w:ascii="Times New Roman" w:eastAsia="Times New Roman" w:hAnsi="Times New Roman" w:cs="Times New Roman"/>
          <w:b/>
          <w:sz w:val="24"/>
        </w:rPr>
        <w:t>Уметь:</w:t>
      </w:r>
      <w:r w:rsidRPr="004437EC">
        <w:rPr>
          <w:rFonts w:ascii="Times New Roman" w:eastAsia="Times New Roman" w:hAnsi="Times New Roman" w:cs="Times New Roman"/>
          <w:sz w:val="24"/>
        </w:rPr>
        <w:t xml:space="preserve">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37EC">
        <w:rPr>
          <w:rFonts w:ascii="Times New Roman" w:eastAsia="Times New Roman" w:hAnsi="Times New Roman" w:cs="Times New Roman"/>
          <w:sz w:val="24"/>
        </w:rPr>
        <w:t xml:space="preserve">определять главные породообразующие минералы и различные по происхождению горные породы, читать геологические карты,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37EC">
        <w:rPr>
          <w:rFonts w:ascii="Times New Roman" w:eastAsia="Times New Roman" w:hAnsi="Times New Roman" w:cs="Times New Roman"/>
          <w:sz w:val="24"/>
        </w:rPr>
        <w:t xml:space="preserve">составлять стратиграфические колонки и геологические разрезы, </w:t>
      </w:r>
    </w:p>
    <w:p w:rsidR="004437EC" w:rsidRPr="004437EC" w:rsidRDefault="004437EC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37EC">
        <w:rPr>
          <w:rFonts w:ascii="Times New Roman" w:eastAsia="Times New Roman" w:hAnsi="Times New Roman" w:cs="Times New Roman"/>
          <w:sz w:val="24"/>
        </w:rPr>
        <w:t>пользоваться геохронологической шкалой;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437EC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4437EC">
        <w:rPr>
          <w:rFonts w:ascii="Times New Roman" w:eastAsia="Times New Roman" w:hAnsi="Times New Roman" w:cs="Times New Roman"/>
          <w:sz w:val="24"/>
        </w:rPr>
        <w:t xml:space="preserve">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37EC">
        <w:rPr>
          <w:rFonts w:ascii="Times New Roman" w:eastAsia="Times New Roman" w:hAnsi="Times New Roman" w:cs="Times New Roman"/>
          <w:sz w:val="24"/>
        </w:rPr>
        <w:t xml:space="preserve">базовыми навыками в области геологии, </w:t>
      </w:r>
    </w:p>
    <w:p w:rsidR="004437EC" w:rsidRPr="004437EC" w:rsidRDefault="004437EC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4437EC">
        <w:rPr>
          <w:rFonts w:ascii="Times New Roman" w:eastAsia="Times New Roman" w:hAnsi="Times New Roman" w:cs="Times New Roman"/>
          <w:sz w:val="24"/>
        </w:rPr>
        <w:t xml:space="preserve">необходимыми для освоения геологических дисциплин. </w:t>
      </w:r>
    </w:p>
    <w:p w:rsidR="004437EC" w:rsidRDefault="004437EC" w:rsidP="005D22DB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C87991" w:rsidRDefault="00C87991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7EC" w:rsidRPr="004437EC" w:rsidRDefault="004437EC" w:rsidP="005D22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437EC">
        <w:rPr>
          <w:rFonts w:ascii="Times New Roman" w:eastAsia="Times New Roman" w:hAnsi="Times New Roman" w:cs="Times New Roman"/>
          <w:sz w:val="24"/>
        </w:rPr>
        <w:t>Геологические процессы на поверхности и в недрах Земли. Главнейшие минералы; основные типы осадочных, магматических и метаморфических пород; основные виды полезных ископаемых;</w:t>
      </w:r>
      <w:r w:rsidRPr="004437EC">
        <w:rPr>
          <w:rFonts w:ascii="Times New Roman" w:hAnsi="Times New Roman" w:cs="Times New Roman"/>
          <w:sz w:val="24"/>
        </w:rPr>
        <w:t xml:space="preserve"> </w:t>
      </w:r>
      <w:r w:rsidRPr="004437EC">
        <w:rPr>
          <w:rFonts w:ascii="Times New Roman" w:eastAsia="Times New Roman" w:hAnsi="Times New Roman" w:cs="Times New Roman"/>
          <w:sz w:val="24"/>
        </w:rPr>
        <w:t>Геологическая история Земли; геологическое время; методы определения возраста горных пород.</w:t>
      </w:r>
    </w:p>
    <w:p w:rsidR="00C87991" w:rsidRPr="00803004" w:rsidRDefault="00C8799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87991" w:rsidRPr="008F0285" w:rsidRDefault="00C87991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C87991" w:rsidRPr="008F0285" w:rsidRDefault="00C87991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C87991" w:rsidRPr="008F0285" w:rsidRDefault="00C87991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C87991" w:rsidRDefault="00C87991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4437EC" w:rsidRPr="00E428E9" w:rsidRDefault="004437E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437EC" w:rsidRPr="00E428E9" w:rsidRDefault="004437E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437EC" w:rsidRPr="00E428E9" w:rsidRDefault="004437E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В.ОД.3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Литология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437EC" w:rsidRDefault="004437E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37EC" w:rsidRPr="008F0285" w:rsidRDefault="004437EC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437EC" w:rsidRPr="004437EC" w:rsidRDefault="004437E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Акимова Е.Д</w:t>
      </w:r>
      <w:r w:rsidRPr="004437EC">
        <w:rPr>
          <w:rFonts w:ascii="Times New Roman" w:hAnsi="Times New Roman" w:cs="Times New Roman"/>
          <w:i/>
          <w:sz w:val="24"/>
        </w:rPr>
        <w:t>.</w:t>
      </w:r>
    </w:p>
    <w:p w:rsidR="004437EC" w:rsidRPr="004437EC" w:rsidRDefault="004437E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 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РГиГ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4B7C03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4437EC" w:rsidRPr="008F0285" w:rsidTr="004B7C03">
        <w:trPr>
          <w:trHeight w:val="319"/>
        </w:trPr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437EC" w:rsidRPr="009C3C47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437EC" w:rsidRPr="00C87991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37EC" w:rsidRPr="008F0285" w:rsidTr="004B7C03">
        <w:trPr>
          <w:trHeight w:val="543"/>
        </w:trPr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437EC" w:rsidRPr="00C87991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437EC" w:rsidRPr="009C3C47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437EC" w:rsidRPr="00803004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437EC" w:rsidRPr="009C3C47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437EC" w:rsidRPr="009C3C47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EC" w:rsidRPr="00A60A7B" w:rsidRDefault="004437E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7EC" w:rsidRDefault="004437EC" w:rsidP="005D22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highlight w:val="cy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lastRenderedPageBreak/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437EC">
        <w:rPr>
          <w:rFonts w:ascii="Times New Roman" w:eastAsia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/>
          <w:sz w:val="24"/>
        </w:rPr>
        <w:t>п</w:t>
      </w:r>
      <w:r w:rsidRPr="004437EC">
        <w:rPr>
          <w:rFonts w:ascii="Times New Roman" w:eastAsia="Times New Roman" w:hAnsi="Times New Roman" w:cs="Times New Roman"/>
          <w:sz w:val="24"/>
        </w:rPr>
        <w:t>риобретение студентами знаний о минеральном составе, строении, типах, и условиях образования осадочных горных  пород, а также умений и навыков использования этих знаний при поисках и разведке месторождений  углеводородов, защите и охране недр.</w:t>
      </w:r>
    </w:p>
    <w:p w:rsidR="004437EC" w:rsidRPr="004437EC" w:rsidRDefault="004437EC" w:rsidP="005D22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highlight w:val="cyan"/>
        </w:rPr>
      </w:pPr>
    </w:p>
    <w:p w:rsidR="004437EC" w:rsidRPr="004437EC" w:rsidRDefault="004437EC" w:rsidP="005D22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437EC" w:rsidRDefault="004437E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 </w:t>
      </w:r>
      <w:r w:rsidRPr="004437EC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4437EC" w:rsidRPr="00EE3024" w:rsidRDefault="004437EC" w:rsidP="005D22DB">
      <w:pPr>
        <w:pStyle w:val="Default"/>
        <w:contextualSpacing/>
        <w:jc w:val="both"/>
        <w:rPr>
          <w:bCs/>
        </w:rPr>
      </w:pPr>
    </w:p>
    <w:p w:rsidR="004437EC" w:rsidRPr="001D79A0" w:rsidRDefault="004437E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437EC" w:rsidRP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437EC">
        <w:rPr>
          <w:rFonts w:ascii="Times New Roman" w:eastAsia="Times New Roman" w:hAnsi="Times New Roman" w:cs="Times New Roman"/>
          <w:sz w:val="24"/>
        </w:rPr>
        <w:t xml:space="preserve">литологические особенности, минеральный и химический состав  осадочных пород,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437EC">
        <w:rPr>
          <w:rFonts w:ascii="Times New Roman" w:eastAsia="Times New Roman" w:hAnsi="Times New Roman" w:cs="Times New Roman"/>
          <w:sz w:val="24"/>
        </w:rPr>
        <w:t xml:space="preserve">коллекторские свойства пород, содержащих углеводороды.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физические свойства пород,</w:t>
      </w:r>
      <w:r w:rsidRPr="004437EC">
        <w:rPr>
          <w:rFonts w:ascii="Times New Roman" w:eastAsia="Times New Roman" w:hAnsi="Times New Roman" w:cs="Times New Roman"/>
          <w:sz w:val="24"/>
        </w:rPr>
        <w:t xml:space="preserve">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4437EC">
        <w:rPr>
          <w:rFonts w:ascii="Times New Roman" w:eastAsia="Times New Roman" w:hAnsi="Times New Roman" w:cs="Times New Roman"/>
          <w:sz w:val="24"/>
        </w:rPr>
        <w:t>словия формирования и</w:t>
      </w:r>
      <w:r>
        <w:rPr>
          <w:rFonts w:ascii="Times New Roman" w:hAnsi="Times New Roman" w:cs="Times New Roman"/>
          <w:sz w:val="24"/>
        </w:rPr>
        <w:t xml:space="preserve"> преобразования осадочных пород,</w:t>
      </w:r>
      <w:r w:rsidRPr="004437EC">
        <w:rPr>
          <w:rFonts w:ascii="Times New Roman" w:eastAsia="Times New Roman" w:hAnsi="Times New Roman" w:cs="Times New Roman"/>
          <w:sz w:val="24"/>
        </w:rPr>
        <w:t xml:space="preserve">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4437EC">
        <w:rPr>
          <w:rFonts w:ascii="Times New Roman" w:eastAsia="Times New Roman" w:hAnsi="Times New Roman" w:cs="Times New Roman"/>
          <w:sz w:val="24"/>
        </w:rPr>
        <w:t>вязь полезных ископаемых с осадочным процессом,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437EC">
        <w:rPr>
          <w:rFonts w:ascii="Times New Roman" w:eastAsia="Times New Roman" w:hAnsi="Times New Roman" w:cs="Times New Roman"/>
          <w:sz w:val="24"/>
        </w:rPr>
        <w:t xml:space="preserve">факторы, влияющие на коллекторские свойства пород,  содержащих углеводороды. </w:t>
      </w:r>
    </w:p>
    <w:p w:rsidR="004437EC" w:rsidRPr="004437EC" w:rsidRDefault="004437EC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4437EC">
        <w:rPr>
          <w:rFonts w:ascii="Times New Roman" w:eastAsia="Times New Roman" w:hAnsi="Times New Roman" w:cs="Times New Roman"/>
          <w:sz w:val="24"/>
        </w:rPr>
        <w:t xml:space="preserve">ринципы классификации коллекторов. </w:t>
      </w:r>
    </w:p>
    <w:p w:rsidR="004437EC" w:rsidRP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eastAsia="Times New Roman" w:hAnsi="Times New Roman" w:cs="Times New Roman"/>
          <w:b/>
          <w:sz w:val="24"/>
        </w:rPr>
        <w:t xml:space="preserve">Уметь: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437EC">
        <w:rPr>
          <w:rFonts w:ascii="Times New Roman" w:eastAsia="Times New Roman" w:hAnsi="Times New Roman" w:cs="Times New Roman"/>
          <w:sz w:val="24"/>
        </w:rPr>
        <w:t xml:space="preserve">определять горные породы по минеральному составу и текстурно-структурным особенностям, </w:t>
      </w:r>
    </w:p>
    <w:p w:rsidR="004437EC" w:rsidRPr="004437EC" w:rsidRDefault="004437EC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437EC">
        <w:rPr>
          <w:rFonts w:ascii="Times New Roman" w:eastAsia="Times New Roman" w:hAnsi="Times New Roman" w:cs="Times New Roman"/>
          <w:sz w:val="24"/>
        </w:rPr>
        <w:t xml:space="preserve">строить литогенетические профили, графики распределения обломочных зерен по данным гранулометрического анализа.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437EC">
        <w:rPr>
          <w:rFonts w:ascii="Times New Roman" w:eastAsia="Times New Roman" w:hAnsi="Times New Roman" w:cs="Times New Roman"/>
          <w:b/>
          <w:sz w:val="24"/>
        </w:rPr>
        <w:t>Владеть</w:t>
      </w:r>
      <w:r w:rsidRPr="004437EC">
        <w:rPr>
          <w:rFonts w:ascii="Times New Roman" w:hAnsi="Times New Roman" w:cs="Times New Roman"/>
          <w:b/>
          <w:sz w:val="24"/>
        </w:rPr>
        <w:t>:</w:t>
      </w:r>
      <w:r w:rsidRPr="004437EC">
        <w:rPr>
          <w:rFonts w:ascii="Times New Roman" w:eastAsia="Times New Roman" w:hAnsi="Times New Roman" w:cs="Times New Roman"/>
          <w:sz w:val="24"/>
        </w:rPr>
        <w:t xml:space="preserve"> </w:t>
      </w:r>
    </w:p>
    <w:p w:rsid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437EC">
        <w:rPr>
          <w:rFonts w:ascii="Times New Roman" w:eastAsia="Times New Roman" w:hAnsi="Times New Roman" w:cs="Times New Roman"/>
          <w:sz w:val="24"/>
        </w:rPr>
        <w:t xml:space="preserve">методами диагностики и описания пород, </w:t>
      </w:r>
    </w:p>
    <w:p w:rsidR="004437EC" w:rsidRPr="004437EC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437EC">
        <w:rPr>
          <w:rFonts w:ascii="Times New Roman" w:eastAsia="Times New Roman" w:hAnsi="Times New Roman" w:cs="Times New Roman"/>
          <w:sz w:val="24"/>
        </w:rPr>
        <w:t>методами графической обработки аналитических данных</w:t>
      </w:r>
    </w:p>
    <w:p w:rsidR="004437EC" w:rsidRDefault="004437EC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7EC" w:rsidRDefault="004437EC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4437EC">
        <w:rPr>
          <w:rFonts w:ascii="Times New Roman" w:eastAsia="Times New Roman" w:hAnsi="Times New Roman" w:cs="Times New Roman"/>
          <w:sz w:val="24"/>
        </w:rPr>
        <w:t xml:space="preserve">Литология изучает условия образования осадочных пород. Минеральный и химический состав пород. Стадия преобразования пород. Текстурно-структурные особенности пород, коллекторские свойства пород, содержащих углеводороды.  </w:t>
      </w:r>
    </w:p>
    <w:p w:rsidR="004437EC" w:rsidRPr="004437EC" w:rsidRDefault="004437EC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37EC" w:rsidRPr="008F0285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437EC" w:rsidRPr="008F0285" w:rsidRDefault="004437E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437EC" w:rsidRPr="008F0285" w:rsidRDefault="004437E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C87991" w:rsidRDefault="004437EC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4437EC" w:rsidRPr="00E428E9" w:rsidRDefault="004437E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437EC" w:rsidRPr="00E428E9" w:rsidRDefault="004437E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437EC" w:rsidRPr="00E428E9" w:rsidRDefault="004437E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В.ОД.4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437EC">
        <w:rPr>
          <w:rFonts w:ascii="Times New Roman" w:hAnsi="Times New Roman" w:cs="Times New Roman"/>
          <w:b/>
          <w:sz w:val="24"/>
          <w:szCs w:val="24"/>
        </w:rPr>
        <w:t>Программные продукты в математическом моделировании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437EC" w:rsidRDefault="004437E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37EC" w:rsidRPr="008F0285" w:rsidRDefault="004437EC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437EC" w:rsidRPr="004437EC" w:rsidRDefault="004437E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Николаева М.В.</w:t>
      </w:r>
    </w:p>
    <w:p w:rsidR="004437EC" w:rsidRPr="004437EC" w:rsidRDefault="004437E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 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4B7C03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4437EC" w:rsidRPr="008F0285" w:rsidTr="004B7C03">
        <w:trPr>
          <w:trHeight w:val="319"/>
        </w:trPr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437EC" w:rsidRPr="009C3C47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зачетных единиц </w:t>
            </w: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(кредитов)</w:t>
            </w:r>
          </w:p>
        </w:tc>
        <w:tc>
          <w:tcPr>
            <w:tcW w:w="5954" w:type="dxa"/>
          </w:tcPr>
          <w:p w:rsidR="004437EC" w:rsidRPr="00C87991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4437EC" w:rsidRPr="008F0285" w:rsidTr="004B7C03">
        <w:trPr>
          <w:trHeight w:val="543"/>
        </w:trPr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437EC" w:rsidRPr="00C87991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437EC" w:rsidRPr="009C3C47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437EC" w:rsidRPr="008F0285" w:rsidTr="004437EC">
        <w:trPr>
          <w:trHeight w:val="120"/>
        </w:trPr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437EC" w:rsidRPr="00803004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437EC" w:rsidRPr="009C3C47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437EC" w:rsidRPr="009C3C47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7EC" w:rsidRPr="008F0285" w:rsidTr="004B7C03">
        <w:tc>
          <w:tcPr>
            <w:tcW w:w="3510" w:type="dxa"/>
          </w:tcPr>
          <w:p w:rsidR="004437EC" w:rsidRPr="008F0285" w:rsidRDefault="004437E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437EC" w:rsidRPr="008F0285" w:rsidRDefault="004437E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437EC" w:rsidRPr="00A60A7B" w:rsidRDefault="004437E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7EC" w:rsidRPr="004B7C03" w:rsidRDefault="004437EC" w:rsidP="005D22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highlight w:val="cy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7C03" w:rsidRPr="004B7C03">
        <w:rPr>
          <w:rFonts w:ascii="Times New Roman" w:eastAsia="Times New Roman" w:hAnsi="Times New Roman" w:cs="Times New Roman"/>
          <w:sz w:val="24"/>
        </w:rPr>
        <w:t>заключа</w:t>
      </w:r>
      <w:r w:rsidR="004B7C03">
        <w:rPr>
          <w:rFonts w:ascii="Times New Roman" w:hAnsi="Times New Roman" w:cs="Times New Roman"/>
          <w:sz w:val="24"/>
        </w:rPr>
        <w:t>ю</w:t>
      </w:r>
      <w:r w:rsidR="004B7C03" w:rsidRPr="004B7C03">
        <w:rPr>
          <w:rFonts w:ascii="Times New Roman" w:eastAsia="Times New Roman" w:hAnsi="Times New Roman" w:cs="Times New Roman"/>
          <w:sz w:val="24"/>
        </w:rPr>
        <w:t xml:space="preserve">тся в освоении численных методов решения задач высшей алгебры, математического анализа, дифференциальных уравнений, математической физики и моделирования месторождения и их реализации средствами пакета </w:t>
      </w:r>
      <w:r w:rsidR="004B7C03" w:rsidRPr="004B7C03">
        <w:rPr>
          <w:rFonts w:ascii="Times New Roman" w:eastAsia="Times New Roman" w:hAnsi="Times New Roman" w:cs="Times New Roman"/>
          <w:sz w:val="24"/>
          <w:lang w:val="en-US"/>
        </w:rPr>
        <w:t>Tempest</w:t>
      </w:r>
      <w:r w:rsidR="004B7C03" w:rsidRPr="004B7C03">
        <w:rPr>
          <w:rFonts w:ascii="Times New Roman" w:eastAsia="Times New Roman" w:hAnsi="Times New Roman" w:cs="Times New Roman"/>
          <w:sz w:val="24"/>
        </w:rPr>
        <w:t>, также приобретение студентами знаний в области компьютерных технологий по проектированию, регулированию, анализу разработки и эксплуатации газовых и газоконденсатных месторождений. Курс может рассматриваться как продолжение курса информатики применительно к численному решению</w:t>
      </w:r>
      <w:r w:rsidR="004B7C03" w:rsidRPr="004B7C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7C03" w:rsidRPr="004B7C03">
        <w:rPr>
          <w:rFonts w:ascii="Times New Roman" w:eastAsia="Times New Roman" w:hAnsi="Times New Roman" w:cs="Times New Roman"/>
          <w:sz w:val="24"/>
        </w:rPr>
        <w:t>типичных задач, являющихся</w:t>
      </w:r>
      <w:r w:rsidR="004B7C03" w:rsidRPr="004B7C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7C03" w:rsidRPr="004B7C03">
        <w:rPr>
          <w:rFonts w:ascii="Times New Roman" w:eastAsia="Times New Roman" w:hAnsi="Times New Roman" w:cs="Times New Roman"/>
          <w:color w:val="000000"/>
          <w:sz w:val="24"/>
        </w:rPr>
        <w:t>математическими моделями нефтяного пласта и различных технологических процессов нефтедобычи.</w:t>
      </w:r>
    </w:p>
    <w:p w:rsidR="004437EC" w:rsidRPr="004437EC" w:rsidRDefault="004437EC" w:rsidP="005D22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highlight w:val="cyan"/>
        </w:rPr>
      </w:pPr>
    </w:p>
    <w:p w:rsidR="004437EC" w:rsidRPr="004437EC" w:rsidRDefault="004437EC" w:rsidP="005D22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437EC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="004437EC">
        <w:rPr>
          <w:color w:val="auto"/>
        </w:rPr>
        <w:t>П</w:t>
      </w:r>
      <w:r w:rsidR="004437EC" w:rsidRPr="008F0285">
        <w:rPr>
          <w:color w:val="auto"/>
        </w:rPr>
        <w:t>К-</w:t>
      </w:r>
      <w:r>
        <w:rPr>
          <w:color w:val="auto"/>
        </w:rPr>
        <w:t>2</w:t>
      </w:r>
      <w:r w:rsidR="004437EC" w:rsidRPr="008F0285">
        <w:rPr>
          <w:color w:val="auto"/>
        </w:rPr>
        <w:t xml:space="preserve"> - </w:t>
      </w:r>
      <w:r w:rsidRPr="004B7C03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ПК-24 - </w:t>
      </w:r>
      <w:r w:rsidRPr="004B7C03">
        <w:rPr>
          <w:color w:val="auto"/>
        </w:rPr>
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ПК-29 - </w:t>
      </w:r>
      <w:r w:rsidRPr="004B7C03">
        <w:rPr>
          <w:color w:val="auto"/>
        </w:rPr>
        <w:t>способностью использовать стандартные программные средства при проектировании</w:t>
      </w:r>
    </w:p>
    <w:p w:rsidR="004437EC" w:rsidRPr="00EE3024" w:rsidRDefault="004437EC" w:rsidP="005D22DB">
      <w:pPr>
        <w:pStyle w:val="Default"/>
        <w:contextualSpacing/>
        <w:jc w:val="both"/>
        <w:rPr>
          <w:bCs/>
        </w:rPr>
      </w:pPr>
    </w:p>
    <w:p w:rsidR="004437EC" w:rsidRPr="001D79A0" w:rsidRDefault="004437E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B7C03" w:rsidRPr="004B7C03" w:rsidRDefault="004B7C03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4B7C03"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4B7C03" w:rsidRPr="004B7C03" w:rsidRDefault="004B7C03" w:rsidP="004277E8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основные производственные процессы, представляющие единую цепочку нефтегазовых технологий;</w:t>
      </w:r>
    </w:p>
    <w:p w:rsidR="004B7C03" w:rsidRPr="004B7C03" w:rsidRDefault="004B7C03" w:rsidP="004277E8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основные свойства углеводородов нефти, гипотезы органического и неорганического происхождения нефти и газа, принципы классификации нефтей и газов, свойства и закономерности поведения дисперсных систем;</w:t>
      </w:r>
    </w:p>
    <w:p w:rsidR="004B7C03" w:rsidRPr="004B7C03" w:rsidRDefault="004B7C03" w:rsidP="004277E8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современные проблемы охраны недр и окружающей среды;</w:t>
      </w:r>
    </w:p>
    <w:p w:rsidR="004B7C03" w:rsidRPr="004B7C03" w:rsidRDefault="004B7C03" w:rsidP="004277E8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основные технологии нефтегазового производства;</w:t>
      </w:r>
    </w:p>
    <w:p w:rsidR="004B7C03" w:rsidRPr="004B7C03" w:rsidRDefault="004B7C03" w:rsidP="004277E8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технические характеристики и экономические показатели отечественных и зарубежных нефтегазовых технологий;</w:t>
      </w:r>
    </w:p>
    <w:p w:rsidR="004B7C03" w:rsidRPr="004B7C03" w:rsidRDefault="004B7C03" w:rsidP="004277E8">
      <w:pPr>
        <w:numPr>
          <w:ilvl w:val="0"/>
          <w:numId w:val="16"/>
        </w:numPr>
        <w:tabs>
          <w:tab w:val="num" w:pos="900"/>
        </w:tabs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стандарты и технические условия.</w:t>
      </w:r>
    </w:p>
    <w:p w:rsidR="004B7C03" w:rsidRPr="004B7C03" w:rsidRDefault="004B7C03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</w:rPr>
      </w:pPr>
      <w:r w:rsidRPr="004B7C03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4B7C03" w:rsidRPr="004B7C03" w:rsidRDefault="004B7C03" w:rsidP="004277E8">
      <w:pPr>
        <w:numPr>
          <w:ilvl w:val="0"/>
          <w:numId w:val="17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 xml:space="preserve">ставить цели и формулировать задачи, связанные с реализацией профессиональных функций; </w:t>
      </w:r>
    </w:p>
    <w:p w:rsidR="004B7C03" w:rsidRPr="004B7C03" w:rsidRDefault="004B7C03" w:rsidP="004277E8">
      <w:pPr>
        <w:numPr>
          <w:ilvl w:val="0"/>
          <w:numId w:val="17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использовать основные законы статики и кинематики  жидкостей и газов, их взаимодействия между собой и твердыми телами;</w:t>
      </w:r>
    </w:p>
    <w:p w:rsidR="004B7C03" w:rsidRPr="004B7C03" w:rsidRDefault="004B7C03" w:rsidP="004277E8">
      <w:pPr>
        <w:numPr>
          <w:ilvl w:val="0"/>
          <w:numId w:val="17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анализировать принципы классификации нефтегазовых систем;</w:t>
      </w:r>
    </w:p>
    <w:p w:rsidR="004B7C03" w:rsidRPr="004B7C03" w:rsidRDefault="004B7C03" w:rsidP="004277E8">
      <w:pPr>
        <w:numPr>
          <w:ilvl w:val="0"/>
          <w:numId w:val="17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использовать основные законы термодинамики и теплопередачи;</w:t>
      </w:r>
    </w:p>
    <w:p w:rsidR="004B7C03" w:rsidRPr="004B7C03" w:rsidRDefault="004B7C03" w:rsidP="004277E8">
      <w:pPr>
        <w:numPr>
          <w:ilvl w:val="0"/>
          <w:numId w:val="17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использовать знания о составах и свойствах нефти и газа в соответствующих расчетах; навыки выявления и устранения «узких мест» производственного процесса</w:t>
      </w:r>
    </w:p>
    <w:p w:rsidR="004B7C03" w:rsidRPr="004B7C03" w:rsidRDefault="004B7C03" w:rsidP="004277E8">
      <w:pPr>
        <w:numPr>
          <w:ilvl w:val="0"/>
          <w:numId w:val="17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lastRenderedPageBreak/>
        <w:t>использовать принципы работы бурового оборудования, оборудования для эксплуатации и капитального ремонта скважин, прокладки и ремонта трубопроводных систем, нефтегазопереработки.</w:t>
      </w:r>
    </w:p>
    <w:p w:rsidR="004B7C03" w:rsidRPr="004B7C03" w:rsidRDefault="004B7C03" w:rsidP="005D22D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4B7C03">
        <w:rPr>
          <w:rFonts w:ascii="Times New Roman" w:eastAsia="Times New Roman" w:hAnsi="Times New Roman" w:cs="Times New Roman"/>
          <w:b/>
          <w:sz w:val="24"/>
        </w:rPr>
        <w:t>Владеть:</w:t>
      </w:r>
    </w:p>
    <w:p w:rsidR="004B7C03" w:rsidRPr="004B7C03" w:rsidRDefault="004B7C03" w:rsidP="004277E8">
      <w:pPr>
        <w:numPr>
          <w:ilvl w:val="0"/>
          <w:numId w:val="18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методами изучения  физико-химических и механических свойств горных пород на воздухе и в контакте с различными жидкостями;</w:t>
      </w:r>
    </w:p>
    <w:p w:rsidR="004B7C03" w:rsidRPr="004B7C03" w:rsidRDefault="004B7C03" w:rsidP="004277E8">
      <w:pPr>
        <w:numPr>
          <w:ilvl w:val="0"/>
          <w:numId w:val="18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принципами интерпретации данных геофизических исследований скважин;</w:t>
      </w:r>
    </w:p>
    <w:p w:rsidR="004B7C03" w:rsidRPr="004B7C03" w:rsidRDefault="004B7C03" w:rsidP="004277E8">
      <w:pPr>
        <w:numPr>
          <w:ilvl w:val="0"/>
          <w:numId w:val="18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методами изучения коллекторских свойств пород и их нефтегазонасыщенности;</w:t>
      </w:r>
    </w:p>
    <w:p w:rsidR="004B7C03" w:rsidRPr="004B7C03" w:rsidRDefault="004B7C03" w:rsidP="004277E8">
      <w:pPr>
        <w:numPr>
          <w:ilvl w:val="0"/>
          <w:numId w:val="18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методами квалиметрии технологических жидкостей, применяемых в нефтегазовом производстве;</w:t>
      </w:r>
    </w:p>
    <w:p w:rsidR="004B7C03" w:rsidRPr="004B7C03" w:rsidRDefault="004B7C03" w:rsidP="004277E8">
      <w:pPr>
        <w:numPr>
          <w:ilvl w:val="0"/>
          <w:numId w:val="18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методами оценки и предотвращения экономического ущерба в процессе бурения, эксплуатации скважин и транспорта нефти и газа, а также управления качеством производственной  деятельности;</w:t>
      </w:r>
    </w:p>
    <w:p w:rsidR="004B7C03" w:rsidRPr="004B7C03" w:rsidRDefault="004B7C03" w:rsidP="004277E8">
      <w:pPr>
        <w:numPr>
          <w:ilvl w:val="0"/>
          <w:numId w:val="18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нормативами проектной деятельности и навыками составления рабочих проектов, обзоров, отчетов;</w:t>
      </w:r>
    </w:p>
    <w:p w:rsidR="004B7C03" w:rsidRPr="004B7C03" w:rsidRDefault="004B7C03" w:rsidP="004277E8">
      <w:pPr>
        <w:numPr>
          <w:ilvl w:val="0"/>
          <w:numId w:val="18"/>
        </w:numPr>
        <w:spacing w:after="0" w:line="240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B7C03">
        <w:rPr>
          <w:rFonts w:ascii="Times New Roman" w:eastAsia="Times New Roman" w:hAnsi="Times New Roman" w:cs="Times New Roman"/>
          <w:sz w:val="24"/>
        </w:rPr>
        <w:t>методами технико-экономического анализа.</w:t>
      </w:r>
    </w:p>
    <w:p w:rsidR="004B7C03" w:rsidRDefault="004B7C03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7EC" w:rsidRDefault="004437EC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7EC" w:rsidRPr="004B7C03" w:rsidRDefault="004B7C03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4B7C03">
        <w:rPr>
          <w:rFonts w:ascii="Times New Roman" w:eastAsia="Times New Roman" w:hAnsi="Times New Roman" w:cs="Times New Roman"/>
          <w:sz w:val="24"/>
        </w:rPr>
        <w:t>Основы компьютерного моделирования процессов разработки на секторных моделях</w:t>
      </w:r>
      <w:r w:rsidRPr="004B7C03">
        <w:rPr>
          <w:rFonts w:ascii="Times New Roman" w:hAnsi="Times New Roman" w:cs="Times New Roman"/>
          <w:sz w:val="24"/>
        </w:rPr>
        <w:t xml:space="preserve">. </w:t>
      </w:r>
      <w:r w:rsidRPr="004B7C03">
        <w:rPr>
          <w:rFonts w:ascii="Times New Roman" w:eastAsia="Times New Roman" w:hAnsi="Times New Roman" w:cs="Times New Roman"/>
          <w:sz w:val="24"/>
        </w:rPr>
        <w:t xml:space="preserve">Компьютерное моделирование процессов разработки при возможном образовании водяных и газовых конусов. </w:t>
      </w:r>
      <w:r w:rsidRPr="004B7C03">
        <w:rPr>
          <w:rFonts w:ascii="Times New Roman" w:eastAsia="Times New Roman" w:hAnsi="Times New Roman" w:cs="Times New Roman"/>
          <w:sz w:val="24"/>
          <w:szCs w:val="28"/>
        </w:rPr>
        <w:t xml:space="preserve">Моделирование процессов разработки газовых месторождений при извлечении нефти водой. Моделирование разработки низкопроницаемых коллекторов с применением технологий интенсификации добычи газа. </w:t>
      </w:r>
      <w:r w:rsidRPr="004B7C03">
        <w:rPr>
          <w:rFonts w:ascii="Times New Roman" w:eastAsia="Times New Roman" w:hAnsi="Times New Roman" w:cs="Times New Roman"/>
          <w:sz w:val="24"/>
        </w:rPr>
        <w:t>Оценка фильтрационно-емкостных свойств пласта и параметров моделей притока на основе данных гидродинамических исследований скважин и мониторинга. Компьютерное моделирование процессов разработки газовых месторождений при использовании физико-химических и микробиологических методов повышения газоотдачи</w:t>
      </w:r>
      <w:r w:rsidRPr="004B7C03">
        <w:rPr>
          <w:rFonts w:ascii="Times New Roman" w:hAnsi="Times New Roman" w:cs="Times New Roman"/>
          <w:sz w:val="24"/>
        </w:rPr>
        <w:t>.</w:t>
      </w:r>
    </w:p>
    <w:p w:rsidR="004437EC" w:rsidRPr="008F0285" w:rsidRDefault="004437E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437EC" w:rsidRPr="008F0285" w:rsidRDefault="004437E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437EC" w:rsidRPr="008F0285" w:rsidRDefault="004437E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B7C03" w:rsidRDefault="004437EC" w:rsidP="0045766D">
      <w:pPr>
        <w:pStyle w:val="31"/>
        <w:tabs>
          <w:tab w:val="num" w:pos="0"/>
        </w:tabs>
        <w:spacing w:after="0"/>
        <w:contextualSpacing/>
        <w:jc w:val="both"/>
        <w:rPr>
          <w:b/>
          <w:sz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4B7C03" w:rsidRPr="00E428E9" w:rsidRDefault="004B7C0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B7C03" w:rsidRPr="00E428E9" w:rsidRDefault="004B7C0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B7C03" w:rsidRPr="00E428E9" w:rsidRDefault="004B7C0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В.ОД.5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и коллоидная химия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B7C03" w:rsidRDefault="004B7C0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7C03" w:rsidRPr="008F0285" w:rsidRDefault="004B7C03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B7C03" w:rsidRPr="004437EC" w:rsidRDefault="004B7C0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Жирков Н.П.</w:t>
      </w:r>
    </w:p>
    <w:p w:rsidR="004B7C03" w:rsidRPr="004437EC" w:rsidRDefault="004B7C0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 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ОАиФХ ИЕН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4B7C03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4B7C03" w:rsidRPr="008F0285" w:rsidTr="004B7C03">
        <w:trPr>
          <w:trHeight w:val="319"/>
        </w:trPr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B7C03" w:rsidRPr="004B7C03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B7C03" w:rsidRPr="004B7C03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C03" w:rsidRPr="008F0285" w:rsidTr="004B7C03">
        <w:trPr>
          <w:trHeight w:val="543"/>
        </w:trPr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B7C03" w:rsidRPr="00C87991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B7C03" w:rsidRPr="009C3C47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B7C03" w:rsidRPr="008F0285" w:rsidTr="004B7C03">
        <w:trPr>
          <w:trHeight w:val="120"/>
        </w:trPr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B7C03" w:rsidRPr="00803004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СРС</w:t>
            </w:r>
          </w:p>
        </w:tc>
        <w:tc>
          <w:tcPr>
            <w:tcW w:w="5954" w:type="dxa"/>
          </w:tcPr>
          <w:p w:rsidR="004B7C03" w:rsidRPr="009C3C47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B7C03" w:rsidRPr="009C3C47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03" w:rsidRPr="00A60A7B" w:rsidRDefault="004B7C0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C03" w:rsidRPr="004B7C03" w:rsidRDefault="004B7C03" w:rsidP="005D22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highlight w:val="cy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7C03">
        <w:rPr>
          <w:rFonts w:ascii="Times New Roman" w:hAnsi="Times New Roman" w:cs="Times New Roman"/>
          <w:sz w:val="24"/>
        </w:rPr>
        <w:t>формирование у студентов знаний, позволяющих   устанавливать взаимосвязи химических и физических  явлений  и  прогнозировать  их  конечный  результат,  а  также  формирование  на этой  основе  научного  мировоззрения,  способствующего  освоению  специальных  дисциплин.</w:t>
      </w:r>
    </w:p>
    <w:p w:rsidR="004B7C03" w:rsidRPr="004437EC" w:rsidRDefault="004B7C03" w:rsidP="005D22D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highlight w:val="cyan"/>
        </w:rPr>
      </w:pPr>
    </w:p>
    <w:p w:rsidR="004B7C03" w:rsidRPr="004437EC" w:rsidRDefault="004B7C03" w:rsidP="005D22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9</w:t>
      </w:r>
      <w:r w:rsidRPr="008F0285">
        <w:rPr>
          <w:color w:val="auto"/>
        </w:rPr>
        <w:t xml:space="preserve"> - </w:t>
      </w:r>
      <w:r w:rsidRPr="004B7C03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ПК-1 - </w:t>
      </w:r>
      <w:r w:rsidRPr="004B7C03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ПК-24 - </w:t>
      </w:r>
      <w:r w:rsidRPr="004B7C03">
        <w:rPr>
          <w:color w:val="auto"/>
        </w:rPr>
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ПК-26 - </w:t>
      </w:r>
      <w:r w:rsidRPr="004B7C03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4B7C03" w:rsidRPr="00EE3024" w:rsidRDefault="004B7C03" w:rsidP="005D22DB">
      <w:pPr>
        <w:pStyle w:val="Default"/>
        <w:contextualSpacing/>
        <w:jc w:val="both"/>
        <w:rPr>
          <w:bCs/>
        </w:rPr>
      </w:pPr>
    </w:p>
    <w:p w:rsidR="004B7C03" w:rsidRPr="001D79A0" w:rsidRDefault="004B7C0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B7C03" w:rsidRPr="004B7C03" w:rsidRDefault="004B7C0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0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B7C03" w:rsidRPr="004B7C03" w:rsidRDefault="004B7C03" w:rsidP="004277E8">
      <w:pPr>
        <w:pStyle w:val="a7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законы химической термодинамики; </w:t>
      </w:r>
    </w:p>
    <w:p w:rsidR="004B7C03" w:rsidRPr="004B7C03" w:rsidRDefault="004B7C03" w:rsidP="004277E8">
      <w:pPr>
        <w:pStyle w:val="a7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закономерности наступления химического и фазового равновесия; </w:t>
      </w:r>
    </w:p>
    <w:p w:rsidR="004B7C03" w:rsidRPr="004B7C03" w:rsidRDefault="004B7C03" w:rsidP="004277E8">
      <w:pPr>
        <w:pStyle w:val="a7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характеристики электродных потенциалов и электродвижущих  сил,  свойства  электропроводящих  систем;  </w:t>
      </w:r>
    </w:p>
    <w:p w:rsidR="004B7C03" w:rsidRPr="004B7C03" w:rsidRDefault="004B7C03" w:rsidP="004277E8">
      <w:pPr>
        <w:pStyle w:val="a7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основной  закон и  уравнения  химической кинетики, роль катализа; </w:t>
      </w:r>
    </w:p>
    <w:p w:rsidR="004B7C03" w:rsidRPr="004B7C03" w:rsidRDefault="004B7C03" w:rsidP="004277E8">
      <w:pPr>
        <w:pStyle w:val="a7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основные  закономерности  адсорбции, поверхностных,  электрокинетических и молекулярно-кинетических и оптических явлений в дисперсных системах; </w:t>
      </w:r>
    </w:p>
    <w:p w:rsidR="004B7C03" w:rsidRPr="004B7C03" w:rsidRDefault="004B7C03" w:rsidP="004277E8">
      <w:pPr>
        <w:pStyle w:val="a7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принципы  структурообразования    в  дисперсных  системах;  основополагающие  физико-химические свойства высокомолекулярных соединений; </w:t>
      </w:r>
    </w:p>
    <w:p w:rsidR="004B7C03" w:rsidRPr="004B7C03" w:rsidRDefault="004B7C0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0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B7C03" w:rsidRPr="004B7C03" w:rsidRDefault="004B7C03" w:rsidP="004277E8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осваивать  самостоятельно новые   разделы   фундаментальных   наук, используя достигнутый  уровень  знаний; </w:t>
      </w:r>
    </w:p>
    <w:p w:rsidR="004B7C03" w:rsidRPr="004B7C03" w:rsidRDefault="004B7C03" w:rsidP="004277E8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рассчитывать  энергетические  эффекты и  скорости химических процессов; </w:t>
      </w:r>
    </w:p>
    <w:p w:rsidR="004B7C03" w:rsidRPr="004B7C03" w:rsidRDefault="004B7C03" w:rsidP="004277E8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>определять электрохимические, молекулярно-кинетические и реологические   характеристики различных систем;</w:t>
      </w:r>
    </w:p>
    <w:p w:rsidR="004B7C03" w:rsidRPr="004B7C03" w:rsidRDefault="004B7C0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0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B7C03" w:rsidRPr="004B7C03" w:rsidRDefault="004B7C03" w:rsidP="004277E8">
      <w:pPr>
        <w:pStyle w:val="a7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 xml:space="preserve">физико-химическими  методами  анализа,  навыками  самостоятельной  экспериментальной работы с лабораторным оборудованием и оценки её результатов; </w:t>
      </w:r>
    </w:p>
    <w:p w:rsidR="004B7C03" w:rsidRPr="004B7C03" w:rsidRDefault="004B7C03" w:rsidP="004277E8">
      <w:pPr>
        <w:pStyle w:val="a7"/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03">
        <w:rPr>
          <w:rFonts w:ascii="Times New Roman" w:hAnsi="Times New Roman" w:cs="Times New Roman"/>
          <w:sz w:val="24"/>
          <w:szCs w:val="24"/>
        </w:rPr>
        <w:t>методами экстракции.</w:t>
      </w:r>
    </w:p>
    <w:p w:rsidR="004B7C03" w:rsidRPr="004B7C03" w:rsidRDefault="004B7C03" w:rsidP="005D22DB">
      <w:pPr>
        <w:pStyle w:val="a7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C03" w:rsidRDefault="004B7C03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C03" w:rsidRPr="004B7C03" w:rsidRDefault="004B7C03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B7C03">
        <w:rPr>
          <w:rFonts w:ascii="Times New Roman" w:hAnsi="Times New Roman" w:cs="Times New Roman"/>
          <w:sz w:val="24"/>
        </w:rPr>
        <w:t>Возникновение физической и коллоидной химии как самостоятельных дисциплин. М.В. Ломоносов - основоположник физической химии. Роль отечественных ученых в развитии физической и коллоидной химии. Предмет физической и коллоидной химии. Значение физической и коллоидной химии в технологии продуктов питания животного происхождения.</w:t>
      </w:r>
    </w:p>
    <w:p w:rsidR="004B7C03" w:rsidRDefault="004B7C03" w:rsidP="005D22DB">
      <w:pPr>
        <w:spacing w:after="0" w:line="240" w:lineRule="auto"/>
        <w:contextualSpacing/>
        <w:jc w:val="both"/>
      </w:pPr>
    </w:p>
    <w:p w:rsidR="004B7C03" w:rsidRPr="008F0285" w:rsidRDefault="004B7C0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B7C03" w:rsidRPr="008F0285" w:rsidRDefault="004B7C03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B7C03" w:rsidRPr="008F0285" w:rsidRDefault="004B7C03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437EC" w:rsidRDefault="004B7C03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4B7C03" w:rsidRPr="00E428E9" w:rsidRDefault="004B7C0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B7C03" w:rsidRPr="00E428E9" w:rsidRDefault="004B7C0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B7C03" w:rsidRPr="00E428E9" w:rsidRDefault="004B7C03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В.ОД.6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B7C03">
        <w:rPr>
          <w:rFonts w:ascii="Times New Roman" w:hAnsi="Times New Roman" w:cs="Times New Roman"/>
          <w:b/>
          <w:sz w:val="24"/>
          <w:szCs w:val="24"/>
        </w:rPr>
        <w:t>Основные технологии и технологические комплексы нефтегазового производства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B7C03" w:rsidRDefault="004B7C0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7C03" w:rsidRPr="008F0285" w:rsidRDefault="004B7C03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B7C03" w:rsidRPr="004437EC" w:rsidRDefault="004B7C0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Попов В.В.</w:t>
      </w:r>
    </w:p>
    <w:p w:rsidR="004B7C03" w:rsidRPr="004437EC" w:rsidRDefault="004B7C03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 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4B7C03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4B7C03" w:rsidRPr="008F0285" w:rsidTr="004B7C03">
        <w:trPr>
          <w:trHeight w:val="319"/>
        </w:trPr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B7C03" w:rsidRPr="00DA55E4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A5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B7C03" w:rsidRPr="004B7C03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C03" w:rsidRPr="008F0285" w:rsidTr="004B7C03">
        <w:trPr>
          <w:trHeight w:val="543"/>
        </w:trPr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B7C03" w:rsidRPr="00C87991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B7C03" w:rsidRPr="009C3C47" w:rsidRDefault="004B7C03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5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B7C03" w:rsidRPr="008F0285" w:rsidTr="004B7C03">
        <w:trPr>
          <w:trHeight w:val="120"/>
        </w:trPr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B7C03" w:rsidRPr="00803004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B7C03" w:rsidRPr="009C3C47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B7C03" w:rsidRPr="009C3C47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C03" w:rsidRPr="008F0285" w:rsidTr="004B7C03">
        <w:tc>
          <w:tcPr>
            <w:tcW w:w="3510" w:type="dxa"/>
          </w:tcPr>
          <w:p w:rsidR="004B7C03" w:rsidRPr="008F0285" w:rsidRDefault="004B7C03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B7C03" w:rsidRPr="008F0285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B7C03" w:rsidRPr="00A60A7B" w:rsidRDefault="004B7C0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E4" w:rsidRPr="00D51E5C" w:rsidRDefault="004B7C03" w:rsidP="005D22DB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A55E4" w:rsidRPr="00DA55E4">
        <w:rPr>
          <w:rFonts w:ascii="Times New Roman" w:eastAsia="Times New Roman" w:hAnsi="Times New Roman" w:cs="Times New Roman"/>
          <w:sz w:val="24"/>
        </w:rPr>
        <w:t>является образование необходимой начальной базы знаний по объектам будущей профессиональной деятельности выпускника (буровые скважины, нефтяные и газовые месторождения, технические средства для извлечения и подготовки продукции скважин), а также по видам деятельности: производственно-технологическая, управленческая, научно-исследовательская, проектная, эксплуатационная.</w:t>
      </w:r>
    </w:p>
    <w:p w:rsidR="004B7C03" w:rsidRPr="004437EC" w:rsidRDefault="004B7C03" w:rsidP="005D22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E87E4D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="004B7C03" w:rsidRPr="008F0285">
        <w:rPr>
          <w:color w:val="auto"/>
        </w:rPr>
        <w:t>К-</w:t>
      </w:r>
      <w:r>
        <w:rPr>
          <w:color w:val="auto"/>
        </w:rPr>
        <w:t>3</w:t>
      </w:r>
      <w:r w:rsidR="004B7C03"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ПК-</w:t>
      </w:r>
      <w:r w:rsidR="00E87E4D">
        <w:rPr>
          <w:color w:val="auto"/>
        </w:rPr>
        <w:t>4</w:t>
      </w:r>
      <w:r>
        <w:rPr>
          <w:color w:val="auto"/>
        </w:rPr>
        <w:t xml:space="preserve"> - </w:t>
      </w:r>
      <w:r w:rsidR="00E87E4D" w:rsidRPr="00E87E4D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ПК-</w:t>
      </w:r>
      <w:r w:rsidR="00E87E4D">
        <w:rPr>
          <w:color w:val="auto"/>
        </w:rPr>
        <w:t>12</w:t>
      </w:r>
      <w:r>
        <w:rPr>
          <w:color w:val="auto"/>
        </w:rPr>
        <w:t xml:space="preserve"> - </w:t>
      </w:r>
      <w:r w:rsidR="00E87E4D" w:rsidRPr="00E87E4D">
        <w:rPr>
          <w:color w:val="auto"/>
        </w:rPr>
        <w:t>готовностью участвовать в испытании нового оборудования, опытных образцов, отработке новых технологических режимов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4B7C03" w:rsidRDefault="004B7C03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ПК-</w:t>
      </w:r>
      <w:r w:rsidR="00E87E4D">
        <w:rPr>
          <w:color w:val="auto"/>
        </w:rPr>
        <w:t>1</w:t>
      </w:r>
      <w:r>
        <w:rPr>
          <w:color w:val="auto"/>
        </w:rPr>
        <w:t xml:space="preserve">6 - </w:t>
      </w:r>
      <w:r w:rsidR="00E87E4D" w:rsidRPr="00E87E4D">
        <w:rPr>
          <w:color w:val="auto"/>
        </w:rPr>
        <w:t xml:space="preserve"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</w:t>
      </w:r>
      <w:r w:rsidR="00E87E4D" w:rsidRPr="00E87E4D">
        <w:rPr>
          <w:color w:val="auto"/>
        </w:rPr>
        <w:lastRenderedPageBreak/>
        <w:t>подземное хранение газа, хранение и сбыт нефти, нефтепродуктов и сжиженных газов для достижения поставленной цели</w:t>
      </w:r>
    </w:p>
    <w:p w:rsidR="004B7C03" w:rsidRPr="00EE3024" w:rsidRDefault="004B7C03" w:rsidP="005D22DB">
      <w:pPr>
        <w:pStyle w:val="Default"/>
        <w:contextualSpacing/>
        <w:jc w:val="both"/>
        <w:rPr>
          <w:bCs/>
        </w:rPr>
      </w:pPr>
    </w:p>
    <w:p w:rsidR="004B7C03" w:rsidRPr="001D79A0" w:rsidRDefault="004B7C0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DA55E4" w:rsidRPr="00DA55E4" w:rsidRDefault="00DA55E4" w:rsidP="005D22DB">
      <w:pPr>
        <w:pStyle w:val="aa"/>
        <w:spacing w:after="0" w:line="240" w:lineRule="auto"/>
        <w:ind w:left="176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A55E4" w:rsidRPr="00DA55E4" w:rsidRDefault="00DA55E4" w:rsidP="004277E8">
      <w:pPr>
        <w:numPr>
          <w:ilvl w:val="0"/>
          <w:numId w:val="22"/>
        </w:numPr>
        <w:spacing w:after="0" w:line="240" w:lineRule="auto"/>
        <w:ind w:lef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состояние и структуру топливно-энергетического комплекса (ТЭК) и нефтяных компаний;</w:t>
      </w:r>
    </w:p>
    <w:p w:rsidR="00DA55E4" w:rsidRPr="00DA55E4" w:rsidRDefault="00DA55E4" w:rsidP="004277E8">
      <w:pPr>
        <w:numPr>
          <w:ilvl w:val="0"/>
          <w:numId w:val="22"/>
        </w:numPr>
        <w:spacing w:after="0" w:line="240" w:lineRule="auto"/>
        <w:ind w:lef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принципы бурения скважин, применяемое оборудование;</w:t>
      </w:r>
    </w:p>
    <w:p w:rsidR="00DA55E4" w:rsidRPr="00DA55E4" w:rsidRDefault="00DA55E4" w:rsidP="004277E8">
      <w:pPr>
        <w:numPr>
          <w:ilvl w:val="0"/>
          <w:numId w:val="22"/>
        </w:numPr>
        <w:spacing w:after="0" w:line="240" w:lineRule="auto"/>
        <w:ind w:lef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принципы разработки месторождений нефти и газа;</w:t>
      </w:r>
    </w:p>
    <w:p w:rsidR="00DA55E4" w:rsidRPr="00DA55E4" w:rsidRDefault="00DA55E4" w:rsidP="004277E8">
      <w:pPr>
        <w:numPr>
          <w:ilvl w:val="0"/>
          <w:numId w:val="22"/>
        </w:numPr>
        <w:spacing w:after="0" w:line="240" w:lineRule="auto"/>
        <w:ind w:lef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оборудование для эксплуатации скважин различными способами;</w:t>
      </w:r>
    </w:p>
    <w:p w:rsidR="00DA55E4" w:rsidRPr="00DA55E4" w:rsidRDefault="00DA55E4" w:rsidP="005D22DB">
      <w:pPr>
        <w:pStyle w:val="2"/>
        <w:spacing w:after="0" w:line="240" w:lineRule="auto"/>
        <w:ind w:left="176"/>
        <w:contextualSpacing/>
        <w:jc w:val="both"/>
      </w:pPr>
      <w:r w:rsidRPr="00DA55E4">
        <w:t xml:space="preserve">      - способы защиты окружающей среды в нефтегазодобывающих отраслях.</w:t>
      </w:r>
    </w:p>
    <w:p w:rsidR="00DA55E4" w:rsidRPr="00DA55E4" w:rsidRDefault="00DA55E4" w:rsidP="005D22DB">
      <w:pPr>
        <w:pStyle w:val="2"/>
        <w:spacing w:after="0" w:line="240" w:lineRule="auto"/>
        <w:ind w:left="176"/>
        <w:contextualSpacing/>
        <w:jc w:val="both"/>
        <w:rPr>
          <w:b/>
          <w:color w:val="000000"/>
        </w:rPr>
      </w:pPr>
      <w:r w:rsidRPr="00DA55E4">
        <w:rPr>
          <w:b/>
          <w:color w:val="000000"/>
        </w:rPr>
        <w:t>Уметь:</w:t>
      </w:r>
    </w:p>
    <w:p w:rsidR="00DA55E4" w:rsidRPr="00DA55E4" w:rsidRDefault="00DA55E4" w:rsidP="004277E8">
      <w:pPr>
        <w:pStyle w:val="a7"/>
        <w:numPr>
          <w:ilvl w:val="0"/>
          <w:numId w:val="23"/>
        </w:numPr>
        <w:spacing w:after="0" w:line="240" w:lineRule="auto"/>
        <w:ind w:lef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профессиональную терминологию в области бурения, разработки и эксплуатации скважин;</w:t>
      </w:r>
    </w:p>
    <w:p w:rsidR="00DA55E4" w:rsidRPr="00DA55E4" w:rsidRDefault="00DA55E4" w:rsidP="004277E8">
      <w:pPr>
        <w:pStyle w:val="a7"/>
        <w:numPr>
          <w:ilvl w:val="0"/>
          <w:numId w:val="23"/>
        </w:numPr>
        <w:spacing w:after="0" w:line="240" w:lineRule="auto"/>
        <w:ind w:lef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читать и профессионально пересказывать содержание статей или разделов специальной литературы;</w:t>
      </w:r>
    </w:p>
    <w:p w:rsidR="00DA55E4" w:rsidRPr="00DA55E4" w:rsidRDefault="00DA55E4" w:rsidP="004277E8">
      <w:pPr>
        <w:pStyle w:val="a7"/>
        <w:numPr>
          <w:ilvl w:val="0"/>
          <w:numId w:val="23"/>
        </w:numPr>
        <w:spacing w:after="0" w:line="240" w:lineRule="auto"/>
        <w:ind w:lef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определять отличительные особенности оборудования и инструмента (натурных и по плакатам);</w:t>
      </w:r>
    </w:p>
    <w:p w:rsidR="00DA55E4" w:rsidRPr="00DA55E4" w:rsidRDefault="00DA55E4" w:rsidP="004277E8">
      <w:pPr>
        <w:pStyle w:val="a7"/>
        <w:numPr>
          <w:ilvl w:val="0"/>
          <w:numId w:val="23"/>
        </w:numPr>
        <w:spacing w:after="0" w:line="240" w:lineRule="auto"/>
        <w:ind w:lef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пользоваться основными правилами техники безопасности в нефтегазовом производстве.</w:t>
      </w:r>
    </w:p>
    <w:p w:rsidR="00DA55E4" w:rsidRPr="00DA55E4" w:rsidRDefault="00DA55E4" w:rsidP="004277E8">
      <w:pPr>
        <w:pStyle w:val="a7"/>
        <w:numPr>
          <w:ilvl w:val="0"/>
          <w:numId w:val="23"/>
        </w:numPr>
        <w:spacing w:after="0" w:line="240" w:lineRule="auto"/>
        <w:ind w:left="17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проводить количественный и качественный анализ параметров и контроль физического, химического, экологического состояния природных и технических механизированных, в том числе автоматизированных, систем и социальных систем.</w:t>
      </w:r>
    </w:p>
    <w:p w:rsidR="00DA55E4" w:rsidRPr="00DA55E4" w:rsidRDefault="00DA55E4" w:rsidP="005D22DB">
      <w:pPr>
        <w:pStyle w:val="2"/>
        <w:spacing w:after="0" w:line="240" w:lineRule="auto"/>
        <w:ind w:left="176"/>
        <w:contextualSpacing/>
        <w:jc w:val="both"/>
        <w:rPr>
          <w:b/>
          <w:color w:val="000000"/>
        </w:rPr>
      </w:pPr>
      <w:r w:rsidRPr="00DA55E4">
        <w:rPr>
          <w:b/>
          <w:color w:val="000000"/>
        </w:rPr>
        <w:t xml:space="preserve">Владеть: </w:t>
      </w:r>
    </w:p>
    <w:p w:rsidR="00DA55E4" w:rsidRPr="00DA55E4" w:rsidRDefault="00DA55E4" w:rsidP="004277E8">
      <w:pPr>
        <w:numPr>
          <w:ilvl w:val="0"/>
          <w:numId w:val="24"/>
        </w:numPr>
        <w:spacing w:after="0" w:line="240" w:lineRule="auto"/>
        <w:ind w:lef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методами гидродинамического расчета движения газожидкостных смесей в вертикальных и наклонных трубах нефтяных и газовых скважин;</w:t>
      </w:r>
    </w:p>
    <w:p w:rsidR="00DA55E4" w:rsidRPr="00DA55E4" w:rsidRDefault="00DA55E4" w:rsidP="004277E8">
      <w:pPr>
        <w:numPr>
          <w:ilvl w:val="0"/>
          <w:numId w:val="24"/>
        </w:numPr>
        <w:spacing w:after="0" w:line="240" w:lineRule="auto"/>
        <w:ind w:lef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методами проектирования и подбора оборудования при эксплуатации скважин;</w:t>
      </w:r>
    </w:p>
    <w:p w:rsidR="00DA55E4" w:rsidRPr="00DA55E4" w:rsidRDefault="00DA55E4" w:rsidP="004277E8">
      <w:pPr>
        <w:numPr>
          <w:ilvl w:val="0"/>
          <w:numId w:val="24"/>
        </w:numPr>
        <w:spacing w:after="0" w:line="240" w:lineRule="auto"/>
        <w:ind w:left="17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основными программными средствами, применяемыми при решении инженерных задач эксплуатации скважин в нефтегазовых компаниях России и зарубежных стран;</w:t>
      </w:r>
    </w:p>
    <w:p w:rsidR="004B7C03" w:rsidRPr="004B7C03" w:rsidRDefault="004B7C03" w:rsidP="005D22DB">
      <w:pPr>
        <w:pStyle w:val="a7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C03" w:rsidRDefault="004B7C03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C03" w:rsidRDefault="00DA55E4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E4">
        <w:rPr>
          <w:rFonts w:ascii="Times New Roman" w:eastAsia="Times New Roman" w:hAnsi="Times New Roman" w:cs="Times New Roman"/>
          <w:sz w:val="24"/>
          <w:szCs w:val="24"/>
        </w:rPr>
        <w:t>Нефтяная и газовая промышленность страны. Бурение нефтяных и газовых скважин. Разработка и эксплуатация нефтяных, газовых и газоконденсатных месторождений. Экология и охрана окружающей среды.</w:t>
      </w:r>
    </w:p>
    <w:p w:rsidR="00DA55E4" w:rsidRPr="00DA55E4" w:rsidRDefault="00DA55E4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C03" w:rsidRPr="008F0285" w:rsidRDefault="004B7C03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B7C03" w:rsidRPr="008F0285" w:rsidRDefault="004B7C03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B7C03" w:rsidRPr="008F0285" w:rsidRDefault="004B7C03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B7C03" w:rsidRDefault="004B7C03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DA55E4" w:rsidRPr="00E428E9" w:rsidRDefault="00DA55E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DA55E4" w:rsidRPr="00E428E9" w:rsidRDefault="00DA55E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DA55E4" w:rsidRPr="00E428E9" w:rsidRDefault="00DA55E4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</w:t>
      </w:r>
      <w:r w:rsidR="00E87E4D">
        <w:rPr>
          <w:rFonts w:ascii="Times New Roman" w:hAnsi="Times New Roman" w:cs="Times New Roman"/>
          <w:b/>
          <w:sz w:val="24"/>
        </w:rPr>
        <w:t>7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B7C03">
        <w:rPr>
          <w:rFonts w:ascii="Times New Roman" w:hAnsi="Times New Roman" w:cs="Times New Roman"/>
          <w:b/>
          <w:sz w:val="24"/>
          <w:szCs w:val="24"/>
        </w:rPr>
        <w:t>Основные технологии и технологические комплексы нефтегазового производства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DA55E4" w:rsidRDefault="00DA55E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55E4" w:rsidRPr="008F0285" w:rsidRDefault="00DA55E4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A55E4" w:rsidRPr="004437EC" w:rsidRDefault="00DA55E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Иванов А.Г.</w:t>
      </w:r>
    </w:p>
    <w:p w:rsidR="00DA55E4" w:rsidRPr="004437EC" w:rsidRDefault="00DA55E4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ассистент.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DA55E4" w:rsidRPr="008F0285" w:rsidTr="002D67DB"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2D67DB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A55E4" w:rsidRPr="008F0285" w:rsidTr="002D67DB"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(степень) выпускника</w:t>
            </w:r>
          </w:p>
        </w:tc>
        <w:tc>
          <w:tcPr>
            <w:tcW w:w="5954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DA55E4" w:rsidRPr="008F0285" w:rsidTr="002D67DB"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DA55E4" w:rsidRPr="008F0285" w:rsidTr="002D67DB">
        <w:trPr>
          <w:trHeight w:val="319"/>
        </w:trPr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DA55E4" w:rsidRPr="00DA55E4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DA55E4" w:rsidRPr="008F0285" w:rsidTr="002D67DB"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DA55E4" w:rsidRPr="004B7C03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5E4" w:rsidRPr="008F0285" w:rsidTr="002D67DB">
        <w:trPr>
          <w:trHeight w:val="543"/>
        </w:trPr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DA55E4" w:rsidRPr="00C87991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55E4" w:rsidRPr="008F0285" w:rsidTr="002D67DB"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DA55E4" w:rsidRPr="009C3C47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55E4" w:rsidRPr="008F0285" w:rsidTr="002D67DB">
        <w:trPr>
          <w:trHeight w:val="120"/>
        </w:trPr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DA55E4" w:rsidRPr="00803004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55E4" w:rsidRPr="008F0285" w:rsidTr="002D67DB"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DA55E4" w:rsidRPr="009C3C47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A55E4" w:rsidRPr="008F0285" w:rsidTr="002D67DB"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DA55E4" w:rsidRPr="009C3C47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5E4" w:rsidRPr="008F0285" w:rsidTr="002D67DB">
        <w:tc>
          <w:tcPr>
            <w:tcW w:w="3510" w:type="dxa"/>
          </w:tcPr>
          <w:p w:rsidR="00DA55E4" w:rsidRPr="008F0285" w:rsidRDefault="00DA55E4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DA55E4" w:rsidRPr="008F0285" w:rsidRDefault="00DA55E4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E4" w:rsidRPr="00A60A7B" w:rsidRDefault="00DA55E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E4" w:rsidRPr="00D51E5C" w:rsidRDefault="00DA55E4" w:rsidP="005D22DB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722B0">
        <w:rPr>
          <w:rFonts w:ascii="Times New Roman" w:hAnsi="Times New Roman" w:cs="Times New Roman"/>
          <w:sz w:val="24"/>
        </w:rPr>
        <w:t>является получение начальной базы  знаний  в рамках будущей профессиональной  деятельности  в области промышленной безопасности.</w:t>
      </w:r>
    </w:p>
    <w:p w:rsidR="00DA55E4" w:rsidRPr="004437EC" w:rsidRDefault="00DA55E4" w:rsidP="005D22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DA55E4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="00DA55E4" w:rsidRPr="008F0285">
        <w:rPr>
          <w:color w:val="auto"/>
        </w:rPr>
        <w:t>К-</w:t>
      </w:r>
      <w:r>
        <w:rPr>
          <w:color w:val="auto"/>
        </w:rPr>
        <w:t>4</w:t>
      </w:r>
      <w:r w:rsidR="00DA55E4"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DA55E4" w:rsidRDefault="00DA55E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ПК-</w:t>
      </w:r>
      <w:r w:rsidR="00E87E4D">
        <w:rPr>
          <w:color w:val="auto"/>
        </w:rPr>
        <w:t>5</w:t>
      </w:r>
      <w:r>
        <w:rPr>
          <w:color w:val="auto"/>
        </w:rPr>
        <w:t xml:space="preserve"> - </w:t>
      </w:r>
      <w:r w:rsidR="00E87E4D" w:rsidRPr="00E87E4D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DA55E4" w:rsidRDefault="00DA55E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ПК-</w:t>
      </w:r>
      <w:r w:rsidR="00E87E4D">
        <w:rPr>
          <w:color w:val="auto"/>
        </w:rPr>
        <w:t>8</w:t>
      </w:r>
      <w:r>
        <w:rPr>
          <w:color w:val="auto"/>
        </w:rPr>
        <w:t xml:space="preserve"> - </w:t>
      </w:r>
      <w:r w:rsidR="00E87E4D" w:rsidRPr="00E87E4D">
        <w:rPr>
          <w:color w:val="auto"/>
        </w:rPr>
        <w:t>способностью выполнять технические работы в соответствии с технологическим регламентом</w:t>
      </w:r>
    </w:p>
    <w:p w:rsidR="00DA55E4" w:rsidRDefault="00DA55E4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ПК-</w:t>
      </w:r>
      <w:r w:rsidR="00E87E4D">
        <w:rPr>
          <w:color w:val="auto"/>
        </w:rPr>
        <w:t>9</w:t>
      </w:r>
      <w:r>
        <w:rPr>
          <w:color w:val="auto"/>
        </w:rPr>
        <w:t xml:space="preserve"> - </w:t>
      </w:r>
      <w:r w:rsidR="00E87E4D" w:rsidRPr="00E87E4D">
        <w:rPr>
          <w:color w:val="auto"/>
        </w:rPr>
        <w:t>способностью осуществлять оперативный контроль за техническим состоянием технологического оборудования, используемого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E87E4D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ПК-13 - </w:t>
      </w:r>
      <w:r w:rsidRPr="00E87E4D">
        <w:rPr>
          <w:color w:val="auto"/>
        </w:rPr>
        <w:t>готовностью решать технические задачи по предотвращению и ликвидации осложнений и аварийных ситуаций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E87E4D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ПК-15 - </w:t>
      </w:r>
      <w:r w:rsidRPr="00E87E4D">
        <w:rPr>
          <w:color w:val="auto"/>
        </w:rPr>
        <w:t>способностью принимать меры по охране окружающей среды и недр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DA55E4" w:rsidRPr="00EE3024" w:rsidRDefault="00DA55E4" w:rsidP="005D22DB">
      <w:pPr>
        <w:pStyle w:val="Default"/>
        <w:contextualSpacing/>
        <w:jc w:val="both"/>
        <w:rPr>
          <w:bCs/>
        </w:rPr>
      </w:pPr>
    </w:p>
    <w:p w:rsidR="00DA55E4" w:rsidRPr="001D79A0" w:rsidRDefault="00DA55E4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E87E4D" w:rsidRPr="00E87E4D" w:rsidRDefault="00E87E4D" w:rsidP="005D22DB">
      <w:pPr>
        <w:pStyle w:val="Style1"/>
        <w:widowControl/>
        <w:tabs>
          <w:tab w:val="left" w:pos="960"/>
        </w:tabs>
        <w:spacing w:line="240" w:lineRule="auto"/>
        <w:contextualSpacing/>
        <w:jc w:val="both"/>
        <w:rPr>
          <w:b/>
        </w:rPr>
      </w:pPr>
      <w:r w:rsidRPr="00E87E4D">
        <w:rPr>
          <w:b/>
        </w:rPr>
        <w:t xml:space="preserve">Знать: </w:t>
      </w:r>
    </w:p>
    <w:p w:rsidR="00E87E4D" w:rsidRDefault="00E87E4D" w:rsidP="005D22DB">
      <w:pPr>
        <w:pStyle w:val="Style1"/>
        <w:widowControl/>
        <w:tabs>
          <w:tab w:val="left" w:pos="960"/>
        </w:tabs>
        <w:spacing w:line="240" w:lineRule="auto"/>
        <w:ind w:firstLine="851"/>
        <w:contextualSpacing/>
        <w:jc w:val="both"/>
        <w:rPr>
          <w:rStyle w:val="FontStyle49"/>
        </w:rPr>
      </w:pPr>
      <w:r>
        <w:t>- технические методы и средства защиты человера на производстве от опасных и вредных факторов</w:t>
      </w:r>
    </w:p>
    <w:p w:rsidR="00E87E4D" w:rsidRPr="002B6653" w:rsidRDefault="00E87E4D" w:rsidP="005D22DB">
      <w:pPr>
        <w:pStyle w:val="ac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6653">
        <w:rPr>
          <w:bCs/>
          <w:color w:val="000000"/>
          <w:sz w:val="24"/>
          <w:szCs w:val="24"/>
        </w:rPr>
        <w:t>опасные и вредные производственные факторы при бурении нефтяных и газовых скважин</w:t>
      </w:r>
      <w:r>
        <w:rPr>
          <w:bCs/>
          <w:color w:val="000000"/>
          <w:sz w:val="24"/>
          <w:szCs w:val="24"/>
        </w:rPr>
        <w:t>;</w:t>
      </w:r>
    </w:p>
    <w:p w:rsidR="00E87E4D" w:rsidRPr="002B6653" w:rsidRDefault="00E87E4D" w:rsidP="005D22DB">
      <w:pPr>
        <w:pStyle w:val="ac"/>
        <w:ind w:firstLine="851"/>
        <w:contextualSpacing/>
        <w:jc w:val="both"/>
        <w:rPr>
          <w:sz w:val="24"/>
          <w:szCs w:val="24"/>
        </w:rPr>
      </w:pPr>
      <w:r w:rsidRPr="002B6653">
        <w:rPr>
          <w:sz w:val="24"/>
          <w:szCs w:val="24"/>
        </w:rPr>
        <w:t xml:space="preserve">- </w:t>
      </w:r>
      <w:r w:rsidRPr="002B6653">
        <w:rPr>
          <w:bCs/>
          <w:color w:val="000000"/>
          <w:sz w:val="24"/>
          <w:szCs w:val="24"/>
        </w:rPr>
        <w:t>современные требования и специфику безопасного производства работ при бурении нефтяных и газовых скважин</w:t>
      </w:r>
      <w:r>
        <w:rPr>
          <w:bCs/>
          <w:color w:val="000000"/>
          <w:sz w:val="24"/>
          <w:szCs w:val="24"/>
        </w:rPr>
        <w:t>;</w:t>
      </w:r>
    </w:p>
    <w:p w:rsidR="00E87E4D" w:rsidRPr="002B6653" w:rsidRDefault="00E87E4D" w:rsidP="005D22DB">
      <w:pPr>
        <w:pStyle w:val="ac"/>
        <w:ind w:firstLine="851"/>
        <w:contextualSpacing/>
        <w:jc w:val="both"/>
        <w:rPr>
          <w:sz w:val="24"/>
          <w:szCs w:val="24"/>
        </w:rPr>
      </w:pPr>
      <w:r w:rsidRPr="002B6653">
        <w:rPr>
          <w:sz w:val="24"/>
          <w:szCs w:val="24"/>
        </w:rPr>
        <w:t xml:space="preserve">- </w:t>
      </w:r>
      <w:r w:rsidRPr="002B6653">
        <w:rPr>
          <w:bCs/>
          <w:color w:val="000000"/>
          <w:sz w:val="24"/>
          <w:szCs w:val="24"/>
        </w:rPr>
        <w:t>требования нормативно-технической документации для обеспечения безопасности обслуживающего персонала при производстве работ  при бурении нефтяных и газовых скважин</w:t>
      </w:r>
      <w:r>
        <w:rPr>
          <w:bCs/>
          <w:color w:val="000000"/>
          <w:sz w:val="24"/>
          <w:szCs w:val="24"/>
        </w:rPr>
        <w:t>.</w:t>
      </w:r>
    </w:p>
    <w:p w:rsidR="00E87E4D" w:rsidRPr="00E87E4D" w:rsidRDefault="00E87E4D" w:rsidP="005D22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4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E87E4D" w:rsidRPr="002B6653" w:rsidRDefault="00E87E4D" w:rsidP="005D22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492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50B50">
        <w:t xml:space="preserve"> </w:t>
      </w:r>
      <w:r w:rsidRPr="002B6653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меры безопасности при выполнении технологических операций на объектах бурения нефтяных и газовых скважин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87E4D" w:rsidRPr="002B6653" w:rsidRDefault="00E87E4D" w:rsidP="005D22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653">
        <w:rPr>
          <w:rFonts w:ascii="Times New Roman" w:hAnsi="Times New Roman" w:cs="Times New Roman"/>
          <w:bCs/>
          <w:color w:val="000000"/>
          <w:sz w:val="24"/>
          <w:szCs w:val="24"/>
        </w:rPr>
        <w:t>- обеспечивать безопасность технологических процессов на объектах бурения нефтяных и газовых скважин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E4D" w:rsidRPr="00E87E4D" w:rsidRDefault="00E87E4D" w:rsidP="005D22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E4D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E87E4D" w:rsidRDefault="00E87E4D" w:rsidP="005D22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7BC">
        <w:rPr>
          <w:rFonts w:ascii="Times New Roman" w:hAnsi="Times New Roman" w:cs="Times New Roman"/>
          <w:bCs/>
          <w:color w:val="000000"/>
          <w:sz w:val="24"/>
          <w:szCs w:val="24"/>
        </w:rPr>
        <w:t>основами рационального использования производственных ресурсов объектов бурения нефтяных и газовых скважин с целью повышения качества профессиональной деятельности и качества выполнения работ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87E4D" w:rsidRPr="00C0450C" w:rsidRDefault="00E87E4D" w:rsidP="005D22D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3307BC">
        <w:rPr>
          <w:bCs/>
          <w:color w:val="000000"/>
          <w:sz w:val="28"/>
          <w:szCs w:val="28"/>
        </w:rPr>
        <w:t xml:space="preserve"> </w:t>
      </w:r>
      <w:r w:rsidRPr="003307BC">
        <w:rPr>
          <w:rFonts w:ascii="Times New Roman" w:hAnsi="Times New Roman" w:cs="Times New Roman"/>
          <w:bCs/>
          <w:color w:val="000000"/>
          <w:sz w:val="24"/>
          <w:szCs w:val="24"/>
        </w:rPr>
        <w:t>методами организации технологической безопасности сотрудников на объектах бурения нефтяных и газовых скважин.</w:t>
      </w:r>
    </w:p>
    <w:p w:rsidR="00DA55E4" w:rsidRPr="004B7C03" w:rsidRDefault="00DA55E4" w:rsidP="005D22DB">
      <w:pPr>
        <w:pStyle w:val="a7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5E4" w:rsidRDefault="00DA55E4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5E4" w:rsidRPr="00E87E4D" w:rsidRDefault="00E87E4D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E87E4D">
        <w:rPr>
          <w:rFonts w:ascii="Times New Roman" w:hAnsi="Times New Roman" w:cs="Times New Roman"/>
          <w:bCs/>
          <w:sz w:val="24"/>
          <w:szCs w:val="24"/>
        </w:rPr>
        <w:t>Источники опасности для персонала на буровой</w:t>
      </w:r>
      <w:r w:rsidRPr="00E87E4D">
        <w:rPr>
          <w:rFonts w:ascii="Times New Roman" w:hAnsi="Times New Roman" w:cs="Times New Roman"/>
          <w:sz w:val="24"/>
        </w:rPr>
        <w:t xml:space="preserve">. Средства индивидуальной защиты и предохранительные приспособления. Опасные и вредные производственные факторы на объектах бурения нефтяных и газовых скважин. </w:t>
      </w:r>
      <w:r w:rsidRPr="00E87E4D">
        <w:rPr>
          <w:rFonts w:ascii="Times New Roman" w:hAnsi="Times New Roman" w:cs="Times New Roman"/>
          <w:bCs/>
          <w:sz w:val="24"/>
          <w:szCs w:val="24"/>
        </w:rPr>
        <w:t xml:space="preserve">Загрязнения почвы и водоемов нефтью и буровыми растворами. </w:t>
      </w:r>
      <w:r w:rsidRPr="00E87E4D">
        <w:rPr>
          <w:rFonts w:ascii="Times New Roman" w:hAnsi="Times New Roman" w:cs="Times New Roman"/>
          <w:sz w:val="24"/>
        </w:rPr>
        <w:t xml:space="preserve">Нормативно-техническая база, определяющая правила промышленной и экологической безопасности на объектах бурения нефтяных и газовых скважин. Порядок допуска работников предприятий к производству работ. </w:t>
      </w:r>
      <w:r w:rsidRPr="00E87E4D">
        <w:rPr>
          <w:rFonts w:ascii="Times New Roman" w:hAnsi="Times New Roman" w:cs="Times New Roman"/>
          <w:sz w:val="24"/>
          <w:szCs w:val="24"/>
        </w:rPr>
        <w:t xml:space="preserve">Опасности, исходящие из региональных особенностей при проведении буровых работ. </w:t>
      </w:r>
      <w:r w:rsidRPr="00E87E4D">
        <w:rPr>
          <w:rFonts w:ascii="Times New Roman" w:hAnsi="Times New Roman" w:cs="Times New Roman"/>
          <w:sz w:val="24"/>
        </w:rPr>
        <w:t>Экологическая безопасность на объектах бурения нефтяных и газовых скважин</w:t>
      </w:r>
    </w:p>
    <w:p w:rsidR="00DA55E4" w:rsidRPr="008F0285" w:rsidRDefault="00DA55E4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DA55E4" w:rsidRPr="008F0285" w:rsidRDefault="00DA55E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DA55E4" w:rsidRPr="008F0285" w:rsidRDefault="00DA55E4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5766D" w:rsidRDefault="00DA55E4" w:rsidP="0045766D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E87E4D" w:rsidRPr="00E428E9" w:rsidRDefault="00E87E4D" w:rsidP="0045766D">
      <w:pPr>
        <w:pStyle w:val="31"/>
        <w:tabs>
          <w:tab w:val="num" w:pos="0"/>
        </w:tabs>
        <w:spacing w:after="0"/>
        <w:contextualSpacing/>
        <w:jc w:val="center"/>
        <w:rPr>
          <w:b/>
          <w:sz w:val="24"/>
        </w:rPr>
      </w:pPr>
      <w:r w:rsidRPr="00E428E9">
        <w:rPr>
          <w:b/>
          <w:sz w:val="24"/>
        </w:rPr>
        <w:t>Аннотация</w:t>
      </w:r>
    </w:p>
    <w:p w:rsidR="00E87E4D" w:rsidRPr="00E428E9" w:rsidRDefault="00E87E4D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E87E4D" w:rsidRPr="00E428E9" w:rsidRDefault="00E87E4D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В.ОД.8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Особенности бурения в мерзлоте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E87E4D" w:rsidRDefault="00E87E4D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7E4D" w:rsidRPr="008F0285" w:rsidRDefault="00E87E4D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87E4D" w:rsidRPr="004437EC" w:rsidRDefault="00E87E4D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Скрябин Р.М.</w:t>
      </w:r>
    </w:p>
    <w:p w:rsidR="00E87E4D" w:rsidRPr="004437EC" w:rsidRDefault="00E87E4D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Зав.кефедрой ТиТР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E87E4D" w:rsidRPr="008F0285" w:rsidTr="002D67DB"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2D67DB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E87E4D" w:rsidRPr="008F0285" w:rsidTr="002D67DB"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87E4D" w:rsidRPr="008F0285" w:rsidTr="002D67DB"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E87E4D" w:rsidRPr="008F0285" w:rsidTr="002D67DB">
        <w:trPr>
          <w:trHeight w:val="319"/>
        </w:trPr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E87E4D" w:rsidRPr="00E87E4D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E87E4D" w:rsidRPr="008F0285" w:rsidTr="002D67DB"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E87E4D" w:rsidRPr="004B7C03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E4D" w:rsidRPr="008F0285" w:rsidTr="002D67DB">
        <w:trPr>
          <w:trHeight w:val="543"/>
        </w:trPr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E87E4D" w:rsidRPr="00C87991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87E4D" w:rsidRPr="008F0285" w:rsidTr="002D67DB"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E87E4D" w:rsidRPr="009C3C47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87E4D" w:rsidRPr="008F0285" w:rsidTr="002D67DB">
        <w:trPr>
          <w:trHeight w:val="120"/>
        </w:trPr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E87E4D" w:rsidRPr="00803004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87E4D" w:rsidRPr="008F0285" w:rsidTr="002D67DB"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E87E4D" w:rsidRPr="009C3C47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87E4D" w:rsidRPr="008F0285" w:rsidTr="002D67DB"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E87E4D" w:rsidRPr="009C3C47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E4D" w:rsidRPr="008F0285" w:rsidTr="002D67DB">
        <w:tc>
          <w:tcPr>
            <w:tcW w:w="3510" w:type="dxa"/>
          </w:tcPr>
          <w:p w:rsidR="00E87E4D" w:rsidRPr="008F0285" w:rsidRDefault="00E87E4D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E87E4D" w:rsidRPr="008F0285" w:rsidRDefault="00E87E4D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87E4D" w:rsidRPr="00A60A7B" w:rsidRDefault="00E87E4D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E4D" w:rsidRPr="00975B63" w:rsidRDefault="00E87E4D" w:rsidP="005D22DB">
      <w:pPr>
        <w:spacing w:after="0" w:line="240" w:lineRule="auto"/>
        <w:ind w:firstLine="540"/>
        <w:contextualSpacing/>
        <w:jc w:val="both"/>
        <w:rPr>
          <w:rFonts w:ascii="Calibri" w:eastAsia="Times New Roman" w:hAnsi="Calibri" w:cs="Times New Rom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722B0">
        <w:rPr>
          <w:rFonts w:ascii="Times New Roman" w:hAnsi="Times New Roman" w:cs="Times New Roman"/>
          <w:sz w:val="24"/>
        </w:rPr>
        <w:t xml:space="preserve">является </w:t>
      </w:r>
      <w:r w:rsidRPr="00E87E4D">
        <w:rPr>
          <w:rFonts w:ascii="Times New Roman" w:eastAsia="Times New Roman" w:hAnsi="Times New Roman" w:cs="Times New Roman"/>
          <w:sz w:val="24"/>
        </w:rPr>
        <w:t xml:space="preserve">расширение профессионального кругозора будущих инженеров-буровиков, которым подлежит работать в специфических условиях геокриолитозоны Северо-Востока страны. Целью изучения дисциплины является </w:t>
      </w:r>
      <w:r w:rsidRPr="00E87E4D">
        <w:rPr>
          <w:rFonts w:ascii="Times New Roman" w:eastAsia="Times New Roman" w:hAnsi="Times New Roman" w:cs="Times New Roman"/>
          <w:sz w:val="24"/>
        </w:rPr>
        <w:lastRenderedPageBreak/>
        <w:t>необходимость получения це¬лостного представления о специфике сооружения скважин различного назначения в многолетнемерзлых породах.</w:t>
      </w:r>
    </w:p>
    <w:p w:rsidR="00E87E4D" w:rsidRPr="004437EC" w:rsidRDefault="00E87E4D" w:rsidP="005D22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E87E4D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E87E4D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E87E4D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ПК-23 - </w:t>
      </w:r>
      <w:r w:rsidRPr="00E87E4D">
        <w:rPr>
          <w:color w:val="auto"/>
        </w:rPr>
        <w:t>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</w:t>
      </w:r>
    </w:p>
    <w:p w:rsidR="00E87E4D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ПК-27 - </w:t>
      </w:r>
      <w:r w:rsidRPr="00E87E4D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E87E4D" w:rsidRDefault="00E87E4D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УК-8 - </w:t>
      </w:r>
      <w:r w:rsidRPr="00E87E4D">
        <w:rPr>
          <w:color w:val="auto"/>
        </w:rPr>
        <w:t>способностью использовать знание горно-геологических условий регионов Северо-Востока России и Арктических регионов мира</w:t>
      </w:r>
    </w:p>
    <w:p w:rsidR="00E87E4D" w:rsidRPr="00EE3024" w:rsidRDefault="00E87E4D" w:rsidP="005D22DB">
      <w:pPr>
        <w:pStyle w:val="Default"/>
        <w:contextualSpacing/>
        <w:jc w:val="both"/>
        <w:rPr>
          <w:bCs/>
        </w:rPr>
      </w:pPr>
    </w:p>
    <w:p w:rsidR="00E87E4D" w:rsidRPr="001D79A0" w:rsidRDefault="00E87E4D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C1749C" w:rsidRPr="00C1749C" w:rsidRDefault="00C1749C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C1749C"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C1749C" w:rsidRPr="00C1749C" w:rsidRDefault="00C1749C" w:rsidP="004277E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о</w:t>
      </w:r>
      <w:r w:rsidRPr="00C1749C">
        <w:rPr>
          <w:rFonts w:ascii="Times New Roman" w:eastAsia="Times New Roman" w:hAnsi="Times New Roman" w:cs="Times New Roman"/>
          <w:sz w:val="24"/>
        </w:rPr>
        <w:t>сновные   виды    машин и механизмов, используемые при бурении скважин;</w:t>
      </w:r>
    </w:p>
    <w:p w:rsidR="00C1749C" w:rsidRPr="00C1749C" w:rsidRDefault="00C1749C" w:rsidP="004277E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т</w:t>
      </w:r>
      <w:r w:rsidRPr="00C1749C">
        <w:rPr>
          <w:rFonts w:ascii="Times New Roman" w:eastAsia="Times New Roman" w:hAnsi="Times New Roman" w:cs="Times New Roman"/>
          <w:sz w:val="24"/>
        </w:rPr>
        <w:t>ехнологии буровых работ;</w:t>
      </w:r>
    </w:p>
    <w:p w:rsidR="00C1749C" w:rsidRPr="00C1749C" w:rsidRDefault="00C1749C" w:rsidP="004277E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п</w:t>
      </w:r>
      <w:r w:rsidRPr="00C1749C">
        <w:rPr>
          <w:rFonts w:ascii="Times New Roman" w:eastAsia="Times New Roman" w:hAnsi="Times New Roman" w:cs="Times New Roman"/>
          <w:sz w:val="24"/>
        </w:rPr>
        <w:t>равила безопасности при решении        профессиональных задач;</w:t>
      </w:r>
    </w:p>
    <w:p w:rsidR="00C1749C" w:rsidRPr="00C1749C" w:rsidRDefault="00C1749C" w:rsidP="004277E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технологические сложности при бурении, обусловленные петрофизическими, геокриологическими и гидрогеологическими условиями при раз¬личных технологических схемах сооружения скважин;</w:t>
      </w:r>
    </w:p>
    <w:p w:rsidR="00C1749C" w:rsidRPr="00C1749C" w:rsidRDefault="00C1749C" w:rsidP="004277E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технологические особенности сооружения скважин в геокриолитозоне при различных технологиях бурения;</w:t>
      </w:r>
    </w:p>
    <w:p w:rsidR="00C1749C" w:rsidRPr="00C1749C" w:rsidRDefault="00C1749C" w:rsidP="004277E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особенности эксплуатации бурового оборудования, инструментов и принадлежностей при низких атмосферных температурах;</w:t>
      </w:r>
    </w:p>
    <w:p w:rsidR="00C1749C" w:rsidRPr="00C1749C" w:rsidRDefault="00C1749C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C1749C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C1749C" w:rsidRPr="00C1749C" w:rsidRDefault="00C1749C" w:rsidP="004277E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1749C">
        <w:rPr>
          <w:rFonts w:ascii="Times New Roman" w:eastAsia="Times New Roman" w:hAnsi="Times New Roman" w:cs="Times New Roman"/>
          <w:sz w:val="24"/>
        </w:rPr>
        <w:t>рименять компьютерные программы для обработки информации;</w:t>
      </w:r>
    </w:p>
    <w:p w:rsidR="00C1749C" w:rsidRPr="00C1749C" w:rsidRDefault="00C1749C" w:rsidP="004277E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1749C">
        <w:rPr>
          <w:rFonts w:ascii="Times New Roman" w:eastAsia="Times New Roman" w:hAnsi="Times New Roman" w:cs="Times New Roman"/>
          <w:sz w:val="24"/>
        </w:rPr>
        <w:t>обирать и обрабатывать фондовую и опубликованную техническую и экономико-производственную информацию.</w:t>
      </w:r>
    </w:p>
    <w:p w:rsidR="00C1749C" w:rsidRPr="00C1749C" w:rsidRDefault="00C1749C" w:rsidP="004277E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применять имеющиеся знания в производственно-технологической, организационно-управленческой, проектно-конструкторской и научно-исследовательской деятельности;</w:t>
      </w:r>
    </w:p>
    <w:p w:rsidR="00C1749C" w:rsidRPr="00C1749C" w:rsidRDefault="00C1749C" w:rsidP="004277E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учитывать специфические особенности геокриолитозоны при проек¬тировании, сооружении и эксплуатации скважин различного назначения;</w:t>
      </w:r>
    </w:p>
    <w:p w:rsidR="00C1749C" w:rsidRPr="00C1749C" w:rsidRDefault="00C1749C" w:rsidP="004277E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в</w:t>
      </w:r>
      <w:r w:rsidRPr="00C1749C">
        <w:rPr>
          <w:rFonts w:ascii="Times New Roman" w:eastAsia="Times New Roman" w:hAnsi="Times New Roman" w:cs="Times New Roman"/>
          <w:sz w:val="24"/>
        </w:rPr>
        <w:t>ыбирать технологии буровых работ при решении геологических задач;</w:t>
      </w:r>
    </w:p>
    <w:p w:rsidR="00C1749C" w:rsidRPr="00C1749C" w:rsidRDefault="00C1749C" w:rsidP="004277E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в</w:t>
      </w:r>
      <w:r w:rsidRPr="00C1749C">
        <w:rPr>
          <w:rFonts w:ascii="Times New Roman" w:eastAsia="Times New Roman" w:hAnsi="Times New Roman" w:cs="Times New Roman"/>
          <w:sz w:val="24"/>
        </w:rPr>
        <w:t>ыбирать способы и проводить опробование полезных ископаемых и вмещающих их пород;</w:t>
      </w:r>
    </w:p>
    <w:p w:rsidR="00C1749C" w:rsidRPr="00C1749C" w:rsidRDefault="00C1749C" w:rsidP="004277E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о</w:t>
      </w:r>
      <w:r w:rsidRPr="00C1749C">
        <w:rPr>
          <w:rFonts w:ascii="Times New Roman" w:eastAsia="Times New Roman" w:hAnsi="Times New Roman" w:cs="Times New Roman"/>
          <w:sz w:val="24"/>
        </w:rPr>
        <w:t>брабатывать полученную в процессе проведения работ информацию с составлением отчета по проведенным работам;</w:t>
      </w:r>
    </w:p>
    <w:p w:rsidR="00C1749C" w:rsidRPr="00C1749C" w:rsidRDefault="00C1749C" w:rsidP="005D22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C1749C">
        <w:rPr>
          <w:rFonts w:ascii="Times New Roman" w:eastAsia="Times New Roman" w:hAnsi="Times New Roman" w:cs="Times New Roman"/>
          <w:b/>
          <w:sz w:val="24"/>
        </w:rPr>
        <w:t>Владеть:</w:t>
      </w:r>
    </w:p>
    <w:p w:rsidR="00C1749C" w:rsidRPr="00C1749C" w:rsidRDefault="00C1749C" w:rsidP="004277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lastRenderedPageBreak/>
        <w:t>м</w:t>
      </w:r>
      <w:r w:rsidRPr="00C1749C">
        <w:rPr>
          <w:rFonts w:ascii="Times New Roman" w:eastAsia="Times New Roman" w:hAnsi="Times New Roman" w:cs="Times New Roman"/>
          <w:sz w:val="24"/>
        </w:rPr>
        <w:t>етодами разработки технической и технологической документации на модернизацию и созданию новых технологий и технических средств бурения скважин;</w:t>
      </w:r>
    </w:p>
    <w:p w:rsidR="00C1749C" w:rsidRPr="00C1749C" w:rsidRDefault="00C1749C" w:rsidP="004277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м</w:t>
      </w:r>
      <w:r w:rsidRPr="00C1749C">
        <w:rPr>
          <w:rFonts w:ascii="Times New Roman" w:eastAsia="Times New Roman" w:hAnsi="Times New Roman" w:cs="Times New Roman"/>
          <w:sz w:val="24"/>
        </w:rPr>
        <w:t>етодами инженерно-геологических исследований для строительства зданий и сооружений;</w:t>
      </w:r>
    </w:p>
    <w:p w:rsidR="00C1749C" w:rsidRPr="00C1749C" w:rsidRDefault="00C1749C" w:rsidP="004277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методами разработки организационных программ и анализа их выполнения.</w:t>
      </w:r>
    </w:p>
    <w:p w:rsidR="00C1749C" w:rsidRPr="00C1749C" w:rsidRDefault="00C1749C" w:rsidP="004277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основными понятиями по технологии проектирования бурения скважин в геокриолитозоне;</w:t>
      </w:r>
    </w:p>
    <w:p w:rsidR="00C1749C" w:rsidRPr="00C1749C" w:rsidRDefault="00C1749C" w:rsidP="004277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методами теоретического и экспериментального исследования.</w:t>
      </w:r>
    </w:p>
    <w:p w:rsidR="00C1749C" w:rsidRPr="00C1749C" w:rsidRDefault="00C1749C" w:rsidP="004277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м</w:t>
      </w:r>
      <w:r w:rsidRPr="00C1749C">
        <w:rPr>
          <w:rFonts w:ascii="Times New Roman" w:eastAsia="Times New Roman" w:hAnsi="Times New Roman" w:cs="Times New Roman"/>
          <w:sz w:val="24"/>
        </w:rPr>
        <w:t>етодами управления технологическими процессами при бурении;</w:t>
      </w:r>
    </w:p>
    <w:p w:rsidR="00C1749C" w:rsidRPr="00C1749C" w:rsidRDefault="00C1749C" w:rsidP="004277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м</w:t>
      </w:r>
      <w:r w:rsidRPr="00C1749C">
        <w:rPr>
          <w:rFonts w:ascii="Times New Roman" w:eastAsia="Times New Roman" w:hAnsi="Times New Roman" w:cs="Times New Roman"/>
          <w:sz w:val="24"/>
        </w:rPr>
        <w:t>етодами осуществления технического контроля и технического обслуживания бурового оборудования:</w:t>
      </w:r>
    </w:p>
    <w:p w:rsidR="00C1749C" w:rsidRPr="00C1749C" w:rsidRDefault="00C1749C" w:rsidP="004277E8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м</w:t>
      </w:r>
      <w:r w:rsidRPr="00C1749C">
        <w:rPr>
          <w:rFonts w:ascii="Times New Roman" w:eastAsia="Times New Roman" w:hAnsi="Times New Roman" w:cs="Times New Roman"/>
          <w:sz w:val="24"/>
        </w:rPr>
        <w:t>етодами анализа причин возникновения осложнений и аварий при бурении, разработки мероприятий по их предупреждению;</w:t>
      </w:r>
    </w:p>
    <w:p w:rsidR="00E87E4D" w:rsidRPr="00C1749C" w:rsidRDefault="00C1749C" w:rsidP="004277E8">
      <w:pPr>
        <w:pStyle w:val="a7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1749C">
        <w:rPr>
          <w:rFonts w:ascii="Times New Roman" w:hAnsi="Times New Roman" w:cs="Times New Roman"/>
          <w:sz w:val="24"/>
        </w:rPr>
        <w:t>м</w:t>
      </w:r>
      <w:r w:rsidRPr="00C1749C">
        <w:rPr>
          <w:rFonts w:ascii="Times New Roman" w:eastAsia="Times New Roman" w:hAnsi="Times New Roman" w:cs="Times New Roman"/>
          <w:sz w:val="24"/>
        </w:rPr>
        <w:t>етодами и средствами теоретического и экспериментального исследований технологических процессов при бурении скважин;</w:t>
      </w:r>
    </w:p>
    <w:p w:rsidR="00C1749C" w:rsidRDefault="00C1749C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E4D" w:rsidRDefault="00E87E4D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749C" w:rsidRPr="00C1749C" w:rsidRDefault="00C1749C" w:rsidP="005D22D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1749C">
        <w:rPr>
          <w:rFonts w:ascii="Times New Roman" w:eastAsia="Times New Roman" w:hAnsi="Times New Roman" w:cs="Times New Roman"/>
          <w:sz w:val="24"/>
        </w:rPr>
        <w:t>Общая характеристика геокриолитозоны.</w:t>
      </w:r>
      <w:r>
        <w:rPr>
          <w:rFonts w:ascii="Times New Roman" w:hAnsi="Times New Roman" w:cs="Times New Roman"/>
          <w:sz w:val="24"/>
        </w:rPr>
        <w:t xml:space="preserve"> </w:t>
      </w:r>
      <w:r w:rsidRPr="00C1749C">
        <w:rPr>
          <w:rFonts w:ascii="Times New Roman" w:eastAsia="Times New Roman" w:hAnsi="Times New Roman" w:cs="Times New Roman"/>
          <w:sz w:val="24"/>
        </w:rPr>
        <w:t>Тепломассообменные процессы при бурении скважин в многолетнемерзлых породах.</w:t>
      </w:r>
      <w:r>
        <w:rPr>
          <w:rFonts w:ascii="Times New Roman" w:hAnsi="Times New Roman" w:cs="Times New Roman"/>
          <w:sz w:val="24"/>
        </w:rPr>
        <w:t xml:space="preserve"> </w:t>
      </w:r>
      <w:r w:rsidRPr="00C1749C">
        <w:rPr>
          <w:rFonts w:ascii="Times New Roman" w:eastAsia="Times New Roman" w:hAnsi="Times New Roman" w:cs="Times New Roman"/>
          <w:sz w:val="24"/>
        </w:rPr>
        <w:t>Технологические сложности при бурении скважин в геокриолитозоне.</w:t>
      </w:r>
      <w:r>
        <w:rPr>
          <w:rFonts w:ascii="Times New Roman" w:hAnsi="Times New Roman" w:cs="Times New Roman"/>
          <w:sz w:val="24"/>
        </w:rPr>
        <w:t xml:space="preserve"> </w:t>
      </w:r>
      <w:r w:rsidRPr="00C1749C">
        <w:rPr>
          <w:rFonts w:ascii="Times New Roman" w:eastAsia="Times New Roman" w:hAnsi="Times New Roman" w:cs="Times New Roman"/>
          <w:sz w:val="24"/>
        </w:rPr>
        <w:t>Технология бурения скважин в многолетнемерзлых породах</w:t>
      </w:r>
      <w:r>
        <w:rPr>
          <w:rFonts w:ascii="Times New Roman" w:hAnsi="Times New Roman" w:cs="Times New Roman"/>
          <w:sz w:val="24"/>
        </w:rPr>
        <w:t xml:space="preserve">. </w:t>
      </w:r>
      <w:r w:rsidRPr="00C1749C">
        <w:rPr>
          <w:rFonts w:ascii="Times New Roman" w:eastAsia="Times New Roman" w:hAnsi="Times New Roman" w:cs="Times New Roman"/>
          <w:sz w:val="24"/>
        </w:rPr>
        <w:t>Технология крепления скважин в геокриолитозоне</w:t>
      </w:r>
      <w:r>
        <w:rPr>
          <w:rFonts w:ascii="Times New Roman" w:hAnsi="Times New Roman" w:cs="Times New Roman"/>
          <w:sz w:val="24"/>
        </w:rPr>
        <w:t xml:space="preserve">. </w:t>
      </w:r>
      <w:r w:rsidRPr="00C1749C">
        <w:rPr>
          <w:rFonts w:ascii="Times New Roman" w:eastAsia="Times New Roman" w:hAnsi="Times New Roman" w:cs="Times New Roman"/>
          <w:sz w:val="24"/>
        </w:rPr>
        <w:t>Эксплуатация технических средств при отрицательных температурах атмосферного воздуха.</w:t>
      </w:r>
    </w:p>
    <w:p w:rsidR="00E87E4D" w:rsidRPr="008F0285" w:rsidRDefault="00E87E4D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E87E4D" w:rsidRPr="008F0285" w:rsidRDefault="00E87E4D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E87E4D" w:rsidRPr="008F0285" w:rsidRDefault="00E87E4D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5766D" w:rsidRDefault="00E87E4D" w:rsidP="0045766D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C1749C" w:rsidRPr="00E428E9" w:rsidRDefault="00C1749C" w:rsidP="0045766D">
      <w:pPr>
        <w:pStyle w:val="31"/>
        <w:tabs>
          <w:tab w:val="num" w:pos="0"/>
        </w:tabs>
        <w:spacing w:after="0"/>
        <w:contextualSpacing/>
        <w:jc w:val="center"/>
        <w:rPr>
          <w:b/>
          <w:sz w:val="24"/>
        </w:rPr>
      </w:pPr>
      <w:r w:rsidRPr="00E428E9">
        <w:rPr>
          <w:b/>
          <w:sz w:val="24"/>
        </w:rPr>
        <w:t>Аннотация</w:t>
      </w:r>
    </w:p>
    <w:p w:rsidR="00C1749C" w:rsidRPr="00E428E9" w:rsidRDefault="00C1749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C1749C" w:rsidRPr="00E428E9" w:rsidRDefault="00C1749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В.ОД.9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C1749C">
        <w:rPr>
          <w:rFonts w:ascii="Times New Roman" w:hAnsi="Times New Roman" w:cs="Times New Roman"/>
          <w:b/>
          <w:sz w:val="24"/>
          <w:szCs w:val="24"/>
        </w:rPr>
        <w:t>Системы разработки и эксплуатации нефтегазовых месторождений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C1749C" w:rsidRDefault="00C1749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749C" w:rsidRPr="008F0285" w:rsidRDefault="00C1749C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1749C" w:rsidRPr="004437EC" w:rsidRDefault="00C1749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Попов В.В.</w:t>
      </w:r>
    </w:p>
    <w:p w:rsidR="00C1749C" w:rsidRPr="004437EC" w:rsidRDefault="00C1749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 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2D67DB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C1749C" w:rsidRPr="008F0285" w:rsidTr="002D67DB">
        <w:trPr>
          <w:trHeight w:val="319"/>
        </w:trPr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C1749C" w:rsidRPr="00E87E4D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C1749C" w:rsidRPr="004B7C03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49C" w:rsidRPr="008F0285" w:rsidTr="002D67DB">
        <w:trPr>
          <w:trHeight w:val="543"/>
        </w:trPr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C1749C" w:rsidRPr="00C87991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C1749C" w:rsidRPr="009C3C47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1749C" w:rsidRPr="008F0285" w:rsidTr="002D67DB">
        <w:trPr>
          <w:trHeight w:val="120"/>
        </w:trPr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C1749C" w:rsidRPr="00803004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C1749C" w:rsidRPr="009C3C47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C1749C" w:rsidRPr="009C3C47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1749C" w:rsidRPr="00A60A7B" w:rsidRDefault="00C1749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9C" w:rsidRPr="00D3773B" w:rsidRDefault="00C1749C" w:rsidP="005D22DB">
      <w:pPr>
        <w:spacing w:after="0" w:line="240" w:lineRule="auto"/>
        <w:ind w:firstLine="851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749C">
        <w:rPr>
          <w:rFonts w:ascii="Times New Roman" w:hAnsi="Times New Roman" w:cs="Times New Roman"/>
          <w:sz w:val="24"/>
        </w:rPr>
        <w:t>является приобретение студентами знаний в области разработки и эксплуатации нефтегазовых месторождений, также предусмотрено изучение технологии разработки и эксплуатации месторождений углеводородов на основе согласования работы элементов добывающей системы, современных и перспективных методов разработки месторождений с трудноизвлекаемыми запасами, методов интенсификации добычи нефти, оптимизации работы скважинного оборудования в осложненных условиях эксплуатации.</w:t>
      </w:r>
    </w:p>
    <w:p w:rsidR="00C1749C" w:rsidRPr="004437EC" w:rsidRDefault="00C1749C" w:rsidP="005D22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C1749C" w:rsidRDefault="00C1749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C1749C" w:rsidRDefault="00C1749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C1749C" w:rsidRDefault="00C1749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ПК-10 - </w:t>
      </w:r>
      <w:r w:rsidRPr="00C1749C">
        <w:rPr>
          <w:color w:val="auto"/>
        </w:rPr>
        <w:t>способностью участвовать в исследовании технологических процессов, совершенствовании технологического оборудования и реконструкции производства</w:t>
      </w:r>
    </w:p>
    <w:p w:rsidR="00C1749C" w:rsidRDefault="00C1749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ПК-27 - </w:t>
      </w:r>
      <w:r w:rsidRPr="00E87E4D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C1749C" w:rsidRPr="00EE3024" w:rsidRDefault="00C1749C" w:rsidP="005D22DB">
      <w:pPr>
        <w:pStyle w:val="Default"/>
        <w:contextualSpacing/>
        <w:jc w:val="both"/>
        <w:rPr>
          <w:bCs/>
        </w:rPr>
      </w:pPr>
    </w:p>
    <w:p w:rsidR="00C1749C" w:rsidRPr="001D79A0" w:rsidRDefault="00C1749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C1749C" w:rsidRPr="00C1749C" w:rsidRDefault="00C1749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9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конструкции скважин, способы перфорации и методы освоения нефтяных и газовых скважин;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теоретические основы подъема жидкости из скважин;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структуры и режимы течения газожидкостных потоков в эксплуатационных колоннах и лифтовых трубах нефтяных и газовых скважин;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технологии и оборудование для  фонтанной эксплуатации скважин;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основные способы механизированного подъема жидкости из скважин;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принципиальное устройство основных видов глубинно-насосного  и наземного оборудования скважин;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методики гидродинамических исследований скважин;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технологии воздействия на призабойные зоны скважин и залежи нефти  и газа с целью интенсификации притока;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современные программно-технические средства для  проектирования и оптимизации режимов работы насосных установок в добывающих скважинах, применяемые в нефтяных компаниях Западной Сибири;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способы предупреждения и борьбы с осложнениями при эксплуатации нефтяных и газоконденсатных скважин;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 xml:space="preserve">технологии подземного и капитального ремонта скважин; </w:t>
      </w:r>
    </w:p>
    <w:p w:rsidR="00C1749C" w:rsidRPr="00C1749C" w:rsidRDefault="00C1749C" w:rsidP="004277E8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технологические схемы сбора и подготовки скважинной продукции к транспорту.</w:t>
      </w:r>
    </w:p>
    <w:p w:rsidR="00C1749C" w:rsidRPr="00C1749C" w:rsidRDefault="00C1749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9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1749C" w:rsidRPr="00C1749C" w:rsidRDefault="00C1749C" w:rsidP="004277E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выбирать наиболее рациональную систему разработки нефтегазовых месторождений</w:t>
      </w:r>
    </w:p>
    <w:p w:rsidR="00C1749C" w:rsidRPr="00C1749C" w:rsidRDefault="00C1749C" w:rsidP="004277E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проводить анализ и систематизацию информации, полученной в процессе эксплуатации скважин;</w:t>
      </w:r>
    </w:p>
    <w:p w:rsidR="00C1749C" w:rsidRPr="00C1749C" w:rsidRDefault="00C1749C" w:rsidP="004277E8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lastRenderedPageBreak/>
        <w:t>проводить анализ и систематизацию информации, полученной в процессе исследования скважин и пластов.</w:t>
      </w:r>
    </w:p>
    <w:p w:rsidR="00C1749C" w:rsidRPr="00C1749C" w:rsidRDefault="00C1749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9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1749C" w:rsidRPr="00C1749C" w:rsidRDefault="00C1749C" w:rsidP="004277E8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методами гидродинамического расчета движения газожидкостных смесей в вертикальных и наклонных трубах нефтяных и газовых скважин;</w:t>
      </w:r>
    </w:p>
    <w:p w:rsidR="00C1749C" w:rsidRPr="00C1749C" w:rsidRDefault="00C1749C" w:rsidP="004277E8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методами технологического расчета параметров скважин при  фонтанной эксплуатации;</w:t>
      </w:r>
    </w:p>
    <w:p w:rsidR="00C1749C" w:rsidRPr="00C1749C" w:rsidRDefault="00C1749C" w:rsidP="004277E8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методами проектирования и подбора оборудования при эксплуатации скважин электропогружными насосными установками;</w:t>
      </w:r>
    </w:p>
    <w:p w:rsidR="00C1749C" w:rsidRPr="00C1749C" w:rsidRDefault="00C1749C" w:rsidP="004277E8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методами проектирования штанговых глубинно-насосных установок для  эксплуатации добывающих скважин;</w:t>
      </w:r>
    </w:p>
    <w:p w:rsidR="00C1749C" w:rsidRPr="00C1749C" w:rsidRDefault="00C1749C" w:rsidP="004277E8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методами оптимизации и интенсификации режимов работы фонтанных и механизированных скважин;</w:t>
      </w:r>
    </w:p>
    <w:p w:rsidR="00C1749C" w:rsidRPr="00C1749C" w:rsidRDefault="00C1749C" w:rsidP="004277E8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9C">
        <w:rPr>
          <w:rFonts w:ascii="Times New Roman" w:hAnsi="Times New Roman" w:cs="Times New Roman"/>
          <w:sz w:val="24"/>
          <w:szCs w:val="24"/>
        </w:rPr>
        <w:t>основными программными средствами, применяемыми при решении инженерных задач эксплуатации скважин в нефтегазовых компаниях России и зарубежных стран</w:t>
      </w:r>
    </w:p>
    <w:p w:rsidR="00C1749C" w:rsidRDefault="00C1749C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49C" w:rsidRDefault="00C1749C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749C" w:rsidRDefault="00C1749C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1749C">
        <w:rPr>
          <w:rFonts w:ascii="Times New Roman" w:hAnsi="Times New Roman" w:cs="Times New Roman"/>
          <w:sz w:val="24"/>
        </w:rPr>
        <w:t>Источники пластовой энергии и режимы работы нефтяных и газовых залежей. Разработка нефтяных, газовых и газоконденсатных месторождений. Исследование нефтяных и газовых скважин и пластов. Поддержание пластового давления и методы увеличения нефтеотдачи пластов. Охрана окружающей среды и недр при разработке нефтяных и газовых месторождений</w:t>
      </w:r>
    </w:p>
    <w:p w:rsidR="00C1749C" w:rsidRPr="00C1749C" w:rsidRDefault="00C1749C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1749C" w:rsidRPr="008F0285" w:rsidRDefault="00C1749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C1749C" w:rsidRPr="008F0285" w:rsidRDefault="00C1749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C1749C" w:rsidRPr="008F0285" w:rsidRDefault="00C1749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DA55E4" w:rsidRDefault="00C1749C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C1749C" w:rsidRPr="00E428E9" w:rsidRDefault="00C1749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C1749C" w:rsidRPr="00E428E9" w:rsidRDefault="00C1749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C1749C" w:rsidRPr="00E428E9" w:rsidRDefault="00C1749C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В.ОД.10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C1749C">
        <w:rPr>
          <w:rFonts w:ascii="Times New Roman" w:hAnsi="Times New Roman" w:cs="Times New Roman"/>
          <w:b/>
          <w:sz w:val="24"/>
          <w:szCs w:val="24"/>
        </w:rPr>
        <w:t>Технология бурения нефтяных и газовых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C1749C" w:rsidRDefault="00C1749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749C" w:rsidRPr="008F0285" w:rsidRDefault="00C1749C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1749C" w:rsidRPr="004437EC" w:rsidRDefault="00C1749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Туги Э.Р.</w:t>
      </w:r>
    </w:p>
    <w:p w:rsidR="00C1749C" w:rsidRPr="004437EC" w:rsidRDefault="00C1749C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2D67DB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C1749C" w:rsidRPr="008F0285" w:rsidTr="002D67DB">
        <w:trPr>
          <w:trHeight w:val="319"/>
        </w:trPr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C1749C" w:rsidRPr="00E87E4D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C1749C" w:rsidRPr="00C1749C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1749C" w:rsidRPr="008F0285" w:rsidTr="002D67DB">
        <w:trPr>
          <w:trHeight w:val="543"/>
        </w:trPr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C1749C" w:rsidRPr="00C87991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  <w:r w:rsidR="00C1749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C1749C" w:rsidRPr="00C1749C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  <w:tr w:rsidR="00C1749C" w:rsidRPr="008F0285" w:rsidTr="002D67DB">
        <w:trPr>
          <w:trHeight w:val="120"/>
        </w:trPr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C1749C" w:rsidRPr="00C1749C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C1749C" w:rsidRPr="00C1749C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C1749C" w:rsidRPr="00C1749C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C1749C" w:rsidRPr="008F0285" w:rsidTr="002D67DB">
        <w:tc>
          <w:tcPr>
            <w:tcW w:w="3510" w:type="dxa"/>
          </w:tcPr>
          <w:p w:rsidR="00C1749C" w:rsidRPr="008F0285" w:rsidRDefault="00C1749C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C1749C" w:rsidRPr="008F0285" w:rsidRDefault="00C1749C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1749C" w:rsidRPr="00A60A7B" w:rsidRDefault="00C1749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49C" w:rsidRDefault="00C1749C" w:rsidP="005D22DB">
      <w:pPr>
        <w:spacing w:after="0" w:line="240" w:lineRule="auto"/>
        <w:ind w:firstLine="567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749C">
        <w:rPr>
          <w:rFonts w:ascii="Times New Roman" w:hAnsi="Times New Roman" w:cs="Times New Roman"/>
          <w:sz w:val="24"/>
          <w:szCs w:val="24"/>
        </w:rPr>
        <w:t>является овладение студентами необходимыми знаниями и студентами необходимыми знаниями и умениями для правильного выбора методов оперативного управления технологическими процессами углубления нефтяных и газовых скважин, включая выбор оптимального способа бурения, бурильного инструмента, метода проводки  скважины в заданном направлении, которые соответствуют конкретным условиям бурения и отвечают критериям экономической эффективности.</w:t>
      </w:r>
    </w:p>
    <w:p w:rsidR="00C1749C" w:rsidRPr="004437EC" w:rsidRDefault="00C1749C" w:rsidP="005D22D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2D67DB" w:rsidRPr="002D67DB" w:rsidRDefault="002D67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2D67DB">
        <w:rPr>
          <w:color w:val="auto"/>
        </w:rPr>
        <w:t>2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2D67DB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C1749C" w:rsidRDefault="00C1749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C1749C" w:rsidRDefault="00C1749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C1749C" w:rsidRPr="002D67DB" w:rsidRDefault="00C1749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ПК-1</w:t>
      </w:r>
      <w:r w:rsidR="002D67DB" w:rsidRPr="002D67DB">
        <w:rPr>
          <w:color w:val="auto"/>
        </w:rPr>
        <w:t>6</w:t>
      </w:r>
      <w:r>
        <w:rPr>
          <w:color w:val="auto"/>
        </w:rPr>
        <w:t xml:space="preserve"> - </w:t>
      </w:r>
      <w:r w:rsidR="002D67DB" w:rsidRPr="002D67DB">
        <w:rPr>
          <w:color w:val="auto"/>
        </w:rPr>
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</w:t>
      </w:r>
    </w:p>
    <w:p w:rsidR="00C1749C" w:rsidRPr="00F93453" w:rsidRDefault="00C1749C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ПК-27 - </w:t>
      </w:r>
      <w:r w:rsidRPr="00E87E4D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2D67DB" w:rsidRPr="002D67DB" w:rsidRDefault="002D67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2D67DB">
        <w:rPr>
          <w:color w:val="auto"/>
        </w:rPr>
        <w:t>0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2D67DB">
        <w:rPr>
          <w:color w:val="auto"/>
        </w:rPr>
        <w:t>способностью составлять в соответствии с установленными требованиями типовые проектные, технологические и рабочие документы</w:t>
      </w:r>
    </w:p>
    <w:p w:rsidR="00C1749C" w:rsidRPr="00EE3024" w:rsidRDefault="00C1749C" w:rsidP="005D22DB">
      <w:pPr>
        <w:pStyle w:val="Default"/>
        <w:contextualSpacing/>
        <w:jc w:val="both"/>
        <w:rPr>
          <w:bCs/>
        </w:rPr>
      </w:pPr>
    </w:p>
    <w:p w:rsidR="00C1749C" w:rsidRPr="001D79A0" w:rsidRDefault="00C1749C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2D67DB" w:rsidRPr="002D67DB" w:rsidRDefault="002D67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D67DB">
        <w:rPr>
          <w:rFonts w:ascii="Times New Roman" w:hAnsi="Times New Roman" w:cs="Times New Roman"/>
          <w:b/>
          <w:sz w:val="24"/>
        </w:rPr>
        <w:t>Знать: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роль и место буровых работ в нефтегазодобывающей и других отраслях промышленности;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классификацию скважин и цикл их строительства;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способы бурения скважин;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назначение, основные характеристики и технологические особенности работы бурового оборудования и приборов контроля;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основные физико-механические свойства горных пород и механизм их разрушения;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конструктивные особенности и область применения буровых долот и бурильных головок;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режим бурения и основные закономерности процесса бурения;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конструктивные особенности элементов бурильной колонны и условия ее работы в скважине;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технологические особенности различных способов бурения;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технологию проводки вертикальных, наклонно-направленных и горизонтальных скважин;</w:t>
      </w:r>
    </w:p>
    <w:p w:rsidR="002D67DB" w:rsidRPr="002D67DB" w:rsidRDefault="002D67DB" w:rsidP="004277E8">
      <w:pPr>
        <w:pStyle w:val="a7"/>
        <w:numPr>
          <w:ilvl w:val="0"/>
          <w:numId w:val="31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знать основные руководящие документы и уметь пользоваться справочной и технической литературой.</w:t>
      </w:r>
    </w:p>
    <w:p w:rsidR="002D67DB" w:rsidRPr="002D67DB" w:rsidRDefault="002D67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D67DB">
        <w:rPr>
          <w:rFonts w:ascii="Times New Roman" w:hAnsi="Times New Roman" w:cs="Times New Roman"/>
          <w:b/>
          <w:sz w:val="24"/>
        </w:rPr>
        <w:t>Уметь: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lastRenderedPageBreak/>
        <w:t>производить основные технологические расчеты компоновки нижней части бурильной колонны, расчеты бурильной колонны на прочность, в том числе с учетом профиля скважины;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правильно выбирать долота для бурения горных пород в соответствии с их механическими свойствами, определять и шифровать износ долота;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правильно определять способ и режим бурения;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определять на стандартном оборудовании основные механические свойства горных пород;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производить сборку и разработку турбобура;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подбирать инструмент и технологический режим для отбора керна;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управлять процессом бурения по стандартным приборам;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правильно осуществлять контроль пространственного положения ствола скважины;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при проводке наклонно-направленных и горизонтальных скважин правильно осуществлять ориентацию отклонителей и выбор бурильной колонны;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расшифровать записи показаний приборов, контролирующих процесс бурения;</w:t>
      </w:r>
    </w:p>
    <w:p w:rsidR="002D67DB" w:rsidRPr="002D67DB" w:rsidRDefault="002D67DB" w:rsidP="004277E8">
      <w:pPr>
        <w:pStyle w:val="a7"/>
        <w:numPr>
          <w:ilvl w:val="0"/>
          <w:numId w:val="32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определять основные технико-экономические показатели бурения скважин.</w:t>
      </w:r>
    </w:p>
    <w:p w:rsidR="002D67DB" w:rsidRPr="002D67DB" w:rsidRDefault="002D67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D67DB">
        <w:rPr>
          <w:rFonts w:ascii="Times New Roman" w:hAnsi="Times New Roman" w:cs="Times New Roman"/>
          <w:b/>
          <w:sz w:val="24"/>
        </w:rPr>
        <w:t>Владеть:</w:t>
      </w:r>
    </w:p>
    <w:p w:rsidR="002D67DB" w:rsidRPr="002D67DB" w:rsidRDefault="002D67DB" w:rsidP="004277E8">
      <w:pPr>
        <w:pStyle w:val="a7"/>
        <w:numPr>
          <w:ilvl w:val="0"/>
          <w:numId w:val="33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навыками изучения физико-химических и механических свойств горных пород на воздухе и в контакте с различными жидкостями;</w:t>
      </w:r>
    </w:p>
    <w:p w:rsidR="002D67DB" w:rsidRPr="002D67DB" w:rsidRDefault="002D67DB" w:rsidP="004277E8">
      <w:pPr>
        <w:pStyle w:val="a7"/>
        <w:numPr>
          <w:ilvl w:val="0"/>
          <w:numId w:val="33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принципами интерпретации данных геофизических исследований скважин;</w:t>
      </w:r>
    </w:p>
    <w:p w:rsidR="002D67DB" w:rsidRPr="002D67DB" w:rsidRDefault="002D67DB" w:rsidP="004277E8">
      <w:pPr>
        <w:pStyle w:val="a7"/>
        <w:numPr>
          <w:ilvl w:val="0"/>
          <w:numId w:val="33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принципами квалиметрии технологических жидкостей, применяемых в бурении;</w:t>
      </w:r>
    </w:p>
    <w:p w:rsidR="002D67DB" w:rsidRPr="002D67DB" w:rsidRDefault="002D67DB" w:rsidP="004277E8">
      <w:pPr>
        <w:pStyle w:val="a7"/>
        <w:numPr>
          <w:ilvl w:val="0"/>
          <w:numId w:val="33"/>
        </w:numPr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навыками оценки и предотвращения экономического ущерба в процессе бурения;</w:t>
      </w:r>
    </w:p>
    <w:p w:rsidR="002D67DB" w:rsidRPr="002D67DB" w:rsidRDefault="002D67DB" w:rsidP="004277E8">
      <w:pPr>
        <w:pStyle w:val="a7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 xml:space="preserve">нормативами проектной деятельности; </w:t>
      </w:r>
    </w:p>
    <w:p w:rsidR="00C1749C" w:rsidRPr="002D67DB" w:rsidRDefault="002D67DB" w:rsidP="004277E8">
      <w:pPr>
        <w:pStyle w:val="a7"/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459"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навыками составления рабочих проектов, обзоров, отчетов.</w:t>
      </w:r>
    </w:p>
    <w:p w:rsidR="002D67DB" w:rsidRPr="002D67DB" w:rsidRDefault="002D67DB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1749C" w:rsidRDefault="00C1749C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7DB" w:rsidRPr="002D67DB" w:rsidRDefault="002D67DB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67DB">
        <w:rPr>
          <w:rFonts w:ascii="Times New Roman" w:hAnsi="Times New Roman" w:cs="Times New Roman"/>
          <w:sz w:val="24"/>
        </w:rPr>
        <w:t>Приведен обзор современных способов бурения нефтяных и газовых скважин, сведения о буровом оборудовании, о физико-механических свойствах горных пород. Даны критерии выбора долота, бурильного инструмента, способа бурения. Дано понятие об искривлении скважин и направленном бурении.</w:t>
      </w:r>
    </w:p>
    <w:p w:rsidR="00C1749C" w:rsidRPr="00C1749C" w:rsidRDefault="00C1749C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1749C" w:rsidRPr="008F0285" w:rsidRDefault="00C1749C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C1749C" w:rsidRPr="008F0285" w:rsidRDefault="00C1749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C1749C" w:rsidRPr="008F0285" w:rsidRDefault="00C1749C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5766D" w:rsidRDefault="00C1749C" w:rsidP="0045766D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2D67DB" w:rsidRPr="00E428E9" w:rsidRDefault="002D67DB" w:rsidP="0045766D">
      <w:pPr>
        <w:pStyle w:val="31"/>
        <w:tabs>
          <w:tab w:val="num" w:pos="0"/>
        </w:tabs>
        <w:spacing w:after="0"/>
        <w:contextualSpacing/>
        <w:jc w:val="center"/>
        <w:rPr>
          <w:b/>
          <w:sz w:val="24"/>
        </w:rPr>
      </w:pPr>
      <w:r w:rsidRPr="00E428E9">
        <w:rPr>
          <w:b/>
          <w:sz w:val="24"/>
        </w:rPr>
        <w:t>Аннотация</w:t>
      </w:r>
    </w:p>
    <w:p w:rsidR="002D67DB" w:rsidRPr="00E428E9" w:rsidRDefault="002D67D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2D67DB" w:rsidRPr="00E428E9" w:rsidRDefault="002D67D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В.ОД.11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Буровое оборудование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2D67DB" w:rsidRDefault="002D67D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67DB" w:rsidRPr="008F0285" w:rsidRDefault="002D67DB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D67DB" w:rsidRPr="004437EC" w:rsidRDefault="002D67D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Николаева М.В.</w:t>
      </w:r>
    </w:p>
    <w:p w:rsidR="002D67DB" w:rsidRPr="004437EC" w:rsidRDefault="002D67D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2D67DB" w:rsidRPr="008F0285" w:rsidTr="002D67DB"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2D67DB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D67DB" w:rsidRPr="008F0285" w:rsidTr="002D67DB"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D67DB" w:rsidRPr="008F0285" w:rsidTr="002D67DB"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2D67DB" w:rsidRPr="008F0285" w:rsidTr="002D67DB">
        <w:trPr>
          <w:trHeight w:val="319"/>
        </w:trPr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2D67DB" w:rsidRPr="00E87E4D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2D67DB" w:rsidRPr="008F0285" w:rsidTr="002D67DB"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2D67DB" w:rsidRPr="002D67DB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7DB" w:rsidRPr="008F0285" w:rsidTr="002D67DB">
        <w:trPr>
          <w:trHeight w:val="543"/>
        </w:trPr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2D67DB" w:rsidRPr="00C87991" w:rsidRDefault="005D22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  <w:r w:rsidR="002D67D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D67DB" w:rsidRPr="008F0285" w:rsidTr="002D67DB"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2D67DB" w:rsidRPr="002D67DB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D67DB" w:rsidRPr="008F0285" w:rsidTr="002D67DB">
        <w:trPr>
          <w:trHeight w:val="120"/>
        </w:trPr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2D67DB" w:rsidRPr="002D67DB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D67DB" w:rsidRPr="008F0285" w:rsidTr="002D67DB"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2D67DB" w:rsidRPr="002D67DB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D67DB" w:rsidRPr="008F0285" w:rsidTr="002D67DB"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2D67DB" w:rsidRPr="002D67DB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7DB" w:rsidRPr="008F0285" w:rsidTr="002D67DB">
        <w:tc>
          <w:tcPr>
            <w:tcW w:w="3510" w:type="dxa"/>
          </w:tcPr>
          <w:p w:rsidR="002D67DB" w:rsidRPr="008F0285" w:rsidRDefault="002D67DB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2D67DB" w:rsidRPr="008F0285" w:rsidRDefault="002D67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D67DB" w:rsidRPr="00A60A7B" w:rsidRDefault="002D67D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67DB" w:rsidRDefault="002D67DB" w:rsidP="005D22DB">
      <w:pPr>
        <w:spacing w:after="0" w:line="240" w:lineRule="auto"/>
        <w:ind w:firstLine="567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D67DB">
        <w:rPr>
          <w:rFonts w:ascii="Times New Roman" w:hAnsi="Times New Roman" w:cs="Times New Roman"/>
          <w:sz w:val="24"/>
          <w:szCs w:val="24"/>
        </w:rPr>
        <w:t>является овладение студентами необходимыми знаниями и практическими навыками выбора буровых установок и их комплектующих в соответствии с требованиями бурения конкретных скважин; знаниями устройства, принципа действия, условий и требований монтажа и эксплуатации бурового оборудования.</w:t>
      </w:r>
    </w:p>
    <w:p w:rsidR="002D67DB" w:rsidRPr="004437EC" w:rsidRDefault="002D67DB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CB0DCD" w:rsidRDefault="002D67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CB0DCD">
        <w:rPr>
          <w:color w:val="auto"/>
        </w:rPr>
        <w:t>1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="00CB0DCD" w:rsidRPr="00CB0DCD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2D67DB" w:rsidRDefault="002D67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- </w:t>
      </w:r>
      <w:r w:rsidRPr="00E87E4D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2D67DB" w:rsidRDefault="002D67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CB0DCD">
        <w:rPr>
          <w:color w:val="auto"/>
        </w:rPr>
        <w:t>7</w:t>
      </w:r>
      <w:r w:rsidRPr="008F0285">
        <w:rPr>
          <w:color w:val="auto"/>
        </w:rPr>
        <w:t xml:space="preserve"> - </w:t>
      </w:r>
      <w:r w:rsidR="00CB0DCD" w:rsidRPr="00CB0DCD">
        <w:rPr>
          <w:color w:val="auto"/>
        </w:rPr>
        <w:t>способностью обслуживать и ремонтировать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2D67DB" w:rsidRDefault="002D67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ПК-</w:t>
      </w:r>
      <w:r w:rsidR="00CB0DCD">
        <w:rPr>
          <w:color w:val="auto"/>
        </w:rPr>
        <w:t>9</w:t>
      </w:r>
      <w:r>
        <w:rPr>
          <w:color w:val="auto"/>
        </w:rPr>
        <w:t xml:space="preserve"> - </w:t>
      </w:r>
      <w:r w:rsidR="00CB0DCD" w:rsidRPr="00CB0DCD">
        <w:rPr>
          <w:color w:val="auto"/>
        </w:rPr>
        <w:t>способностью осуществлять оперативный контроль за техническим состоянием технологического оборудования, используемого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CB0DCD" w:rsidRPr="00EE3024" w:rsidRDefault="00CB0DCD" w:rsidP="005D22DB">
      <w:pPr>
        <w:pStyle w:val="Default"/>
        <w:contextualSpacing/>
        <w:jc w:val="both"/>
        <w:rPr>
          <w:bCs/>
        </w:rPr>
      </w:pPr>
    </w:p>
    <w:p w:rsidR="002D67DB" w:rsidRPr="001D79A0" w:rsidRDefault="002D67D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485087">
        <w:rPr>
          <w:rFonts w:ascii="Times New Roman" w:hAnsi="Times New Roman" w:cs="Times New Roman"/>
          <w:b/>
          <w:sz w:val="24"/>
          <w:szCs w:val="20"/>
        </w:rPr>
        <w:t>Знать</w:t>
      </w:r>
    </w:p>
    <w:p w:rsidR="00485087" w:rsidRPr="00485087" w:rsidRDefault="00485087" w:rsidP="004277E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5087">
        <w:rPr>
          <w:rFonts w:ascii="Times New Roman" w:hAnsi="Times New Roman" w:cs="Times New Roman"/>
          <w:sz w:val="24"/>
          <w:szCs w:val="20"/>
        </w:rPr>
        <w:t xml:space="preserve">устройство и принцип действия машин и механизмов, используемых при бурении нефтяных и газовых скважин, </w:t>
      </w:r>
    </w:p>
    <w:p w:rsidR="00485087" w:rsidRPr="00485087" w:rsidRDefault="00485087" w:rsidP="004277E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5087">
        <w:rPr>
          <w:rFonts w:ascii="Times New Roman" w:hAnsi="Times New Roman" w:cs="Times New Roman"/>
          <w:sz w:val="24"/>
          <w:szCs w:val="20"/>
        </w:rPr>
        <w:t>основные правила технической эксплуатации бурового оборудования, методы монтажа бурового оборудования.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485087">
        <w:rPr>
          <w:rFonts w:ascii="Times New Roman" w:hAnsi="Times New Roman" w:cs="Times New Roman"/>
          <w:b/>
          <w:sz w:val="24"/>
          <w:szCs w:val="20"/>
        </w:rPr>
        <w:t>Уметь</w:t>
      </w:r>
    </w:p>
    <w:p w:rsidR="00485087" w:rsidRPr="00485087" w:rsidRDefault="00485087" w:rsidP="004277E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5087">
        <w:rPr>
          <w:rFonts w:ascii="Times New Roman" w:hAnsi="Times New Roman" w:cs="Times New Roman"/>
          <w:sz w:val="24"/>
          <w:szCs w:val="20"/>
        </w:rPr>
        <w:t xml:space="preserve">эксплуатировать и обслуживать технологическое оборудование, используемое при строительстве, ремонте и восстановлении скважин, </w:t>
      </w:r>
    </w:p>
    <w:p w:rsidR="00485087" w:rsidRPr="00485087" w:rsidRDefault="00485087" w:rsidP="004277E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5087">
        <w:rPr>
          <w:rFonts w:ascii="Times New Roman" w:hAnsi="Times New Roman" w:cs="Times New Roman"/>
          <w:sz w:val="24"/>
          <w:szCs w:val="20"/>
        </w:rPr>
        <w:t xml:space="preserve">использовать физико-математический аппарат для решения расчетно-аналитических задач, возникающих в ходе профессиональной деятельности, </w:t>
      </w:r>
    </w:p>
    <w:p w:rsidR="00485087" w:rsidRPr="00485087" w:rsidRDefault="00485087" w:rsidP="004277E8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85087">
        <w:rPr>
          <w:rFonts w:ascii="Times New Roman" w:hAnsi="Times New Roman" w:cs="Times New Roman"/>
          <w:sz w:val="24"/>
          <w:szCs w:val="20"/>
        </w:rPr>
        <w:t xml:space="preserve">выбирать буровые машины и механизмы для конкретных условий бурения и согласовывать их с комплексами буровой установки по основным параметрам. 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485087">
        <w:rPr>
          <w:rFonts w:ascii="Times New Roman" w:hAnsi="Times New Roman" w:cs="Times New Roman"/>
          <w:b/>
          <w:sz w:val="24"/>
          <w:szCs w:val="20"/>
        </w:rPr>
        <w:t xml:space="preserve">Владеть </w:t>
      </w:r>
    </w:p>
    <w:p w:rsidR="00485087" w:rsidRDefault="00485087" w:rsidP="004277E8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485087">
        <w:rPr>
          <w:rFonts w:ascii="Times New Roman" w:hAnsi="Times New Roman" w:cs="Times New Roman"/>
          <w:sz w:val="24"/>
          <w:szCs w:val="20"/>
        </w:rPr>
        <w:t xml:space="preserve">основными знаниями по расчету и конструированию бурового оборудования, </w:t>
      </w:r>
    </w:p>
    <w:p w:rsidR="002D67DB" w:rsidRPr="00485087" w:rsidRDefault="00485087" w:rsidP="004277E8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485087">
        <w:rPr>
          <w:rFonts w:ascii="Times New Roman" w:hAnsi="Times New Roman" w:cs="Times New Roman"/>
          <w:sz w:val="24"/>
          <w:szCs w:val="20"/>
        </w:rPr>
        <w:t>методами диагностики и ремонта бурового оборудования</w:t>
      </w:r>
    </w:p>
    <w:p w:rsidR="00485087" w:rsidRPr="00485087" w:rsidRDefault="00485087" w:rsidP="005D22DB">
      <w:pPr>
        <w:pStyle w:val="a7"/>
        <w:shd w:val="clear" w:color="auto" w:fill="FFFFFF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7DB" w:rsidRDefault="002D67DB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7DB" w:rsidRPr="00485087" w:rsidRDefault="00485087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lastRenderedPageBreak/>
        <w:t>Общие сведения о буровых установках. Основы эксплуатационной надежности и технического обслуживания бурового оборудования. Эксплуатация бурового оборудования.</w:t>
      </w:r>
    </w:p>
    <w:p w:rsidR="00485087" w:rsidRPr="00C1749C" w:rsidRDefault="00485087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2D67DB" w:rsidRPr="008F0285" w:rsidRDefault="002D67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2D67DB" w:rsidRPr="008F0285" w:rsidRDefault="002D67D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2D67DB" w:rsidRPr="008F0285" w:rsidRDefault="002D67D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C1749C" w:rsidRDefault="002D67DB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485087" w:rsidRPr="00E428E9" w:rsidRDefault="0048508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85087" w:rsidRPr="00E428E9" w:rsidRDefault="0048508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85087" w:rsidRPr="00E428E9" w:rsidRDefault="0048508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В.ОД.12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Буровые технологические жидкости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85087" w:rsidRDefault="0048508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5087" w:rsidRPr="008F0285" w:rsidRDefault="00485087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85087" w:rsidRPr="004437EC" w:rsidRDefault="0048508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Иванов А.Г..</w:t>
      </w:r>
    </w:p>
    <w:p w:rsidR="00485087" w:rsidRPr="004437EC" w:rsidRDefault="0048508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ассистент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6336B9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485087" w:rsidRPr="008F0285" w:rsidTr="006336B9">
        <w:trPr>
          <w:trHeight w:val="319"/>
        </w:trPr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85087" w:rsidRPr="00E87E4D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85087" w:rsidRPr="002D67DB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087" w:rsidRPr="008F0285" w:rsidTr="006336B9">
        <w:trPr>
          <w:trHeight w:val="543"/>
        </w:trPr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85087" w:rsidRPr="00C87991" w:rsidRDefault="005D22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  <w:r w:rsidR="0048508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85087" w:rsidRPr="002D67DB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85087" w:rsidRPr="008F0285" w:rsidTr="006336B9">
        <w:trPr>
          <w:trHeight w:val="120"/>
        </w:trPr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85087" w:rsidRPr="002D67DB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85087" w:rsidRPr="002D67DB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85087" w:rsidRPr="002D67DB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85087" w:rsidRPr="00A60A7B" w:rsidRDefault="00485087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087" w:rsidRDefault="00485087" w:rsidP="005D22DB">
      <w:pPr>
        <w:spacing w:after="0" w:line="240" w:lineRule="auto"/>
        <w:ind w:firstLine="567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85087">
        <w:rPr>
          <w:rFonts w:ascii="Times New Roman" w:hAnsi="Times New Roman" w:cs="Times New Roman"/>
          <w:sz w:val="24"/>
        </w:rPr>
        <w:t>привить будущим специалистам глубокие знания, позволяющие  в  конкретных геолого-технических условиях бурения самостоятельно и творчески решать вопросы, связанные с удалением продуктов разрушения из скважин и надежным разобщением вскрываемых ими пластов, добиваясь выполнения поставленных геолого-технических задач с наименьшими затратами средств и времени, не нанося при этом ущерба окружающей природной среде.</w:t>
      </w:r>
    </w:p>
    <w:p w:rsidR="00485087" w:rsidRPr="004437EC" w:rsidRDefault="00485087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85087" w:rsidRDefault="0048508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CB0DCD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485087" w:rsidRDefault="0048508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 </w:t>
      </w:r>
      <w:r w:rsidRPr="00485087">
        <w:rPr>
          <w:color w:val="auto"/>
        </w:rPr>
        <w:t>способностью обоснованно применять методы метрологии и стандартизации</w:t>
      </w:r>
    </w:p>
    <w:p w:rsidR="00485087" w:rsidRDefault="0048508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23</w:t>
      </w:r>
      <w:r w:rsidRPr="008F0285">
        <w:rPr>
          <w:color w:val="auto"/>
        </w:rPr>
        <w:t xml:space="preserve"> - </w:t>
      </w:r>
      <w:r w:rsidRPr="00485087">
        <w:rPr>
          <w:color w:val="auto"/>
        </w:rPr>
        <w:t>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</w:t>
      </w:r>
    </w:p>
    <w:p w:rsidR="00485087" w:rsidRDefault="00485087" w:rsidP="005D22DB">
      <w:pPr>
        <w:pStyle w:val="Default"/>
        <w:contextualSpacing/>
        <w:jc w:val="both"/>
        <w:rPr>
          <w:color w:val="auto"/>
        </w:rPr>
      </w:pPr>
      <w:r w:rsidRPr="00485087">
        <w:rPr>
          <w:color w:val="auto"/>
        </w:rPr>
        <w:t>ПК-24 -</w:t>
      </w:r>
      <w:r>
        <w:rPr>
          <w:color w:val="auto"/>
        </w:rPr>
        <w:t xml:space="preserve"> </w:t>
      </w:r>
      <w:r w:rsidRPr="00485087">
        <w:rPr>
          <w:color w:val="auto"/>
        </w:rPr>
        <w:t>способностью планировать и проводить необходимые эксперименты, обрабатывать, в том числе с использованием прикладных программных продуктов, интерпретировать результаты и делать выводы</w:t>
      </w:r>
    </w:p>
    <w:p w:rsidR="00485087" w:rsidRDefault="0048508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lastRenderedPageBreak/>
        <w:t>ПК-26 -</w:t>
      </w:r>
      <w:r w:rsidRPr="00485087">
        <w:t xml:space="preserve"> </w:t>
      </w:r>
      <w:r w:rsidRPr="00485087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485087" w:rsidRPr="00EE3024" w:rsidRDefault="00485087" w:rsidP="005D22DB">
      <w:pPr>
        <w:pStyle w:val="Default"/>
        <w:contextualSpacing/>
        <w:jc w:val="both"/>
        <w:rPr>
          <w:bCs/>
        </w:rPr>
      </w:pPr>
    </w:p>
    <w:p w:rsidR="00485087" w:rsidRPr="001D79A0" w:rsidRDefault="00485087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85087">
        <w:rPr>
          <w:rFonts w:ascii="Times New Roman" w:hAnsi="Times New Roman" w:cs="Times New Roman"/>
          <w:b/>
          <w:sz w:val="24"/>
        </w:rPr>
        <w:t>Знать: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основные термины и определения, конструкция скважины, классификации скважин;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технологические процессы производственного процесса строительства скважин;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методику проектирования конструкции скважин, расчета обсадных колонн и разобщения пластов;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технические средства обеспечения основных технологических процессов.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85087">
        <w:rPr>
          <w:rFonts w:ascii="Times New Roman" w:hAnsi="Times New Roman" w:cs="Times New Roman"/>
          <w:b/>
          <w:sz w:val="24"/>
        </w:rPr>
        <w:t>Уметь: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применять методы моделирования технологических процессов бурения скважин;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рассчитывать конструкции скважин;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разрабатывать технологию бурения скважин;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пользоваться техническими средствами для измерения параметров буровых и тампонажных жидкостей;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проводить аналитические работы по проблеме бурения эксплуатационных скважин.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85087">
        <w:rPr>
          <w:rFonts w:ascii="Times New Roman" w:hAnsi="Times New Roman" w:cs="Times New Roman"/>
          <w:b/>
          <w:sz w:val="24"/>
        </w:rPr>
        <w:t>Владеть: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методами построения простейших математических моделей типовых профессиональных задач;</w:t>
      </w:r>
    </w:p>
    <w:p w:rsid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- методами анализа содержательной интерпретации полученных результатов.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85087" w:rsidRDefault="00485087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5087" w:rsidRDefault="00485087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85087">
        <w:rPr>
          <w:rFonts w:ascii="Times New Roman" w:hAnsi="Times New Roman" w:cs="Times New Roman"/>
          <w:sz w:val="24"/>
        </w:rPr>
        <w:t>Основные принципы подбора, приготовления и контроля буровых технологических жидкостей под различные гелого-технологические условия при строительстве скважин на нефть и газ.</w:t>
      </w:r>
    </w:p>
    <w:p w:rsidR="00485087" w:rsidRPr="00485087" w:rsidRDefault="00485087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85087" w:rsidRPr="008F0285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85087" w:rsidRPr="008F0285" w:rsidRDefault="00485087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85087" w:rsidRPr="008F0285" w:rsidRDefault="00485087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85087" w:rsidRDefault="00485087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485087" w:rsidRPr="00E428E9" w:rsidRDefault="0048508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85087" w:rsidRPr="00E428E9" w:rsidRDefault="0048508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85087" w:rsidRPr="00E428E9" w:rsidRDefault="00485087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В.ОД.1</w:t>
      </w:r>
      <w:r w:rsidR="005D22DB">
        <w:rPr>
          <w:rFonts w:ascii="Times New Roman" w:hAnsi="Times New Roman" w:cs="Times New Roman"/>
          <w:b/>
          <w:sz w:val="24"/>
        </w:rPr>
        <w:t>3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Заканчивание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85087" w:rsidRDefault="0048508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5087" w:rsidRPr="008F0285" w:rsidRDefault="00485087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85087" w:rsidRPr="004437EC" w:rsidRDefault="0048508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Туги Э.Р.</w:t>
      </w:r>
    </w:p>
    <w:p w:rsidR="00485087" w:rsidRPr="004437EC" w:rsidRDefault="00485087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6336B9">
        <w:tc>
          <w:tcPr>
            <w:tcW w:w="3510" w:type="dxa"/>
          </w:tcPr>
          <w:p w:rsidR="00345189" w:rsidRPr="008F0285" w:rsidRDefault="00345189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485087" w:rsidRPr="008F0285" w:rsidTr="006336B9">
        <w:trPr>
          <w:trHeight w:val="319"/>
        </w:trPr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85087" w:rsidRPr="00E87E4D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D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5D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85087" w:rsidRPr="002D67DB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087" w:rsidRPr="008F0285" w:rsidTr="006336B9">
        <w:trPr>
          <w:trHeight w:val="543"/>
        </w:trPr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85087" w:rsidRPr="00C87991" w:rsidRDefault="005D22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  <w:r w:rsidR="0048508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85087" w:rsidRPr="002D67DB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85087" w:rsidRPr="008F0285" w:rsidTr="006336B9">
        <w:trPr>
          <w:trHeight w:val="120"/>
        </w:trPr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85087" w:rsidRPr="005D22DB" w:rsidRDefault="00485087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СРС</w:t>
            </w:r>
          </w:p>
        </w:tc>
        <w:tc>
          <w:tcPr>
            <w:tcW w:w="5954" w:type="dxa"/>
          </w:tcPr>
          <w:p w:rsidR="00485087" w:rsidRPr="005D22DB" w:rsidRDefault="005D22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85087" w:rsidRPr="005D22DB" w:rsidRDefault="005D22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85087" w:rsidRPr="008F0285" w:rsidTr="006336B9">
        <w:tc>
          <w:tcPr>
            <w:tcW w:w="3510" w:type="dxa"/>
          </w:tcPr>
          <w:p w:rsidR="00485087" w:rsidRPr="008F0285" w:rsidRDefault="00485087" w:rsidP="005D22D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85087" w:rsidRPr="005D22DB" w:rsidRDefault="005D22DB" w:rsidP="005D22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485087" w:rsidRPr="00A60A7B" w:rsidRDefault="00485087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087" w:rsidRPr="00F93453" w:rsidRDefault="00485087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D22DB" w:rsidRPr="00D84855">
        <w:rPr>
          <w:rFonts w:ascii="Times New Roman" w:hAnsi="Times New Roman"/>
          <w:sz w:val="24"/>
          <w:szCs w:val="24"/>
        </w:rPr>
        <w:t>является приобретение студентами знаний по вопросам теории основных технологических процессов, связанных с креплением скважин, вскрытием, опробованием, освоением и испытанием нефтегазовых залежей, высококачественным завершением строительства нефтяных и газовых скважин.</w:t>
      </w:r>
    </w:p>
    <w:p w:rsidR="005D22DB" w:rsidRPr="00F93453" w:rsidRDefault="005D22DB" w:rsidP="005D22DB">
      <w:pPr>
        <w:spacing w:after="0" w:line="240" w:lineRule="auto"/>
        <w:ind w:firstLine="567"/>
        <w:contextualSpacing/>
        <w:jc w:val="both"/>
      </w:pPr>
    </w:p>
    <w:p w:rsidR="00485087" w:rsidRPr="004437EC" w:rsidRDefault="00485087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85087" w:rsidRDefault="0048508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5D22DB" w:rsidRPr="005D22DB">
        <w:rPr>
          <w:color w:val="auto"/>
        </w:rPr>
        <w:t>2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="005D22DB" w:rsidRPr="005D22DB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485087" w:rsidRDefault="0048508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5D22DB" w:rsidRPr="005D22DB">
        <w:rPr>
          <w:color w:val="auto"/>
        </w:rPr>
        <w:t>3</w:t>
      </w:r>
      <w:r w:rsidRPr="008F0285">
        <w:rPr>
          <w:color w:val="auto"/>
        </w:rPr>
        <w:t xml:space="preserve"> - </w:t>
      </w:r>
      <w:r w:rsidR="005D22DB" w:rsidRPr="005D22DB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485087" w:rsidRDefault="00485087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5D22DB" w:rsidRPr="005D22DB">
        <w:rPr>
          <w:color w:val="auto"/>
        </w:rPr>
        <w:t>4</w:t>
      </w:r>
      <w:r w:rsidRPr="008F0285">
        <w:rPr>
          <w:color w:val="auto"/>
        </w:rPr>
        <w:t xml:space="preserve"> - </w:t>
      </w:r>
      <w:r w:rsidR="005D22DB" w:rsidRPr="005D22DB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485087" w:rsidRPr="00EE3024" w:rsidRDefault="00485087" w:rsidP="005D22DB">
      <w:pPr>
        <w:pStyle w:val="Default"/>
        <w:contextualSpacing/>
        <w:jc w:val="both"/>
        <w:rPr>
          <w:bCs/>
        </w:rPr>
      </w:pPr>
    </w:p>
    <w:p w:rsidR="00485087" w:rsidRPr="001D79A0" w:rsidRDefault="00485087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5D22DB" w:rsidRPr="005D22DB" w:rsidRDefault="005D22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22DB">
        <w:rPr>
          <w:rFonts w:ascii="Times New Roman" w:hAnsi="Times New Roman" w:cs="Times New Roman"/>
          <w:b/>
          <w:sz w:val="24"/>
        </w:rPr>
        <w:t>Знать:</w:t>
      </w:r>
    </w:p>
    <w:p w:rsidR="005D22DB" w:rsidRPr="005D22DB" w:rsidRDefault="005D22DB" w:rsidP="004277E8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особенности проектирования конструкций скважин;</w:t>
      </w:r>
    </w:p>
    <w:p w:rsidR="005D22DB" w:rsidRPr="005D22DB" w:rsidRDefault="005D22DB" w:rsidP="004277E8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особенности вскрытия продуктивных пластов;</w:t>
      </w:r>
    </w:p>
    <w:p w:rsidR="005D22DB" w:rsidRPr="005D22DB" w:rsidRDefault="005D22DB" w:rsidP="004277E8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технические средства, применяемые при опробовании продуктивных пластов;</w:t>
      </w:r>
    </w:p>
    <w:p w:rsidR="005D22DB" w:rsidRPr="005D22DB" w:rsidRDefault="005D22DB" w:rsidP="004277E8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технологии опробования и исследований в открытом стволе;</w:t>
      </w:r>
    </w:p>
    <w:p w:rsidR="005D22DB" w:rsidRPr="005D22DB" w:rsidRDefault="005D22DB" w:rsidP="004277E8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условия работы обсадных колонн в скважине.</w:t>
      </w:r>
    </w:p>
    <w:p w:rsidR="005D22DB" w:rsidRPr="005D22DB" w:rsidRDefault="005D22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22DB">
        <w:rPr>
          <w:rFonts w:ascii="Times New Roman" w:hAnsi="Times New Roman" w:cs="Times New Roman"/>
          <w:b/>
          <w:sz w:val="24"/>
        </w:rPr>
        <w:t>Уметь:</w:t>
      </w:r>
    </w:p>
    <w:p w:rsidR="005D22DB" w:rsidRPr="005D22DB" w:rsidRDefault="005D22DB" w:rsidP="004277E8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составлять конструкцию скважин;</w:t>
      </w:r>
    </w:p>
    <w:p w:rsidR="005D22DB" w:rsidRPr="005D22DB" w:rsidRDefault="005D22DB" w:rsidP="004277E8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дать обоснование выбора способа вскрытия продуктивного пласта.</w:t>
      </w:r>
    </w:p>
    <w:p w:rsidR="005D22DB" w:rsidRPr="005D22DB" w:rsidRDefault="005D22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22DB">
        <w:rPr>
          <w:rFonts w:ascii="Times New Roman" w:hAnsi="Times New Roman" w:cs="Times New Roman"/>
          <w:b/>
          <w:sz w:val="24"/>
        </w:rPr>
        <w:t>Владеть:</w:t>
      </w:r>
    </w:p>
    <w:p w:rsidR="005D22DB" w:rsidRPr="005D22DB" w:rsidRDefault="005D22DB" w:rsidP="004277E8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методикой расчета конструкции скважин;</w:t>
      </w:r>
    </w:p>
    <w:p w:rsidR="005D22DB" w:rsidRPr="005D22DB" w:rsidRDefault="005D22DB" w:rsidP="004277E8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методикой расчета спуска обсадных колонн;</w:t>
      </w:r>
    </w:p>
    <w:p w:rsidR="005D22DB" w:rsidRPr="005D22DB" w:rsidRDefault="005D22DB" w:rsidP="004277E8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методикой расчета первичного цементирования.</w:t>
      </w:r>
    </w:p>
    <w:p w:rsidR="00485087" w:rsidRPr="00485087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85087" w:rsidRDefault="00485087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22DB" w:rsidRPr="005D22DB" w:rsidRDefault="005D22DB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Даны понятие конструкции скважины, принципы проектирования конструкции скважины. Приведены конструкции обсадных труб, понятие о разобщении пластов, ремонтно-изоляционные работы, первичное и вторичное вскрытие продуктивных пластов, а также опробование пластов.</w:t>
      </w:r>
    </w:p>
    <w:p w:rsidR="00485087" w:rsidRPr="008F0285" w:rsidRDefault="00485087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85087" w:rsidRPr="008F0285" w:rsidRDefault="00485087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85087" w:rsidRPr="008F0285" w:rsidRDefault="00485087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85087" w:rsidRPr="0045766D" w:rsidRDefault="00485087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5D22DB" w:rsidRPr="00E428E9" w:rsidRDefault="005D22D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5D22DB" w:rsidRPr="00E428E9" w:rsidRDefault="005D22D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5D22DB" w:rsidRPr="00E428E9" w:rsidRDefault="005D22D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В.ОД.14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5D22DB">
        <w:rPr>
          <w:rFonts w:ascii="Times New Roman" w:hAnsi="Times New Roman" w:cs="Times New Roman"/>
          <w:b/>
          <w:sz w:val="24"/>
          <w:szCs w:val="24"/>
        </w:rPr>
        <w:t>Реконструкция, восстановление и капитальный ремонт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5D22DB" w:rsidRDefault="005D22D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22DB" w:rsidRPr="008F0285" w:rsidRDefault="005D22DB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D22DB" w:rsidRPr="004437EC" w:rsidRDefault="005D22D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Бердыев С.С..</w:t>
      </w:r>
    </w:p>
    <w:p w:rsidR="005D22DB" w:rsidRPr="004437EC" w:rsidRDefault="005D22D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6336B9">
        <w:tc>
          <w:tcPr>
            <w:tcW w:w="3510" w:type="dxa"/>
          </w:tcPr>
          <w:p w:rsidR="00345189" w:rsidRPr="008F0285" w:rsidRDefault="0034518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5D22DB" w:rsidRPr="008F0285" w:rsidTr="006336B9">
        <w:trPr>
          <w:trHeight w:val="319"/>
        </w:trPr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5D22DB" w:rsidRPr="002D67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2DB" w:rsidRPr="008F0285" w:rsidTr="006336B9">
        <w:trPr>
          <w:trHeight w:val="543"/>
        </w:trPr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5D22DB" w:rsidRPr="00C87991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5D22DB" w:rsidRPr="002D67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D22DB" w:rsidRPr="008F0285" w:rsidTr="006336B9">
        <w:trPr>
          <w:trHeight w:val="120"/>
        </w:trPr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D22DB" w:rsidRPr="00A60A7B" w:rsidRDefault="005D22D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DB" w:rsidRPr="003C5273" w:rsidRDefault="005D22DB" w:rsidP="005D22DB">
      <w:pPr>
        <w:spacing w:after="0" w:line="240" w:lineRule="auto"/>
        <w:ind w:firstLine="567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D22DB">
        <w:rPr>
          <w:rFonts w:ascii="Times New Roman" w:hAnsi="Times New Roman" w:cs="Times New Roman"/>
          <w:sz w:val="24"/>
        </w:rPr>
        <w:t>является приобретение студентами знаний в области подземного (текущего) и капитального ремонта скважин при разработке нефтяных и газовых месторождений, выбора оптимальных технических и технологических решений проведения ремонтных работ в скважинах при разработке нефтяных и газовых месторождений.</w:t>
      </w:r>
    </w:p>
    <w:p w:rsidR="005D22DB" w:rsidRPr="004437EC" w:rsidRDefault="005D22DB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5D22DB">
        <w:rPr>
          <w:color w:val="auto"/>
        </w:rPr>
        <w:t>2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5D22DB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5D22DB">
        <w:rPr>
          <w:color w:val="auto"/>
        </w:rPr>
        <w:t>3</w:t>
      </w:r>
      <w:r w:rsidRPr="008F0285">
        <w:rPr>
          <w:color w:val="auto"/>
        </w:rPr>
        <w:t xml:space="preserve"> - </w:t>
      </w:r>
      <w:r w:rsidRPr="005D22DB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10</w:t>
      </w:r>
      <w:r w:rsidRPr="008F0285">
        <w:rPr>
          <w:color w:val="auto"/>
        </w:rPr>
        <w:t xml:space="preserve"> - </w:t>
      </w:r>
      <w:r w:rsidRPr="005D22DB">
        <w:rPr>
          <w:color w:val="auto"/>
        </w:rPr>
        <w:t>способностью участвовать в исследовании технологических процессов, совершенствовании технологического оборудования и реконструкции производства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5D22DB">
        <w:t xml:space="preserve"> </w:t>
      </w:r>
      <w:r w:rsidRPr="005D22DB">
        <w:rPr>
          <w:color w:val="auto"/>
        </w:rPr>
        <w:t>готовностью решать технические задачи по предотвращению и ликвидации осложнений и аварийных ситуаций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14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5D22DB">
        <w:rPr>
          <w:color w:val="auto"/>
        </w:rPr>
        <w:t>способностью проводить диагностику, текущий и капитальный ремонт технологического оборудования, используемого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16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5D22DB">
        <w:rPr>
          <w:color w:val="auto"/>
        </w:rPr>
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</w:p>
    <w:p w:rsidR="005D22DB" w:rsidRPr="001D79A0" w:rsidRDefault="005D22D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5D22DB" w:rsidRPr="005D22DB" w:rsidRDefault="005D22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22DB">
        <w:rPr>
          <w:rFonts w:ascii="Times New Roman" w:hAnsi="Times New Roman" w:cs="Times New Roman"/>
          <w:b/>
          <w:sz w:val="24"/>
        </w:rPr>
        <w:t>Знать:</w:t>
      </w:r>
    </w:p>
    <w:p w:rsidR="005D22DB" w:rsidRPr="005D22DB" w:rsidRDefault="005D22DB" w:rsidP="004277E8">
      <w:pPr>
        <w:pStyle w:val="a7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lastRenderedPageBreak/>
        <w:t>основные производственные процессы,   представляющие   единую   цепочку нефтегазовых технологий;</w:t>
      </w:r>
    </w:p>
    <w:p w:rsidR="005D22DB" w:rsidRPr="005D22DB" w:rsidRDefault="005D22DB" w:rsidP="004277E8">
      <w:pPr>
        <w:pStyle w:val="a7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систему обеспечения безопасности жизнедеятельности нефтегазового производства;</w:t>
      </w:r>
    </w:p>
    <w:p w:rsidR="005D22DB" w:rsidRPr="005D22DB" w:rsidRDefault="005D22DB" w:rsidP="004277E8">
      <w:pPr>
        <w:pStyle w:val="a7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основные технологии нефтегазового производства;</w:t>
      </w:r>
    </w:p>
    <w:p w:rsidR="005D22DB" w:rsidRPr="005D22DB" w:rsidRDefault="005D22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22DB">
        <w:rPr>
          <w:rFonts w:ascii="Times New Roman" w:hAnsi="Times New Roman" w:cs="Times New Roman"/>
          <w:b/>
          <w:sz w:val="24"/>
        </w:rPr>
        <w:t>Уметь:</w:t>
      </w:r>
    </w:p>
    <w:p w:rsidR="005D22DB" w:rsidRPr="005D22DB" w:rsidRDefault="005D22DB" w:rsidP="004277E8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анализировать  принципы классификации нефтегазовых систем;</w:t>
      </w:r>
    </w:p>
    <w:p w:rsidR="005D22DB" w:rsidRPr="005D22DB" w:rsidRDefault="005D22DB" w:rsidP="004277E8">
      <w:pPr>
        <w:pStyle w:val="a7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использовать принципы работы бурового   оборудования,   оборудования   для эксплуатации и капитального ремонта скважин, прокладки и ремонта трубопроводных систем, нефте- и газопереработки;</w:t>
      </w:r>
    </w:p>
    <w:p w:rsidR="005D22DB" w:rsidRPr="005D22DB" w:rsidRDefault="005D22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D22DB">
        <w:rPr>
          <w:rFonts w:ascii="Times New Roman" w:hAnsi="Times New Roman" w:cs="Times New Roman"/>
          <w:b/>
          <w:sz w:val="24"/>
        </w:rPr>
        <w:t>Владеть:</w:t>
      </w:r>
    </w:p>
    <w:p w:rsidR="005D22DB" w:rsidRPr="005D22DB" w:rsidRDefault="005D22DB" w:rsidP="004277E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D22DB">
        <w:rPr>
          <w:rFonts w:ascii="Times New Roman" w:hAnsi="Times New Roman" w:cs="Times New Roman"/>
          <w:sz w:val="24"/>
        </w:rPr>
        <w:t>методикой эксплуатации и обслуживания технологического оборудования, используемого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сырья.</w:t>
      </w:r>
    </w:p>
    <w:p w:rsidR="005D22DB" w:rsidRDefault="005D22DB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2DB" w:rsidRDefault="005D22DB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22DB" w:rsidRPr="005D22DB" w:rsidRDefault="005D22DB" w:rsidP="005D22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D22DB">
        <w:rPr>
          <w:rFonts w:ascii="Times New Roman" w:hAnsi="Times New Roman" w:cs="Times New Roman"/>
          <w:sz w:val="24"/>
        </w:rPr>
        <w:t>Технология подземного и капитального ремонта скважин, оборудование для подземного и капитального ремонта, особенности ремонтных работ в горизонтальных скважинах и скважинах на шельфе.</w:t>
      </w:r>
    </w:p>
    <w:p w:rsidR="005D22DB" w:rsidRPr="008F0285" w:rsidRDefault="005D22DB" w:rsidP="005D22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5D22DB" w:rsidRPr="008F0285" w:rsidRDefault="005D22D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5D22DB" w:rsidRPr="008F0285" w:rsidRDefault="005D22D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5D22DB" w:rsidRDefault="005D22DB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5D22DB" w:rsidRPr="00E428E9" w:rsidRDefault="005D22D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5D22DB" w:rsidRPr="00E428E9" w:rsidRDefault="005D22D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5D22DB" w:rsidRPr="00E428E9" w:rsidRDefault="005D22DB" w:rsidP="005D22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В.ОД.15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5D22DB">
        <w:rPr>
          <w:rFonts w:ascii="Times New Roman" w:hAnsi="Times New Roman" w:cs="Times New Roman"/>
          <w:b/>
          <w:sz w:val="24"/>
          <w:szCs w:val="24"/>
        </w:rPr>
        <w:t>Осложнения и аварии в бурении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5D22DB" w:rsidRPr="008F0285" w:rsidRDefault="005D22DB" w:rsidP="005D22D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D22DB" w:rsidRPr="004437EC" w:rsidRDefault="005D22D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Бердыев С.С..</w:t>
      </w:r>
    </w:p>
    <w:p w:rsidR="005D22DB" w:rsidRPr="004437EC" w:rsidRDefault="005D22DB" w:rsidP="005D22D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6336B9">
        <w:tc>
          <w:tcPr>
            <w:tcW w:w="3510" w:type="dxa"/>
          </w:tcPr>
          <w:p w:rsidR="00345189" w:rsidRPr="008F0285" w:rsidRDefault="0034518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5D22DB" w:rsidRPr="008F0285" w:rsidTr="006336B9">
        <w:trPr>
          <w:trHeight w:val="319"/>
        </w:trPr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5D22DB" w:rsidRPr="002D67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2DB" w:rsidRPr="008F0285" w:rsidTr="006336B9">
        <w:trPr>
          <w:trHeight w:val="543"/>
        </w:trPr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5D22DB" w:rsidRPr="00C87991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5D22DB" w:rsidRPr="002D67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D22DB" w:rsidRPr="008F0285" w:rsidTr="006336B9">
        <w:trPr>
          <w:trHeight w:val="120"/>
        </w:trPr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22DB" w:rsidRPr="008F0285" w:rsidTr="006336B9">
        <w:tc>
          <w:tcPr>
            <w:tcW w:w="3510" w:type="dxa"/>
          </w:tcPr>
          <w:p w:rsidR="005D22DB" w:rsidRPr="008F0285" w:rsidRDefault="005D22DB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5D22DB" w:rsidRPr="005D22DB" w:rsidRDefault="005D22DB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D22DB" w:rsidRPr="00A60A7B" w:rsidRDefault="005D22D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DB" w:rsidRPr="003C5273" w:rsidRDefault="005D22DB" w:rsidP="005D22DB">
      <w:pPr>
        <w:spacing w:after="0" w:line="240" w:lineRule="auto"/>
        <w:ind w:firstLine="567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D22DB">
        <w:rPr>
          <w:rFonts w:ascii="Times New Roman" w:hAnsi="Times New Roman" w:cs="Times New Roman"/>
          <w:sz w:val="24"/>
        </w:rPr>
        <w:t xml:space="preserve">является приобретение студентами знаний в области подземного (текущего) и капитального ремонта скважин при разработке нефтяных и газовых месторождений, выбора оптимальных технических и технологических решений </w:t>
      </w:r>
      <w:r w:rsidRPr="005D22DB">
        <w:rPr>
          <w:rFonts w:ascii="Times New Roman" w:hAnsi="Times New Roman" w:cs="Times New Roman"/>
          <w:sz w:val="24"/>
        </w:rPr>
        <w:lastRenderedPageBreak/>
        <w:t>проведения ремонтных работ в скважинах при разработке нефтяных и газовых месторождений.</w:t>
      </w:r>
    </w:p>
    <w:p w:rsidR="005D22DB" w:rsidRPr="004437EC" w:rsidRDefault="005D22DB" w:rsidP="005D2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5D22DB">
        <w:rPr>
          <w:color w:val="auto"/>
        </w:rPr>
        <w:t>2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5D22DB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5D22DB">
        <w:rPr>
          <w:color w:val="auto"/>
        </w:rPr>
        <w:t>3</w:t>
      </w:r>
      <w:r w:rsidRPr="008F0285">
        <w:rPr>
          <w:color w:val="auto"/>
        </w:rPr>
        <w:t xml:space="preserve"> - </w:t>
      </w:r>
      <w:r w:rsidRPr="005D22DB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4D7E43">
        <w:rPr>
          <w:color w:val="auto"/>
        </w:rPr>
        <w:t>4</w:t>
      </w:r>
      <w:r w:rsidRPr="008F0285">
        <w:rPr>
          <w:color w:val="auto"/>
        </w:rPr>
        <w:t xml:space="preserve"> - </w:t>
      </w:r>
      <w:r w:rsidR="004D7E43" w:rsidRPr="004D7E43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4D7E43" w:rsidRDefault="004D7E43" w:rsidP="004D7E43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4D7E43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5D22DB" w:rsidRDefault="005D22DB" w:rsidP="005D22D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5D22DB">
        <w:t xml:space="preserve"> </w:t>
      </w:r>
      <w:r w:rsidRPr="005D22DB">
        <w:rPr>
          <w:color w:val="auto"/>
        </w:rPr>
        <w:t>готовностью решать технические задачи по предотвращению и ликвидации осложнений и аварийных ситуаций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4D7E43" w:rsidRDefault="004D7E43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DB" w:rsidRPr="001D79A0" w:rsidRDefault="005D22DB" w:rsidP="005D2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D7E43" w:rsidRPr="004D7E43" w:rsidRDefault="004D7E43" w:rsidP="004D7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4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7E43" w:rsidRPr="004D7E43" w:rsidRDefault="004D7E43" w:rsidP="004277E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виды осложнений и аварий при различных технологических операциях в процессе бурения скважины;</w:t>
      </w:r>
    </w:p>
    <w:p w:rsidR="004D7E43" w:rsidRPr="004D7E43" w:rsidRDefault="004D7E43" w:rsidP="004277E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документацию на осложнения и аварии, место последних в балансе календарного времени строительства скважины;</w:t>
      </w:r>
    </w:p>
    <w:p w:rsidR="004D7E43" w:rsidRPr="004D7E43" w:rsidRDefault="004D7E43" w:rsidP="004277E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основы тепло-массообмена и гидродинамических процессов в системе «пласт-скважина»;</w:t>
      </w:r>
    </w:p>
    <w:p w:rsidR="004D7E43" w:rsidRPr="004D7E43" w:rsidRDefault="004D7E43" w:rsidP="004277E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горно-геологические характеристики разреза и технико-технологические условия возникновения осложнений и аварий;</w:t>
      </w:r>
    </w:p>
    <w:p w:rsidR="004D7E43" w:rsidRPr="004D7E43" w:rsidRDefault="004D7E43" w:rsidP="004277E8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методы и принципиальные технологические схемы и технические устройства для прогнозирования, распознавания, предупреждения и ликвидации осложнений и аварий.</w:t>
      </w:r>
    </w:p>
    <w:p w:rsidR="004D7E43" w:rsidRPr="004D7E43" w:rsidRDefault="004D7E43" w:rsidP="004D7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4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7E43" w:rsidRPr="004D7E43" w:rsidRDefault="004D7E43" w:rsidP="004277E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обрабатывать и анализировать статистическую информацию, полученную при проводке скважин;</w:t>
      </w:r>
    </w:p>
    <w:p w:rsidR="004D7E43" w:rsidRPr="004D7E43" w:rsidRDefault="004D7E43" w:rsidP="004277E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решать технологические задачи по выбору оптимального алгоритма для распознавания предупреждения и ликвидации осложнений и аварий, исходя из имеющихся сил и средств;</w:t>
      </w:r>
    </w:p>
    <w:p w:rsidR="004D7E43" w:rsidRPr="004D7E43" w:rsidRDefault="004D7E43" w:rsidP="004277E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составлять проекты работ по борьбе с осложнениями и авариями при соблюдении условий охраны недр и окружающей среды и обеспечения безопасных условий труда;</w:t>
      </w:r>
    </w:p>
    <w:p w:rsidR="004D7E43" w:rsidRPr="004D7E43" w:rsidRDefault="004D7E43" w:rsidP="004277E8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профессионально выполнять основные операции при бурении в осложненных и аварийных условиях.</w:t>
      </w:r>
    </w:p>
    <w:p w:rsidR="004D7E43" w:rsidRPr="004D7E43" w:rsidRDefault="004D7E43" w:rsidP="004D7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E4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D7E43" w:rsidRPr="004D7E43" w:rsidRDefault="004D7E43" w:rsidP="004277E8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методикой изучения физико-химических и механических свойств горных пород в контакте с различными жидкостями в различных термодинамических условиях;</w:t>
      </w:r>
    </w:p>
    <w:p w:rsidR="004D7E43" w:rsidRPr="004D7E43" w:rsidRDefault="004D7E43" w:rsidP="004277E8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принципами интерпретации данных геофизических исследований скважин;</w:t>
      </w:r>
    </w:p>
    <w:p w:rsidR="004D7E43" w:rsidRPr="004D7E43" w:rsidRDefault="004D7E43" w:rsidP="004277E8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квалиметрией технологических жидкостей, применяемых в бурении;</w:t>
      </w:r>
    </w:p>
    <w:p w:rsidR="005D22DB" w:rsidRPr="004D7E43" w:rsidRDefault="004D7E43" w:rsidP="004277E8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43">
        <w:rPr>
          <w:rFonts w:ascii="Times New Roman" w:hAnsi="Times New Roman" w:cs="Times New Roman"/>
          <w:sz w:val="24"/>
          <w:szCs w:val="24"/>
        </w:rPr>
        <w:t>оценкой и предотвращением экономического ущерба в процессе бурения.</w:t>
      </w:r>
    </w:p>
    <w:p w:rsidR="005D22DB" w:rsidRDefault="005D22DB" w:rsidP="005D22D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E43" w:rsidRPr="004D7E43" w:rsidRDefault="004D7E43" w:rsidP="004D7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D7E43">
        <w:rPr>
          <w:rFonts w:ascii="Times New Roman" w:hAnsi="Times New Roman" w:cs="Times New Roman"/>
          <w:sz w:val="24"/>
        </w:rPr>
        <w:lastRenderedPageBreak/>
        <w:t>Рассмотрены основные осложнения при бурении нефтяных и газовых скважин: нарушения устойчивости стенок скважин, поглощения, газонефтеводопроявления, прихваты и затяжки колонны труб, а также меры борьбы с ними. Также рассмотрены осложнения при бурении в многолетнемерзлых породах и при бурении с продувкой сжатым воздухом. Приведены меры предупреждения и ликвидации аварий при строительстве скважин, а также особенности технологии бурения при равновесии давлений в системе «скважина-пласт»</w:t>
      </w:r>
    </w:p>
    <w:p w:rsidR="005D22DB" w:rsidRPr="008F0285" w:rsidRDefault="005D22DB" w:rsidP="004D7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5D22DB" w:rsidRPr="008F0285" w:rsidRDefault="005D22D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5D22DB" w:rsidRPr="008F0285" w:rsidRDefault="005D22DB" w:rsidP="005D22D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5D22DB" w:rsidRDefault="005D22DB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4D7E43" w:rsidRPr="00E428E9" w:rsidRDefault="004D7E43" w:rsidP="004D7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D7E43" w:rsidRPr="00E428E9" w:rsidRDefault="004D7E43" w:rsidP="004D7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D7E43" w:rsidRPr="00E428E9" w:rsidRDefault="004D7E43" w:rsidP="004D7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В.ОД.16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D7E43">
        <w:rPr>
          <w:rFonts w:ascii="Times New Roman" w:hAnsi="Times New Roman" w:cs="Times New Roman"/>
          <w:b/>
          <w:sz w:val="24"/>
          <w:szCs w:val="24"/>
        </w:rPr>
        <w:t>Основы автоматизации технологических процессов нефтегазового производства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D7E43" w:rsidRPr="008F0285" w:rsidRDefault="004D7E43" w:rsidP="004D7E43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D7E43" w:rsidRPr="004437EC" w:rsidRDefault="004D7E43" w:rsidP="004D7E4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Бердыев С.С..</w:t>
      </w:r>
    </w:p>
    <w:p w:rsidR="004D7E43" w:rsidRPr="004437EC" w:rsidRDefault="004D7E43" w:rsidP="004D7E4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НД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D7E43" w:rsidRPr="008F0285" w:rsidTr="006336B9"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6336B9">
        <w:tc>
          <w:tcPr>
            <w:tcW w:w="3510" w:type="dxa"/>
          </w:tcPr>
          <w:p w:rsidR="00345189" w:rsidRPr="008F0285" w:rsidRDefault="0034518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D7E43" w:rsidRPr="008F0285" w:rsidTr="006336B9"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D7E43" w:rsidRPr="008F0285" w:rsidTr="006336B9"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4D7E43" w:rsidRPr="008F0285" w:rsidTr="006336B9">
        <w:trPr>
          <w:trHeight w:val="319"/>
        </w:trPr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D7E43" w:rsidRPr="005D22DB" w:rsidRDefault="004D7E43" w:rsidP="004D7E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D7E43" w:rsidRPr="008F0285" w:rsidTr="006336B9"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D7E43" w:rsidRPr="002D67DB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E43" w:rsidRPr="008F0285" w:rsidTr="006336B9">
        <w:trPr>
          <w:trHeight w:val="543"/>
        </w:trPr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D7E43" w:rsidRPr="00C87991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D7E43" w:rsidRPr="008F0285" w:rsidTr="006336B9"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D7E43" w:rsidRPr="002D67DB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D7E43" w:rsidRPr="008F0285" w:rsidTr="006336B9">
        <w:trPr>
          <w:trHeight w:val="120"/>
        </w:trPr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D7E43" w:rsidRPr="005D22DB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D7E43" w:rsidRPr="008F0285" w:rsidTr="006336B9"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D7E43" w:rsidRPr="005D22DB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7E43" w:rsidRPr="008F0285" w:rsidTr="006336B9"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D7E43" w:rsidRPr="005D22DB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E43" w:rsidRPr="008F0285" w:rsidTr="006336B9">
        <w:tc>
          <w:tcPr>
            <w:tcW w:w="3510" w:type="dxa"/>
          </w:tcPr>
          <w:p w:rsidR="004D7E43" w:rsidRPr="008F0285" w:rsidRDefault="004D7E43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D7E43" w:rsidRPr="005D22DB" w:rsidRDefault="004D7E43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D7E43" w:rsidRPr="00A60A7B" w:rsidRDefault="004D7E43" w:rsidP="004D7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E43" w:rsidRPr="003C5273" w:rsidRDefault="004D7E43" w:rsidP="004D7E43">
      <w:pPr>
        <w:spacing w:after="0" w:line="240" w:lineRule="auto"/>
        <w:ind w:firstLine="567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7E43">
        <w:rPr>
          <w:rFonts w:ascii="Times New Roman" w:hAnsi="Times New Roman" w:cs="Times New Roman"/>
          <w:sz w:val="24"/>
        </w:rPr>
        <w:t>является приобретение студентами знаний по буровой контрольно-измерительной аппаратуре (БКИА), по основам автоматики и техническим средствам автоматизации производственных процессов в бурении.</w:t>
      </w:r>
    </w:p>
    <w:p w:rsidR="004D7E43" w:rsidRPr="004437EC" w:rsidRDefault="004D7E43" w:rsidP="004D7E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D7E43" w:rsidRDefault="004D7E43" w:rsidP="004D7E43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="00BD2F94" w:rsidRPr="00BD2F94">
        <w:rPr>
          <w:color w:val="auto"/>
        </w:rPr>
        <w:t>владением основными методами, способами и средствами получения, хранения, переработки информации, работать с компьютером как средством управления информацией</w:t>
      </w:r>
    </w:p>
    <w:p w:rsidR="004D7E43" w:rsidRDefault="00BD2F94" w:rsidP="004D7E43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="004D7E43">
        <w:rPr>
          <w:color w:val="auto"/>
        </w:rPr>
        <w:t>П</w:t>
      </w:r>
      <w:r w:rsidR="004D7E43" w:rsidRPr="008F0285">
        <w:rPr>
          <w:color w:val="auto"/>
        </w:rPr>
        <w:t>К-</w:t>
      </w:r>
      <w:r>
        <w:rPr>
          <w:color w:val="auto"/>
        </w:rPr>
        <w:t>5</w:t>
      </w:r>
      <w:r w:rsidR="004D7E43" w:rsidRPr="008F0285">
        <w:rPr>
          <w:color w:val="auto"/>
        </w:rPr>
        <w:t xml:space="preserve"> - </w:t>
      </w:r>
      <w:r w:rsidRPr="00BD2F94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BD2F94" w:rsidRDefault="004D7E43" w:rsidP="004D7E43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BD2F94">
        <w:rPr>
          <w:color w:val="auto"/>
        </w:rPr>
        <w:t>1</w:t>
      </w:r>
      <w:r w:rsidRPr="008F0285">
        <w:rPr>
          <w:color w:val="auto"/>
        </w:rPr>
        <w:t xml:space="preserve"> - </w:t>
      </w:r>
      <w:r w:rsidR="00BD2F94" w:rsidRPr="00BD2F94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4D7E43" w:rsidRDefault="004D7E43" w:rsidP="004D7E43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BD2F94">
        <w:rPr>
          <w:color w:val="auto"/>
        </w:rPr>
        <w:t>6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="00BD2F94" w:rsidRPr="00BD2F94">
        <w:rPr>
          <w:color w:val="auto"/>
        </w:rPr>
        <w:t>способностью обоснованно применять методы метрологии и стандартизации</w:t>
      </w:r>
    </w:p>
    <w:p w:rsidR="004D7E43" w:rsidRDefault="004D7E43" w:rsidP="004D7E43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BD2F94">
        <w:rPr>
          <w:color w:val="auto"/>
        </w:rPr>
        <w:t>9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5D22DB">
        <w:t xml:space="preserve"> </w:t>
      </w:r>
      <w:r w:rsidR="00BD2F94" w:rsidRPr="00BD2F94">
        <w:rPr>
          <w:color w:val="auto"/>
        </w:rPr>
        <w:t xml:space="preserve">способностью осуществлять оперативный контроль за техническим состоянием технологического оборудования, используемого при строительстве, ремонте, реконструкции и восстановлении нефтяных и газовых скважин, добыче нефти и газа, </w:t>
      </w:r>
      <w:r w:rsidR="00BD2F94" w:rsidRPr="00BD2F94">
        <w:rPr>
          <w:color w:val="auto"/>
        </w:rPr>
        <w:lastRenderedPageBreak/>
        <w:t>сборе и подготовке скважинной продукции, транспорте и хранении углеводородного сырья</w:t>
      </w:r>
    </w:p>
    <w:p w:rsidR="00BD2F94" w:rsidRDefault="00BD2F94" w:rsidP="004D7E43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14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BD2F94">
        <w:t xml:space="preserve"> </w:t>
      </w:r>
      <w:r w:rsidRPr="00BD2F94">
        <w:rPr>
          <w:color w:val="auto"/>
        </w:rPr>
        <w:t>способностью проводить диагностику, текущий и капитальный ремонт технологического оборудования, используемого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BD2F94" w:rsidRDefault="00BD2F94" w:rsidP="004D7E43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26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BD2F94">
        <w:t xml:space="preserve"> </w:t>
      </w:r>
      <w:r w:rsidRPr="00BD2F94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4D7E43" w:rsidRDefault="004D7E43" w:rsidP="004D7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E43" w:rsidRPr="001D79A0" w:rsidRDefault="004D7E43" w:rsidP="004D7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BD2F94" w:rsidRPr="00BD2F94" w:rsidRDefault="00BD2F94" w:rsidP="00BD2F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Знать:</w:t>
      </w:r>
    </w:p>
    <w:p w:rsidR="00BD2F94" w:rsidRPr="00BD2F94" w:rsidRDefault="00BD2F94" w:rsidP="004277E8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2F94">
        <w:rPr>
          <w:rFonts w:ascii="Times New Roman" w:hAnsi="Times New Roman" w:cs="Times New Roman"/>
          <w:sz w:val="24"/>
        </w:rPr>
        <w:t>устройства и принцип действия конкретной апааратуры и средств автоматики и правила их эксплуатации;</w:t>
      </w:r>
    </w:p>
    <w:p w:rsidR="00BD2F94" w:rsidRPr="00BD2F94" w:rsidRDefault="00BD2F94" w:rsidP="004277E8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2F94">
        <w:rPr>
          <w:rFonts w:ascii="Times New Roman" w:hAnsi="Times New Roman" w:cs="Times New Roman"/>
          <w:sz w:val="24"/>
        </w:rPr>
        <w:t>классификацию БКИА;</w:t>
      </w:r>
    </w:p>
    <w:p w:rsidR="00BD2F94" w:rsidRPr="00BD2F94" w:rsidRDefault="00BD2F94" w:rsidP="004277E8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2F94">
        <w:rPr>
          <w:rFonts w:ascii="Times New Roman" w:hAnsi="Times New Roman" w:cs="Times New Roman"/>
          <w:sz w:val="24"/>
        </w:rPr>
        <w:t>принцип работы бурового технологического комплекса;</w:t>
      </w:r>
    </w:p>
    <w:p w:rsidR="00BD2F94" w:rsidRPr="00BD2F94" w:rsidRDefault="00BD2F94" w:rsidP="00BD2F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Уметь:</w:t>
      </w:r>
    </w:p>
    <w:p w:rsidR="00BD2F94" w:rsidRPr="00BD2F94" w:rsidRDefault="00BD2F94" w:rsidP="004277E8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2F94">
        <w:rPr>
          <w:rFonts w:ascii="Times New Roman" w:hAnsi="Times New Roman" w:cs="Times New Roman"/>
          <w:sz w:val="24"/>
        </w:rPr>
        <w:t>проводить сравнительный анализ средств контроля и автоматики;</w:t>
      </w:r>
    </w:p>
    <w:p w:rsidR="00BD2F94" w:rsidRPr="00BD2F94" w:rsidRDefault="00BD2F94" w:rsidP="004277E8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2F94">
        <w:rPr>
          <w:rFonts w:ascii="Times New Roman" w:hAnsi="Times New Roman" w:cs="Times New Roman"/>
          <w:sz w:val="24"/>
        </w:rPr>
        <w:t>анализировать перспективы развития средств автоматики;</w:t>
      </w:r>
    </w:p>
    <w:p w:rsidR="00BD2F94" w:rsidRPr="00BD2F94" w:rsidRDefault="00BD2F94" w:rsidP="00BD2F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Владеть:</w:t>
      </w:r>
    </w:p>
    <w:p w:rsidR="00BD2F94" w:rsidRPr="00BD2F94" w:rsidRDefault="00BD2F94" w:rsidP="004277E8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2F94">
        <w:rPr>
          <w:rFonts w:ascii="Times New Roman" w:hAnsi="Times New Roman" w:cs="Times New Roman"/>
          <w:sz w:val="24"/>
        </w:rPr>
        <w:t>навыками монтирования простой аппаратуры;</w:t>
      </w:r>
    </w:p>
    <w:p w:rsidR="00BD2F94" w:rsidRPr="00BD2F94" w:rsidRDefault="00BD2F94" w:rsidP="004277E8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D2F94">
        <w:rPr>
          <w:rFonts w:ascii="Times New Roman" w:hAnsi="Times New Roman" w:cs="Times New Roman"/>
          <w:sz w:val="24"/>
        </w:rPr>
        <w:t>навыками расшифровки и анализа диаграмм записи аппаратуры.</w:t>
      </w:r>
    </w:p>
    <w:p w:rsidR="004D7E43" w:rsidRDefault="004D7E43" w:rsidP="004D7E4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F94" w:rsidRPr="00BD2F94" w:rsidRDefault="00BD2F94" w:rsidP="004D7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D2F94">
        <w:rPr>
          <w:rFonts w:ascii="Times New Roman" w:hAnsi="Times New Roman" w:cs="Times New Roman"/>
          <w:sz w:val="24"/>
        </w:rPr>
        <w:t>Даны общие сведения об автоматических системах, контрольно-измерительной аппаратуре и электроизмерительных приборах. Приведены различные виды аппаратуры для контроля параметров процесса бурения.</w:t>
      </w:r>
    </w:p>
    <w:p w:rsidR="004D7E43" w:rsidRPr="008F0285" w:rsidRDefault="004D7E43" w:rsidP="004D7E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D7E43" w:rsidRPr="008F0285" w:rsidRDefault="004D7E43" w:rsidP="004D7E43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D7E43" w:rsidRPr="008F0285" w:rsidRDefault="004D7E43" w:rsidP="004D7E43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D7E43" w:rsidRDefault="004D7E43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BD2F94" w:rsidRPr="00E428E9" w:rsidRDefault="00BD2F94" w:rsidP="00BD2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BD2F94" w:rsidRPr="00E428E9" w:rsidRDefault="00BD2F94" w:rsidP="00BD2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BD2F94" w:rsidRPr="00E428E9" w:rsidRDefault="00BD2F94" w:rsidP="00BD2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="004E6AD7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BD2F94" w:rsidRPr="008F0285" w:rsidRDefault="00BD2F94" w:rsidP="00BD2F9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D2F94" w:rsidRPr="004437EC" w:rsidRDefault="004E6AD7" w:rsidP="00BD2F9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Кладкин Н.Н.</w:t>
      </w:r>
    </w:p>
    <w:p w:rsidR="00BD2F94" w:rsidRPr="004437EC" w:rsidRDefault="004E6AD7" w:rsidP="00BD2F9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</w:t>
      </w:r>
      <w:r w:rsidR="00BD2F94"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ФВ</w:t>
      </w:r>
      <w:r w:rsidR="00BD2F94"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ИФКиС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BD2F94" w:rsidRPr="008F0285" w:rsidTr="006336B9"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6336B9">
        <w:tc>
          <w:tcPr>
            <w:tcW w:w="3510" w:type="dxa"/>
          </w:tcPr>
          <w:p w:rsidR="00345189" w:rsidRPr="008F0285" w:rsidRDefault="0034518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BD2F94" w:rsidRPr="008F0285" w:rsidTr="006336B9"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BD2F94" w:rsidRPr="008F0285" w:rsidTr="006336B9"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В.ОД Обязательные дисциплины вариативной части</w:t>
            </w:r>
          </w:p>
        </w:tc>
      </w:tr>
      <w:tr w:rsidR="00BD2F94" w:rsidRPr="008F0285" w:rsidTr="006336B9">
        <w:trPr>
          <w:trHeight w:val="319"/>
        </w:trPr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BD2F94" w:rsidRPr="005D22DB" w:rsidRDefault="006336B9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="00BD2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D2F94" w:rsidRPr="008F0285" w:rsidTr="006336B9"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BD2F94" w:rsidRPr="002D67DB" w:rsidRDefault="00BD2F94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94" w:rsidRPr="008F0285" w:rsidTr="006336B9">
        <w:trPr>
          <w:trHeight w:val="543"/>
        </w:trPr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BD2F94" w:rsidRPr="006336B9" w:rsidRDefault="006336B9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D2F94" w:rsidRPr="008F0285" w:rsidTr="006336B9"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BD2F94" w:rsidRPr="002D67DB" w:rsidRDefault="006336B9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BD2F94" w:rsidRPr="008F0285" w:rsidTr="006336B9">
        <w:trPr>
          <w:trHeight w:val="120"/>
        </w:trPr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BD2F94" w:rsidRPr="005D22DB" w:rsidRDefault="00BD2F94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94" w:rsidRPr="008F0285" w:rsidTr="006336B9"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BD2F94" w:rsidRPr="005D22DB" w:rsidRDefault="00BD2F94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94" w:rsidRPr="008F0285" w:rsidTr="006336B9"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BD2F94" w:rsidRPr="005D22DB" w:rsidRDefault="00BD2F94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94" w:rsidRPr="008F0285" w:rsidTr="006336B9">
        <w:tc>
          <w:tcPr>
            <w:tcW w:w="3510" w:type="dxa"/>
          </w:tcPr>
          <w:p w:rsidR="00BD2F94" w:rsidRPr="008F0285" w:rsidRDefault="00BD2F94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5954" w:type="dxa"/>
          </w:tcPr>
          <w:p w:rsidR="00BD2F94" w:rsidRPr="005D22DB" w:rsidRDefault="00BD2F94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F94" w:rsidRPr="00A60A7B" w:rsidRDefault="00BD2F94" w:rsidP="00BD2F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AD7" w:rsidRDefault="00BD2F94" w:rsidP="004E6AD7">
      <w:pPr>
        <w:ind w:firstLine="540"/>
        <w:jc w:val="both"/>
        <w:rPr>
          <w:rFonts w:ascii="Calibri" w:eastAsia="Times New Roman" w:hAnsi="Calibri" w:cs="Times New Rom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E6AD7" w:rsidRPr="004E6AD7">
        <w:rPr>
          <w:rFonts w:ascii="Times New Roman" w:eastAsia="Times New Roman" w:hAnsi="Times New Roman" w:cs="Times New Roman"/>
          <w:sz w:val="24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для сохранения  и укрепления здоровья, психофизической подготовки и самоподготовки  к будущей жизни и профессиональной деятельности.</w:t>
      </w:r>
    </w:p>
    <w:p w:rsidR="00BD2F94" w:rsidRPr="004437EC" w:rsidRDefault="00BD2F94" w:rsidP="00BD2F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BD2F94" w:rsidRDefault="00BD2F94" w:rsidP="00BD2F9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 w:rsidR="004E6AD7">
        <w:rPr>
          <w:color w:val="auto"/>
        </w:rPr>
        <w:t>8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="004E6AD7" w:rsidRPr="004E6AD7">
        <w:rPr>
          <w:color w:val="auto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BD2F94" w:rsidRDefault="00BD2F94" w:rsidP="00BD2F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2F94" w:rsidRPr="001D79A0" w:rsidRDefault="00BD2F94" w:rsidP="00BD2F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E6AD7" w:rsidRPr="006336B9" w:rsidRDefault="004E6AD7" w:rsidP="006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6336B9"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4E6AD7" w:rsidRPr="006336B9" w:rsidRDefault="004E6AD7" w:rsidP="006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6336B9">
        <w:rPr>
          <w:rFonts w:ascii="Times New Roman" w:eastAsia="Times New Roman" w:hAnsi="Times New Roman" w:cs="Times New Roman"/>
          <w:sz w:val="24"/>
        </w:rPr>
        <w:t xml:space="preserve"> основы физической культуры в общекультурной и профессиональной подготовке бакалавра, социально-биологические основы физической культуры, основы здорового образа жизни, роль физической культуры в обеспечении здоровья. </w:t>
      </w:r>
    </w:p>
    <w:p w:rsidR="004E6AD7" w:rsidRPr="006336B9" w:rsidRDefault="004E6AD7" w:rsidP="006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6336B9">
        <w:rPr>
          <w:rFonts w:ascii="Times New Roman" w:eastAsia="Times New Roman" w:hAnsi="Times New Roman" w:cs="Times New Roman"/>
          <w:b/>
          <w:sz w:val="24"/>
        </w:rPr>
        <w:t xml:space="preserve">Уметь: </w:t>
      </w:r>
    </w:p>
    <w:p w:rsidR="004E6AD7" w:rsidRPr="006336B9" w:rsidRDefault="004E6AD7" w:rsidP="006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6336B9">
        <w:rPr>
          <w:rFonts w:ascii="Times New Roman" w:eastAsia="Times New Roman" w:hAnsi="Times New Roman" w:cs="Times New Roman"/>
          <w:sz w:val="24"/>
        </w:rPr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 выполнять простейшие приемы самоконтроля и релаксации.</w:t>
      </w:r>
    </w:p>
    <w:p w:rsidR="004E6AD7" w:rsidRPr="006336B9" w:rsidRDefault="004E6AD7" w:rsidP="006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6336B9">
        <w:rPr>
          <w:rFonts w:ascii="Times New Roman" w:eastAsia="Times New Roman" w:hAnsi="Times New Roman" w:cs="Times New Roman"/>
          <w:b/>
          <w:sz w:val="24"/>
        </w:rPr>
        <w:t>Владеть:</w:t>
      </w:r>
    </w:p>
    <w:p w:rsidR="004E6AD7" w:rsidRPr="006336B9" w:rsidRDefault="004E6AD7" w:rsidP="006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6336B9">
        <w:rPr>
          <w:rFonts w:ascii="Times New Roman" w:eastAsia="Times New Roman" w:hAnsi="Times New Roman" w:cs="Times New Roman"/>
          <w:sz w:val="24"/>
        </w:rPr>
        <w:t>средствами и методами укрепления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BD2F94" w:rsidRDefault="00BD2F94" w:rsidP="004E6AD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6B9" w:rsidRDefault="006336B9" w:rsidP="006336B9">
      <w:pPr>
        <w:pStyle w:val="2"/>
        <w:spacing w:after="0" w:line="240" w:lineRule="auto"/>
        <w:ind w:left="0" w:firstLine="567"/>
        <w:jc w:val="both"/>
      </w:pPr>
      <w:r>
        <w:t>Преподавание учебной дисциплины «Физическая культура» строится на следующих разделах и подразделах программы:</w:t>
      </w:r>
    </w:p>
    <w:p w:rsidR="006336B9" w:rsidRDefault="006336B9" w:rsidP="006336B9">
      <w:pPr>
        <w:pStyle w:val="2"/>
        <w:spacing w:after="0" w:line="240" w:lineRule="auto"/>
        <w:ind w:left="0" w:firstLine="567"/>
        <w:jc w:val="both"/>
      </w:pPr>
      <w:r>
        <w:t>- теоретическом, формирующем мировоззренческую систему научно-практических знаний и отношение к физической культуре;</w:t>
      </w:r>
    </w:p>
    <w:p w:rsidR="006336B9" w:rsidRPr="00531CFF" w:rsidRDefault="006336B9" w:rsidP="006336B9">
      <w:pPr>
        <w:pStyle w:val="2"/>
        <w:spacing w:after="0" w:line="240" w:lineRule="auto"/>
        <w:ind w:left="0" w:firstLine="567"/>
        <w:jc w:val="both"/>
      </w:pPr>
      <w:r>
        <w:t>- практическом, состоящем из двух подразделов: методико-практического, обеспечивающего овладение методами и способами физкультурно-спортивной деятельности для достижения учебных, профессиональных и жизненных целей личности, и учебно-тренировочного, содействующего приобретению опыта, творческой практической деятельности, развития самодеятельности в физической культуре и спорте в целях достижения физического совершенства, повышения уровня функциональных и двигательных способностей, направленного на формирование качеств и свойств личности;</w:t>
      </w:r>
    </w:p>
    <w:p w:rsidR="006336B9" w:rsidRPr="002B0C53" w:rsidRDefault="006336B9" w:rsidP="006336B9">
      <w:pPr>
        <w:pStyle w:val="2"/>
        <w:spacing w:after="0" w:line="240" w:lineRule="auto"/>
        <w:ind w:left="0" w:firstLine="567"/>
        <w:jc w:val="both"/>
      </w:pPr>
      <w:r>
        <w:t>- контрольном, определяющем дифференцированный и объективный учет процесса и результатов учебной деятельности студентов.</w:t>
      </w:r>
    </w:p>
    <w:p w:rsidR="00BD2F94" w:rsidRPr="008F0285" w:rsidRDefault="00BD2F94" w:rsidP="00BD2F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BD2F94" w:rsidRPr="008F0285" w:rsidRDefault="00BD2F94" w:rsidP="00BD2F9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BD2F94" w:rsidRPr="008F0285" w:rsidRDefault="00BD2F94" w:rsidP="00BD2F9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BD2F94" w:rsidRDefault="00BD2F94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6336B9" w:rsidRPr="00E428E9" w:rsidRDefault="006336B9" w:rsidP="00633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6336B9" w:rsidRPr="00E428E9" w:rsidRDefault="006336B9" w:rsidP="00633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6336B9" w:rsidRPr="00E428E9" w:rsidRDefault="006336B9" w:rsidP="00633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В.ДВ.1.1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D7E43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sz w:val="24"/>
          <w:szCs w:val="24"/>
        </w:rPr>
        <w:t>геофизики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6336B9" w:rsidRPr="008F0285" w:rsidRDefault="006336B9" w:rsidP="006336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336B9" w:rsidRPr="004437EC" w:rsidRDefault="003A5148" w:rsidP="006336B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3A5148">
        <w:rPr>
          <w:rFonts w:ascii="Times New Roman" w:hAnsi="Times New Roman" w:cs="Times New Roman"/>
          <w:i/>
          <w:sz w:val="24"/>
          <w:szCs w:val="24"/>
        </w:rPr>
        <w:t>Кычкин В.А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6336B9" w:rsidRPr="004437EC" w:rsidRDefault="006336B9" w:rsidP="006336B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 w:rsidR="003A5148">
        <w:rPr>
          <w:rFonts w:ascii="Times New Roman" w:hAnsi="Times New Roman" w:cs="Times New Roman"/>
          <w:i/>
          <w:sz w:val="24"/>
          <w:szCs w:val="24"/>
          <w:u w:val="single"/>
        </w:rPr>
        <w:t xml:space="preserve">ГМПР МПИ 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6336B9" w:rsidRPr="008F0285" w:rsidTr="006336B9"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6336B9">
        <w:tc>
          <w:tcPr>
            <w:tcW w:w="3510" w:type="dxa"/>
          </w:tcPr>
          <w:p w:rsidR="00345189" w:rsidRPr="008F0285" w:rsidRDefault="0034518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6336B9" w:rsidRPr="008F0285" w:rsidTr="006336B9"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336B9" w:rsidRPr="008F0285" w:rsidTr="006336B9"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6336B9" w:rsidRPr="008F0285" w:rsidRDefault="006336B9" w:rsidP="003A51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A5148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48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вариативной части</w:t>
            </w:r>
          </w:p>
        </w:tc>
      </w:tr>
      <w:tr w:rsidR="006336B9" w:rsidRPr="008F0285" w:rsidTr="006336B9">
        <w:trPr>
          <w:trHeight w:val="319"/>
        </w:trPr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6336B9" w:rsidRPr="005D22DB" w:rsidRDefault="006336B9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336B9" w:rsidRPr="008F0285" w:rsidTr="006336B9"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6336B9" w:rsidRPr="002D67DB" w:rsidRDefault="003A5148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6B9" w:rsidRPr="008F0285" w:rsidTr="006336B9">
        <w:trPr>
          <w:trHeight w:val="543"/>
        </w:trPr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6336B9" w:rsidRPr="00C87991" w:rsidRDefault="003A5148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336B9" w:rsidRPr="008F0285" w:rsidTr="006336B9"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6336B9" w:rsidRPr="002D67DB" w:rsidRDefault="003A5148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336B9" w:rsidRPr="008F0285" w:rsidTr="006336B9">
        <w:trPr>
          <w:trHeight w:val="120"/>
        </w:trPr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6336B9" w:rsidRPr="005D22DB" w:rsidRDefault="003A5148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36B9" w:rsidRPr="008F0285" w:rsidTr="006336B9"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6336B9" w:rsidRPr="005D22DB" w:rsidRDefault="006336B9" w:rsidP="003A51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5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6B9" w:rsidRPr="008F0285" w:rsidTr="006336B9"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6336B9" w:rsidRPr="005D22DB" w:rsidRDefault="003A5148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36B9" w:rsidRPr="008F0285" w:rsidTr="006336B9">
        <w:tc>
          <w:tcPr>
            <w:tcW w:w="3510" w:type="dxa"/>
          </w:tcPr>
          <w:p w:rsidR="006336B9" w:rsidRPr="008F0285" w:rsidRDefault="006336B9" w:rsidP="006336B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6336B9" w:rsidRPr="005D22DB" w:rsidRDefault="006336B9" w:rsidP="00633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6B9" w:rsidRPr="00A60A7B" w:rsidRDefault="006336B9" w:rsidP="006336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6B9" w:rsidRPr="003C5273" w:rsidRDefault="006336B9" w:rsidP="006336B9">
      <w:pPr>
        <w:spacing w:after="0" w:line="240" w:lineRule="auto"/>
        <w:ind w:firstLine="567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65620" w:rsidRPr="00165620">
        <w:rPr>
          <w:rFonts w:ascii="Times New Roman" w:hAnsi="Times New Roman" w:cs="Times New Roman"/>
          <w:sz w:val="24"/>
        </w:rPr>
        <w:t xml:space="preserve">являются изучение физико-геологических основ геофизических методов применительно к исследованию криолитозоны и применение их в различных геокриологических условиях. </w:t>
      </w:r>
    </w:p>
    <w:p w:rsidR="006336B9" w:rsidRPr="004437EC" w:rsidRDefault="006336B9" w:rsidP="006336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6336B9" w:rsidRDefault="006336B9" w:rsidP="006336B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 w:rsidR="00345189">
        <w:rPr>
          <w:color w:val="auto"/>
        </w:rPr>
        <w:t>1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="00345189" w:rsidRPr="00345189">
        <w:rPr>
          <w:color w:val="auto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</w:p>
    <w:p w:rsidR="006336B9" w:rsidRDefault="006336B9" w:rsidP="006336B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 w:rsidR="00345189">
        <w:rPr>
          <w:color w:val="auto"/>
        </w:rPr>
        <w:t>2</w:t>
      </w:r>
      <w:r w:rsidRPr="008F0285">
        <w:rPr>
          <w:color w:val="auto"/>
        </w:rPr>
        <w:t xml:space="preserve"> - </w:t>
      </w:r>
      <w:r w:rsidR="00345189" w:rsidRPr="00345189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345189" w:rsidRDefault="00345189" w:rsidP="006336B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345189">
        <w:t xml:space="preserve"> </w:t>
      </w:r>
      <w:r w:rsidRPr="00345189">
        <w:rPr>
          <w:color w:val="auto"/>
        </w:rPr>
        <w:t>владением основными методами, способами и средствами получения, хранения, переработки информации, работать с компьютером как средством управления информацией</w:t>
      </w:r>
    </w:p>
    <w:p w:rsidR="00345189" w:rsidRDefault="00345189" w:rsidP="006336B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345189">
        <w:t xml:space="preserve"> </w:t>
      </w:r>
      <w:r w:rsidRPr="00345189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6336B9" w:rsidRDefault="006336B9" w:rsidP="006336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6B9" w:rsidRPr="001D79A0" w:rsidRDefault="006336B9" w:rsidP="006336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5189">
        <w:rPr>
          <w:rFonts w:ascii="Times New Roman" w:hAnsi="Times New Roman" w:cs="Times New Roman"/>
          <w:b/>
          <w:sz w:val="24"/>
        </w:rPr>
        <w:t>Знать: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методы изучения месторождений полезных ископаемых;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способы составления и анализа геолого-геофизических моделей исследуемого объекта для определения возможностей геофизических методов в данных условиях;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методы измерения параметров геофизических полей в полевых и лабораторных условиях;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основные технологии геологической разведки, их взаимосвязь со смежными областями знаний;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основы проектирования технологий геологической разведки, включая этапы анализа комплекса применяемых методов, геолого-геофизической характеристики исследуемых место¬рождений, методик обработки и интерпретации данных геологической разведки;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методы планирования и проектирования комплексных геофизических работ для реше-ния различных задач;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5189">
        <w:rPr>
          <w:rFonts w:ascii="Times New Roman" w:hAnsi="Times New Roman" w:cs="Times New Roman"/>
          <w:b/>
          <w:sz w:val="24"/>
        </w:rPr>
        <w:t>Уметь: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методы и компьютерные системы обработки измерительной информации, получаемой при геологической разведке;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lastRenderedPageBreak/>
        <w:t>- методы организации и проведения измерений и исследований, включая применение метрологического обеспечения, стандартных испытаний и технического контроля качества про¬дукции;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методы оценки технико-экономической эффективности технологий геологической разведки, разработки и эксплуатации новой техники;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5189">
        <w:rPr>
          <w:rFonts w:ascii="Times New Roman" w:hAnsi="Times New Roman" w:cs="Times New Roman"/>
          <w:b/>
          <w:sz w:val="24"/>
        </w:rPr>
        <w:t>Владеть: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планирования полевых геофизических работ, обеспечивающих решение поставленной геологической задачи;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проведения полевых геофизических работ, обеспечивающих сбор необходимой геофизической информации;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контроля качества геофизических измерений;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обработки геофизической информации и геологической интерпретации геофизических данных;</w:t>
      </w:r>
    </w:p>
    <w:p w:rsidR="00345189" w:rsidRPr="00345189" w:rsidRDefault="00345189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- составления научно-технических отчетов по проведенным геофизическим исследованиям.</w:t>
      </w:r>
    </w:p>
    <w:p w:rsidR="006336B9" w:rsidRDefault="006336B9" w:rsidP="006336B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189" w:rsidRPr="00345189" w:rsidRDefault="00345189" w:rsidP="00633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345189">
        <w:rPr>
          <w:rFonts w:ascii="Times New Roman" w:hAnsi="Times New Roman" w:cs="Times New Roman"/>
          <w:sz w:val="24"/>
        </w:rPr>
        <w:t>Определение и место геофизики в изучении строения Земли и поисках месторождений углеводородов и других полезных ископаемых. Связь геофизики с геологией и другими естественными и техническими науками. Сейсморазведка: обработка и интерпретация данных. Аномальные геофизические (электромагнитные) поля криолитозоны и их источники; физические принципы геофизических измерений криолитозоны; организация и методика проведения геофизических работ при исследовании криолитозоны; технология обработки полученной информации и формы представления результатов; геологические и инженерно-геокриологические задачи, решаемые геофизическими методами при изучении криолитозоны.</w:t>
      </w:r>
    </w:p>
    <w:p w:rsidR="006336B9" w:rsidRPr="008F0285" w:rsidRDefault="006336B9" w:rsidP="006336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6336B9" w:rsidRPr="008F0285" w:rsidRDefault="006336B9" w:rsidP="006336B9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6336B9" w:rsidRPr="008F0285" w:rsidRDefault="006336B9" w:rsidP="006336B9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6336B9" w:rsidRDefault="006336B9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345189" w:rsidRPr="00E428E9" w:rsidRDefault="00345189" w:rsidP="00345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345189" w:rsidRPr="00E428E9" w:rsidRDefault="00345189" w:rsidP="00345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345189" w:rsidRPr="00E428E9" w:rsidRDefault="00345189" w:rsidP="00345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В.ДВ.1.2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Статистический анализ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345189" w:rsidRPr="008F0285" w:rsidRDefault="00345189" w:rsidP="0034518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45189" w:rsidRPr="004437EC" w:rsidRDefault="00011742" w:rsidP="0034518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011742">
        <w:rPr>
          <w:rFonts w:ascii="Times New Roman" w:hAnsi="Times New Roman" w:cs="Times New Roman"/>
          <w:i/>
          <w:sz w:val="24"/>
          <w:szCs w:val="24"/>
        </w:rPr>
        <w:t>Тарасова Г.И</w:t>
      </w:r>
      <w:r w:rsidR="00345189">
        <w:rPr>
          <w:rFonts w:ascii="Times New Roman" w:hAnsi="Times New Roman" w:cs="Times New Roman"/>
          <w:i/>
          <w:sz w:val="28"/>
          <w:szCs w:val="24"/>
        </w:rPr>
        <w:t>.</w:t>
      </w:r>
    </w:p>
    <w:p w:rsidR="00345189" w:rsidRPr="004437EC" w:rsidRDefault="00011742" w:rsidP="0034518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доцент</w:t>
      </w:r>
      <w:r w:rsidR="00345189"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высшей математики ИМИ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345189" w:rsidRPr="008F0285" w:rsidTr="00345189">
        <w:trPr>
          <w:trHeight w:val="319"/>
        </w:trPr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345189" w:rsidRPr="005D22DB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345189" w:rsidRPr="002D67DB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189" w:rsidRPr="008F0285" w:rsidTr="00345189">
        <w:trPr>
          <w:trHeight w:val="543"/>
        </w:trPr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345189" w:rsidRPr="00C87991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345189" w:rsidRPr="002D67DB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45189" w:rsidRPr="008F0285" w:rsidTr="00345189">
        <w:trPr>
          <w:trHeight w:val="120"/>
        </w:trPr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345189" w:rsidRPr="005D22DB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345189" w:rsidRPr="005D22DB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345189" w:rsidRPr="005D22DB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189" w:rsidRPr="008F0285" w:rsidTr="00345189">
        <w:tc>
          <w:tcPr>
            <w:tcW w:w="3510" w:type="dxa"/>
          </w:tcPr>
          <w:p w:rsidR="00345189" w:rsidRPr="008F0285" w:rsidRDefault="00345189" w:rsidP="0034518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345189" w:rsidRPr="005D22DB" w:rsidRDefault="00345189" w:rsidP="003451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89" w:rsidRPr="00A60A7B" w:rsidRDefault="00345189" w:rsidP="003451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189" w:rsidRPr="003C5273" w:rsidRDefault="00345189" w:rsidP="00345189">
      <w:pPr>
        <w:spacing w:after="0" w:line="240" w:lineRule="auto"/>
        <w:ind w:firstLine="567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5202C" w:rsidRPr="0065202C">
        <w:rPr>
          <w:rFonts w:ascii="Times New Roman" w:hAnsi="Times New Roman" w:cs="Times New Roman"/>
          <w:sz w:val="24"/>
        </w:rPr>
        <w:t>формирование у студентов представления о пр</w:t>
      </w:r>
      <w:r w:rsidR="0065202C">
        <w:rPr>
          <w:rFonts w:ascii="Times New Roman" w:hAnsi="Times New Roman" w:cs="Times New Roman"/>
          <w:sz w:val="24"/>
        </w:rPr>
        <w:t>ограммном обеспечении (ПО) ста</w:t>
      </w:r>
      <w:r w:rsidR="0065202C" w:rsidRPr="0065202C">
        <w:rPr>
          <w:rFonts w:ascii="Times New Roman" w:hAnsi="Times New Roman" w:cs="Times New Roman"/>
          <w:sz w:val="24"/>
        </w:rPr>
        <w:t>тистического анализа на примере случайных социально-экономических явлений.  изучение основных методов прикладной статистики, особенностей реализации</w:t>
      </w:r>
      <w:r w:rsidR="0065202C">
        <w:rPr>
          <w:rFonts w:ascii="Times New Roman" w:hAnsi="Times New Roman" w:cs="Times New Roman"/>
          <w:sz w:val="24"/>
        </w:rPr>
        <w:t xml:space="preserve"> </w:t>
      </w:r>
      <w:r w:rsidR="0065202C" w:rsidRPr="0065202C">
        <w:rPr>
          <w:rFonts w:ascii="Times New Roman" w:hAnsi="Times New Roman" w:cs="Times New Roman"/>
          <w:sz w:val="24"/>
        </w:rPr>
        <w:t>изучаемых статистических методов в пакетах прикладных программ (SPSS, Stata, STATISTICA);  овладение навыками построения и оценки параметров модели, описываемой в</w:t>
      </w:r>
      <w:r w:rsidR="0065202C">
        <w:rPr>
          <w:rFonts w:ascii="Times New Roman" w:hAnsi="Times New Roman" w:cs="Times New Roman"/>
          <w:sz w:val="24"/>
        </w:rPr>
        <w:t xml:space="preserve"> </w:t>
      </w:r>
      <w:r w:rsidR="0065202C" w:rsidRPr="0065202C">
        <w:rPr>
          <w:rFonts w:ascii="Times New Roman" w:hAnsi="Times New Roman" w:cs="Times New Roman"/>
          <w:sz w:val="24"/>
        </w:rPr>
        <w:t>изучаемом социально-экономическом процессе, содержательной интерпретации результатов.</w:t>
      </w:r>
    </w:p>
    <w:p w:rsidR="00345189" w:rsidRPr="004437EC" w:rsidRDefault="00345189" w:rsidP="003451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345189" w:rsidRDefault="00345189" w:rsidP="0034518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345189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345189" w:rsidRDefault="00011742" w:rsidP="0034518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="00345189" w:rsidRPr="008F0285">
        <w:rPr>
          <w:color w:val="auto"/>
        </w:rPr>
        <w:t>К-</w:t>
      </w:r>
      <w:r w:rsidR="0065202C">
        <w:rPr>
          <w:color w:val="auto"/>
        </w:rPr>
        <w:t>2</w:t>
      </w:r>
      <w:r w:rsidR="00345189">
        <w:rPr>
          <w:color w:val="auto"/>
        </w:rPr>
        <w:t>5</w:t>
      </w:r>
      <w:r w:rsidR="00345189" w:rsidRPr="008F0285">
        <w:rPr>
          <w:color w:val="auto"/>
        </w:rPr>
        <w:t xml:space="preserve"> </w:t>
      </w:r>
      <w:r w:rsidR="00345189">
        <w:rPr>
          <w:color w:val="auto"/>
        </w:rPr>
        <w:t>–</w:t>
      </w:r>
      <w:r w:rsidR="00345189" w:rsidRPr="00345189">
        <w:t xml:space="preserve"> </w:t>
      </w:r>
      <w:r w:rsidR="004C3539" w:rsidRPr="004C3539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345189" w:rsidRDefault="00345189" w:rsidP="003451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189" w:rsidRPr="001D79A0" w:rsidRDefault="00345189" w:rsidP="003451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65202C" w:rsidRPr="0065202C" w:rsidRDefault="0065202C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5202C">
        <w:rPr>
          <w:rFonts w:ascii="Times New Roman" w:hAnsi="Times New Roman" w:cs="Times New Roman"/>
          <w:b/>
          <w:sz w:val="24"/>
        </w:rPr>
        <w:t xml:space="preserve">Знать: </w:t>
      </w:r>
    </w:p>
    <w:p w:rsidR="0065202C" w:rsidRPr="0065202C" w:rsidRDefault="0065202C" w:rsidP="004277E8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sz w:val="24"/>
        </w:rPr>
        <w:t xml:space="preserve">многомерные методы исследования зависимостей; </w:t>
      </w:r>
    </w:p>
    <w:p w:rsidR="0065202C" w:rsidRPr="0065202C" w:rsidRDefault="0065202C" w:rsidP="004277E8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sz w:val="24"/>
        </w:rPr>
        <w:t xml:space="preserve">снижение размерности признака пространства; </w:t>
      </w:r>
    </w:p>
    <w:p w:rsidR="0065202C" w:rsidRPr="0065202C" w:rsidRDefault="0065202C" w:rsidP="004277E8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sz w:val="24"/>
        </w:rPr>
        <w:t xml:space="preserve">многомерную классификацию объектов. </w:t>
      </w:r>
    </w:p>
    <w:p w:rsidR="0065202C" w:rsidRPr="00345189" w:rsidRDefault="0065202C" w:rsidP="006520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45189">
        <w:rPr>
          <w:rFonts w:ascii="Times New Roman" w:hAnsi="Times New Roman" w:cs="Times New Roman"/>
          <w:b/>
          <w:sz w:val="24"/>
        </w:rPr>
        <w:t>Уметь:</w:t>
      </w:r>
    </w:p>
    <w:p w:rsidR="0065202C" w:rsidRPr="0065202C" w:rsidRDefault="0065202C" w:rsidP="004277E8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sz w:val="24"/>
        </w:rPr>
        <w:t>методы и компьютерные системы обработки измерительной информации</w:t>
      </w:r>
    </w:p>
    <w:p w:rsidR="0065202C" w:rsidRPr="0065202C" w:rsidRDefault="0065202C" w:rsidP="004277E8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sz w:val="24"/>
        </w:rPr>
        <w:t>методы организации и проведения измерений и исследований, включая применение метрологического обеспечения</w:t>
      </w:r>
    </w:p>
    <w:p w:rsidR="0065202C" w:rsidRDefault="0065202C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b/>
          <w:sz w:val="24"/>
        </w:rPr>
        <w:t>Владеть:</w:t>
      </w:r>
      <w:r w:rsidRPr="0065202C">
        <w:rPr>
          <w:rFonts w:ascii="Times New Roman" w:hAnsi="Times New Roman" w:cs="Times New Roman"/>
          <w:sz w:val="24"/>
        </w:rPr>
        <w:t xml:space="preserve"> </w:t>
      </w:r>
    </w:p>
    <w:p w:rsidR="0065202C" w:rsidRPr="0065202C" w:rsidRDefault="0065202C" w:rsidP="004277E8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sz w:val="24"/>
        </w:rPr>
        <w:t xml:space="preserve">алгоритмами проверки статистических гипотез о значимости модели и ее параметров; </w:t>
      </w:r>
    </w:p>
    <w:p w:rsidR="0065202C" w:rsidRPr="0065202C" w:rsidRDefault="0065202C" w:rsidP="004277E8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sz w:val="24"/>
        </w:rPr>
        <w:t xml:space="preserve">методами их статистического оценивания; </w:t>
      </w:r>
    </w:p>
    <w:p w:rsidR="0065202C" w:rsidRPr="0065202C" w:rsidRDefault="0065202C" w:rsidP="004277E8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02C">
        <w:rPr>
          <w:rFonts w:ascii="Times New Roman" w:hAnsi="Times New Roman" w:cs="Times New Roman"/>
          <w:sz w:val="24"/>
        </w:rPr>
        <w:t xml:space="preserve">спецификациями моделей и содержательной интерпретацией результатов моделирования социально-экономических явлений. </w:t>
      </w:r>
    </w:p>
    <w:p w:rsidR="0065202C" w:rsidRPr="0065202C" w:rsidRDefault="0065202C" w:rsidP="00345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5189" w:rsidRDefault="00345189" w:rsidP="0034518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202C" w:rsidRPr="0065202C" w:rsidRDefault="0065202C" w:rsidP="003451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02C">
        <w:rPr>
          <w:rFonts w:ascii="Times New Roman" w:hAnsi="Times New Roman" w:cs="Times New Roman"/>
          <w:sz w:val="24"/>
          <w:szCs w:val="24"/>
        </w:rPr>
        <w:t>Назначение, содержание и осно</w:t>
      </w:r>
      <w:r>
        <w:rPr>
          <w:rFonts w:ascii="Times New Roman" w:hAnsi="Times New Roman" w:cs="Times New Roman"/>
          <w:sz w:val="24"/>
          <w:szCs w:val="24"/>
        </w:rPr>
        <w:t>вные этапы многомер</w:t>
      </w:r>
      <w:r w:rsidRPr="0065202C">
        <w:rPr>
          <w:rFonts w:ascii="Times New Roman" w:hAnsi="Times New Roman" w:cs="Times New Roman"/>
          <w:sz w:val="24"/>
          <w:szCs w:val="24"/>
        </w:rPr>
        <w:t>ного статистического анализа. Корреляционный анализ многомерной совокупности. Снижение разме</w:t>
      </w:r>
      <w:r>
        <w:rPr>
          <w:rFonts w:ascii="Times New Roman" w:hAnsi="Times New Roman" w:cs="Times New Roman"/>
          <w:sz w:val="24"/>
          <w:szCs w:val="24"/>
        </w:rPr>
        <w:t>рности исследуемого многомер</w:t>
      </w:r>
      <w:r w:rsidRPr="0065202C">
        <w:rPr>
          <w:rFonts w:ascii="Times New Roman" w:hAnsi="Times New Roman" w:cs="Times New Roman"/>
          <w:sz w:val="24"/>
          <w:szCs w:val="24"/>
        </w:rPr>
        <w:t>ного при</w:t>
      </w:r>
      <w:r>
        <w:rPr>
          <w:rFonts w:ascii="Times New Roman" w:hAnsi="Times New Roman" w:cs="Times New Roman"/>
          <w:sz w:val="24"/>
          <w:szCs w:val="24"/>
        </w:rPr>
        <w:t>знака и от- бор наиболее информативных показате</w:t>
      </w:r>
      <w:r w:rsidRPr="0065202C">
        <w:rPr>
          <w:rFonts w:ascii="Times New Roman" w:hAnsi="Times New Roman" w:cs="Times New Roman"/>
          <w:sz w:val="24"/>
          <w:szCs w:val="24"/>
        </w:rPr>
        <w:t>лей. Метод главных компонент. Факторный анализ, э</w:t>
      </w:r>
      <w:r>
        <w:rPr>
          <w:rFonts w:ascii="Times New Roman" w:hAnsi="Times New Roman" w:cs="Times New Roman"/>
          <w:sz w:val="24"/>
          <w:szCs w:val="24"/>
        </w:rPr>
        <w:t>вристичес</w:t>
      </w:r>
      <w:r w:rsidRPr="0065202C">
        <w:rPr>
          <w:rFonts w:ascii="Times New Roman" w:hAnsi="Times New Roman" w:cs="Times New Roman"/>
          <w:sz w:val="24"/>
          <w:szCs w:val="24"/>
        </w:rPr>
        <w:t>кие методы снижения размер</w:t>
      </w:r>
      <w:r>
        <w:rPr>
          <w:rFonts w:ascii="Times New Roman" w:hAnsi="Times New Roman" w:cs="Times New Roman"/>
          <w:sz w:val="24"/>
          <w:szCs w:val="24"/>
        </w:rPr>
        <w:t>ности, многомерное шкалирова</w:t>
      </w:r>
      <w:r w:rsidRPr="0065202C">
        <w:rPr>
          <w:rFonts w:ascii="Times New Roman" w:hAnsi="Times New Roman" w:cs="Times New Roman"/>
          <w:sz w:val="24"/>
          <w:szCs w:val="24"/>
        </w:rPr>
        <w:t>ние.</w:t>
      </w:r>
    </w:p>
    <w:p w:rsidR="0065202C" w:rsidRDefault="0065202C" w:rsidP="00345189">
      <w:pPr>
        <w:spacing w:after="0" w:line="240" w:lineRule="auto"/>
        <w:ind w:firstLine="709"/>
        <w:contextualSpacing/>
        <w:jc w:val="both"/>
      </w:pPr>
    </w:p>
    <w:p w:rsidR="00345189" w:rsidRPr="008F0285" w:rsidRDefault="00345189" w:rsidP="003451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345189" w:rsidRPr="008F0285" w:rsidRDefault="00345189" w:rsidP="00345189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345189" w:rsidRPr="008F0285" w:rsidRDefault="00345189" w:rsidP="00345189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345189" w:rsidRDefault="00345189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011742" w:rsidRPr="00E428E9" w:rsidRDefault="00011742" w:rsidP="00011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011742" w:rsidRPr="00E428E9" w:rsidRDefault="00011742" w:rsidP="00011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011742" w:rsidRPr="00E428E9" w:rsidRDefault="00011742" w:rsidP="000117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В.ДВ.2.1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011742">
        <w:rPr>
          <w:rFonts w:ascii="Times New Roman" w:hAnsi="Times New Roman" w:cs="Times New Roman"/>
          <w:b/>
          <w:sz w:val="24"/>
          <w:szCs w:val="24"/>
        </w:rPr>
        <w:t>Физика пласта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011742" w:rsidRPr="008F0285" w:rsidRDefault="00011742" w:rsidP="0001174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11742" w:rsidRDefault="00011742" w:rsidP="0001174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Попов В.В.</w:t>
      </w:r>
    </w:p>
    <w:p w:rsidR="00011742" w:rsidRPr="004437EC" w:rsidRDefault="00011742" w:rsidP="0001174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подготовки</w:t>
            </w:r>
          </w:p>
        </w:tc>
        <w:tc>
          <w:tcPr>
            <w:tcW w:w="5954" w:type="dxa"/>
          </w:tcPr>
          <w:p w:rsidR="00011742" w:rsidRPr="008F0285" w:rsidRDefault="00011742" w:rsidP="006B2AC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011742" w:rsidRPr="008F0285" w:rsidTr="006B2AC6">
        <w:trPr>
          <w:trHeight w:val="319"/>
        </w:trPr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011742" w:rsidRPr="005D22DB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011742" w:rsidRPr="002D67DB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742" w:rsidRPr="008F0285" w:rsidTr="006B2AC6">
        <w:trPr>
          <w:trHeight w:val="543"/>
        </w:trPr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011742" w:rsidRPr="00C87991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011742" w:rsidRPr="002D67DB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11742" w:rsidRPr="008F0285" w:rsidTr="006B2AC6">
        <w:trPr>
          <w:trHeight w:val="120"/>
        </w:trPr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011742" w:rsidRPr="005D22DB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011742" w:rsidRPr="005D22DB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011742" w:rsidRPr="005D22DB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742" w:rsidRPr="008F0285" w:rsidTr="006B2AC6">
        <w:tc>
          <w:tcPr>
            <w:tcW w:w="3510" w:type="dxa"/>
          </w:tcPr>
          <w:p w:rsidR="00011742" w:rsidRPr="008F0285" w:rsidRDefault="00011742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011742" w:rsidRPr="005D22DB" w:rsidRDefault="00011742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11742" w:rsidRPr="00A60A7B" w:rsidRDefault="00011742" w:rsidP="000117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742" w:rsidRPr="0074326E" w:rsidRDefault="00011742" w:rsidP="00011742">
      <w:pPr>
        <w:widowControl w:val="0"/>
        <w:ind w:firstLine="709"/>
        <w:jc w:val="both"/>
        <w:rPr>
          <w:rFonts w:ascii="Calibri" w:eastAsia="Times New Roman" w:hAnsi="Calibri" w:cs="Times New Rom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11742">
        <w:rPr>
          <w:rFonts w:ascii="Times New Roman" w:eastAsia="Times New Roman" w:hAnsi="Times New Roman" w:cs="Times New Roman"/>
          <w:sz w:val="24"/>
        </w:rPr>
        <w:t>приобретение знаний о геологическом строении залежи, её физической характеристике, физических и физико-химических свойствах насыщающих породу нефти, газа и воды и умений правильно обработать и оценить данные, которые получены при вскрытии пласта и при его последующей эксплуатации. Эти знания позволяют определить начальные запасы углеводородов в залежи и необходимы для объективного представления о процессах, происходящих в пласте на различных стадиях его разработки. На этом комплексе сведений основывается проектирование разработки месторождения, выбор тех или иных методов искусственного воздействия на залежь, если это признаётся необходимым.</w:t>
      </w:r>
    </w:p>
    <w:p w:rsidR="00011742" w:rsidRPr="004437EC" w:rsidRDefault="00011742" w:rsidP="000117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011742" w:rsidRDefault="00011742" w:rsidP="00011742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345189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011742" w:rsidRDefault="00011742" w:rsidP="00011742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345189">
        <w:t xml:space="preserve"> </w:t>
      </w:r>
      <w:r w:rsidRPr="0065202C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4C3539" w:rsidRDefault="004C3539" w:rsidP="00011742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4C3539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011742" w:rsidRDefault="00011742" w:rsidP="000117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742" w:rsidRPr="001D79A0" w:rsidRDefault="00011742" w:rsidP="000117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C3539" w:rsidRPr="004C3539" w:rsidRDefault="004C3539" w:rsidP="004C3539">
      <w:pPr>
        <w:pStyle w:val="ac"/>
        <w:tabs>
          <w:tab w:val="left" w:pos="1418"/>
        </w:tabs>
        <w:contextualSpacing/>
        <w:jc w:val="both"/>
        <w:rPr>
          <w:b/>
          <w:sz w:val="24"/>
          <w:szCs w:val="24"/>
        </w:rPr>
      </w:pPr>
      <w:r w:rsidRPr="004C3539">
        <w:rPr>
          <w:b/>
          <w:color w:val="000000"/>
          <w:sz w:val="24"/>
          <w:szCs w:val="24"/>
          <w:lang w:eastAsia="ru-RU"/>
        </w:rPr>
        <w:t>Знать</w:t>
      </w:r>
      <w:r w:rsidRPr="004C3539">
        <w:rPr>
          <w:b/>
          <w:sz w:val="24"/>
          <w:szCs w:val="24"/>
        </w:rPr>
        <w:t xml:space="preserve">: </w:t>
      </w:r>
    </w:p>
    <w:p w:rsidR="004C3539" w:rsidRDefault="004C3539" w:rsidP="004277E8">
      <w:pPr>
        <w:pStyle w:val="ac"/>
        <w:numPr>
          <w:ilvl w:val="0"/>
          <w:numId w:val="56"/>
        </w:numPr>
        <w:tabs>
          <w:tab w:val="left" w:pos="1418"/>
        </w:tabs>
        <w:contextualSpacing/>
        <w:jc w:val="both"/>
        <w:rPr>
          <w:b/>
          <w:sz w:val="24"/>
          <w:szCs w:val="24"/>
        </w:rPr>
      </w:pPr>
      <w:r w:rsidRPr="00E13CDE">
        <w:rPr>
          <w:sz w:val="24"/>
          <w:szCs w:val="24"/>
        </w:rPr>
        <w:t>геологическое строение залежи, её физическую характеристику, физические и физико-химические свойства насыщающих породу нефти, газа и воды</w:t>
      </w:r>
      <w:r w:rsidRPr="00E13CDE">
        <w:rPr>
          <w:b/>
          <w:sz w:val="24"/>
          <w:szCs w:val="24"/>
        </w:rPr>
        <w:t>;</w:t>
      </w:r>
    </w:p>
    <w:p w:rsidR="004C3539" w:rsidRPr="004C3539" w:rsidRDefault="004C3539" w:rsidP="004277E8">
      <w:pPr>
        <w:pStyle w:val="ac"/>
        <w:numPr>
          <w:ilvl w:val="0"/>
          <w:numId w:val="56"/>
        </w:numPr>
        <w:tabs>
          <w:tab w:val="left" w:pos="1418"/>
        </w:tabs>
        <w:contextualSpacing/>
        <w:jc w:val="both"/>
        <w:rPr>
          <w:b/>
          <w:sz w:val="24"/>
          <w:szCs w:val="24"/>
        </w:rPr>
      </w:pPr>
      <w:r w:rsidRPr="00E13CDE">
        <w:rPr>
          <w:sz w:val="24"/>
          <w:szCs w:val="24"/>
        </w:rPr>
        <w:t>проведение количественного и качественного анализа параметров и контроль физического, химического, экологического состояния природных и технических механизированных, в том числе автоматизированных, систем и социальных систем;</w:t>
      </w:r>
    </w:p>
    <w:p w:rsidR="004C3539" w:rsidRPr="004C3539" w:rsidRDefault="004C3539" w:rsidP="004C3539">
      <w:pPr>
        <w:pStyle w:val="ac"/>
        <w:contextualSpacing/>
        <w:jc w:val="both"/>
        <w:rPr>
          <w:b/>
          <w:sz w:val="24"/>
          <w:szCs w:val="24"/>
        </w:rPr>
      </w:pPr>
      <w:r w:rsidRPr="004C3539">
        <w:rPr>
          <w:b/>
          <w:color w:val="000000"/>
          <w:sz w:val="24"/>
          <w:szCs w:val="24"/>
          <w:lang w:eastAsia="ru-RU"/>
        </w:rPr>
        <w:t>Уметь:</w:t>
      </w:r>
      <w:r w:rsidRPr="004C3539">
        <w:rPr>
          <w:b/>
          <w:sz w:val="24"/>
          <w:szCs w:val="24"/>
        </w:rPr>
        <w:t xml:space="preserve">    </w:t>
      </w:r>
    </w:p>
    <w:p w:rsidR="004C3539" w:rsidRPr="00E13CDE" w:rsidRDefault="004C3539" w:rsidP="004277E8">
      <w:pPr>
        <w:pStyle w:val="ac"/>
        <w:numPr>
          <w:ilvl w:val="0"/>
          <w:numId w:val="55"/>
        </w:numPr>
        <w:contextualSpacing/>
        <w:jc w:val="both"/>
        <w:rPr>
          <w:b/>
          <w:sz w:val="24"/>
          <w:szCs w:val="24"/>
        </w:rPr>
      </w:pPr>
      <w:r w:rsidRPr="00E13CDE">
        <w:rPr>
          <w:sz w:val="24"/>
          <w:szCs w:val="24"/>
        </w:rPr>
        <w:t>правильно обработать и оценить данные, которые получены при вскрытии пласта и при его последующей эксплуатации</w:t>
      </w:r>
      <w:r w:rsidRPr="00E13CDE">
        <w:rPr>
          <w:b/>
          <w:sz w:val="24"/>
          <w:szCs w:val="24"/>
        </w:rPr>
        <w:t>;</w:t>
      </w:r>
    </w:p>
    <w:p w:rsidR="004C3539" w:rsidRPr="00E13CDE" w:rsidRDefault="004C3539" w:rsidP="004277E8">
      <w:pPr>
        <w:pStyle w:val="ac"/>
        <w:numPr>
          <w:ilvl w:val="0"/>
          <w:numId w:val="55"/>
        </w:numPr>
        <w:contextualSpacing/>
        <w:jc w:val="both"/>
        <w:rPr>
          <w:sz w:val="24"/>
          <w:szCs w:val="24"/>
        </w:rPr>
      </w:pPr>
      <w:r w:rsidRPr="00E13CDE">
        <w:rPr>
          <w:sz w:val="24"/>
          <w:szCs w:val="24"/>
        </w:rPr>
        <w:t>абстрактно мыслить, анализировать, синтезировать;</w:t>
      </w:r>
    </w:p>
    <w:p w:rsidR="004C3539" w:rsidRPr="00E13CDE" w:rsidRDefault="004C3539" w:rsidP="004277E8">
      <w:pPr>
        <w:pStyle w:val="ac"/>
        <w:numPr>
          <w:ilvl w:val="0"/>
          <w:numId w:val="5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13CDE">
        <w:rPr>
          <w:sz w:val="24"/>
          <w:szCs w:val="24"/>
        </w:rPr>
        <w:t>тавить и решать задачи поддержания способностью ставить и решать задачи поддержания производственного процесса в изменяющейся горно-геологической обстановке методами инженерных исследований;</w:t>
      </w:r>
    </w:p>
    <w:p w:rsidR="004C3539" w:rsidRPr="004C3539" w:rsidRDefault="004C3539" w:rsidP="004C3539">
      <w:pPr>
        <w:pStyle w:val="ac"/>
        <w:contextualSpacing/>
        <w:jc w:val="both"/>
        <w:rPr>
          <w:b/>
          <w:sz w:val="24"/>
          <w:szCs w:val="24"/>
        </w:rPr>
      </w:pPr>
      <w:r w:rsidRPr="004C3539">
        <w:rPr>
          <w:b/>
          <w:color w:val="000000"/>
          <w:sz w:val="24"/>
          <w:szCs w:val="24"/>
          <w:lang w:eastAsia="ru-RU"/>
        </w:rPr>
        <w:t>Владеть:</w:t>
      </w:r>
      <w:r w:rsidRPr="004C3539">
        <w:rPr>
          <w:b/>
          <w:sz w:val="24"/>
          <w:szCs w:val="24"/>
        </w:rPr>
        <w:t xml:space="preserve">   </w:t>
      </w:r>
    </w:p>
    <w:p w:rsidR="004C3539" w:rsidRPr="00E13CDE" w:rsidRDefault="004C3539" w:rsidP="004277E8">
      <w:pPr>
        <w:pStyle w:val="ac"/>
        <w:numPr>
          <w:ilvl w:val="0"/>
          <w:numId w:val="54"/>
        </w:numPr>
        <w:contextualSpacing/>
        <w:jc w:val="both"/>
        <w:rPr>
          <w:sz w:val="24"/>
          <w:szCs w:val="24"/>
        </w:rPr>
      </w:pPr>
      <w:r w:rsidRPr="00E13CDE">
        <w:rPr>
          <w:sz w:val="24"/>
          <w:szCs w:val="24"/>
        </w:rPr>
        <w:lastRenderedPageBreak/>
        <w:t>способностью к абстрактному мышлению, анализу, синтезу;</w:t>
      </w:r>
    </w:p>
    <w:p w:rsidR="004C3539" w:rsidRPr="00E13CDE" w:rsidRDefault="004C3539" w:rsidP="004277E8">
      <w:pPr>
        <w:pStyle w:val="ac"/>
        <w:numPr>
          <w:ilvl w:val="0"/>
          <w:numId w:val="54"/>
        </w:numPr>
        <w:contextualSpacing/>
        <w:jc w:val="both"/>
        <w:rPr>
          <w:sz w:val="24"/>
          <w:szCs w:val="24"/>
        </w:rPr>
      </w:pPr>
      <w:r w:rsidRPr="00E13CDE">
        <w:rPr>
          <w:sz w:val="24"/>
          <w:szCs w:val="24"/>
        </w:rPr>
        <w:t>способностью ставить и решать задачи поддержания производственного процесса в изменяющейся горно-геологической обстановке методами инженерных исследований;</w:t>
      </w:r>
    </w:p>
    <w:p w:rsidR="00011742" w:rsidRPr="004C3539" w:rsidRDefault="004C3539" w:rsidP="004277E8">
      <w:pPr>
        <w:pStyle w:val="a7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353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способностью использовать рациональные методы моделирования процессов природных и технических систем, сплошных и разделенных сред, геологической среды, массива горных пород .</w:t>
      </w:r>
    </w:p>
    <w:p w:rsidR="00011742" w:rsidRDefault="00011742" w:rsidP="0001174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1742" w:rsidRPr="004C3539" w:rsidRDefault="004C3539" w:rsidP="00011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C3539">
        <w:rPr>
          <w:rFonts w:ascii="Times New Roman" w:eastAsia="Times New Roman" w:hAnsi="Times New Roman" w:cs="Times New Roman"/>
          <w:sz w:val="24"/>
        </w:rPr>
        <w:t>Физические процессы и явления в нефтегазовых пластах и их роль в технологиях углеводородоизвлечения. Нефтегазовый пласт как объект изучения физики пласта. Свойства и структура нефтегазового пласта как многокомпонентной системы. Многофазность внутрипорового насыщения пласта. Процессы вытеснения при многофазном многокомпонентном насыщении пласта. Деформационные процессы в нефтегазовых пластах. Процессы теплопроводности в нефтегазовых пластах. Состав и свойства внутрипоровых  компонент нефтегазового пласта. Фазовые превращения углеводородных систем.</w:t>
      </w:r>
    </w:p>
    <w:p w:rsidR="00011742" w:rsidRPr="008F0285" w:rsidRDefault="00011742" w:rsidP="00011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011742" w:rsidRPr="008F0285" w:rsidRDefault="00011742" w:rsidP="00011742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011742" w:rsidRPr="008F0285" w:rsidRDefault="00011742" w:rsidP="00011742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011742" w:rsidRDefault="00011742" w:rsidP="0045766D">
      <w:pPr>
        <w:pStyle w:val="31"/>
        <w:tabs>
          <w:tab w:val="num" w:pos="0"/>
        </w:tabs>
        <w:spacing w:after="0"/>
        <w:contextualSpacing/>
        <w:jc w:val="both"/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="0045766D" w:rsidRPr="000D76B4">
        <w:rPr>
          <w:sz w:val="24"/>
          <w:szCs w:val="24"/>
        </w:rPr>
        <w:t xml:space="preserve">(протокол № </w:t>
      </w:r>
      <w:r w:rsidR="0045766D" w:rsidRPr="000D76B4">
        <w:rPr>
          <w:sz w:val="24"/>
          <w:szCs w:val="24"/>
          <w:u w:val="single"/>
        </w:rPr>
        <w:t>64</w:t>
      </w:r>
      <w:r w:rsidR="0045766D" w:rsidRPr="000D76B4">
        <w:rPr>
          <w:sz w:val="24"/>
          <w:szCs w:val="24"/>
        </w:rPr>
        <w:t xml:space="preserve"> от «</w:t>
      </w:r>
      <w:r w:rsidR="0045766D" w:rsidRPr="000D76B4">
        <w:rPr>
          <w:sz w:val="24"/>
          <w:szCs w:val="24"/>
          <w:u w:val="single"/>
        </w:rPr>
        <w:t>27</w:t>
      </w:r>
      <w:r w:rsidR="0045766D" w:rsidRPr="000D76B4">
        <w:rPr>
          <w:sz w:val="24"/>
          <w:szCs w:val="24"/>
        </w:rPr>
        <w:t xml:space="preserve">» </w:t>
      </w:r>
      <w:r w:rsidR="0045766D" w:rsidRPr="000D76B4">
        <w:rPr>
          <w:sz w:val="24"/>
          <w:szCs w:val="24"/>
          <w:u w:val="single"/>
        </w:rPr>
        <w:t>апреля</w:t>
      </w:r>
      <w:r w:rsidR="0045766D" w:rsidRPr="000D76B4">
        <w:rPr>
          <w:b/>
          <w:i/>
          <w:sz w:val="24"/>
          <w:szCs w:val="24"/>
          <w:u w:val="single"/>
        </w:rPr>
        <w:t xml:space="preserve"> </w:t>
      </w:r>
      <w:r w:rsidR="0045766D" w:rsidRPr="000D76B4">
        <w:rPr>
          <w:sz w:val="24"/>
          <w:szCs w:val="24"/>
        </w:rPr>
        <w:t>2015 г.).</w:t>
      </w:r>
    </w:p>
    <w:p w:rsidR="004C3539" w:rsidRPr="00E428E9" w:rsidRDefault="004C3539" w:rsidP="004C35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C3539" w:rsidRPr="00E428E9" w:rsidRDefault="004C3539" w:rsidP="004C35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C3539" w:rsidRPr="00E428E9" w:rsidRDefault="004C3539" w:rsidP="004C35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В.ДВ.2.</w:t>
      </w:r>
      <w:r w:rsidR="000D76B4">
        <w:rPr>
          <w:rFonts w:ascii="Times New Roman" w:hAnsi="Times New Roman" w:cs="Times New Roman"/>
          <w:b/>
          <w:sz w:val="24"/>
        </w:rPr>
        <w:t>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="000D76B4">
        <w:rPr>
          <w:rFonts w:ascii="Times New Roman" w:hAnsi="Times New Roman" w:cs="Times New Roman"/>
          <w:b/>
          <w:sz w:val="24"/>
          <w:szCs w:val="24"/>
        </w:rPr>
        <w:t>Основы геохимии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C3539" w:rsidRPr="008F0285" w:rsidRDefault="004C3539" w:rsidP="004C353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C3539" w:rsidRDefault="000D76B4" w:rsidP="004C353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Жирков Н.П</w:t>
      </w:r>
      <w:r w:rsidR="004C3539">
        <w:rPr>
          <w:rFonts w:ascii="Times New Roman" w:hAnsi="Times New Roman" w:cs="Times New Roman"/>
          <w:i/>
          <w:sz w:val="24"/>
          <w:szCs w:val="24"/>
        </w:rPr>
        <w:t>.</w:t>
      </w:r>
    </w:p>
    <w:p w:rsidR="004C3539" w:rsidRPr="004437EC" w:rsidRDefault="004C3539" w:rsidP="004C3539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</w:t>
      </w:r>
      <w:r w:rsidR="000D76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преп. кафедры </w:t>
      </w:r>
      <w:r w:rsidR="000D76B4">
        <w:rPr>
          <w:rFonts w:ascii="Times New Roman" w:hAnsi="Times New Roman" w:cs="Times New Roman"/>
          <w:i/>
          <w:sz w:val="24"/>
          <w:szCs w:val="24"/>
        </w:rPr>
        <w:t>ОАиФХ ИЕН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4C3539" w:rsidRPr="008F0285" w:rsidRDefault="004C3539" w:rsidP="006B2AC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4C3539" w:rsidRPr="008F0285" w:rsidTr="006B2AC6">
        <w:trPr>
          <w:trHeight w:val="319"/>
        </w:trPr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C3539" w:rsidRPr="005D22DB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C3539" w:rsidRPr="002D67DB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3539" w:rsidRPr="008F0285" w:rsidTr="006B2AC6">
        <w:trPr>
          <w:trHeight w:val="543"/>
        </w:trPr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C3539" w:rsidRPr="00C87991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C3539" w:rsidRPr="002D67DB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C3539" w:rsidRPr="008F0285" w:rsidTr="006B2AC6">
        <w:trPr>
          <w:trHeight w:val="120"/>
        </w:trPr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C3539" w:rsidRPr="005D22DB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C3539" w:rsidRPr="005D22DB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C3539" w:rsidRPr="005D22DB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539" w:rsidRPr="008F0285" w:rsidTr="006B2AC6">
        <w:tc>
          <w:tcPr>
            <w:tcW w:w="3510" w:type="dxa"/>
          </w:tcPr>
          <w:p w:rsidR="004C3539" w:rsidRPr="008F0285" w:rsidRDefault="004C3539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C3539" w:rsidRPr="005D22DB" w:rsidRDefault="004C3539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C3539" w:rsidRPr="00A60A7B" w:rsidRDefault="004C3539" w:rsidP="004C35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539" w:rsidRPr="0074326E" w:rsidRDefault="004C3539" w:rsidP="004C3539">
      <w:pPr>
        <w:widowControl w:val="0"/>
        <w:ind w:firstLine="709"/>
        <w:jc w:val="both"/>
        <w:rPr>
          <w:rFonts w:ascii="Calibri" w:eastAsia="Times New Roman" w:hAnsi="Calibri" w:cs="Times New Roman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D76B4" w:rsidRPr="000D76B4">
        <w:rPr>
          <w:rFonts w:ascii="Times New Roman" w:eastAsia="Times New Roman" w:hAnsi="Times New Roman" w:cs="Times New Roman"/>
          <w:sz w:val="24"/>
        </w:rPr>
        <w:t>является формирование у студентов знаний о составе и свойствах нефтяных систем различного происхождения, а также о методах их исследования.</w:t>
      </w:r>
    </w:p>
    <w:p w:rsidR="004C3539" w:rsidRPr="004437EC" w:rsidRDefault="004C3539" w:rsidP="004C35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C3539" w:rsidRDefault="004C3539" w:rsidP="004C353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lastRenderedPageBreak/>
        <w:t>ОП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345189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C3539" w:rsidRDefault="004C3539" w:rsidP="004C353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345189">
        <w:t xml:space="preserve"> </w:t>
      </w:r>
      <w:r w:rsidRPr="0065202C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4C3539" w:rsidRDefault="004C3539" w:rsidP="004C3539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4C3539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4C3539" w:rsidRDefault="004C3539" w:rsidP="004C35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539" w:rsidRPr="001D79A0" w:rsidRDefault="004C3539" w:rsidP="004C35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0D76B4" w:rsidRPr="000D76B4" w:rsidRDefault="000D76B4" w:rsidP="000D76B4">
      <w:pPr>
        <w:pStyle w:val="aa"/>
        <w:spacing w:after="0" w:line="240" w:lineRule="auto"/>
        <w:ind w:left="176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о запасах и уровнях добычи нефти и газа в России и зарубежных странах;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о проблемах добычи, подготовки, транспорта и переработки, обусловленных составом и свойствами добываемого сырья;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об основных гипотезах происхождения нефти;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о причинах формирования нефтяных дисперсных систем и их коллоидно-химических свойствах.</w:t>
      </w:r>
    </w:p>
    <w:p w:rsidR="000D76B4" w:rsidRPr="000D76B4" w:rsidRDefault="000D76B4" w:rsidP="000D76B4">
      <w:pPr>
        <w:pStyle w:val="2"/>
        <w:spacing w:after="0" w:line="240" w:lineRule="auto"/>
        <w:ind w:left="176"/>
        <w:jc w:val="both"/>
        <w:rPr>
          <w:b/>
          <w:color w:val="000000"/>
        </w:rPr>
      </w:pPr>
      <w:r w:rsidRPr="000D76B4">
        <w:rPr>
          <w:b/>
          <w:color w:val="000000"/>
        </w:rPr>
        <w:t>Уметь: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химический состав нефти;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компонентный состав природных, нефтяных, каменноугольных газов и газов нефтепереработки;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методы разделения многокомпонентных нефтяных систем;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основные физико-химические методы определения химического состава и свойств нефти, нефтепродуктов и газа;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особенности состава нефти и природного газа сибирских месторождений;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влияние химического состава, температуры и давления на свойства нефти и нефтяного газа;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классификации нефти и природных газов;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ринципы классификации нефтяных дисперсных систем;</w:t>
      </w:r>
    </w:p>
    <w:p w:rsidR="000D76B4" w:rsidRPr="000D76B4" w:rsidRDefault="000D76B4" w:rsidP="000D76B4">
      <w:pPr>
        <w:pStyle w:val="2"/>
        <w:spacing w:after="0" w:line="240" w:lineRule="auto"/>
        <w:ind w:left="176"/>
        <w:jc w:val="both"/>
      </w:pPr>
      <w:r w:rsidRPr="000D76B4">
        <w:t>- варианты переработки нефти и газа.</w:t>
      </w:r>
    </w:p>
    <w:p w:rsidR="000D76B4" w:rsidRPr="000D76B4" w:rsidRDefault="000D76B4" w:rsidP="000D76B4">
      <w:pPr>
        <w:pStyle w:val="2"/>
        <w:spacing w:after="0" w:line="240" w:lineRule="auto"/>
        <w:ind w:left="176"/>
        <w:jc w:val="both"/>
        <w:rPr>
          <w:b/>
          <w:color w:val="000000"/>
        </w:rPr>
      </w:pPr>
      <w:r w:rsidRPr="000D76B4">
        <w:rPr>
          <w:b/>
          <w:color w:val="000000"/>
        </w:rPr>
        <w:t xml:space="preserve">Владеть: 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методами проведения стандартных испытаний по определению плотности, вязкости нефти, фракционного состава и поверхностного натяжения;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методами расчета свойств газа по результатам хроматографического метода анализа;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методами пересчета плотности газа с одной температуры на другую;</w:t>
      </w:r>
    </w:p>
    <w:p w:rsidR="000D76B4" w:rsidRPr="000D76B4" w:rsidRDefault="000D76B4" w:rsidP="000D76B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- методами расчета вязкости нефти по результатам стандартных испытаний;</w:t>
      </w:r>
    </w:p>
    <w:p w:rsidR="000D76B4" w:rsidRPr="000D76B4" w:rsidRDefault="000D76B4" w:rsidP="000D7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76B4">
        <w:rPr>
          <w:rFonts w:ascii="Times New Roman" w:eastAsia="Times New Roman" w:hAnsi="Times New Roman" w:cs="Times New Roman"/>
          <w:sz w:val="24"/>
          <w:szCs w:val="24"/>
        </w:rPr>
        <w:t>- методами пересчета вязкости нефти с одной температуры на другую.</w:t>
      </w:r>
    </w:p>
    <w:p w:rsidR="004C3539" w:rsidRDefault="004C3539" w:rsidP="000D76B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6B4" w:rsidRPr="000D76B4" w:rsidRDefault="000D76B4" w:rsidP="004C3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6B4">
        <w:rPr>
          <w:rFonts w:ascii="Times New Roman" w:eastAsia="Times New Roman" w:hAnsi="Times New Roman" w:cs="Times New Roman"/>
          <w:sz w:val="24"/>
          <w:szCs w:val="24"/>
        </w:rPr>
        <w:t>Роль углеводородного сырья в экономике России. Соотношение темпов расходования и прироста запасов природных ресурсов. Объем добычи нефти и газа. Значение знаний о химическом составе и свойствах нефтей и газов при поиске новых месторождений и выборе направления переработки. Необходимость изучения свойств нефтегазовых систем в зависимости от Р</w:t>
      </w:r>
      <w:r w:rsidRPr="000D76B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D76B4">
        <w:rPr>
          <w:rFonts w:ascii="Times New Roman" w:eastAsia="Times New Roman" w:hAnsi="Times New Roman" w:cs="Times New Roman"/>
          <w:sz w:val="24"/>
          <w:szCs w:val="24"/>
        </w:rPr>
        <w:t>Т – условий и учета фазовых переходов углеводородов в условиях добычи, сбора, подготовки, хранения, транспорта и переработки.</w:t>
      </w:r>
    </w:p>
    <w:p w:rsidR="004C3539" w:rsidRPr="008F0285" w:rsidRDefault="004C3539" w:rsidP="004C3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C3539" w:rsidRPr="008F0285" w:rsidRDefault="004C3539" w:rsidP="004C3539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C3539" w:rsidRPr="008F0285" w:rsidRDefault="004C3539" w:rsidP="004C3539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C3539" w:rsidRPr="008F0285" w:rsidRDefault="004C3539" w:rsidP="004C3539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="000D76B4"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="000D76B4"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</w:t>
      </w:r>
      <w:r w:rsidR="000D76B4" w:rsidRPr="000D76B4">
        <w:rPr>
          <w:sz w:val="24"/>
          <w:szCs w:val="24"/>
        </w:rPr>
        <w:t>5</w:t>
      </w:r>
      <w:r w:rsidRPr="000D76B4">
        <w:rPr>
          <w:sz w:val="24"/>
          <w:szCs w:val="24"/>
        </w:rPr>
        <w:t xml:space="preserve"> г.).</w:t>
      </w:r>
    </w:p>
    <w:p w:rsidR="004C3539" w:rsidRDefault="004C3539"/>
    <w:p w:rsidR="000D76B4" w:rsidRPr="00E428E9" w:rsidRDefault="000D76B4" w:rsidP="000D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0D76B4" w:rsidRPr="00E428E9" w:rsidRDefault="000D76B4" w:rsidP="000D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lastRenderedPageBreak/>
        <w:t>к рабочей программе дисциплины</w:t>
      </w:r>
    </w:p>
    <w:p w:rsidR="000D76B4" w:rsidRPr="00E428E9" w:rsidRDefault="000D76B4" w:rsidP="000D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В.ДВ.3.1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Геология нефти и газа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0D76B4" w:rsidRPr="008F0285" w:rsidRDefault="000D76B4" w:rsidP="000D76B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D76B4" w:rsidRDefault="000D76B4" w:rsidP="000D76B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Сафронов А.Ф.</w:t>
      </w:r>
    </w:p>
    <w:p w:rsidR="000D76B4" w:rsidRPr="004437EC" w:rsidRDefault="000D76B4" w:rsidP="000D76B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Зав. кафедрой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0D76B4" w:rsidRPr="008F0285" w:rsidRDefault="000D76B4" w:rsidP="006B2AC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0D76B4" w:rsidRPr="008F0285" w:rsidTr="006B2AC6">
        <w:trPr>
          <w:trHeight w:val="319"/>
        </w:trPr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0D76B4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D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0D76B4" w:rsidRPr="002D67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6B4" w:rsidRPr="008F0285" w:rsidTr="006B2AC6">
        <w:trPr>
          <w:trHeight w:val="543"/>
        </w:trPr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0D76B4" w:rsidRPr="00C87991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0D76B4" w:rsidRPr="002D67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D76B4" w:rsidRPr="008F0285" w:rsidTr="006B2AC6">
        <w:trPr>
          <w:trHeight w:val="120"/>
        </w:trPr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0D76B4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0D76B4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0D76B4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0D76B4" w:rsidRPr="005D22DB" w:rsidRDefault="000D76B4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6B4" w:rsidRPr="00A60A7B" w:rsidRDefault="000D76B4" w:rsidP="000D7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6B4" w:rsidRDefault="000D76B4" w:rsidP="000D76B4">
      <w:pPr>
        <w:spacing w:after="0" w:line="240" w:lineRule="auto"/>
        <w:ind w:firstLine="539"/>
        <w:contextualSpacing/>
        <w:jc w:val="both"/>
        <w:rPr>
          <w:szCs w:val="28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D76B4">
        <w:rPr>
          <w:rFonts w:ascii="Times New Roman" w:hAnsi="Times New Roman" w:cs="Times New Roman"/>
          <w:bCs/>
          <w:sz w:val="24"/>
        </w:rPr>
        <w:t>ознакомление студентов с основами геологии нефти и газа, а также образование необходимой начальной базы знаний для последующего успешного освоения специальных дисциплин.</w:t>
      </w:r>
    </w:p>
    <w:p w:rsidR="000D76B4" w:rsidRPr="004437EC" w:rsidRDefault="000D76B4" w:rsidP="000D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0D76B4" w:rsidRDefault="000D76B4" w:rsidP="000D76B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345189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0D76B4" w:rsidRDefault="000D76B4" w:rsidP="000D76B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ПК-5 - </w:t>
      </w:r>
      <w:r w:rsidRPr="000D76B4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0D76B4" w:rsidRDefault="000D76B4" w:rsidP="000D76B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345189">
        <w:t xml:space="preserve"> </w:t>
      </w:r>
      <w:r w:rsidRPr="0065202C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0D76B4" w:rsidRDefault="000D76B4" w:rsidP="000D76B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4C3539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0D76B4" w:rsidRDefault="000D76B4" w:rsidP="000D7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6B4" w:rsidRPr="001D79A0" w:rsidRDefault="000D76B4" w:rsidP="000D7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0D76B4" w:rsidRPr="000D76B4" w:rsidRDefault="000D76B4" w:rsidP="000D7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D76B4">
        <w:rPr>
          <w:rFonts w:ascii="Times New Roman" w:hAnsi="Times New Roman" w:cs="Times New Roman"/>
          <w:b/>
          <w:sz w:val="24"/>
        </w:rPr>
        <w:t>Знать</w:t>
      </w:r>
    </w:p>
    <w:p w:rsidR="000D76B4" w:rsidRPr="000D76B4" w:rsidRDefault="000D76B4" w:rsidP="004277E8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>основные положения нефтегазовой геологии, проблемы нефтегазовой геологии;</w:t>
      </w:r>
    </w:p>
    <w:p w:rsidR="000D76B4" w:rsidRPr="000D76B4" w:rsidRDefault="000D76B4" w:rsidP="004277E8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 xml:space="preserve">методы реконструкции условий образования нефтегазопроизводящих комплексов; </w:t>
      </w:r>
    </w:p>
    <w:p w:rsidR="000D76B4" w:rsidRPr="000D76B4" w:rsidRDefault="000D76B4" w:rsidP="004277E8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>о физических процессах, происходящих в углеводородных залежахгеологии;</w:t>
      </w:r>
    </w:p>
    <w:p w:rsidR="000D76B4" w:rsidRPr="000D76B4" w:rsidRDefault="000D76B4" w:rsidP="004277E8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>компонентный состав, свойства, классификации нефти и других углеводородных систем природного и техногенного происхождения геологии.</w:t>
      </w:r>
    </w:p>
    <w:p w:rsidR="000D76B4" w:rsidRPr="000D76B4" w:rsidRDefault="000D76B4" w:rsidP="000D7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D76B4">
        <w:rPr>
          <w:rFonts w:ascii="Times New Roman" w:hAnsi="Times New Roman" w:cs="Times New Roman"/>
          <w:b/>
          <w:sz w:val="24"/>
        </w:rPr>
        <w:t>Уметь</w:t>
      </w:r>
    </w:p>
    <w:p w:rsidR="000D76B4" w:rsidRPr="000D76B4" w:rsidRDefault="000D76B4" w:rsidP="004277E8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 xml:space="preserve">определить и объяснить происхождение наиболее распространенных минералов и горных пород, форм рельефа, элементарных геологических структур; </w:t>
      </w:r>
    </w:p>
    <w:p w:rsidR="000D76B4" w:rsidRPr="000D76B4" w:rsidRDefault="000D76B4" w:rsidP="004277E8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>классифицировать залежи, месторождения углеводородов, категории запасов и ресурсов;</w:t>
      </w:r>
    </w:p>
    <w:p w:rsidR="000D76B4" w:rsidRPr="000D76B4" w:rsidRDefault="000D76B4" w:rsidP="004277E8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>оценивать анизотропию свойств пласта и способы ее описания</w:t>
      </w:r>
    </w:p>
    <w:p w:rsidR="000D76B4" w:rsidRPr="000D76B4" w:rsidRDefault="000D76B4" w:rsidP="000D76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0D76B4">
        <w:rPr>
          <w:rFonts w:ascii="Times New Roman" w:hAnsi="Times New Roman" w:cs="Times New Roman"/>
          <w:b/>
          <w:sz w:val="24"/>
        </w:rPr>
        <w:t xml:space="preserve">Владеть </w:t>
      </w:r>
    </w:p>
    <w:p w:rsidR="000D76B4" w:rsidRPr="000D76B4" w:rsidRDefault="000D76B4" w:rsidP="004277E8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 xml:space="preserve">методами исследования газов, конденсатов и нефтей; </w:t>
      </w:r>
    </w:p>
    <w:p w:rsidR="000D76B4" w:rsidRPr="000D76B4" w:rsidRDefault="000D76B4" w:rsidP="004277E8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lastRenderedPageBreak/>
        <w:t xml:space="preserve">навыками составления литологических разрезов и фациальных карт; </w:t>
      </w:r>
    </w:p>
    <w:p w:rsidR="000D76B4" w:rsidRPr="000D76B4" w:rsidRDefault="000D76B4" w:rsidP="004277E8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 xml:space="preserve">понять зависимость емкостно-фильтрационных свойств от особенностей литологического состава и строения пород; </w:t>
      </w:r>
    </w:p>
    <w:p w:rsidR="000D76B4" w:rsidRPr="000D76B4" w:rsidRDefault="000D76B4" w:rsidP="004277E8">
      <w:pPr>
        <w:pStyle w:val="a7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76B4">
        <w:rPr>
          <w:rFonts w:ascii="Times New Roman" w:hAnsi="Times New Roman" w:cs="Times New Roman"/>
          <w:sz w:val="24"/>
        </w:rPr>
        <w:t>методиками поиска, разведки и оценки залежей углеводородов</w:t>
      </w:r>
    </w:p>
    <w:p w:rsidR="000D76B4" w:rsidRDefault="000D76B4" w:rsidP="000D76B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6B4" w:rsidRPr="000D76B4" w:rsidRDefault="000D76B4" w:rsidP="000D76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</w:t>
      </w:r>
      <w:r w:rsidRPr="000D76B4">
        <w:rPr>
          <w:rFonts w:ascii="Times New Roman" w:hAnsi="Times New Roman" w:cs="Times New Roman"/>
          <w:bCs/>
          <w:sz w:val="24"/>
        </w:rPr>
        <w:t>словия накопления и преобразования органического вещества в процессе литогенеза; процессы генерации, миграции и формирования (разрушения) залежей нефти и газа;основные закономерности размещения скоплений нефти и газа в земной коре.</w:t>
      </w:r>
    </w:p>
    <w:p w:rsidR="000D76B4" w:rsidRPr="008F0285" w:rsidRDefault="000D76B4" w:rsidP="000D76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0D76B4" w:rsidRPr="008F0285" w:rsidRDefault="000D76B4" w:rsidP="000D76B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0D76B4" w:rsidRPr="008F0285" w:rsidRDefault="000D76B4" w:rsidP="000D76B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0D76B4" w:rsidRPr="008F0285" w:rsidRDefault="000D76B4" w:rsidP="000D76B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0D76B4" w:rsidRDefault="000D76B4"/>
    <w:p w:rsidR="000D76B4" w:rsidRPr="00E428E9" w:rsidRDefault="000D76B4" w:rsidP="000D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0D76B4" w:rsidRPr="00E428E9" w:rsidRDefault="000D76B4" w:rsidP="000D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0D76B4" w:rsidRPr="00E428E9" w:rsidRDefault="000D76B4" w:rsidP="000D76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В.ДВ.3.</w:t>
      </w:r>
      <w:r w:rsidR="00DF7B5E">
        <w:rPr>
          <w:rFonts w:ascii="Times New Roman" w:hAnsi="Times New Roman" w:cs="Times New Roman"/>
          <w:b/>
          <w:sz w:val="24"/>
        </w:rPr>
        <w:t>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="00DF7B5E">
        <w:rPr>
          <w:rFonts w:ascii="Times New Roman" w:hAnsi="Times New Roman" w:cs="Times New Roman"/>
          <w:b/>
          <w:sz w:val="24"/>
          <w:szCs w:val="24"/>
        </w:rPr>
        <w:t>Механика грунтов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0D76B4" w:rsidRPr="008F0285" w:rsidRDefault="000D76B4" w:rsidP="000D76B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D76B4" w:rsidRDefault="00DF7B5E" w:rsidP="000D76B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Васильева О.И.</w:t>
      </w:r>
      <w:r w:rsidR="000D76B4">
        <w:rPr>
          <w:rFonts w:ascii="Times New Roman" w:hAnsi="Times New Roman" w:cs="Times New Roman"/>
          <w:i/>
          <w:sz w:val="24"/>
          <w:szCs w:val="24"/>
        </w:rPr>
        <w:t>.</w:t>
      </w:r>
    </w:p>
    <w:p w:rsidR="000D76B4" w:rsidRPr="004437EC" w:rsidRDefault="00DF7B5E" w:rsidP="000D76B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мерзлотоведения Г</w:t>
      </w:r>
      <w:r w:rsidR="000D76B4">
        <w:rPr>
          <w:rFonts w:ascii="Times New Roman" w:hAnsi="Times New Roman" w:cs="Times New Roman"/>
          <w:i/>
          <w:sz w:val="24"/>
          <w:szCs w:val="24"/>
        </w:rPr>
        <w:t>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0D76B4" w:rsidRPr="008F0285" w:rsidRDefault="000D76B4" w:rsidP="006B2AC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0D76B4" w:rsidRPr="008F0285" w:rsidRDefault="000D76B4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DF7B5E" w:rsidRPr="008F0285" w:rsidTr="006B2AC6">
        <w:trPr>
          <w:trHeight w:val="319"/>
        </w:trPr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DF7B5E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DF7B5E" w:rsidRPr="002D67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B5E" w:rsidRPr="008F0285" w:rsidTr="006B2AC6">
        <w:trPr>
          <w:trHeight w:val="543"/>
        </w:trPr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DF7B5E" w:rsidRPr="00C87991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DF7B5E" w:rsidRPr="002D67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F7B5E" w:rsidRPr="008F0285" w:rsidTr="006B2AC6">
        <w:trPr>
          <w:trHeight w:val="120"/>
        </w:trPr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DF7B5E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DF7B5E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DF7B5E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6B4" w:rsidRPr="008F0285" w:rsidTr="006B2AC6">
        <w:tc>
          <w:tcPr>
            <w:tcW w:w="3510" w:type="dxa"/>
          </w:tcPr>
          <w:p w:rsidR="000D76B4" w:rsidRPr="008F0285" w:rsidRDefault="000D76B4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0D76B4" w:rsidRPr="005D22DB" w:rsidRDefault="000D76B4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6B4" w:rsidRPr="00A60A7B" w:rsidRDefault="000D76B4" w:rsidP="000D7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6B4" w:rsidRDefault="000D76B4" w:rsidP="000D76B4">
      <w:pPr>
        <w:spacing w:after="0" w:line="240" w:lineRule="auto"/>
        <w:ind w:firstLine="539"/>
        <w:contextualSpacing/>
        <w:jc w:val="both"/>
        <w:rPr>
          <w:szCs w:val="28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F7B5E" w:rsidRPr="00DF7B5E">
        <w:rPr>
          <w:rFonts w:ascii="Times New Roman" w:hAnsi="Times New Roman" w:cs="Times New Roman"/>
          <w:sz w:val="24"/>
        </w:rPr>
        <w:t xml:space="preserve">ознакомление студентов с основами и методами </w:t>
      </w:r>
      <w:r w:rsidR="00DF7B5E">
        <w:rPr>
          <w:rFonts w:ascii="Times New Roman" w:hAnsi="Times New Roman" w:cs="Times New Roman"/>
          <w:sz w:val="24"/>
        </w:rPr>
        <w:t>изучения механики грунтов.</w:t>
      </w:r>
    </w:p>
    <w:p w:rsidR="000D76B4" w:rsidRPr="004437EC" w:rsidRDefault="000D76B4" w:rsidP="000D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0D76B4" w:rsidRDefault="000D76B4" w:rsidP="000D76B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- </w:t>
      </w:r>
      <w:r w:rsidRPr="00345189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0D76B4" w:rsidRDefault="000D76B4" w:rsidP="000D76B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345189">
        <w:t xml:space="preserve"> </w:t>
      </w:r>
      <w:r w:rsidRPr="0065202C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0D76B4" w:rsidRDefault="000D76B4" w:rsidP="000D76B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4C3539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0D76B4" w:rsidRDefault="000D76B4" w:rsidP="000D7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6B4" w:rsidRPr="001D79A0" w:rsidRDefault="000D76B4" w:rsidP="000D76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F7B5E">
        <w:rPr>
          <w:rFonts w:ascii="Times New Roman" w:hAnsi="Times New Roman" w:cs="Times New Roman"/>
          <w:b/>
          <w:sz w:val="24"/>
        </w:rPr>
        <w:t>Знать: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lastRenderedPageBreak/>
        <w:t>- основы грунтоведения;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 xml:space="preserve">- современные геологические и инженерно-геологические процессы. 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F7B5E">
        <w:rPr>
          <w:rFonts w:ascii="Times New Roman" w:hAnsi="Times New Roman" w:cs="Times New Roman"/>
          <w:b/>
          <w:sz w:val="24"/>
        </w:rPr>
        <w:t>Уметь: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- проводить инженерно-геологические исследования;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- отбирать пробы и лабораторные испытания грунтов;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- оценивать воздействие геологических процессов на инженерные сооружения и влияние этих процессов на выбор места строительства;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- вычерчивать инженерно-геологические карты в соответствии с инструктивными требованиями;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F7B5E">
        <w:rPr>
          <w:rFonts w:ascii="Times New Roman" w:hAnsi="Times New Roman" w:cs="Times New Roman"/>
          <w:b/>
          <w:sz w:val="24"/>
        </w:rPr>
        <w:t>Владеть: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- методиками проведения инженерно-геологических изысканий для различных видов строительства;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- лабораторными методами исследования грунтов.</w:t>
      </w:r>
    </w:p>
    <w:p w:rsidR="00DF7B5E" w:rsidRDefault="00DF7B5E" w:rsidP="00DF7B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6B4" w:rsidRDefault="000D76B4" w:rsidP="00DF7B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7B5E" w:rsidRPr="00DF7B5E" w:rsidRDefault="00DF7B5E" w:rsidP="00DF7B5E">
      <w:pPr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 xml:space="preserve">Предмет механика грунтов. Грунтоведение и механика грунтов. </w:t>
      </w:r>
      <w:r w:rsidRPr="00DF7B5E">
        <w:rPr>
          <w:rFonts w:ascii="Times New Roman" w:hAnsi="Times New Roman" w:cs="Times New Roman"/>
          <w:i/>
          <w:sz w:val="24"/>
        </w:rPr>
        <w:t xml:space="preserve"> </w:t>
      </w:r>
      <w:r w:rsidRPr="00DF7B5E">
        <w:rPr>
          <w:rFonts w:ascii="Times New Roman" w:hAnsi="Times New Roman" w:cs="Times New Roman"/>
          <w:sz w:val="24"/>
        </w:rPr>
        <w:t xml:space="preserve">Инженерная геодинамика. Региональная инженерная геология. Инженерно-геологические изыскания. </w:t>
      </w:r>
    </w:p>
    <w:p w:rsidR="000D76B4" w:rsidRPr="008F0285" w:rsidRDefault="000D76B4" w:rsidP="000D76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0D76B4" w:rsidRPr="008F0285" w:rsidRDefault="000D76B4" w:rsidP="000D76B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0D76B4" w:rsidRPr="008F0285" w:rsidRDefault="000D76B4" w:rsidP="000D76B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0D76B4" w:rsidRPr="008F0285" w:rsidRDefault="000D76B4" w:rsidP="000D76B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DF7B5E" w:rsidRPr="00E428E9" w:rsidRDefault="00DF7B5E" w:rsidP="00DF7B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DF7B5E" w:rsidRPr="00E428E9" w:rsidRDefault="00DF7B5E" w:rsidP="00DF7B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DF7B5E" w:rsidRPr="00E428E9" w:rsidRDefault="00DF7B5E" w:rsidP="00DF7B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В.ДВ.4.</w:t>
      </w:r>
      <w:r w:rsidR="006B2AC6">
        <w:rPr>
          <w:rFonts w:ascii="Times New Roman" w:hAnsi="Times New Roman" w:cs="Times New Roman"/>
          <w:b/>
          <w:sz w:val="24"/>
        </w:rPr>
        <w:t>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DF7B5E">
        <w:rPr>
          <w:rFonts w:ascii="Times New Roman" w:hAnsi="Times New Roman" w:cs="Times New Roman"/>
          <w:b/>
          <w:sz w:val="24"/>
          <w:szCs w:val="24"/>
        </w:rPr>
        <w:t>Насосы и компрессоры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DF7B5E" w:rsidRPr="008F0285" w:rsidRDefault="00DF7B5E" w:rsidP="00DF7B5E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F7B5E" w:rsidRDefault="006B2AC6" w:rsidP="00DF7B5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Бердыев С.С</w:t>
      </w:r>
      <w:r w:rsidR="00DF7B5E">
        <w:rPr>
          <w:rFonts w:ascii="Times New Roman" w:hAnsi="Times New Roman" w:cs="Times New Roman"/>
          <w:i/>
          <w:sz w:val="24"/>
          <w:szCs w:val="24"/>
        </w:rPr>
        <w:t>.</w:t>
      </w:r>
    </w:p>
    <w:p w:rsidR="00DF7B5E" w:rsidRPr="004437EC" w:rsidRDefault="006B2AC6" w:rsidP="00DF7B5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</w:t>
      </w:r>
      <w:r w:rsidR="00DF7B5E">
        <w:rPr>
          <w:rFonts w:ascii="Times New Roman" w:hAnsi="Times New Roman" w:cs="Times New Roman"/>
          <w:i/>
          <w:sz w:val="24"/>
          <w:szCs w:val="24"/>
        </w:rPr>
        <w:t>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DF7B5E" w:rsidRPr="008F0285" w:rsidRDefault="00DF7B5E" w:rsidP="006B2AC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DF7B5E" w:rsidRPr="008F0285" w:rsidTr="006B2AC6">
        <w:trPr>
          <w:trHeight w:val="319"/>
        </w:trPr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DF7B5E" w:rsidRPr="00DF7B5E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DF7B5E" w:rsidRPr="002D67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B5E" w:rsidRPr="008F0285" w:rsidTr="006B2AC6">
        <w:trPr>
          <w:trHeight w:val="543"/>
        </w:trPr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DF7B5E" w:rsidRPr="00C87991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DF7B5E" w:rsidRPr="002D67DB" w:rsidRDefault="00DF7B5E" w:rsidP="00DF7B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F7B5E" w:rsidRPr="008F0285" w:rsidTr="006B2AC6">
        <w:trPr>
          <w:trHeight w:val="120"/>
        </w:trPr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DF7B5E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DF7B5E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DF7B5E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7B5E" w:rsidRPr="008F0285" w:rsidTr="006B2AC6">
        <w:tc>
          <w:tcPr>
            <w:tcW w:w="3510" w:type="dxa"/>
          </w:tcPr>
          <w:p w:rsidR="00DF7B5E" w:rsidRPr="008F0285" w:rsidRDefault="00DF7B5E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DF7B5E" w:rsidRPr="005D22DB" w:rsidRDefault="00DF7B5E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F7B5E" w:rsidRPr="00A60A7B" w:rsidRDefault="00DF7B5E" w:rsidP="00DF7B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B5E" w:rsidRDefault="00DF7B5E" w:rsidP="00DF7B5E">
      <w:pPr>
        <w:spacing w:after="0" w:line="240" w:lineRule="auto"/>
        <w:ind w:firstLine="539"/>
        <w:contextualSpacing/>
        <w:jc w:val="both"/>
        <w:rPr>
          <w:szCs w:val="28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F7B5E">
        <w:rPr>
          <w:rFonts w:ascii="Times New Roman" w:hAnsi="Times New Roman" w:cs="Times New Roman"/>
          <w:sz w:val="24"/>
          <w:szCs w:val="24"/>
        </w:rPr>
        <w:t>являются: приобретение студентами базовых знаний</w:t>
      </w:r>
      <w:r w:rsidRPr="00DF7B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связанных с эксплуатацией и обслуживанием насосов и компрессоров. </w:t>
      </w:r>
      <w:r w:rsidRPr="00DF7B5E">
        <w:rPr>
          <w:rFonts w:ascii="Times New Roman" w:hAnsi="Times New Roman" w:cs="Times New Roman"/>
          <w:sz w:val="24"/>
          <w:szCs w:val="24"/>
        </w:rPr>
        <w:t>Изучение дисциплины позволит студентам овладеть необходимыми знаниями и умениями в области насосов и компрессоров</w:t>
      </w:r>
      <w:r w:rsidRPr="00DF7B5E">
        <w:rPr>
          <w:rFonts w:ascii="Times New Roman" w:hAnsi="Times New Roman" w:cs="Times New Roman"/>
          <w:color w:val="000000"/>
          <w:spacing w:val="-5"/>
          <w:sz w:val="24"/>
          <w:szCs w:val="24"/>
        </w:rPr>
        <w:t>, приобрести знания, умения и навыки при проектировании, сооружении и эксплуатации насосов и компрессоров, а также его вспомогательного оборудования.</w:t>
      </w:r>
    </w:p>
    <w:p w:rsidR="00DF7B5E" w:rsidRPr="004437EC" w:rsidRDefault="00DF7B5E" w:rsidP="00DF7B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DF7B5E" w:rsidRDefault="00DF7B5E" w:rsidP="00DF7B5E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345189">
        <w:t xml:space="preserve"> </w:t>
      </w:r>
      <w:r w:rsidRPr="00DF7B5E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DF7B5E" w:rsidRDefault="00DF7B5E" w:rsidP="00DF7B5E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7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DF7B5E">
        <w:rPr>
          <w:color w:val="auto"/>
        </w:rPr>
        <w:t>способностью обслуживать и ремонтировать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DF7B5E" w:rsidRDefault="00DF7B5E" w:rsidP="00DF7B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B5E" w:rsidRPr="001D79A0" w:rsidRDefault="00DF7B5E" w:rsidP="00DF7B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F7B5E">
        <w:rPr>
          <w:rFonts w:ascii="Times New Roman" w:hAnsi="Times New Roman" w:cs="Times New Roman"/>
          <w:b/>
          <w:sz w:val="24"/>
        </w:rPr>
        <w:t>Знать:</w:t>
      </w:r>
    </w:p>
    <w:p w:rsidR="00DF7B5E" w:rsidRPr="00DF7B5E" w:rsidRDefault="00DF7B5E" w:rsidP="004277E8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основные сведения о технологиях ремонта, порядке выполнения технологических операций с учетом требований, предъявляемых к качеству работ и безопасности их выполнения;</w:t>
      </w:r>
    </w:p>
    <w:p w:rsidR="00DF7B5E" w:rsidRPr="00DF7B5E" w:rsidRDefault="00DF7B5E" w:rsidP="004277E8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классификацию насосов;</w:t>
      </w:r>
    </w:p>
    <w:p w:rsidR="00DF7B5E" w:rsidRPr="00DF7B5E" w:rsidRDefault="00DF7B5E" w:rsidP="004277E8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классификацию компрессоров;</w:t>
      </w:r>
    </w:p>
    <w:p w:rsidR="00DF7B5E" w:rsidRPr="00DF7B5E" w:rsidRDefault="00DF7B5E" w:rsidP="004277E8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назначение, конструкции и принцип действия запорно-регулирующей арматуры насосных и компрессорных станций;</w:t>
      </w:r>
    </w:p>
    <w:p w:rsidR="00DF7B5E" w:rsidRPr="00DF7B5E" w:rsidRDefault="00DF7B5E" w:rsidP="004277E8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порядок устранения неполадок на насосно-компрессорных станциях;</w:t>
      </w:r>
    </w:p>
    <w:p w:rsidR="00DF7B5E" w:rsidRPr="00DF7B5E" w:rsidRDefault="00DF7B5E" w:rsidP="004277E8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технику безопасности при эксплуатации, обслуживании и других работах, связанных со строительством и эксплуатацией оборудования насосно-компрессорных станций;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F7B5E">
        <w:rPr>
          <w:rFonts w:ascii="Times New Roman" w:hAnsi="Times New Roman" w:cs="Times New Roman"/>
          <w:b/>
          <w:sz w:val="24"/>
        </w:rPr>
        <w:t>Уметь:</w:t>
      </w:r>
    </w:p>
    <w:p w:rsidR="00DF7B5E" w:rsidRPr="00DF7B5E" w:rsidRDefault="00DF7B5E" w:rsidP="004277E8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рассчитывать производительность, напор и режимы эксплуатации насосных и компрессорных станций;</w:t>
      </w:r>
    </w:p>
    <w:p w:rsidR="00DF7B5E" w:rsidRPr="00DF7B5E" w:rsidRDefault="00DF7B5E" w:rsidP="004277E8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рассчитывать потери нефти и нефтепродуктов при хранении и методы их сокращения;</w:t>
      </w:r>
    </w:p>
    <w:p w:rsidR="00DF7B5E" w:rsidRPr="00DF7B5E" w:rsidRDefault="00DF7B5E" w:rsidP="004277E8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проводить своевременную и качественную оценку технического состояния резервуаров и устранение выявленных дефектов;</w:t>
      </w:r>
    </w:p>
    <w:p w:rsidR="00DF7B5E" w:rsidRPr="00DF7B5E" w:rsidRDefault="00DF7B5E" w:rsidP="004277E8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проводить оценку эксплуатационной надежности и прочности магистрального нефтепровода;</w:t>
      </w:r>
    </w:p>
    <w:p w:rsidR="00DF7B5E" w:rsidRPr="00DF7B5E" w:rsidRDefault="00DF7B5E" w:rsidP="004277E8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проводить контроль дефектов и утечек на магистральных нефтепроводах (ПК-9);</w:t>
      </w:r>
    </w:p>
    <w:p w:rsidR="00DF7B5E" w:rsidRPr="00DF7B5E" w:rsidRDefault="00DF7B5E" w:rsidP="004277E8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выбирать технологическое оборудование головных нефтеперекачиваю</w:t>
      </w:r>
      <w:r w:rsidR="006B2AC6">
        <w:rPr>
          <w:rFonts w:ascii="Times New Roman" w:hAnsi="Times New Roman" w:cs="Times New Roman"/>
          <w:sz w:val="24"/>
        </w:rPr>
        <w:t>щих станций</w:t>
      </w:r>
      <w:r w:rsidRPr="00DF7B5E">
        <w:rPr>
          <w:rFonts w:ascii="Times New Roman" w:hAnsi="Times New Roman" w:cs="Times New Roman"/>
          <w:sz w:val="24"/>
        </w:rPr>
        <w:t>;</w:t>
      </w:r>
    </w:p>
    <w:p w:rsidR="00DF7B5E" w:rsidRPr="00DF7B5E" w:rsidRDefault="00DF7B5E" w:rsidP="004277E8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пользоваться технологическими схемами головных нефтеперекачивающих станций, а также промежуточных НПС;</w:t>
      </w:r>
    </w:p>
    <w:p w:rsidR="00DF7B5E" w:rsidRPr="00DF7B5E" w:rsidRDefault="00DF7B5E" w:rsidP="004277E8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выбирать насосы для подпорных насосных станций ГНПС</w:t>
      </w:r>
    </w:p>
    <w:p w:rsidR="00DF7B5E" w:rsidRPr="00DF7B5E" w:rsidRDefault="00DF7B5E" w:rsidP="00DF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F7B5E">
        <w:rPr>
          <w:rFonts w:ascii="Times New Roman" w:hAnsi="Times New Roman" w:cs="Times New Roman"/>
          <w:b/>
          <w:sz w:val="24"/>
        </w:rPr>
        <w:t>Владеть:</w:t>
      </w:r>
    </w:p>
    <w:p w:rsidR="00DF7B5E" w:rsidRPr="00DF7B5E" w:rsidRDefault="00DF7B5E" w:rsidP="004277E8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задачами прогнозирования технического состояния насосных и компрессорных станций;</w:t>
      </w:r>
    </w:p>
    <w:p w:rsidR="00DF7B5E" w:rsidRPr="00DF7B5E" w:rsidRDefault="00DF7B5E" w:rsidP="004277E8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 xml:space="preserve">нормативно-технической базой систем проектирования насосных и компрессорных станций </w:t>
      </w:r>
    </w:p>
    <w:p w:rsidR="00DF7B5E" w:rsidRPr="00DF7B5E" w:rsidRDefault="00DF7B5E" w:rsidP="004277E8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7B5E">
        <w:rPr>
          <w:rFonts w:ascii="Times New Roman" w:hAnsi="Times New Roman" w:cs="Times New Roman"/>
          <w:sz w:val="24"/>
        </w:rPr>
        <w:t>типовыми техническими решениями по проектированию нефтеперекачивающих и компрессорных станций</w:t>
      </w:r>
    </w:p>
    <w:p w:rsidR="00DF7B5E" w:rsidRDefault="00DF7B5E" w:rsidP="00DF7B5E">
      <w:pPr>
        <w:jc w:val="center"/>
        <w:rPr>
          <w:b/>
        </w:rPr>
      </w:pPr>
    </w:p>
    <w:p w:rsidR="00DF7B5E" w:rsidRDefault="00DF7B5E" w:rsidP="00DF7B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B5E" w:rsidRDefault="00DF7B5E" w:rsidP="00DF7B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2AC6" w:rsidRPr="006B2AC6" w:rsidRDefault="006B2AC6" w:rsidP="00DF7B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B2AC6">
        <w:rPr>
          <w:rFonts w:ascii="Times New Roman" w:hAnsi="Times New Roman" w:cs="Times New Roman"/>
          <w:sz w:val="24"/>
        </w:rPr>
        <w:lastRenderedPageBreak/>
        <w:t xml:space="preserve">Назначение и классификация насосов. Основные параметры насосов. Центробежные насосы. </w:t>
      </w:r>
      <w:r w:rsidRPr="006B2AC6">
        <w:rPr>
          <w:rFonts w:ascii="Times New Roman" w:hAnsi="Times New Roman" w:cs="Times New Roman"/>
          <w:color w:val="000000"/>
          <w:spacing w:val="-2"/>
          <w:sz w:val="24"/>
        </w:rPr>
        <w:t xml:space="preserve">Поршневые насосы. </w:t>
      </w:r>
      <w:r w:rsidRPr="006B2AC6">
        <w:rPr>
          <w:rFonts w:ascii="Times New Roman" w:hAnsi="Times New Roman" w:cs="Times New Roman"/>
          <w:sz w:val="24"/>
        </w:rPr>
        <w:t>Роторные насосы. Область применения насосов различного типа. Нефтеперекачивающие станции. Эксплуатация технологических объектов, вспомогательных систем и технологических трубопроводов НС магистральных трубопроводов. Назначение и классификация компрессорных машин. Основные параметры компрессорных машин. Центробежные компрессорные машины (ЦКМ). Поршневые компрессоры. Общие сведения о роторных компрессорах. Компрессорные станции. Эксплуатация КС магистральных трубопроводов.</w:t>
      </w:r>
    </w:p>
    <w:p w:rsidR="00DF7B5E" w:rsidRPr="008F0285" w:rsidRDefault="00DF7B5E" w:rsidP="00DF7B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DF7B5E" w:rsidRPr="008F0285" w:rsidRDefault="00DF7B5E" w:rsidP="00DF7B5E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DF7B5E" w:rsidRPr="008F0285" w:rsidRDefault="00DF7B5E" w:rsidP="00DF7B5E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DF7B5E" w:rsidRPr="008F0285" w:rsidRDefault="00DF7B5E" w:rsidP="00DF7B5E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DF7B5E" w:rsidRPr="005D22DB" w:rsidRDefault="00DF7B5E" w:rsidP="00DF7B5E"/>
    <w:p w:rsidR="006B2AC6" w:rsidRPr="00E428E9" w:rsidRDefault="006B2AC6" w:rsidP="006B2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6B2AC6" w:rsidRPr="00E428E9" w:rsidRDefault="006B2AC6" w:rsidP="006B2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6B2AC6" w:rsidRPr="00E428E9" w:rsidRDefault="006B2AC6" w:rsidP="006B2A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В.ДВ.4.2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6B2AC6">
        <w:rPr>
          <w:rFonts w:ascii="Times New Roman" w:hAnsi="Times New Roman" w:cs="Times New Roman"/>
          <w:b/>
          <w:sz w:val="24"/>
          <w:szCs w:val="24"/>
        </w:rPr>
        <w:t>Альтернативные источники энергии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6B2AC6" w:rsidRPr="008F0285" w:rsidRDefault="006B2AC6" w:rsidP="006B2AC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B2AC6" w:rsidRDefault="001A0766" w:rsidP="006B2AC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Туги Э.Р.</w:t>
      </w:r>
      <w:r w:rsidR="006B2AC6">
        <w:rPr>
          <w:rFonts w:ascii="Times New Roman" w:hAnsi="Times New Roman" w:cs="Times New Roman"/>
          <w:i/>
          <w:sz w:val="24"/>
          <w:szCs w:val="24"/>
        </w:rPr>
        <w:t>.</w:t>
      </w:r>
    </w:p>
    <w:p w:rsidR="006B2AC6" w:rsidRPr="004437EC" w:rsidRDefault="001A0766" w:rsidP="006B2AC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доцент</w:t>
      </w:r>
      <w:r w:rsidR="006B2AC6">
        <w:rPr>
          <w:rFonts w:ascii="Times New Roman" w:hAnsi="Times New Roman" w:cs="Times New Roman"/>
          <w:i/>
          <w:sz w:val="24"/>
          <w:szCs w:val="24"/>
        </w:rPr>
        <w:t xml:space="preserve">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6B2AC6" w:rsidRPr="008F0285" w:rsidRDefault="006B2AC6" w:rsidP="006B2AC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6B2AC6" w:rsidRPr="008F0285" w:rsidTr="006B2AC6">
        <w:trPr>
          <w:trHeight w:val="319"/>
        </w:trPr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6B2AC6" w:rsidRPr="00DF7B5E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6B2AC6" w:rsidRPr="002D67DB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AC6" w:rsidRPr="008F0285" w:rsidTr="006B2AC6">
        <w:trPr>
          <w:trHeight w:val="543"/>
        </w:trPr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6B2AC6" w:rsidRPr="00C87991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6B2AC6" w:rsidRPr="002D67DB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B2AC6" w:rsidRPr="008F0285" w:rsidTr="006B2AC6">
        <w:trPr>
          <w:trHeight w:val="120"/>
        </w:trPr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6B2AC6" w:rsidRPr="005D22DB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6B2AC6" w:rsidRPr="005D22DB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6B2AC6" w:rsidRPr="005D22DB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2AC6" w:rsidRPr="008F0285" w:rsidTr="006B2AC6">
        <w:tc>
          <w:tcPr>
            <w:tcW w:w="3510" w:type="dxa"/>
          </w:tcPr>
          <w:p w:rsidR="006B2AC6" w:rsidRPr="008F0285" w:rsidRDefault="006B2AC6" w:rsidP="006B2A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6B2AC6" w:rsidRPr="005D22DB" w:rsidRDefault="006B2AC6" w:rsidP="006B2A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B2AC6" w:rsidRPr="00A60A7B" w:rsidRDefault="006B2AC6" w:rsidP="006B2A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AC6" w:rsidRDefault="006B2AC6" w:rsidP="006B2AC6">
      <w:pPr>
        <w:spacing w:after="0" w:line="240" w:lineRule="auto"/>
        <w:ind w:firstLine="539"/>
        <w:contextualSpacing/>
        <w:jc w:val="both"/>
        <w:rPr>
          <w:color w:val="000000"/>
          <w:sz w:val="27"/>
          <w:szCs w:val="27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B2AC6">
        <w:rPr>
          <w:rFonts w:ascii="Times New Roman" w:hAnsi="Times New Roman" w:cs="Times New Roman"/>
          <w:color w:val="000000"/>
          <w:sz w:val="24"/>
          <w:szCs w:val="27"/>
        </w:rPr>
        <w:t>является изучение студентами современных представлений об альтернативных источниках топлив, а также нетрадиционных возобновляемых видах энергии (солнечная, ветровая, энергия биогаза и т.п.).</w:t>
      </w:r>
    </w:p>
    <w:p w:rsidR="006B2AC6" w:rsidRPr="004437EC" w:rsidRDefault="006B2AC6" w:rsidP="006B2AC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6B2AC6" w:rsidRDefault="006B2AC6" w:rsidP="006B2AC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1A0766">
        <w:rPr>
          <w:color w:val="auto"/>
        </w:rPr>
        <w:t>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345189">
        <w:t xml:space="preserve"> </w:t>
      </w:r>
      <w:r w:rsidR="001A0766" w:rsidRPr="001A0766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6B2AC6" w:rsidRDefault="006B2AC6" w:rsidP="006B2AC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1A0766">
        <w:rPr>
          <w:color w:val="auto"/>
        </w:rPr>
        <w:t>12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="001A0766" w:rsidRPr="001A0766">
        <w:rPr>
          <w:color w:val="auto"/>
        </w:rPr>
        <w:t>готовностью участвовать в испытании нового оборудования, опытных образцов, отработке новых технологических режимов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1A0766" w:rsidRDefault="001A0766" w:rsidP="006B2AC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1A0766">
        <w:rPr>
          <w:color w:val="auto"/>
        </w:rPr>
        <w:t>способностью использовать методы технико-экономического анализа</w:t>
      </w:r>
    </w:p>
    <w:p w:rsidR="006B2AC6" w:rsidRDefault="006B2AC6" w:rsidP="006B2A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AC6" w:rsidRPr="001D79A0" w:rsidRDefault="006B2AC6" w:rsidP="006B2A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1A0766" w:rsidRPr="001A0766" w:rsidRDefault="001A0766" w:rsidP="001A0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A0766">
        <w:rPr>
          <w:rFonts w:ascii="Times New Roman" w:hAnsi="Times New Roman" w:cs="Times New Roman"/>
          <w:b/>
          <w:sz w:val="24"/>
        </w:rPr>
        <w:lastRenderedPageBreak/>
        <w:t xml:space="preserve">Знать: </w:t>
      </w:r>
    </w:p>
    <w:p w:rsidR="001A0766" w:rsidRPr="001A0766" w:rsidRDefault="001A0766" w:rsidP="004277E8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виды и основные показатели (экономические, экологические и т.п.) альтернативных источников энергии.</w:t>
      </w:r>
    </w:p>
    <w:p w:rsidR="001A0766" w:rsidRPr="001A0766" w:rsidRDefault="001A0766" w:rsidP="001A0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A0766">
        <w:rPr>
          <w:rFonts w:ascii="Times New Roman" w:hAnsi="Times New Roman" w:cs="Times New Roman"/>
          <w:b/>
          <w:sz w:val="24"/>
        </w:rPr>
        <w:t xml:space="preserve">Уметь: </w:t>
      </w:r>
    </w:p>
    <w:p w:rsidR="001A0766" w:rsidRPr="001A0766" w:rsidRDefault="001A0766" w:rsidP="004277E8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 xml:space="preserve">определять потенциал органических и альтернативных топлив, нетрадиционных источников энергии и вторичных энергоресурсов. </w:t>
      </w:r>
    </w:p>
    <w:p w:rsidR="001A0766" w:rsidRPr="001A0766" w:rsidRDefault="001A0766" w:rsidP="004277E8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оценивать вредное воздействие различных видов энергетических ресурсов на окружающую среду при их эксплуатации.</w:t>
      </w:r>
    </w:p>
    <w:p w:rsidR="001A0766" w:rsidRPr="001A0766" w:rsidRDefault="001A0766" w:rsidP="001A0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A0766">
        <w:rPr>
          <w:rFonts w:ascii="Times New Roman" w:hAnsi="Times New Roman" w:cs="Times New Roman"/>
          <w:b/>
          <w:sz w:val="24"/>
        </w:rPr>
        <w:t xml:space="preserve">Владеть: </w:t>
      </w:r>
    </w:p>
    <w:p w:rsidR="001A0766" w:rsidRPr="001A0766" w:rsidRDefault="001A0766" w:rsidP="004277E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 xml:space="preserve">основными понятиями об альтернативных источниках энергии </w:t>
      </w:r>
    </w:p>
    <w:p w:rsidR="001A0766" w:rsidRPr="001A0766" w:rsidRDefault="001A0766" w:rsidP="004277E8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иметь представление об основных способах синтеза альтернативных источников топлив и нетрадиционных методах генерирования энергии.</w:t>
      </w:r>
    </w:p>
    <w:p w:rsidR="006B2AC6" w:rsidRDefault="006B2AC6" w:rsidP="006B2A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AC6" w:rsidRDefault="006B2AC6" w:rsidP="006B2AC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766" w:rsidRPr="001A0766" w:rsidRDefault="001A0766" w:rsidP="001A0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1A0766">
        <w:rPr>
          <w:rFonts w:ascii="Times New Roman" w:hAnsi="Times New Roman" w:cs="Times New Roman"/>
          <w:color w:val="000000"/>
          <w:sz w:val="24"/>
          <w:szCs w:val="27"/>
        </w:rPr>
        <w:t>Современные проблемы использования традиционных видов топлив. Альтернативные энергоресурсы. Классификация. Состояние и перспективы использования альтернативных топлив для транспортных средств. Технологии производства. Традиционные способы получения тепловой и электрической энергии. Источники нетрадиционных непрерывно возобновляемых видов энергии. Использование вторичных энергоресурсов. Основные принципы энергосбережения при использовании альтернативных источников энергии.</w:t>
      </w:r>
    </w:p>
    <w:p w:rsidR="006B2AC6" w:rsidRPr="008F0285" w:rsidRDefault="006B2AC6" w:rsidP="006B2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6B2AC6" w:rsidRPr="008F0285" w:rsidRDefault="006B2AC6" w:rsidP="006B2AC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6B2AC6" w:rsidRPr="008F0285" w:rsidRDefault="006B2AC6" w:rsidP="006B2AC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6B2AC6" w:rsidRPr="008F0285" w:rsidRDefault="006B2AC6" w:rsidP="006B2AC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6B2AC6" w:rsidRPr="005D22DB" w:rsidRDefault="006B2AC6" w:rsidP="006B2AC6"/>
    <w:p w:rsidR="001A0766" w:rsidRPr="00E428E9" w:rsidRDefault="001A0766" w:rsidP="001A07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1A0766" w:rsidRPr="00E428E9" w:rsidRDefault="001A0766" w:rsidP="001A07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1A0766" w:rsidRPr="00E428E9" w:rsidRDefault="001A0766" w:rsidP="001A07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В.ДВ.5.1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1A0766">
        <w:rPr>
          <w:rFonts w:ascii="Times New Roman" w:hAnsi="Times New Roman" w:cs="Times New Roman"/>
          <w:b/>
          <w:sz w:val="24"/>
          <w:szCs w:val="24"/>
        </w:rPr>
        <w:t>Проектирование строительства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1A0766" w:rsidRPr="008F0285" w:rsidRDefault="001A0766" w:rsidP="001A076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A0766" w:rsidRDefault="001A0766" w:rsidP="001A076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Бердыев С.С.</w:t>
      </w:r>
    </w:p>
    <w:p w:rsidR="001A0766" w:rsidRPr="004437EC" w:rsidRDefault="001A0766" w:rsidP="001A076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1A0766" w:rsidRPr="008F0285" w:rsidRDefault="001A0766" w:rsidP="000F1AA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1A0766" w:rsidRPr="008F0285" w:rsidTr="000F1AA5">
        <w:trPr>
          <w:trHeight w:val="319"/>
        </w:trPr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1A0766" w:rsidRPr="00DF7B5E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1A0766" w:rsidRPr="002D67DB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766" w:rsidRPr="008F0285" w:rsidTr="000F1AA5">
        <w:trPr>
          <w:trHeight w:val="543"/>
        </w:trPr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1A0766" w:rsidRPr="00C87991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1A0766" w:rsidRPr="002D67DB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A0766" w:rsidRPr="008F0285" w:rsidTr="000F1AA5">
        <w:trPr>
          <w:trHeight w:val="120"/>
        </w:trPr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1A0766" w:rsidRPr="001A0766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1A0766" w:rsidRPr="001A0766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1A0766" w:rsidRPr="001A0766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1A0766" w:rsidRPr="001A0766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1A0766" w:rsidRPr="00A60A7B" w:rsidRDefault="001A0766" w:rsidP="001A07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66" w:rsidRPr="003A61D6" w:rsidRDefault="001A0766" w:rsidP="001A0766">
      <w:pPr>
        <w:pStyle w:val="ac"/>
        <w:spacing w:line="276" w:lineRule="auto"/>
        <w:ind w:firstLine="567"/>
        <w:jc w:val="both"/>
        <w:rPr>
          <w:spacing w:val="-8"/>
          <w:sz w:val="24"/>
          <w:szCs w:val="24"/>
        </w:rPr>
      </w:pPr>
      <w:r w:rsidRPr="00A60A7B">
        <w:rPr>
          <w:b/>
          <w:sz w:val="24"/>
          <w:szCs w:val="24"/>
        </w:rPr>
        <w:t>Цели освоения дисциплины</w:t>
      </w:r>
      <w:r>
        <w:rPr>
          <w:b/>
          <w:sz w:val="24"/>
          <w:szCs w:val="24"/>
        </w:rPr>
        <w:t xml:space="preserve"> - </w:t>
      </w:r>
      <w:r w:rsidRPr="003A61D6">
        <w:rPr>
          <w:sz w:val="24"/>
          <w:szCs w:val="24"/>
        </w:rPr>
        <w:t xml:space="preserve">является </w:t>
      </w:r>
      <w:r w:rsidRPr="003A61D6">
        <w:rPr>
          <w:spacing w:val="-8"/>
          <w:sz w:val="24"/>
          <w:szCs w:val="24"/>
        </w:rPr>
        <w:t xml:space="preserve">углубление ранее полученных знаний и </w:t>
      </w:r>
      <w:r w:rsidRPr="003A61D6">
        <w:rPr>
          <w:spacing w:val="-8"/>
          <w:sz w:val="24"/>
          <w:szCs w:val="24"/>
        </w:rPr>
        <w:lastRenderedPageBreak/>
        <w:t xml:space="preserve">формирование практических навыков по составу, порядку разработки, согласования, экспертизы и утверждению рабочего проекта на строительство скважин и, прежде всего, технико-технологической части со всеми сопровождающими ее расчётами. </w:t>
      </w:r>
    </w:p>
    <w:p w:rsidR="001A0766" w:rsidRPr="004437EC" w:rsidRDefault="001A0766" w:rsidP="001A076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1A0766">
        <w:rPr>
          <w:color w:val="auto"/>
        </w:rPr>
        <w:t>1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rPr>
          <w:color w:val="auto"/>
        </w:rPr>
        <w:t xml:space="preserve"> способностью оформлять технологическую и техническую документацию по эксплуатации нефтегазопромыслового оборудования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1A0766">
        <w:rPr>
          <w:color w:val="auto"/>
        </w:rPr>
        <w:t>способностью использовать методы технико-экономического анализа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1A0766">
        <w:rPr>
          <w:color w:val="auto"/>
        </w:rPr>
        <w:t>21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1A0766">
        <w:rPr>
          <w:color w:val="auto"/>
        </w:rPr>
        <w:t>готовностью участвовать в разработке организационно-технической документации (графиков работ, инструкций, планов, смет), установленной отчетности по утвержденным формам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1A0766">
        <w:rPr>
          <w:color w:val="auto"/>
        </w:rPr>
        <w:t>27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1A0766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1A0766">
        <w:rPr>
          <w:color w:val="auto"/>
        </w:rPr>
        <w:t>28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1A0766">
        <w:rPr>
          <w:color w:val="auto"/>
        </w:rPr>
        <w:t>способностью выполнять отдельные элементы проектов на стадиях эскизного, технического и рабочего проектирования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1A0766">
        <w:rPr>
          <w:color w:val="auto"/>
        </w:rPr>
        <w:t>29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1A0766">
        <w:rPr>
          <w:color w:val="auto"/>
        </w:rPr>
        <w:t>способностью использовать стандартные программные средства при проектировании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1A0766">
        <w:rPr>
          <w:color w:val="auto"/>
        </w:rPr>
        <w:t>30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1A0766">
        <w:rPr>
          <w:color w:val="auto"/>
        </w:rPr>
        <w:t>способностью составлять в соответствии с установленными требованиями типовые проектные, технологические и рабочие документы</w:t>
      </w:r>
    </w:p>
    <w:p w:rsidR="001A0766" w:rsidRDefault="001A0766" w:rsidP="001A07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66" w:rsidRPr="001D79A0" w:rsidRDefault="001A0766" w:rsidP="001A07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1A0766" w:rsidRPr="001A0766" w:rsidRDefault="001A0766" w:rsidP="001A0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A0766">
        <w:rPr>
          <w:rFonts w:ascii="Times New Roman" w:hAnsi="Times New Roman" w:cs="Times New Roman"/>
          <w:b/>
          <w:sz w:val="24"/>
        </w:rPr>
        <w:t>Знать:</w:t>
      </w:r>
    </w:p>
    <w:p w:rsidR="001A0766" w:rsidRPr="001A0766" w:rsidRDefault="001A0766" w:rsidP="004277E8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Виды проектов, последовательность и процедуру проектирования скважин на нефть и газ;</w:t>
      </w:r>
    </w:p>
    <w:p w:rsidR="001A0766" w:rsidRPr="001A0766" w:rsidRDefault="001A0766" w:rsidP="004277E8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Технические и программные средства для автоматизированного проектирования скважин на нефть и газ.</w:t>
      </w:r>
    </w:p>
    <w:p w:rsidR="001A0766" w:rsidRPr="001A0766" w:rsidRDefault="001A0766" w:rsidP="001A0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A0766">
        <w:rPr>
          <w:rFonts w:ascii="Times New Roman" w:hAnsi="Times New Roman" w:cs="Times New Roman"/>
          <w:b/>
          <w:sz w:val="24"/>
        </w:rPr>
        <w:t>Уметь:</w:t>
      </w:r>
    </w:p>
    <w:p w:rsidR="001A0766" w:rsidRPr="001A0766" w:rsidRDefault="001A0766" w:rsidP="004277E8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Формировать необходимый объем исходных данных для проектирования различных видов проектов скважин на нефть и газ;</w:t>
      </w:r>
    </w:p>
    <w:p w:rsidR="001A0766" w:rsidRPr="001A0766" w:rsidRDefault="001A0766" w:rsidP="004277E8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Выполнять многовариантные инженерные расчеты технологического процесса углубления скважины;</w:t>
      </w:r>
    </w:p>
    <w:p w:rsidR="001A0766" w:rsidRPr="001A0766" w:rsidRDefault="001A0766" w:rsidP="004277E8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Использовать современные вычислительные и программные средства для проектирования скважин на нефть и газ;</w:t>
      </w:r>
    </w:p>
    <w:p w:rsidR="001A0766" w:rsidRPr="001A0766" w:rsidRDefault="001A0766" w:rsidP="004277E8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Использовать систему проектно-конструкторской доку</w:t>
      </w:r>
      <w:r w:rsidRPr="001A0766">
        <w:rPr>
          <w:rFonts w:ascii="Times New Roman" w:hAnsi="Times New Roman" w:cs="Times New Roman"/>
          <w:sz w:val="24"/>
        </w:rPr>
        <w:softHyphen/>
        <w:t>ментации для построения различных пространственных моделей.</w:t>
      </w:r>
    </w:p>
    <w:p w:rsidR="001A0766" w:rsidRPr="001A0766" w:rsidRDefault="001A0766" w:rsidP="001A07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A0766">
        <w:rPr>
          <w:rFonts w:ascii="Times New Roman" w:hAnsi="Times New Roman" w:cs="Times New Roman"/>
          <w:b/>
          <w:sz w:val="24"/>
        </w:rPr>
        <w:t>Владеть:</w:t>
      </w:r>
      <w:r w:rsidRPr="001A0766">
        <w:rPr>
          <w:rFonts w:ascii="Times New Roman" w:hAnsi="Times New Roman" w:cs="Times New Roman"/>
          <w:b/>
          <w:sz w:val="24"/>
        </w:rPr>
        <w:tab/>
      </w:r>
    </w:p>
    <w:p w:rsidR="001A0766" w:rsidRPr="001A0766" w:rsidRDefault="001A0766" w:rsidP="004277E8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Методами анализа содержательной интерпретации полученных результатов;</w:t>
      </w:r>
    </w:p>
    <w:p w:rsidR="001A0766" w:rsidRPr="001A0766" w:rsidRDefault="001A0766" w:rsidP="004277E8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Разрабатывать технические задания на проектирование нестандартного оборудования, технологической оснастки, средств автоматизации процессов;</w:t>
      </w:r>
    </w:p>
    <w:p w:rsidR="001A0766" w:rsidRPr="001A0766" w:rsidRDefault="001A0766" w:rsidP="004277E8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Автоматизированными  системами проектирования;</w:t>
      </w:r>
    </w:p>
    <w:p w:rsidR="001A0766" w:rsidRPr="001A0766" w:rsidRDefault="001A0766" w:rsidP="004277E8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Современной методологией проектирования средств автоматики;</w:t>
      </w:r>
    </w:p>
    <w:p w:rsidR="001A0766" w:rsidRPr="001A0766" w:rsidRDefault="001A0766" w:rsidP="004277E8">
      <w:pPr>
        <w:pStyle w:val="a7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Методами построения простейших математических моделей типовых профессиональных задач и методами планирования экспериментов.</w:t>
      </w:r>
    </w:p>
    <w:p w:rsidR="001A0766" w:rsidRDefault="001A0766" w:rsidP="001A076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766" w:rsidRPr="00F93453" w:rsidRDefault="001A0766" w:rsidP="001A0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A0766">
        <w:rPr>
          <w:rFonts w:ascii="Times New Roman" w:hAnsi="Times New Roman" w:cs="Times New Roman"/>
          <w:sz w:val="24"/>
        </w:rPr>
        <w:t>Рассмотрены основные этапы проектирования строительства скважин, нормативно-техническая документация, структура и содержание рабочего проекта, содержание геологической и технологической частей, ГОСТы, безопасность жизнедеятельности и охрана окружающей среды, а также экономическая оценка проекта</w:t>
      </w:r>
    </w:p>
    <w:p w:rsidR="001A0766" w:rsidRPr="008F0285" w:rsidRDefault="001A0766" w:rsidP="001A0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lastRenderedPageBreak/>
        <w:t>4.Аннотация разработана на основании:</w:t>
      </w:r>
    </w:p>
    <w:p w:rsidR="001A0766" w:rsidRPr="008F0285" w:rsidRDefault="001A0766" w:rsidP="001A076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1A0766" w:rsidRPr="008F0285" w:rsidRDefault="001A0766" w:rsidP="001A076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1A0766" w:rsidRPr="008F0285" w:rsidRDefault="001A0766" w:rsidP="001A076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1A0766" w:rsidRPr="005D22DB" w:rsidRDefault="001A0766" w:rsidP="001A0766"/>
    <w:p w:rsidR="001A0766" w:rsidRPr="00E428E9" w:rsidRDefault="001A0766" w:rsidP="001A07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1A0766" w:rsidRPr="00E428E9" w:rsidRDefault="001A0766" w:rsidP="001A07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1A0766" w:rsidRPr="00E428E9" w:rsidRDefault="001A0766" w:rsidP="001A07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В.ДВ.5.</w:t>
      </w:r>
      <w:r w:rsidRPr="001A0766">
        <w:rPr>
          <w:rFonts w:ascii="Times New Roman" w:hAnsi="Times New Roman" w:cs="Times New Roman"/>
          <w:b/>
          <w:sz w:val="24"/>
        </w:rPr>
        <w:t>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1A0766">
        <w:rPr>
          <w:rFonts w:ascii="Times New Roman" w:hAnsi="Times New Roman" w:cs="Times New Roman"/>
          <w:b/>
          <w:sz w:val="24"/>
          <w:szCs w:val="24"/>
        </w:rPr>
        <w:t>Физические процессы при бурении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1A0766" w:rsidRPr="008F0285" w:rsidRDefault="001A0766" w:rsidP="001A076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A0766" w:rsidRDefault="001A0766" w:rsidP="001A076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Иудин М.М.</w:t>
      </w:r>
    </w:p>
    <w:p w:rsidR="001A0766" w:rsidRPr="004437EC" w:rsidRDefault="001A0766" w:rsidP="001A076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Профессор кафедры ТиТР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1A0766" w:rsidRPr="008F0285" w:rsidRDefault="001A0766" w:rsidP="000F1AA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1A0766" w:rsidRPr="008F0285" w:rsidTr="000F1AA5">
        <w:trPr>
          <w:trHeight w:val="319"/>
        </w:trPr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1A0766" w:rsidRPr="00DF7B5E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1A0766" w:rsidRPr="002D67DB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766" w:rsidRPr="008F0285" w:rsidTr="000F1AA5">
        <w:trPr>
          <w:trHeight w:val="543"/>
        </w:trPr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1A0766" w:rsidRPr="00C87991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1A0766" w:rsidRPr="002D67DB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A0766" w:rsidRPr="008F0285" w:rsidTr="000F1AA5">
        <w:trPr>
          <w:trHeight w:val="120"/>
        </w:trPr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1A0766" w:rsidRPr="001A0766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1A0766" w:rsidRPr="001A0766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1A0766" w:rsidRPr="001A0766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A0766" w:rsidRPr="008F0285" w:rsidTr="000F1AA5">
        <w:tc>
          <w:tcPr>
            <w:tcW w:w="3510" w:type="dxa"/>
          </w:tcPr>
          <w:p w:rsidR="001A0766" w:rsidRPr="008F0285" w:rsidRDefault="001A0766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1A0766" w:rsidRPr="001A0766" w:rsidRDefault="001A0766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1A0766" w:rsidRPr="00A60A7B" w:rsidRDefault="001A0766" w:rsidP="001A07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66" w:rsidRPr="003A61D6" w:rsidRDefault="001A0766" w:rsidP="001A0766">
      <w:pPr>
        <w:pStyle w:val="ac"/>
        <w:spacing w:line="276" w:lineRule="auto"/>
        <w:ind w:firstLine="567"/>
        <w:jc w:val="both"/>
        <w:rPr>
          <w:spacing w:val="-8"/>
          <w:sz w:val="24"/>
          <w:szCs w:val="24"/>
        </w:rPr>
      </w:pPr>
      <w:r w:rsidRPr="00A60A7B">
        <w:rPr>
          <w:b/>
          <w:sz w:val="24"/>
          <w:szCs w:val="24"/>
        </w:rPr>
        <w:t>Цели освоения дисциплины</w:t>
      </w:r>
      <w:r>
        <w:rPr>
          <w:b/>
          <w:sz w:val="24"/>
          <w:szCs w:val="24"/>
        </w:rPr>
        <w:t xml:space="preserve"> - </w:t>
      </w:r>
      <w:r w:rsidRPr="001A0766">
        <w:rPr>
          <w:sz w:val="24"/>
        </w:rPr>
        <w:t>является  формирование знаний в области практики применения расчета геомеханических процессов в массиве горных пород вокруг скважин и приобретение ими практических навыков по оценке напряженно-деформированного состояния горного массива и устойчивости горных пород вокруг скважин.</w:t>
      </w:r>
    </w:p>
    <w:p w:rsidR="001A0766" w:rsidRPr="004437EC" w:rsidRDefault="001A0766" w:rsidP="001A076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1A0766" w:rsidRPr="001A0766" w:rsidRDefault="00C15F64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="001A0766">
        <w:rPr>
          <w:color w:val="auto"/>
        </w:rPr>
        <w:t>П</w:t>
      </w:r>
      <w:r w:rsidR="001A0766" w:rsidRPr="008F0285">
        <w:rPr>
          <w:color w:val="auto"/>
        </w:rPr>
        <w:t>К-</w:t>
      </w:r>
      <w:r>
        <w:rPr>
          <w:color w:val="auto"/>
        </w:rPr>
        <w:t>2</w:t>
      </w:r>
      <w:r w:rsidR="001A0766" w:rsidRPr="008F0285">
        <w:rPr>
          <w:color w:val="auto"/>
        </w:rPr>
        <w:t xml:space="preserve"> </w:t>
      </w:r>
      <w:r w:rsidR="001A0766">
        <w:rPr>
          <w:color w:val="auto"/>
        </w:rPr>
        <w:t>–</w:t>
      </w:r>
      <w:r w:rsidR="001A0766" w:rsidRPr="001A0766">
        <w:rPr>
          <w:color w:val="auto"/>
        </w:rPr>
        <w:t xml:space="preserve"> </w:t>
      </w:r>
      <w:r w:rsidRPr="00C15F64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C15F64"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="00C15F64" w:rsidRPr="00C15F64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1A0766">
        <w:rPr>
          <w:color w:val="auto"/>
        </w:rPr>
        <w:t>2</w:t>
      </w:r>
      <w:r w:rsidR="00C15F64">
        <w:rPr>
          <w:color w:val="auto"/>
        </w:rPr>
        <w:t>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="00C15F64" w:rsidRPr="00C15F64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1A0766" w:rsidRPr="001A0766" w:rsidRDefault="001A0766" w:rsidP="001A0766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1A0766">
        <w:rPr>
          <w:color w:val="auto"/>
        </w:rPr>
        <w:t>2</w:t>
      </w:r>
      <w:r w:rsidR="00C15F64">
        <w:rPr>
          <w:color w:val="auto"/>
        </w:rPr>
        <w:t>6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="00C15F64" w:rsidRPr="00C15F64">
        <w:rPr>
          <w:color w:val="auto"/>
        </w:rPr>
        <w:t>способностью выбирать и применять соответствующие методы моделирования физических, химических и технологических процессов</w:t>
      </w:r>
    </w:p>
    <w:p w:rsidR="001A0766" w:rsidRDefault="001A0766" w:rsidP="001A07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0766" w:rsidRPr="001D79A0" w:rsidRDefault="001A0766" w:rsidP="001A07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15F64">
        <w:rPr>
          <w:rFonts w:ascii="Times New Roman" w:hAnsi="Times New Roman" w:cs="Times New Roman"/>
          <w:b/>
          <w:sz w:val="24"/>
        </w:rPr>
        <w:t>знать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15F64">
        <w:rPr>
          <w:rFonts w:ascii="Times New Roman" w:hAnsi="Times New Roman" w:cs="Times New Roman"/>
          <w:sz w:val="24"/>
        </w:rPr>
        <w:t>- методы расчета НДС горного массива;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15F64">
        <w:rPr>
          <w:rFonts w:ascii="Times New Roman" w:hAnsi="Times New Roman" w:cs="Times New Roman"/>
          <w:sz w:val="24"/>
        </w:rPr>
        <w:t>-методы расчета устойчивости породных обнажений скважины.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15F64">
        <w:rPr>
          <w:rFonts w:ascii="Times New Roman" w:hAnsi="Times New Roman" w:cs="Times New Roman"/>
          <w:b/>
          <w:sz w:val="24"/>
        </w:rPr>
        <w:lastRenderedPageBreak/>
        <w:t>уметь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15F64">
        <w:rPr>
          <w:rFonts w:ascii="Times New Roman" w:hAnsi="Times New Roman" w:cs="Times New Roman"/>
          <w:sz w:val="24"/>
        </w:rPr>
        <w:t>- рассчитать и обосновать устойчивость породного обнажения в конкретных геокриологических и горно-геологических условиях;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15F64">
        <w:rPr>
          <w:rFonts w:ascii="Times New Roman" w:hAnsi="Times New Roman" w:cs="Times New Roman"/>
          <w:sz w:val="24"/>
        </w:rPr>
        <w:t>- оценить уровень напряженного состояния, действующег</w:t>
      </w:r>
      <w:r>
        <w:rPr>
          <w:rFonts w:ascii="Times New Roman" w:hAnsi="Times New Roman" w:cs="Times New Roman"/>
          <w:sz w:val="24"/>
        </w:rPr>
        <w:t xml:space="preserve">о в массиве мерзлых пород, от </w:t>
      </w:r>
      <w:r w:rsidRPr="00C15F64">
        <w:rPr>
          <w:rFonts w:ascii="Times New Roman" w:hAnsi="Times New Roman" w:cs="Times New Roman"/>
          <w:sz w:val="24"/>
        </w:rPr>
        <w:t>влияния тепловых процессов в скважине.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15F64">
        <w:rPr>
          <w:rFonts w:ascii="Times New Roman" w:hAnsi="Times New Roman" w:cs="Times New Roman"/>
          <w:b/>
          <w:sz w:val="24"/>
        </w:rPr>
        <w:t>владеть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15F64">
        <w:rPr>
          <w:rFonts w:ascii="Times New Roman" w:hAnsi="Times New Roman" w:cs="Times New Roman"/>
          <w:sz w:val="24"/>
        </w:rPr>
        <w:t>- создавать модели, производить их оценку с использованием ПО;</w:t>
      </w:r>
    </w:p>
    <w:p w:rsidR="00C15F64" w:rsidRPr="00C15F64" w:rsidRDefault="00C15F64" w:rsidP="00C15F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15F64">
        <w:rPr>
          <w:rFonts w:ascii="Times New Roman" w:hAnsi="Times New Roman" w:cs="Times New Roman"/>
          <w:sz w:val="24"/>
        </w:rPr>
        <w:t>- выработки вариантов решения на основе прогнозирования ситуации.</w:t>
      </w:r>
    </w:p>
    <w:p w:rsidR="001A0766" w:rsidRDefault="001A0766" w:rsidP="001A076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5F64" w:rsidRPr="00C15F64" w:rsidRDefault="00C15F64" w:rsidP="001A0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15F64">
        <w:rPr>
          <w:rFonts w:ascii="Times New Roman" w:hAnsi="Times New Roman" w:cs="Times New Roman"/>
          <w:sz w:val="24"/>
        </w:rPr>
        <w:t>Основой современной технологии бурения скважин является механическое разрушение горных пород различными породоразрушающими инструментами, эффективность которого зависит от оптимального выбора параметров режима бурения и породоразрушающего инструмента.</w:t>
      </w:r>
      <w:r w:rsidRPr="00C15F64">
        <w:rPr>
          <w:rFonts w:ascii="Times New Roman" w:hAnsi="Times New Roman" w:cs="Times New Roman"/>
          <w:sz w:val="24"/>
        </w:rPr>
        <w:tab/>
        <w:t xml:space="preserve"> В процессе бурения естественное состояние массива искусственно нарушается, что приводит к изменению некоторых его свойств, в том числе механических, среди которых основными являются упругие, прочностные и реологические. Для получения достаточно объективной информации о физико-механических свойствах горных пород как объекта разрушения при бурении, интересующие нас показатели следует определять в обстановке максимально возможного приближения к реальной забойной.</w:t>
      </w:r>
    </w:p>
    <w:p w:rsidR="001A0766" w:rsidRPr="008F0285" w:rsidRDefault="001A0766" w:rsidP="001A0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1A0766" w:rsidRPr="008F0285" w:rsidRDefault="001A0766" w:rsidP="001A076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1A0766" w:rsidRPr="008F0285" w:rsidRDefault="001A0766" w:rsidP="001A076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1A0766" w:rsidRPr="008F0285" w:rsidRDefault="001A0766" w:rsidP="001A0766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1A0766" w:rsidRPr="005D22DB" w:rsidRDefault="001A0766" w:rsidP="001A0766"/>
    <w:p w:rsidR="00C15F64" w:rsidRPr="00E428E9" w:rsidRDefault="00C15F64" w:rsidP="00C15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C15F64" w:rsidRPr="00E428E9" w:rsidRDefault="00C15F64" w:rsidP="00C15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C15F64" w:rsidRPr="00E428E9" w:rsidRDefault="00C15F64" w:rsidP="00C15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В.ДВ.6.1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C15F64">
        <w:rPr>
          <w:rFonts w:ascii="Times New Roman" w:hAnsi="Times New Roman" w:cs="Times New Roman"/>
          <w:b/>
          <w:sz w:val="24"/>
          <w:szCs w:val="24"/>
        </w:rPr>
        <w:t>Основы строительства нефтяных и газовых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C15F64" w:rsidRPr="008F0285" w:rsidRDefault="00C15F64" w:rsidP="00C15F6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15F64" w:rsidRDefault="00C15F64" w:rsidP="00C15F6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Туги Э.Р.</w:t>
      </w:r>
    </w:p>
    <w:p w:rsidR="00C15F64" w:rsidRPr="004437EC" w:rsidRDefault="00C15F64" w:rsidP="00C15F6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доцент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C15F64" w:rsidRPr="008F0285" w:rsidRDefault="00C15F64" w:rsidP="000F1AA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C15F64" w:rsidRPr="008F0285" w:rsidTr="000F1AA5">
        <w:trPr>
          <w:trHeight w:val="319"/>
        </w:trPr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C15F64" w:rsidRPr="00DF7B5E" w:rsidRDefault="00C15F64" w:rsidP="00C15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C15F64" w:rsidRPr="002D67DB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F64" w:rsidRPr="008F0285" w:rsidTr="000F1AA5">
        <w:trPr>
          <w:trHeight w:val="543"/>
        </w:trPr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C15F64" w:rsidRPr="00C87991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C15F64" w:rsidRPr="002D67DB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C15F64" w:rsidRPr="008F0285" w:rsidTr="000F1AA5">
        <w:trPr>
          <w:trHeight w:val="120"/>
        </w:trPr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C15F64" w:rsidRPr="001A0766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C15F64" w:rsidRPr="001A0766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C15F64" w:rsidRPr="001A0766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15F64" w:rsidRPr="008F0285" w:rsidTr="000F1AA5">
        <w:tc>
          <w:tcPr>
            <w:tcW w:w="3510" w:type="dxa"/>
          </w:tcPr>
          <w:p w:rsidR="00C15F64" w:rsidRPr="008F0285" w:rsidRDefault="00C15F6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C15F64" w:rsidRPr="001A0766" w:rsidRDefault="00C15F6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C15F64" w:rsidRPr="00A60A7B" w:rsidRDefault="00C15F64" w:rsidP="00C15F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F64" w:rsidRPr="003A61D6" w:rsidRDefault="00C15F64" w:rsidP="00C15F64">
      <w:pPr>
        <w:pStyle w:val="ac"/>
        <w:spacing w:line="276" w:lineRule="auto"/>
        <w:ind w:firstLine="567"/>
        <w:jc w:val="both"/>
        <w:rPr>
          <w:spacing w:val="-8"/>
          <w:sz w:val="24"/>
          <w:szCs w:val="24"/>
        </w:rPr>
      </w:pPr>
      <w:r w:rsidRPr="00A60A7B">
        <w:rPr>
          <w:b/>
          <w:sz w:val="24"/>
          <w:szCs w:val="24"/>
        </w:rPr>
        <w:t>Цели освоения дисциплины</w:t>
      </w:r>
      <w:r>
        <w:rPr>
          <w:b/>
          <w:sz w:val="24"/>
          <w:szCs w:val="24"/>
        </w:rPr>
        <w:t xml:space="preserve"> - </w:t>
      </w:r>
      <w:r w:rsidRPr="00C15F64">
        <w:rPr>
          <w:sz w:val="24"/>
          <w:szCs w:val="24"/>
        </w:rPr>
        <w:t xml:space="preserve">является  приобретение знаний и навыков </w:t>
      </w:r>
      <w:r w:rsidRPr="00C15F64">
        <w:rPr>
          <w:rStyle w:val="12"/>
          <w:sz w:val="24"/>
          <w:szCs w:val="24"/>
        </w:rPr>
        <w:t>в области основных технологических процессов, связанных со строительством скважин для добычи нефти и газа</w:t>
      </w:r>
      <w:r w:rsidRPr="00C15F64">
        <w:rPr>
          <w:sz w:val="24"/>
          <w:szCs w:val="24"/>
        </w:rPr>
        <w:t>.</w:t>
      </w:r>
    </w:p>
    <w:p w:rsidR="00C15F64" w:rsidRPr="004437EC" w:rsidRDefault="00C15F64" w:rsidP="00C15F6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C15F64" w:rsidRDefault="00C15F64" w:rsidP="00C15F6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C15F64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C15F64" w:rsidRDefault="00C15F64" w:rsidP="00C15F6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C15F64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C15F64" w:rsidRDefault="00C15F64" w:rsidP="00C15F6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16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="00D478A2">
        <w:rPr>
          <w:color w:val="auto"/>
        </w:rPr>
        <w:t xml:space="preserve"> </w:t>
      </w:r>
      <w:r w:rsidR="00D478A2" w:rsidRPr="00D478A2">
        <w:rPr>
          <w:color w:val="auto"/>
        </w:rPr>
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</w:t>
      </w:r>
    </w:p>
    <w:p w:rsidR="00C15F64" w:rsidRDefault="00C15F64" w:rsidP="00C15F6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21 –</w:t>
      </w:r>
      <w:r w:rsidR="00D478A2" w:rsidRPr="00D478A2">
        <w:t xml:space="preserve"> </w:t>
      </w:r>
      <w:r w:rsidR="00D478A2" w:rsidRPr="00D478A2">
        <w:rPr>
          <w:color w:val="auto"/>
        </w:rPr>
        <w:t>готовностью участвовать в разработке организационно-технической документации (графиков работ, инструкций, планов, смет), установленной отчетности по утвержденным формам</w:t>
      </w:r>
    </w:p>
    <w:p w:rsidR="00C15F64" w:rsidRPr="001A0766" w:rsidRDefault="00C15F64" w:rsidP="00C15F6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="00D478A2" w:rsidRPr="00D478A2">
        <w:t xml:space="preserve"> </w:t>
      </w:r>
      <w:r w:rsidR="00D478A2" w:rsidRPr="00D478A2">
        <w:rPr>
          <w:color w:val="auto"/>
        </w:rPr>
        <w:t>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</w:t>
      </w:r>
    </w:p>
    <w:p w:rsidR="00C15F64" w:rsidRPr="001A0766" w:rsidRDefault="00C15F64" w:rsidP="00C15F6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Pr="001A0766">
        <w:rPr>
          <w:color w:val="auto"/>
        </w:rPr>
        <w:t>2</w:t>
      </w:r>
      <w:r>
        <w:rPr>
          <w:color w:val="auto"/>
        </w:rPr>
        <w:t>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="00D478A2" w:rsidRPr="00D478A2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C15F64" w:rsidRDefault="00C15F64" w:rsidP="00C15F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F64" w:rsidRPr="001D79A0" w:rsidRDefault="00C15F64" w:rsidP="00C15F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D478A2" w:rsidRPr="00D478A2" w:rsidRDefault="00D478A2" w:rsidP="00D47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78A2">
        <w:rPr>
          <w:rFonts w:ascii="Times New Roman" w:hAnsi="Times New Roman" w:cs="Times New Roman"/>
          <w:b/>
          <w:sz w:val="24"/>
          <w:u w:val="single"/>
        </w:rPr>
        <w:t>знать: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физико-механические свойства горных пород и методы их разрушения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способы бурения скважин;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методику обоснования конструкции скважин;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виды породоразрушающего инструмента и области его применения;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состав бурильной колонны, ее функции, условия работы;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типы забойных двигателей и области применения;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методы и средства крепления скважин;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виды буровых промывочных жидкостей и области их применения;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методы первичного и вторичного вскрытия продуктивных пластов;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причину возникновения осложнений и аварий при бурении скважин и методы их предупреждения и ликвидации;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комплекс оборудования и механизмов буровой установки. Выбор типа буровой установки;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принцип работы буровой установки.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характеристики оборудования и материалов, используемых при строительстве скважин;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правила безопасности при строительстве скважин;</w:t>
      </w:r>
    </w:p>
    <w:p w:rsidR="00D478A2" w:rsidRPr="00D478A2" w:rsidRDefault="00D478A2" w:rsidP="004277E8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основные сведения о видах антропогенного воздействия на окружающую природную среду, источниках и причинах загрязнения окружающей среды при строительстве скважин;</w:t>
      </w:r>
    </w:p>
    <w:p w:rsidR="00D478A2" w:rsidRPr="00D478A2" w:rsidRDefault="00D478A2" w:rsidP="00D47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78A2">
        <w:rPr>
          <w:rFonts w:ascii="Times New Roman" w:hAnsi="Times New Roman" w:cs="Times New Roman"/>
          <w:b/>
          <w:sz w:val="24"/>
          <w:u w:val="single"/>
        </w:rPr>
        <w:t>уметь:</w:t>
      </w:r>
    </w:p>
    <w:p w:rsidR="00D478A2" w:rsidRPr="00D478A2" w:rsidRDefault="00D478A2" w:rsidP="004277E8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выбрать способ бурения;</w:t>
      </w:r>
    </w:p>
    <w:p w:rsidR="00D478A2" w:rsidRPr="00D478A2" w:rsidRDefault="00D478A2" w:rsidP="004277E8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lastRenderedPageBreak/>
        <w:t>выбрать породоразрушающий инструмент и режим его работы;</w:t>
      </w:r>
    </w:p>
    <w:p w:rsidR="00D478A2" w:rsidRPr="00D478A2" w:rsidRDefault="00D478A2" w:rsidP="004277E8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обосновывать конструкцию скважины;</w:t>
      </w:r>
    </w:p>
    <w:p w:rsidR="00D478A2" w:rsidRPr="00D478A2" w:rsidRDefault="00D478A2" w:rsidP="004277E8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обосновывать выбор промывочной жидкости;</w:t>
      </w:r>
    </w:p>
    <w:p w:rsidR="00D478A2" w:rsidRPr="00D478A2" w:rsidRDefault="00D478A2" w:rsidP="004277E8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провести расчеты по выбору типа буровой установки;</w:t>
      </w:r>
    </w:p>
    <w:p w:rsidR="00D478A2" w:rsidRPr="00D478A2" w:rsidRDefault="00D478A2" w:rsidP="004277E8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реализовывать разработанные природоохранные мероприятия, позволяющие свести к минимуму или предотвратить негативное воздействие на элементы окружающей среды в процессе строительства скважин.</w:t>
      </w:r>
    </w:p>
    <w:p w:rsidR="00D478A2" w:rsidRPr="00D478A2" w:rsidRDefault="00D478A2" w:rsidP="00D478A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478A2" w:rsidRPr="00D478A2" w:rsidRDefault="00D478A2" w:rsidP="00D478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78A2">
        <w:rPr>
          <w:rFonts w:ascii="Times New Roman" w:hAnsi="Times New Roman" w:cs="Times New Roman"/>
          <w:b/>
          <w:sz w:val="24"/>
          <w:u w:val="single"/>
        </w:rPr>
        <w:t>владеть: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навыками рациональной и безопасной эксплуатации бурового и технологического оборудования, используемого при строительстве скважин;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навыками обоснования безопасных технологических процессов при строительстве скважин;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навыками составления планов работ на отдельные технологические операции с использованием нормативной документации в области строительства скважин;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навыками выбора режимов бурения;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навыками обоснования конструкции скважины;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навыками расчета бурильных и обсадных колонн;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навыками расчета крепления скважин;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методикой составления планов работ по ликвидации осложнений и аварий;</w:t>
      </w:r>
    </w:p>
    <w:p w:rsidR="00D478A2" w:rsidRPr="00D478A2" w:rsidRDefault="00D478A2" w:rsidP="004277E8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478A2">
        <w:rPr>
          <w:rFonts w:ascii="Times New Roman" w:hAnsi="Times New Roman" w:cs="Times New Roman"/>
          <w:sz w:val="24"/>
        </w:rPr>
        <w:t>навыками по сбору, очистке, обезвреживанию и утилизации отходов бурения</w:t>
      </w:r>
    </w:p>
    <w:p w:rsidR="00C15F64" w:rsidRDefault="00C15F64" w:rsidP="00C15F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96C" w:rsidRPr="0051696C" w:rsidRDefault="0051696C" w:rsidP="0051696C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51696C">
        <w:rPr>
          <w:rFonts w:ascii="Times New Roman" w:hAnsi="Times New Roman" w:cs="Times New Roman"/>
          <w:sz w:val="24"/>
          <w:szCs w:val="20"/>
        </w:rPr>
        <w:t>Горно-геологические условия бурения нефтяных и газовых скважин. Технологический процесс строительства скважин. Породоразрушающий инструмент. Бурильная колонна. Механизмы для вращения долота. Режим бурения скважин. Технология промывки скважин и промывочные жидкости. Крепление скважины. Первичное вскрытие и опробование продуктивных пластов. Освоение и испытание скважин. Аварии и осложнения при строительстве скважин.</w:t>
      </w:r>
    </w:p>
    <w:p w:rsidR="00C15F64" w:rsidRPr="008F0285" w:rsidRDefault="00C15F64" w:rsidP="005169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C15F64" w:rsidRPr="008F0285" w:rsidRDefault="00C15F64" w:rsidP="00C15F6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C15F64" w:rsidRPr="008F0285" w:rsidRDefault="00C15F64" w:rsidP="00C15F6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C15F64" w:rsidRPr="008F0285" w:rsidRDefault="00C15F64" w:rsidP="00C15F6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C15F64" w:rsidRDefault="00C15F64" w:rsidP="00C15F64"/>
    <w:p w:rsidR="0051696C" w:rsidRPr="00E428E9" w:rsidRDefault="0051696C" w:rsidP="005169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51696C" w:rsidRPr="00E428E9" w:rsidRDefault="0051696C" w:rsidP="005169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51696C" w:rsidRPr="00E428E9" w:rsidRDefault="0051696C" w:rsidP="005169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В.ДВ.6.</w:t>
      </w:r>
      <w:r w:rsidR="006F5D14">
        <w:rPr>
          <w:rFonts w:ascii="Times New Roman" w:hAnsi="Times New Roman" w:cs="Times New Roman"/>
          <w:b/>
          <w:sz w:val="24"/>
        </w:rPr>
        <w:t>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="006F5D14" w:rsidRPr="006F5D14">
        <w:rPr>
          <w:rFonts w:ascii="Times New Roman" w:hAnsi="Times New Roman" w:cs="Times New Roman"/>
          <w:b/>
          <w:sz w:val="24"/>
          <w:szCs w:val="24"/>
        </w:rPr>
        <w:t>Разработка и эксплуатация шельфовых месторождений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51696C" w:rsidRPr="008F0285" w:rsidRDefault="0051696C" w:rsidP="0051696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1696C" w:rsidRDefault="006F5D14" w:rsidP="0051696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 А.Г.</w:t>
      </w:r>
      <w:r w:rsidR="0051696C">
        <w:rPr>
          <w:rFonts w:ascii="Times New Roman" w:hAnsi="Times New Roman" w:cs="Times New Roman"/>
          <w:i/>
          <w:sz w:val="24"/>
          <w:szCs w:val="24"/>
        </w:rPr>
        <w:t>.</w:t>
      </w:r>
    </w:p>
    <w:p w:rsidR="0051696C" w:rsidRPr="004437EC" w:rsidRDefault="006F5D14" w:rsidP="0051696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вссистент</w:t>
      </w:r>
      <w:r w:rsidR="0051696C">
        <w:rPr>
          <w:rFonts w:ascii="Times New Roman" w:hAnsi="Times New Roman" w:cs="Times New Roman"/>
          <w:i/>
          <w:sz w:val="24"/>
          <w:szCs w:val="24"/>
        </w:rPr>
        <w:t xml:space="preserve">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51696C" w:rsidRPr="008F0285" w:rsidRDefault="0051696C" w:rsidP="000F1AA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51696C" w:rsidRPr="008F0285" w:rsidTr="000F1AA5">
        <w:trPr>
          <w:trHeight w:val="319"/>
        </w:trPr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51696C" w:rsidRPr="00DF7B5E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51696C" w:rsidRPr="002D67DB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96C" w:rsidRPr="008F0285" w:rsidTr="000F1AA5">
        <w:trPr>
          <w:trHeight w:val="543"/>
        </w:trPr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51696C" w:rsidRPr="00C87991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51696C" w:rsidRPr="002D67DB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696C" w:rsidRPr="008F0285" w:rsidTr="000F1AA5">
        <w:trPr>
          <w:trHeight w:val="120"/>
        </w:trPr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51696C" w:rsidRPr="001A0766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51696C" w:rsidRPr="001A0766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51696C" w:rsidRPr="001A0766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1696C" w:rsidRPr="008F0285" w:rsidTr="000F1AA5">
        <w:tc>
          <w:tcPr>
            <w:tcW w:w="3510" w:type="dxa"/>
          </w:tcPr>
          <w:p w:rsidR="0051696C" w:rsidRPr="008F0285" w:rsidRDefault="0051696C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51696C" w:rsidRPr="001A0766" w:rsidRDefault="0051696C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</w:tbl>
    <w:p w:rsidR="0051696C" w:rsidRPr="00A60A7B" w:rsidRDefault="0051696C" w:rsidP="005169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96C" w:rsidRPr="003A61D6" w:rsidRDefault="0051696C" w:rsidP="0051696C">
      <w:pPr>
        <w:pStyle w:val="ac"/>
        <w:spacing w:line="276" w:lineRule="auto"/>
        <w:ind w:firstLine="567"/>
        <w:jc w:val="both"/>
        <w:rPr>
          <w:spacing w:val="-8"/>
          <w:sz w:val="24"/>
          <w:szCs w:val="24"/>
        </w:rPr>
      </w:pPr>
      <w:r w:rsidRPr="00A60A7B">
        <w:rPr>
          <w:b/>
          <w:sz w:val="24"/>
          <w:szCs w:val="24"/>
        </w:rPr>
        <w:t>Цели освоения дисциплины</w:t>
      </w:r>
      <w:r>
        <w:rPr>
          <w:b/>
          <w:sz w:val="24"/>
          <w:szCs w:val="24"/>
        </w:rPr>
        <w:t xml:space="preserve"> - </w:t>
      </w:r>
      <w:r w:rsidR="006F5D14" w:rsidRPr="006F5D14">
        <w:rPr>
          <w:sz w:val="24"/>
        </w:rPr>
        <w:t>получение студентами знанийв области теории основных технологических процессов, связанных с бурением скважин, вскрытием, опробованием, освоением и испытанием нефтегазоносных залежей, что необходимо для высококачественного строительства нефтяных и газовых скважин с плавучих буровых установок и морских стационарных платформ, обеспечения экологической безопасности и экономической эффективности буровых работ на шельфе Мирового океана.</w:t>
      </w:r>
    </w:p>
    <w:p w:rsidR="0051696C" w:rsidRPr="004437EC" w:rsidRDefault="0051696C" w:rsidP="0051696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6F5D14" w:rsidRDefault="006F5D14" w:rsidP="0051696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6F5D14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51696C" w:rsidRDefault="0051696C" w:rsidP="0051696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C15F64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51696C" w:rsidRDefault="0051696C" w:rsidP="0051696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C15F64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51696C" w:rsidRDefault="0051696C" w:rsidP="0051696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16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D478A2">
        <w:rPr>
          <w:color w:val="auto"/>
        </w:rPr>
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</w:t>
      </w:r>
    </w:p>
    <w:p w:rsidR="0051696C" w:rsidRDefault="0051696C" w:rsidP="005169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96C" w:rsidRPr="001D79A0" w:rsidRDefault="0051696C" w:rsidP="005169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F5D14">
        <w:rPr>
          <w:rFonts w:ascii="Times New Roman" w:hAnsi="Times New Roman" w:cs="Times New Roman"/>
          <w:b/>
          <w:sz w:val="24"/>
        </w:rPr>
        <w:t>знать: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- основные технологии нефтегазового производства на шельфе;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- правила безопасности в нефтяной и газовой промышленности при строительстве скважин на шельфе;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- основное технологическое оборудование, используемое на морских буровых установках;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F5D14">
        <w:rPr>
          <w:rFonts w:ascii="Times New Roman" w:hAnsi="Times New Roman" w:cs="Times New Roman"/>
          <w:b/>
          <w:sz w:val="24"/>
        </w:rPr>
        <w:t xml:space="preserve">уметь: 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- ставить цели и формулировать задачи, связанные с реализацией профессиональных функций на плавучих и стационарных буровых установках;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- использовать принципы работы бурового оборудования, оборудования для эксплуатации и ремонта скважин на морских платформах;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- проектировать конструкции скважин с подводным устьем.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F5D14">
        <w:rPr>
          <w:rFonts w:ascii="Times New Roman" w:hAnsi="Times New Roman" w:cs="Times New Roman"/>
          <w:b/>
          <w:sz w:val="24"/>
        </w:rPr>
        <w:t xml:space="preserve">владеть: </w:t>
      </w:r>
    </w:p>
    <w:p w:rsidR="006F5D14" w:rsidRPr="006F5D14" w:rsidRDefault="006F5D14" w:rsidP="006F5D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 xml:space="preserve">- понятийно-терминологическим аппаратом в области бурения скважин на акваториях морей и океанов. </w:t>
      </w:r>
    </w:p>
    <w:p w:rsidR="0051696C" w:rsidRDefault="0051696C" w:rsidP="0051696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D14" w:rsidRPr="006F5D14" w:rsidRDefault="006F5D14" w:rsidP="006F5D1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6F5D14">
        <w:rPr>
          <w:rFonts w:ascii="Times New Roman" w:hAnsi="Times New Roman" w:cs="Times New Roman"/>
          <w:sz w:val="24"/>
        </w:rPr>
        <w:t>ехнические средства  и технология бурения скважин на море, заканчивание нефтяных и газовых скважин с подводным устьем, требования безопасности при проектировании и эксплуатации морских платформ.</w:t>
      </w:r>
    </w:p>
    <w:p w:rsidR="0051696C" w:rsidRPr="008F0285" w:rsidRDefault="0051696C" w:rsidP="005169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lastRenderedPageBreak/>
        <w:t>4.Аннотация разработана на основании:</w:t>
      </w:r>
    </w:p>
    <w:p w:rsidR="0051696C" w:rsidRPr="008F0285" w:rsidRDefault="0051696C" w:rsidP="0051696C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51696C" w:rsidRPr="008F0285" w:rsidRDefault="0051696C" w:rsidP="0051696C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51696C" w:rsidRPr="008F0285" w:rsidRDefault="0051696C" w:rsidP="0051696C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51696C" w:rsidRPr="005D22DB" w:rsidRDefault="0051696C" w:rsidP="0051696C"/>
    <w:p w:rsidR="006F5D14" w:rsidRPr="00E428E9" w:rsidRDefault="006F5D14" w:rsidP="006F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6F5D14" w:rsidRPr="00E428E9" w:rsidRDefault="006F5D14" w:rsidP="006F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6F5D14" w:rsidRPr="00E428E9" w:rsidRDefault="006F5D14" w:rsidP="006F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В.ДВ.7.1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6F5D14">
        <w:rPr>
          <w:rFonts w:ascii="Times New Roman" w:hAnsi="Times New Roman" w:cs="Times New Roman"/>
          <w:b/>
          <w:sz w:val="24"/>
          <w:szCs w:val="24"/>
        </w:rPr>
        <w:t>Крепление нефтяных и газовых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6F5D14" w:rsidRPr="008F0285" w:rsidRDefault="006F5D14" w:rsidP="006F5D1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F5D14" w:rsidRDefault="006F5D14" w:rsidP="006F5D1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Бердыев С.С.</w:t>
      </w:r>
    </w:p>
    <w:p w:rsidR="006F5D14" w:rsidRPr="004437EC" w:rsidRDefault="006F5D14" w:rsidP="006F5D1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6F5D14" w:rsidRPr="008F0285" w:rsidRDefault="006F5D14" w:rsidP="000F1AA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6F5D14" w:rsidRPr="008F0285" w:rsidTr="000F1AA5">
        <w:trPr>
          <w:trHeight w:val="319"/>
        </w:trPr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6F5D14" w:rsidRPr="006F5D14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6F5D14" w:rsidRPr="002D67DB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D14" w:rsidRPr="008F0285" w:rsidTr="000F1AA5">
        <w:trPr>
          <w:trHeight w:val="543"/>
        </w:trPr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6F5D14" w:rsidRPr="00C87991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6F5D14" w:rsidRPr="002D67DB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F5D14" w:rsidRPr="008F0285" w:rsidTr="000F1AA5">
        <w:trPr>
          <w:trHeight w:val="120"/>
        </w:trPr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6F5D14" w:rsidRPr="006F5D14" w:rsidRDefault="006F5D14" w:rsidP="006F5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6F5D14" w:rsidRPr="006F5D14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6F5D14" w:rsidRPr="006F5D14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6F5D14" w:rsidRPr="001A0766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5D14" w:rsidRPr="00A60A7B" w:rsidRDefault="006F5D14" w:rsidP="006F5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D14" w:rsidRPr="003A61D6" w:rsidRDefault="006F5D14" w:rsidP="006F5D14">
      <w:pPr>
        <w:pStyle w:val="ac"/>
        <w:spacing w:line="276" w:lineRule="auto"/>
        <w:ind w:firstLine="567"/>
        <w:jc w:val="both"/>
        <w:rPr>
          <w:spacing w:val="-8"/>
          <w:sz w:val="24"/>
          <w:szCs w:val="24"/>
        </w:rPr>
      </w:pPr>
      <w:r w:rsidRPr="00A60A7B">
        <w:rPr>
          <w:b/>
          <w:sz w:val="24"/>
          <w:szCs w:val="24"/>
        </w:rPr>
        <w:t>Цели освоения дисциплины</w:t>
      </w:r>
      <w:r>
        <w:rPr>
          <w:b/>
          <w:sz w:val="24"/>
          <w:szCs w:val="24"/>
        </w:rPr>
        <w:t xml:space="preserve"> - </w:t>
      </w:r>
      <w:r w:rsidRPr="006F5D14">
        <w:rPr>
          <w:sz w:val="24"/>
          <w:szCs w:val="28"/>
        </w:rPr>
        <w:t>приобретение студентами знаний в области теории основных технологических процессов, связанных с закреплением стенок скважин обсадными трубами и межпластовой изоляцией затрубного пространства, что необходимо для высококачественного завершения строительства нефтяных и газовых скважин, обеспечения экологической безопасности и экономической эффективности.</w:t>
      </w:r>
    </w:p>
    <w:p w:rsidR="006F5D14" w:rsidRPr="004437EC" w:rsidRDefault="006F5D14" w:rsidP="006F5D1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6F5D14" w:rsidRDefault="006F5D14" w:rsidP="006F5D1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6F5D14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6F5D14" w:rsidRDefault="006F5D14" w:rsidP="006F5D1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C15F64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6F5D14" w:rsidRDefault="006F5D14" w:rsidP="006F5D1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16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D478A2">
        <w:rPr>
          <w:color w:val="auto"/>
        </w:rPr>
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</w:t>
      </w:r>
    </w:p>
    <w:p w:rsidR="006F5D14" w:rsidRDefault="006F5D14" w:rsidP="006F5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D14" w:rsidRPr="001D79A0" w:rsidRDefault="006F5D14" w:rsidP="006F5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6F5D14" w:rsidRPr="006F5D14" w:rsidRDefault="006F5D14" w:rsidP="006F5D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F5D14">
        <w:rPr>
          <w:rFonts w:ascii="Times New Roman" w:hAnsi="Times New Roman" w:cs="Times New Roman"/>
          <w:b/>
          <w:sz w:val="24"/>
        </w:rPr>
        <w:t>Знать</w:t>
      </w:r>
    </w:p>
    <w:p w:rsidR="006F5D14" w:rsidRPr="006F5D14" w:rsidRDefault="006F5D14" w:rsidP="004277E8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lastRenderedPageBreak/>
        <w:t>основные технологии нефтегазового производства;</w:t>
      </w:r>
    </w:p>
    <w:p w:rsidR="006F5D14" w:rsidRPr="006F5D14" w:rsidRDefault="006F5D14" w:rsidP="004277E8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правила безопасности в нефтяной и газовой промышленности;</w:t>
      </w:r>
    </w:p>
    <w:p w:rsidR="006F5D14" w:rsidRPr="006F5D14" w:rsidRDefault="006F5D14" w:rsidP="004277E8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основные закономерности процессов, протекающих при движении тампонажной смеси в нисходящем и восходящем потоках цементного раствора;</w:t>
      </w:r>
    </w:p>
    <w:p w:rsidR="006F5D14" w:rsidRPr="006F5D14" w:rsidRDefault="006F5D14" w:rsidP="004277E8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методы определения качества изоляционных работ.</w:t>
      </w:r>
    </w:p>
    <w:p w:rsidR="006F5D14" w:rsidRPr="006F5D14" w:rsidRDefault="006F5D14" w:rsidP="006F5D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F5D14">
        <w:rPr>
          <w:rFonts w:ascii="Times New Roman" w:hAnsi="Times New Roman" w:cs="Times New Roman"/>
          <w:b/>
          <w:sz w:val="24"/>
        </w:rPr>
        <w:t>Уметь</w:t>
      </w:r>
    </w:p>
    <w:p w:rsidR="006F5D14" w:rsidRPr="006F5D14" w:rsidRDefault="006F5D14" w:rsidP="004277E8">
      <w:pPr>
        <w:pStyle w:val="a7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ставить цели и формулировать задачи, связанные с реализацией профессиональных функций;</w:t>
      </w:r>
    </w:p>
    <w:p w:rsidR="006F5D14" w:rsidRPr="006F5D14" w:rsidRDefault="006F5D14" w:rsidP="004277E8">
      <w:pPr>
        <w:pStyle w:val="a7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использовать основные законы статики и кинематики жидкостей и газов, их взаимодействия между собой;</w:t>
      </w:r>
    </w:p>
    <w:p w:rsidR="006F5D14" w:rsidRPr="006F5D14" w:rsidRDefault="006F5D14" w:rsidP="004277E8">
      <w:pPr>
        <w:pStyle w:val="a7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использовать знания о составах и свойствах углеводородов в соответствующих расчетах, использовать принципы работы бурового оборудования, оборудования для эксплуатации и ремонта скважин;</w:t>
      </w:r>
    </w:p>
    <w:p w:rsidR="006F5D14" w:rsidRPr="006F5D14" w:rsidRDefault="006F5D14" w:rsidP="004277E8">
      <w:pPr>
        <w:pStyle w:val="a7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проектировать конструкции скважин с учетом возможности возникновения непредвиденных осложнений;</w:t>
      </w:r>
    </w:p>
    <w:p w:rsidR="006F5D14" w:rsidRPr="006F5D14" w:rsidRDefault="006F5D14" w:rsidP="006F5D1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F5D14">
        <w:rPr>
          <w:rFonts w:ascii="Times New Roman" w:hAnsi="Times New Roman" w:cs="Times New Roman"/>
          <w:b/>
          <w:sz w:val="24"/>
        </w:rPr>
        <w:t xml:space="preserve">Владеть </w:t>
      </w:r>
    </w:p>
    <w:p w:rsidR="006F5D14" w:rsidRPr="006F5D14" w:rsidRDefault="006F5D14" w:rsidP="004277E8">
      <w:pPr>
        <w:pStyle w:val="a7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 xml:space="preserve">понятийно-терминологическим аппаратом в области крепления скважин; </w:t>
      </w:r>
    </w:p>
    <w:p w:rsidR="006F5D14" w:rsidRPr="006F5D14" w:rsidRDefault="006F5D14" w:rsidP="004277E8">
      <w:pPr>
        <w:pStyle w:val="a7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 xml:space="preserve">законодательными и правовыми актами в области строительства нефтяных и газовых скважин, требованиями к безопасности технических регламентов в сфере профессиональной деятельности; </w:t>
      </w:r>
    </w:p>
    <w:p w:rsidR="006F5D14" w:rsidRPr="006F5D14" w:rsidRDefault="006F5D14" w:rsidP="004277E8">
      <w:pPr>
        <w:pStyle w:val="a7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методами изучения физико-химических и механических свойств горных пород;</w:t>
      </w:r>
    </w:p>
    <w:p w:rsidR="006F5D14" w:rsidRPr="006F5D14" w:rsidRDefault="006F5D14" w:rsidP="004277E8">
      <w:pPr>
        <w:pStyle w:val="a7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 xml:space="preserve">навыками в области технологии цементирования скважин; </w:t>
      </w:r>
    </w:p>
    <w:p w:rsidR="006F5D14" w:rsidRPr="006F5D14" w:rsidRDefault="006F5D14" w:rsidP="004277E8">
      <w:pPr>
        <w:pStyle w:val="a7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F5D14">
        <w:rPr>
          <w:rFonts w:ascii="Times New Roman" w:hAnsi="Times New Roman" w:cs="Times New Roman"/>
          <w:sz w:val="24"/>
        </w:rPr>
        <w:t>навыками рационализации профессиональной деятельности с целью обеспечения эффективности строительства скважин.</w:t>
      </w:r>
    </w:p>
    <w:p w:rsidR="006F5D14" w:rsidRDefault="006F5D14" w:rsidP="006F5D1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D14" w:rsidRPr="006F5D14" w:rsidRDefault="006F5D14" w:rsidP="006F5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F5D14">
        <w:rPr>
          <w:rFonts w:ascii="Times New Roman" w:hAnsi="Times New Roman" w:cs="Times New Roman"/>
          <w:sz w:val="24"/>
          <w:szCs w:val="28"/>
        </w:rPr>
        <w:t>Классификация тампонажных материалов. Стандарты на тампонажные цементы. Основные свойства тампонажных цементов, растворов и камня, способы их определения. Факторы, влияющие на свойства тампонажных растворов и камня, способы их регулирования. Способы цементирования и условия их применения. Факторы, влияющие на качество цементирования.Принципы выбора способа цементирования и состава тампонажного цемента. Цементировочное оборудование и его назначение.</w:t>
      </w:r>
    </w:p>
    <w:p w:rsidR="006F5D14" w:rsidRPr="008F0285" w:rsidRDefault="006F5D14" w:rsidP="006F5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6F5D14" w:rsidRPr="008F0285" w:rsidRDefault="006F5D14" w:rsidP="006F5D1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6F5D14" w:rsidRPr="008F0285" w:rsidRDefault="006F5D14" w:rsidP="006F5D1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6F5D14" w:rsidRPr="008F0285" w:rsidRDefault="006F5D14" w:rsidP="006F5D1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6F5D14" w:rsidRPr="00E428E9" w:rsidRDefault="006F5D14" w:rsidP="006F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6F5D14" w:rsidRPr="00E428E9" w:rsidRDefault="006F5D14" w:rsidP="006F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6F5D14" w:rsidRPr="00E428E9" w:rsidRDefault="006F5D14" w:rsidP="006F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В.ДВ.7.2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6F5D14">
        <w:rPr>
          <w:rFonts w:ascii="Times New Roman" w:hAnsi="Times New Roman" w:cs="Times New Roman"/>
          <w:b/>
          <w:sz w:val="24"/>
          <w:szCs w:val="24"/>
        </w:rPr>
        <w:t>Трубопроводный транспорт нефти, газа и нефтепродуктов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6F5D14" w:rsidRPr="008F0285" w:rsidRDefault="006F5D14" w:rsidP="006F5D1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F5D14" w:rsidRDefault="006F5D14" w:rsidP="006F5D1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Бердыев С.С.</w:t>
      </w:r>
    </w:p>
    <w:p w:rsidR="006F5D14" w:rsidRPr="004437EC" w:rsidRDefault="006F5D14" w:rsidP="006F5D1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6F5D14" w:rsidRPr="008F0285" w:rsidRDefault="006F5D14" w:rsidP="000F1AA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6F5D14" w:rsidRPr="008F0285" w:rsidTr="000F1AA5">
        <w:trPr>
          <w:trHeight w:val="319"/>
        </w:trPr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6F5D14" w:rsidRPr="006F5D14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6F5D14" w:rsidRPr="002D67DB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D14" w:rsidRPr="008F0285" w:rsidTr="000F1AA5">
        <w:trPr>
          <w:trHeight w:val="543"/>
        </w:trPr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6F5D14" w:rsidRPr="00C87991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6F5D14" w:rsidRPr="002D67DB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F5D14" w:rsidRPr="008F0285" w:rsidTr="000F1AA5">
        <w:trPr>
          <w:trHeight w:val="120"/>
        </w:trPr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6F5D14" w:rsidRPr="006F5D14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6F5D14" w:rsidRPr="006F5D14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6F5D14" w:rsidRPr="006F5D14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D14" w:rsidRPr="008F0285" w:rsidTr="000F1AA5">
        <w:tc>
          <w:tcPr>
            <w:tcW w:w="3510" w:type="dxa"/>
          </w:tcPr>
          <w:p w:rsidR="006F5D14" w:rsidRPr="008F0285" w:rsidRDefault="006F5D14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6F5D14" w:rsidRPr="001A0766" w:rsidRDefault="006F5D14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5D14" w:rsidRPr="00A60A7B" w:rsidRDefault="006F5D14" w:rsidP="006F5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D14" w:rsidRPr="0009405B" w:rsidRDefault="006F5D14" w:rsidP="006F5D14">
      <w:pPr>
        <w:pStyle w:val="aa"/>
        <w:spacing w:line="240" w:lineRule="auto"/>
        <w:ind w:left="0"/>
        <w:jc w:val="both"/>
        <w:rPr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приобретение необходимых знаний и умений</w:t>
      </w:r>
      <w:r w:rsidRPr="0009405B">
        <w:rPr>
          <w:rFonts w:ascii="Times New Roman" w:eastAsia="Times New Roman" w:hAnsi="Times New Roman" w:cs="Times New Roman"/>
          <w:sz w:val="24"/>
          <w:szCs w:val="24"/>
        </w:rPr>
        <w:t xml:space="preserve"> по основным сооружениям и порядку проектирования магистральных трубопроводов</w:t>
      </w:r>
      <w:r w:rsidRPr="0009405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, основного оборудования и системы перекачки станций, свойства перекачиваемой нефти, </w:t>
      </w:r>
      <w:r>
        <w:rPr>
          <w:rFonts w:ascii="Times New Roman" w:hAnsi="Times New Roman" w:cs="Times New Roman"/>
          <w:sz w:val="24"/>
          <w:szCs w:val="24"/>
        </w:rPr>
        <w:t>выполнению</w:t>
      </w:r>
      <w:r w:rsidRPr="0009405B">
        <w:rPr>
          <w:rFonts w:ascii="Times New Roman" w:eastAsia="Times New Roman" w:hAnsi="Times New Roman" w:cs="Times New Roman"/>
          <w:sz w:val="24"/>
          <w:szCs w:val="24"/>
        </w:rPr>
        <w:t xml:space="preserve"> расчеты прочности и устойчивости трубопроводов, гидродинамические расчеты нефтепроводов, основы технологического расчета магистральных нефтепроводов,  перекачку, строительство эксплуатацию магистральных трубопроводов нефти, газа и нефтепродуктов</w:t>
      </w:r>
      <w:r>
        <w:rPr>
          <w:sz w:val="24"/>
          <w:szCs w:val="24"/>
        </w:rPr>
        <w:t>.</w:t>
      </w:r>
    </w:p>
    <w:p w:rsidR="006F5D14" w:rsidRPr="004437EC" w:rsidRDefault="006F5D14" w:rsidP="006F5D14">
      <w:pPr>
        <w:pStyle w:val="ac"/>
        <w:spacing w:line="276" w:lineRule="auto"/>
        <w:ind w:firstLine="567"/>
        <w:jc w:val="both"/>
        <w:rPr>
          <w:b/>
          <w:sz w:val="24"/>
        </w:rPr>
      </w:pPr>
      <w:r w:rsidRPr="004437EC">
        <w:rPr>
          <w:b/>
          <w:sz w:val="24"/>
        </w:rPr>
        <w:t xml:space="preserve">2. </w:t>
      </w:r>
      <w:r w:rsidRPr="004437EC">
        <w:rPr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b/>
          <w:sz w:val="24"/>
        </w:rPr>
        <w:t xml:space="preserve">: </w:t>
      </w:r>
    </w:p>
    <w:p w:rsidR="006F5D14" w:rsidRDefault="006F5D14" w:rsidP="006F5D1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6F5D14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6F5D14" w:rsidRDefault="006F5D14" w:rsidP="006F5D1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C15F64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6F5D14" w:rsidRDefault="006F5D14" w:rsidP="006F5D1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16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D478A2">
        <w:rPr>
          <w:color w:val="auto"/>
        </w:rPr>
        <w:t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подземное хранение газа, хранение и сбыт нефти, нефтепродуктов и сжиженных газов для достижения поставленной цели</w:t>
      </w:r>
    </w:p>
    <w:p w:rsidR="000F1AA5" w:rsidRDefault="000F1AA5" w:rsidP="006F5D14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27 –</w:t>
      </w:r>
      <w:r w:rsidRPr="000F1AA5">
        <w:t xml:space="preserve"> </w:t>
      </w:r>
      <w:r w:rsidRPr="000F1AA5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6F5D14" w:rsidRDefault="006F5D14" w:rsidP="006F5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D14" w:rsidRPr="001D79A0" w:rsidRDefault="006F5D14" w:rsidP="006F5D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0F1AA5" w:rsidRPr="00F5577B" w:rsidRDefault="000F1AA5" w:rsidP="000F1AA5">
      <w:pPr>
        <w:pStyle w:val="a4"/>
        <w:tabs>
          <w:tab w:val="clear" w:pos="720"/>
        </w:tabs>
        <w:suppressAutoHyphens w:val="0"/>
        <w:spacing w:line="240" w:lineRule="auto"/>
        <w:ind w:left="0" w:firstLine="0"/>
        <w:rPr>
          <w:b/>
          <w:bCs/>
          <w:iCs/>
        </w:rPr>
      </w:pPr>
      <w:r w:rsidRPr="00F5577B">
        <w:rPr>
          <w:b/>
          <w:bCs/>
          <w:iCs/>
        </w:rPr>
        <w:t xml:space="preserve">Знать: </w:t>
      </w:r>
    </w:p>
    <w:p w:rsidR="000F1AA5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</w:pPr>
      <w:r>
        <w:t xml:space="preserve">- лексический минимум в объеме 4000 учебных лексических единиц общего и терминологического характера </w:t>
      </w:r>
    </w:p>
    <w:p w:rsidR="000F1AA5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rPr>
          <w:b/>
        </w:rPr>
      </w:pPr>
      <w:r>
        <w:rPr>
          <w:b/>
        </w:rPr>
        <w:t>Уметь:</w:t>
      </w:r>
    </w:p>
    <w:p w:rsidR="000F1AA5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</w:pPr>
      <w:r>
        <w:rPr>
          <w:b/>
        </w:rPr>
        <w:t xml:space="preserve">- </w:t>
      </w:r>
      <w:r>
        <w:t>анализировать и оценивать социальную информацию;</w:t>
      </w:r>
    </w:p>
    <w:p w:rsidR="000F1AA5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rPr>
          <w:bCs/>
          <w:iCs/>
        </w:rPr>
      </w:pPr>
      <w:r>
        <w:rPr>
          <w:b/>
        </w:rPr>
        <w:t>-</w:t>
      </w:r>
      <w:r>
        <w:rPr>
          <w:bCs/>
          <w:iCs/>
        </w:rPr>
        <w:t xml:space="preserve"> планировать и осуществлять свою деятельность с учетом результатов этого анализа.</w:t>
      </w:r>
    </w:p>
    <w:p w:rsidR="000F1AA5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rPr>
          <w:bCs/>
          <w:iCs/>
        </w:rPr>
      </w:pPr>
      <w:r>
        <w:rPr>
          <w:b/>
        </w:rPr>
        <w:t>Владеть:</w:t>
      </w:r>
    </w:p>
    <w:p w:rsidR="000F1AA5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rPr>
          <w:bCs/>
          <w:iCs/>
        </w:rPr>
      </w:pPr>
      <w:r>
        <w:rPr>
          <w:bCs/>
          <w:iCs/>
        </w:rPr>
        <w:t>- иностранным языком в объеме, необходимом для возможности получения информации из зарубежных источников;</w:t>
      </w:r>
    </w:p>
    <w:p w:rsidR="000F1AA5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rPr>
          <w:bCs/>
          <w:iCs/>
        </w:rPr>
      </w:pPr>
      <w:r>
        <w:rPr>
          <w:bCs/>
          <w:iCs/>
        </w:rPr>
        <w:t>- навыками письменного аргументированного изложения своей собственной точки зрения;</w:t>
      </w:r>
    </w:p>
    <w:p w:rsidR="000F1AA5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rPr>
          <w:bCs/>
          <w:iCs/>
        </w:rPr>
      </w:pPr>
      <w:r>
        <w:rPr>
          <w:bCs/>
          <w:iCs/>
        </w:rPr>
        <w:t>- 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0F1AA5" w:rsidRPr="00500F63" w:rsidRDefault="000F1AA5" w:rsidP="000F1AA5">
      <w:pPr>
        <w:pStyle w:val="a4"/>
        <w:tabs>
          <w:tab w:val="clear" w:pos="720"/>
          <w:tab w:val="clear" w:pos="3024"/>
          <w:tab w:val="left" w:pos="540"/>
        </w:tabs>
        <w:suppressAutoHyphens w:val="0"/>
        <w:spacing w:line="240" w:lineRule="auto"/>
        <w:ind w:left="0" w:firstLine="0"/>
        <w:rPr>
          <w:bCs/>
          <w:iCs/>
        </w:rPr>
      </w:pPr>
      <w:r>
        <w:rPr>
          <w:bCs/>
          <w:iCs/>
        </w:rPr>
        <w:t xml:space="preserve">- навыками критического восприятия информации. </w:t>
      </w:r>
    </w:p>
    <w:p w:rsidR="006F5D14" w:rsidRDefault="006F5D14" w:rsidP="006F5D1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AA5" w:rsidRPr="00DB55D8" w:rsidRDefault="000F1AA5" w:rsidP="000F1AA5">
      <w:pPr>
        <w:pStyle w:val="10"/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55D8">
        <w:rPr>
          <w:rFonts w:ascii="Times New Roman" w:hAnsi="Times New Roman" w:cs="Times New Roman"/>
          <w:bCs/>
          <w:iCs/>
          <w:sz w:val="24"/>
          <w:szCs w:val="24"/>
        </w:rPr>
        <w:t xml:space="preserve">Рецептивные виды речевой деятельности. Аудирование и чтение. </w:t>
      </w:r>
      <w:r w:rsidRPr="00DB55D8">
        <w:rPr>
          <w:rFonts w:ascii="Times New Roman" w:hAnsi="Times New Roman" w:cs="Times New Roman"/>
          <w:iCs/>
          <w:sz w:val="24"/>
          <w:szCs w:val="24"/>
        </w:rPr>
        <w:t xml:space="preserve">Понимание </w:t>
      </w:r>
      <w:r w:rsidRPr="00DB55D8">
        <w:rPr>
          <w:rFonts w:ascii="Times New Roman" w:hAnsi="Times New Roman" w:cs="Times New Roman"/>
          <w:iCs/>
          <w:sz w:val="24"/>
          <w:szCs w:val="24"/>
        </w:rPr>
        <w:lastRenderedPageBreak/>
        <w:t>основного содержания</w:t>
      </w:r>
      <w:r w:rsidRPr="00DB55D8">
        <w:rPr>
          <w:rFonts w:ascii="Times New Roman" w:hAnsi="Times New Roman" w:cs="Times New Roman"/>
          <w:sz w:val="24"/>
          <w:szCs w:val="24"/>
        </w:rPr>
        <w:t xml:space="preserve"> </w:t>
      </w:r>
      <w:r w:rsidRPr="00DB55D8">
        <w:rPr>
          <w:rFonts w:ascii="Times New Roman" w:hAnsi="Times New Roman" w:cs="Times New Roman"/>
          <w:iCs/>
          <w:sz w:val="24"/>
          <w:szCs w:val="24"/>
        </w:rPr>
        <w:t>текста запрашиваемой информации</w:t>
      </w:r>
      <w:r w:rsidRPr="00DB55D8">
        <w:rPr>
          <w:rFonts w:ascii="Times New Roman" w:hAnsi="Times New Roman" w:cs="Times New Roman"/>
          <w:sz w:val="24"/>
          <w:szCs w:val="24"/>
        </w:rPr>
        <w:t xml:space="preserve">. </w:t>
      </w:r>
      <w:r w:rsidRPr="00DB55D8">
        <w:rPr>
          <w:rFonts w:ascii="Times New Roman" w:hAnsi="Times New Roman" w:cs="Times New Roman"/>
          <w:bCs/>
          <w:iCs/>
          <w:sz w:val="24"/>
          <w:szCs w:val="24"/>
        </w:rPr>
        <w:t>Продуктивные виды речевой деятельности. Говорение:</w:t>
      </w:r>
      <w:r w:rsidRPr="00DB55D8">
        <w:rPr>
          <w:rFonts w:ascii="Times New Roman" w:hAnsi="Times New Roman" w:cs="Times New Roman"/>
          <w:sz w:val="24"/>
          <w:szCs w:val="24"/>
        </w:rPr>
        <w:t xml:space="preserve"> монолог-описание сообщение повествование; диалог расспрос обмен мнениями. </w:t>
      </w:r>
      <w:r w:rsidRPr="00DB55D8">
        <w:rPr>
          <w:rFonts w:ascii="Times New Roman" w:hAnsi="Times New Roman" w:cs="Times New Roman"/>
          <w:iCs/>
          <w:sz w:val="24"/>
          <w:szCs w:val="24"/>
        </w:rPr>
        <w:t>Письмо: электронные письма профессионального характера; запись тезисов основных мыслей фактов;  поддержание контактов при помощи электронной почты. Написание докладов, резюме, аннотаций, рефератов.</w:t>
      </w:r>
    </w:p>
    <w:p w:rsidR="006F5D14" w:rsidRPr="008F0285" w:rsidRDefault="006F5D14" w:rsidP="006F5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6F5D14" w:rsidRPr="008F0285" w:rsidRDefault="006F5D14" w:rsidP="006F5D1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6F5D14" w:rsidRPr="008F0285" w:rsidRDefault="006F5D14" w:rsidP="006F5D1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6F5D14" w:rsidRPr="008F0285" w:rsidRDefault="006F5D14" w:rsidP="006F5D14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6F5D14" w:rsidRPr="005D22DB" w:rsidRDefault="006F5D14" w:rsidP="006F5D14"/>
    <w:p w:rsidR="000F1AA5" w:rsidRPr="00E428E9" w:rsidRDefault="000F1AA5" w:rsidP="000F1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0F1AA5" w:rsidRPr="00E428E9" w:rsidRDefault="000F1AA5" w:rsidP="000F1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0F1AA5" w:rsidRPr="00E428E9" w:rsidRDefault="000F1AA5" w:rsidP="000F1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В.ДВ.8.1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0F1AA5">
        <w:rPr>
          <w:rFonts w:ascii="Times New Roman" w:hAnsi="Times New Roman" w:cs="Times New Roman"/>
          <w:b/>
          <w:sz w:val="24"/>
          <w:szCs w:val="24"/>
        </w:rPr>
        <w:t>Геолого-технологические исследования нефтяных и газовых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0F1AA5" w:rsidRPr="008F0285" w:rsidRDefault="000F1AA5" w:rsidP="000F1AA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F1AA5" w:rsidRDefault="000F1AA5" w:rsidP="000F1AA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Атласов Р.А.</w:t>
      </w:r>
    </w:p>
    <w:p w:rsidR="000F1AA5" w:rsidRPr="004437EC" w:rsidRDefault="000F1AA5" w:rsidP="000F1AA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0F1AA5" w:rsidRPr="008F0285" w:rsidRDefault="000F1AA5" w:rsidP="000F1AA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0F1AA5" w:rsidRPr="008F0285" w:rsidTr="000F1AA5">
        <w:trPr>
          <w:trHeight w:val="319"/>
        </w:trPr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0F1AA5" w:rsidRPr="000F1AA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0F1AA5" w:rsidRPr="002D67DB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A5" w:rsidRPr="008F0285" w:rsidTr="000F1AA5">
        <w:trPr>
          <w:trHeight w:val="543"/>
        </w:trPr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0F1AA5" w:rsidRPr="00C87991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0F1AA5" w:rsidRPr="002D67DB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1AA5" w:rsidRPr="008F0285" w:rsidTr="000F1AA5">
        <w:trPr>
          <w:trHeight w:val="120"/>
        </w:trPr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0F1AA5" w:rsidRPr="000F1AA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0F1AA5" w:rsidRPr="006F5D14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0F1AA5" w:rsidRPr="006F5D14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0F1AA5" w:rsidRPr="001A0766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F1AA5" w:rsidRPr="00A60A7B" w:rsidRDefault="000F1AA5" w:rsidP="000F1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AA5" w:rsidRPr="0009405B" w:rsidRDefault="000F1AA5" w:rsidP="000F1AA5">
      <w:pPr>
        <w:pStyle w:val="aa"/>
        <w:spacing w:line="240" w:lineRule="auto"/>
        <w:ind w:left="0"/>
        <w:jc w:val="both"/>
        <w:rPr>
          <w:sz w:val="24"/>
          <w:szCs w:val="24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F1AA5">
        <w:rPr>
          <w:rFonts w:ascii="Times New Roman" w:hAnsi="Times New Roman" w:cs="Times New Roman"/>
          <w:sz w:val="24"/>
        </w:rPr>
        <w:t>получение студентами</w:t>
      </w:r>
      <w:r>
        <w:rPr>
          <w:rFonts w:ascii="Times New Roman" w:hAnsi="Times New Roman" w:cs="Times New Roman"/>
          <w:sz w:val="24"/>
        </w:rPr>
        <w:t xml:space="preserve"> </w:t>
      </w:r>
      <w:r w:rsidRPr="000F1AA5">
        <w:rPr>
          <w:rFonts w:ascii="Times New Roman" w:hAnsi="Times New Roman" w:cs="Times New Roman"/>
          <w:sz w:val="24"/>
        </w:rPr>
        <w:t>знаний и выработки у них умений в области  проектирования и выполнения основных технологических процессов испытания нефтегазовых скважин.</w:t>
      </w:r>
    </w:p>
    <w:p w:rsidR="000F1AA5" w:rsidRPr="004437EC" w:rsidRDefault="000F1AA5" w:rsidP="000F1AA5">
      <w:pPr>
        <w:pStyle w:val="ac"/>
        <w:spacing w:line="276" w:lineRule="auto"/>
        <w:ind w:firstLine="567"/>
        <w:jc w:val="both"/>
        <w:rPr>
          <w:b/>
          <w:sz w:val="24"/>
        </w:rPr>
      </w:pPr>
      <w:r w:rsidRPr="004437EC">
        <w:rPr>
          <w:b/>
          <w:sz w:val="24"/>
        </w:rPr>
        <w:t xml:space="preserve">2. </w:t>
      </w:r>
      <w:r w:rsidRPr="004437EC">
        <w:rPr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b/>
          <w:sz w:val="24"/>
        </w:rPr>
        <w:t xml:space="preserve">: 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0F1AA5">
        <w:t xml:space="preserve"> </w:t>
      </w:r>
      <w:r w:rsidRPr="000F1AA5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6F5D14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0F1AA5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0F1AA5">
        <w:t xml:space="preserve"> </w:t>
      </w:r>
      <w:r>
        <w:t xml:space="preserve"> </w:t>
      </w:r>
      <w:r w:rsidRPr="000F1AA5">
        <w:rPr>
          <w:color w:val="auto"/>
        </w:rPr>
        <w:t>способностью обоснованно применять методы метрологии и стандартизации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16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D478A2">
        <w:rPr>
          <w:color w:val="auto"/>
        </w:rPr>
        <w:t xml:space="preserve">способностью организовать работу 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 </w:t>
      </w:r>
      <w:r w:rsidRPr="00D478A2">
        <w:rPr>
          <w:color w:val="auto"/>
        </w:rPr>
        <w:lastRenderedPageBreak/>
        <w:t>подземное хранение газа, хранение и сбыт нефти, нефтепродуктов и сжиженных газов для достижения поставленной цели</w:t>
      </w:r>
    </w:p>
    <w:p w:rsidR="000F1AA5" w:rsidRDefault="000F1AA5" w:rsidP="000F1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AA5" w:rsidRPr="001D79A0" w:rsidRDefault="000F1AA5" w:rsidP="000F1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1AA5">
        <w:rPr>
          <w:rFonts w:ascii="Times New Roman" w:hAnsi="Times New Roman" w:cs="Times New Roman"/>
          <w:b/>
          <w:sz w:val="24"/>
        </w:rPr>
        <w:t>знать: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виды несовершенств нефтегазовых скважин и способы оценки качества её заканчивания;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основные факторы загрязнения продуктивного пласта при его первичном и вторичном вскрытиях;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основные сведения о свойствах пластовых флюидов и нефтегазовых коллекторов и их влиянии на процессы заканчивания нефтегазовых скважин;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оборудование и технологию испытания скважин во время бурения;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-типы эксплуатационных забоев нефтегазовых скважин;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разновидности конструкций нефтегазовых скважин и принципы их проектирования;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способы крепления нефтегазовых скважин, типы обсадных труб и оснастку обсадных колонн;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нагрузки, действующие на обсадные колонны и принципы расчёта обсадных колонн;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технологию спуска обсадных колонн;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способы цементирования обсадных колонн и оборудование, применяемое при цементировании;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принципы проектирования процесса цементирования обсадных колонн;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способы контроля качества цементирования обсадных колонн;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способы вторичного вскрытия продуктивных пластов;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 xml:space="preserve">- способы вызова притока из продуктивных пластов. 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1AA5">
        <w:rPr>
          <w:rFonts w:ascii="Times New Roman" w:hAnsi="Times New Roman" w:cs="Times New Roman"/>
          <w:b/>
          <w:sz w:val="24"/>
        </w:rPr>
        <w:t>уметь: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выбирать конструкцию эксплуатационного забоя;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проектировать конструкцию нефтегазовой скважины;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определять опасные нагрузки, действующие на обсадные колонны;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выбирать обсадные трубы для комплектования обсадных колонн и рассчитывать их на прочность;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выбирать оснастку обсадной колонны;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выбирать способ цементирования обсадных колонн;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выполнять гидравлических расчёт цементирования обсадных колонн;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рассчитывать режимы работы цементировочных агрегатов;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выбирать способ вторичного вскрытия продуктивного пласта;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выбирать способ вызова притока из продуктивного пласта.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F1AA5">
        <w:rPr>
          <w:rFonts w:ascii="Times New Roman" w:hAnsi="Times New Roman" w:cs="Times New Roman"/>
          <w:b/>
          <w:sz w:val="24"/>
        </w:rPr>
        <w:t>владеть: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математическими методами  решения  естественнонаучных задач;</w:t>
      </w:r>
    </w:p>
    <w:p w:rsidR="000F1AA5" w:rsidRPr="000F1AA5" w:rsidRDefault="000F1AA5" w:rsidP="000F1AA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- методами проектирования технологических процессов заканчивания скважин.</w:t>
      </w:r>
    </w:p>
    <w:p w:rsidR="000F1AA5" w:rsidRDefault="000F1AA5" w:rsidP="000F1AA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AA5" w:rsidRPr="000F1AA5" w:rsidRDefault="000F1AA5" w:rsidP="000F1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F1AA5">
        <w:rPr>
          <w:rFonts w:ascii="Times New Roman" w:hAnsi="Times New Roman" w:cs="Times New Roman"/>
          <w:sz w:val="24"/>
        </w:rPr>
        <w:t>Вскрытия продуктивных пластов бурением с наименьшим загрязнением и исключением возможных осложнений; испытания вскрытых пластов на приток флюида на стадии бурения; выбора конструкции скважины и эксплуатационного забоя и крепления их обсадными колоннами, тампонажными материалами и внутрискважинным оборудованием; вторичного вскрытия продуктивного пласта, обеспечивающего максимальный приток пластового флюида при сохранении надёжности крепления ствола скважины.</w:t>
      </w:r>
    </w:p>
    <w:p w:rsidR="000F1AA5" w:rsidRPr="008F0285" w:rsidRDefault="000F1AA5" w:rsidP="000F1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0F1AA5" w:rsidRPr="008F0285" w:rsidRDefault="000F1AA5" w:rsidP="000F1AA5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0F1AA5" w:rsidRPr="008F0285" w:rsidRDefault="000F1AA5" w:rsidP="000F1AA5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0F1AA5" w:rsidRPr="008F0285" w:rsidRDefault="000F1AA5" w:rsidP="000F1AA5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6F5D14" w:rsidRPr="005D22DB" w:rsidRDefault="006F5D14" w:rsidP="006F5D14"/>
    <w:p w:rsidR="006F5D14" w:rsidRPr="005D22DB" w:rsidRDefault="006F5D14" w:rsidP="006F5D14"/>
    <w:p w:rsidR="000F1AA5" w:rsidRPr="00E428E9" w:rsidRDefault="000F1AA5" w:rsidP="000F1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0F1AA5" w:rsidRPr="00E428E9" w:rsidRDefault="000F1AA5" w:rsidP="000F1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0F1AA5" w:rsidRPr="00E428E9" w:rsidRDefault="000F1AA5" w:rsidP="000F1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В.ДВ.8.2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0F1AA5">
        <w:rPr>
          <w:rFonts w:ascii="Times New Roman" w:hAnsi="Times New Roman" w:cs="Times New Roman"/>
          <w:b/>
          <w:sz w:val="24"/>
          <w:szCs w:val="24"/>
        </w:rPr>
        <w:t>Гидродинамические исследования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0F1AA5" w:rsidRPr="008F0285" w:rsidRDefault="000F1AA5" w:rsidP="000F1AA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F1AA5" w:rsidRDefault="000F1AA5" w:rsidP="000F1AA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Николаева М.В.</w:t>
      </w:r>
    </w:p>
    <w:p w:rsidR="000F1AA5" w:rsidRPr="004437EC" w:rsidRDefault="000F1AA5" w:rsidP="000F1AA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0F1AA5" w:rsidRPr="008F0285" w:rsidRDefault="000F1AA5" w:rsidP="000F1AA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0F1AA5" w:rsidRPr="008F0285" w:rsidTr="000F1AA5">
        <w:trPr>
          <w:trHeight w:val="319"/>
        </w:trPr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0F1AA5" w:rsidRPr="000F1AA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0F1AA5" w:rsidRPr="002D67DB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A5" w:rsidRPr="008F0285" w:rsidTr="000F1AA5">
        <w:trPr>
          <w:trHeight w:val="543"/>
        </w:trPr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0F1AA5" w:rsidRPr="00C87991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0F1AA5" w:rsidRPr="002D67DB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1AA5" w:rsidRPr="008F0285" w:rsidTr="000F1AA5">
        <w:trPr>
          <w:trHeight w:val="120"/>
        </w:trPr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0F1AA5" w:rsidRPr="000F1AA5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0F1AA5" w:rsidRPr="006F5D14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0F1AA5" w:rsidRPr="006F5D14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AA5" w:rsidRPr="008F0285" w:rsidTr="000F1AA5">
        <w:tc>
          <w:tcPr>
            <w:tcW w:w="3510" w:type="dxa"/>
          </w:tcPr>
          <w:p w:rsidR="000F1AA5" w:rsidRPr="008F0285" w:rsidRDefault="000F1AA5" w:rsidP="000F1AA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0F1AA5" w:rsidRPr="001A0766" w:rsidRDefault="000F1AA5" w:rsidP="000F1A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F1AA5" w:rsidRPr="00A60A7B" w:rsidRDefault="000F1AA5" w:rsidP="000F1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AA5" w:rsidRDefault="000F1AA5" w:rsidP="000F1AA5">
      <w:pPr>
        <w:spacing w:after="0" w:line="240" w:lineRule="auto"/>
        <w:ind w:firstLine="539"/>
        <w:contextualSpacing/>
        <w:jc w:val="both"/>
        <w:rPr>
          <w:szCs w:val="28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F1AA5">
        <w:rPr>
          <w:rFonts w:ascii="Times New Roman" w:hAnsi="Times New Roman" w:cs="Times New Roman"/>
          <w:sz w:val="24"/>
          <w:szCs w:val="28"/>
        </w:rPr>
        <w:t>овладение студентами знаниями по основам гидродинамического контроля за разработкой нефтяных и газовых месторождений, ознакомление с регламентирующими документами, планированием и организацией работ по контролю за разработкой нефтяных и газовых месторождений, место гидродинамических методов контроля в системе мониторинга процесса разработки.</w:t>
      </w:r>
    </w:p>
    <w:p w:rsidR="000F1AA5" w:rsidRPr="004437EC" w:rsidRDefault="000F1AA5" w:rsidP="000F1AA5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0F1AA5">
        <w:t xml:space="preserve"> </w:t>
      </w:r>
      <w:r w:rsidRPr="000F1AA5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0F1AA5">
        <w:t xml:space="preserve"> </w:t>
      </w:r>
      <w:r w:rsidRPr="000F1AA5">
        <w:rPr>
          <w:color w:val="auto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6F5D14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0F1AA5" w:rsidRDefault="000F1AA5" w:rsidP="000F1AA5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0F1AA5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0F1AA5" w:rsidRDefault="000F1AA5" w:rsidP="000F1AA5">
      <w:pPr>
        <w:pStyle w:val="Default"/>
        <w:contextualSpacing/>
        <w:jc w:val="both"/>
      </w:pPr>
    </w:p>
    <w:p w:rsidR="000F1AA5" w:rsidRPr="001D79A0" w:rsidRDefault="000F1AA5" w:rsidP="000F1A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0F1AA5">
        <w:rPr>
          <w:rFonts w:ascii="Times New Roman" w:hAnsi="Times New Roman" w:cs="Times New Roman"/>
          <w:b/>
          <w:sz w:val="24"/>
          <w:szCs w:val="20"/>
        </w:rPr>
        <w:t>Знать</w:t>
      </w:r>
    </w:p>
    <w:p w:rsidR="000F1AA5" w:rsidRDefault="000F1AA5" w:rsidP="004277E8">
      <w:pPr>
        <w:pStyle w:val="ac"/>
        <w:numPr>
          <w:ilvl w:val="0"/>
          <w:numId w:val="74"/>
        </w:numPr>
        <w:contextualSpacing/>
        <w:jc w:val="both"/>
        <w:rPr>
          <w:sz w:val="24"/>
        </w:rPr>
      </w:pPr>
      <w:r w:rsidRPr="000F1AA5">
        <w:rPr>
          <w:bCs/>
          <w:color w:val="000000"/>
          <w:sz w:val="24"/>
        </w:rPr>
        <w:t>основные понятия теории фильтрации, методы решения уравнения пьезопроводности для различных моделей пласта</w:t>
      </w:r>
      <w:r w:rsidRPr="000F1AA5">
        <w:rPr>
          <w:sz w:val="24"/>
        </w:rPr>
        <w:t xml:space="preserve">; </w:t>
      </w:r>
    </w:p>
    <w:p w:rsidR="000F1AA5" w:rsidRDefault="000F1AA5" w:rsidP="004277E8">
      <w:pPr>
        <w:pStyle w:val="ac"/>
        <w:numPr>
          <w:ilvl w:val="0"/>
          <w:numId w:val="74"/>
        </w:numPr>
        <w:contextualSpacing/>
        <w:jc w:val="both"/>
        <w:rPr>
          <w:bCs/>
          <w:color w:val="000000"/>
          <w:sz w:val="24"/>
        </w:rPr>
      </w:pPr>
      <w:r w:rsidRPr="000F1AA5">
        <w:rPr>
          <w:bCs/>
          <w:color w:val="000000"/>
          <w:sz w:val="24"/>
        </w:rPr>
        <w:t xml:space="preserve">регламентирующие документы, определяющие порядок и периодичность проведения ГДИС; </w:t>
      </w:r>
    </w:p>
    <w:p w:rsidR="000F1AA5" w:rsidRPr="000F1AA5" w:rsidRDefault="000F1AA5" w:rsidP="004277E8">
      <w:pPr>
        <w:pStyle w:val="ac"/>
        <w:numPr>
          <w:ilvl w:val="0"/>
          <w:numId w:val="74"/>
        </w:numPr>
        <w:contextualSpacing/>
        <w:jc w:val="both"/>
        <w:rPr>
          <w:bCs/>
          <w:color w:val="000000"/>
          <w:sz w:val="24"/>
        </w:rPr>
      </w:pPr>
      <w:r w:rsidRPr="000F1AA5">
        <w:rPr>
          <w:bCs/>
          <w:color w:val="000000"/>
          <w:sz w:val="24"/>
        </w:rPr>
        <w:lastRenderedPageBreak/>
        <w:t>способы исследования скважин различных способов эксплуатации, пьезометрических скважин, скважин нагнетательного фонда.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0F1AA5">
        <w:rPr>
          <w:rFonts w:ascii="Times New Roman" w:hAnsi="Times New Roman" w:cs="Times New Roman"/>
          <w:b/>
          <w:sz w:val="24"/>
          <w:szCs w:val="20"/>
        </w:rPr>
        <w:t>Уметь</w:t>
      </w:r>
    </w:p>
    <w:p w:rsidR="004D49E1" w:rsidRDefault="000F1AA5" w:rsidP="004277E8">
      <w:pPr>
        <w:pStyle w:val="ac"/>
        <w:numPr>
          <w:ilvl w:val="0"/>
          <w:numId w:val="75"/>
        </w:numPr>
        <w:contextualSpacing/>
        <w:jc w:val="both"/>
        <w:rPr>
          <w:bCs/>
          <w:color w:val="000000"/>
          <w:sz w:val="24"/>
        </w:rPr>
      </w:pPr>
      <w:r w:rsidRPr="000F1AA5">
        <w:rPr>
          <w:bCs/>
          <w:color w:val="000000"/>
          <w:sz w:val="24"/>
        </w:rPr>
        <w:t xml:space="preserve">выбирать наиболее эффективные ресурсо- и энергосберегающие технологии для решения задач исследования скважин; </w:t>
      </w:r>
    </w:p>
    <w:p w:rsidR="004D49E1" w:rsidRDefault="000F1AA5" w:rsidP="004277E8">
      <w:pPr>
        <w:pStyle w:val="ac"/>
        <w:numPr>
          <w:ilvl w:val="0"/>
          <w:numId w:val="75"/>
        </w:numPr>
        <w:contextualSpacing/>
        <w:jc w:val="both"/>
        <w:rPr>
          <w:bCs/>
          <w:color w:val="000000"/>
          <w:sz w:val="24"/>
        </w:rPr>
      </w:pPr>
      <w:r w:rsidRPr="000F1AA5">
        <w:rPr>
          <w:bCs/>
          <w:color w:val="000000"/>
          <w:sz w:val="24"/>
        </w:rPr>
        <w:t xml:space="preserve">проводить профессиональный анализ данных гидродинамических исследований скважин; </w:t>
      </w:r>
    </w:p>
    <w:p w:rsidR="000F1AA5" w:rsidRPr="000F1AA5" w:rsidRDefault="000F1AA5" w:rsidP="004277E8">
      <w:pPr>
        <w:pStyle w:val="ac"/>
        <w:numPr>
          <w:ilvl w:val="0"/>
          <w:numId w:val="75"/>
        </w:numPr>
        <w:contextualSpacing/>
        <w:jc w:val="both"/>
        <w:rPr>
          <w:bCs/>
          <w:color w:val="000000"/>
          <w:sz w:val="24"/>
        </w:rPr>
      </w:pPr>
      <w:r w:rsidRPr="000F1AA5">
        <w:rPr>
          <w:bCs/>
          <w:color w:val="000000"/>
          <w:sz w:val="24"/>
        </w:rPr>
        <w:t>решать профессиональные задачи по технике и технологии исследования скважин для различных условий эксплуатации скважин.</w:t>
      </w:r>
    </w:p>
    <w:p w:rsidR="000F1AA5" w:rsidRPr="000F1AA5" w:rsidRDefault="000F1AA5" w:rsidP="000F1A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0F1AA5">
        <w:rPr>
          <w:rFonts w:ascii="Times New Roman" w:hAnsi="Times New Roman" w:cs="Times New Roman"/>
          <w:b/>
          <w:sz w:val="24"/>
          <w:szCs w:val="20"/>
        </w:rPr>
        <w:t xml:space="preserve">Владеть </w:t>
      </w:r>
    </w:p>
    <w:p w:rsidR="004D49E1" w:rsidRPr="004D49E1" w:rsidRDefault="000F1AA5" w:rsidP="004277E8">
      <w:pPr>
        <w:pStyle w:val="a7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D49E1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методами гидродинамических исследований скважин; </w:t>
      </w:r>
    </w:p>
    <w:p w:rsidR="004D49E1" w:rsidRPr="004D49E1" w:rsidRDefault="000F1AA5" w:rsidP="004277E8">
      <w:pPr>
        <w:pStyle w:val="a7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4D49E1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основами планирования, проведения работ и обработки данных гидродинамических исследований; </w:t>
      </w:r>
    </w:p>
    <w:p w:rsidR="000F1AA5" w:rsidRPr="004D49E1" w:rsidRDefault="000F1AA5" w:rsidP="004277E8">
      <w:pPr>
        <w:pStyle w:val="a7"/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0"/>
        </w:rPr>
      </w:pPr>
      <w:r w:rsidRPr="004D49E1">
        <w:rPr>
          <w:rFonts w:ascii="Times New Roman" w:hAnsi="Times New Roman" w:cs="Times New Roman"/>
          <w:color w:val="000000"/>
          <w:spacing w:val="-11"/>
          <w:sz w:val="24"/>
          <w:szCs w:val="20"/>
        </w:rPr>
        <w:t>основными направлениями использования данных гидродинамического контроля в общем процессе мониторинга разработки месторождений.</w:t>
      </w:r>
    </w:p>
    <w:p w:rsidR="000F1AA5" w:rsidRDefault="000F1AA5" w:rsidP="000F1AA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9E1" w:rsidRPr="004D49E1" w:rsidRDefault="004D49E1" w:rsidP="000F1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D49E1">
        <w:rPr>
          <w:rFonts w:ascii="Times New Roman" w:hAnsi="Times New Roman" w:cs="Times New Roman"/>
          <w:bCs/>
          <w:sz w:val="24"/>
          <w:szCs w:val="28"/>
        </w:rPr>
        <w:t>Задачи ГДИС на первом этапе разработки месторождения. Задачи ГДИС на втором этапе разработки месторождения. Задачи ГДИС на третьем и четвертом этапах разработки месторождения.</w:t>
      </w:r>
    </w:p>
    <w:p w:rsidR="000F1AA5" w:rsidRPr="008F0285" w:rsidRDefault="000F1AA5" w:rsidP="000F1A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0F1AA5" w:rsidRPr="008F0285" w:rsidRDefault="000F1AA5" w:rsidP="000F1AA5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0F1AA5" w:rsidRPr="008F0285" w:rsidRDefault="000F1AA5" w:rsidP="000F1AA5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0F1AA5" w:rsidRPr="008F0285" w:rsidRDefault="000F1AA5" w:rsidP="000F1AA5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0F1AA5" w:rsidRPr="005D22DB" w:rsidRDefault="000F1AA5" w:rsidP="000F1AA5"/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В.ДВ.9.1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D49E1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геонавигация в бурении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D49E1" w:rsidRPr="008F0285" w:rsidRDefault="004D49E1" w:rsidP="004D49E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D49E1" w:rsidRDefault="004D49E1" w:rsidP="004D49E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Бердыев С.С.</w:t>
      </w:r>
    </w:p>
    <w:p w:rsidR="004D49E1" w:rsidRPr="004437EC" w:rsidRDefault="004D49E1" w:rsidP="004D49E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4D49E1" w:rsidRPr="008F0285" w:rsidTr="00363ACB">
        <w:trPr>
          <w:trHeight w:val="319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D49E1" w:rsidRPr="004D49E1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D49E1" w:rsidRPr="002D67DB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9E1" w:rsidRPr="008F0285" w:rsidTr="00363ACB">
        <w:trPr>
          <w:trHeight w:val="543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D49E1" w:rsidRPr="00C87991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D49E1" w:rsidRPr="002D67DB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D49E1" w:rsidRPr="008F0285" w:rsidTr="00363ACB">
        <w:trPr>
          <w:trHeight w:val="120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D49E1" w:rsidRPr="000F1AA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D49E1" w:rsidRPr="006F5D14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D49E1" w:rsidRPr="006F5D14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D49E1" w:rsidRPr="001A0766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49E1" w:rsidRPr="00A60A7B" w:rsidRDefault="004D49E1" w:rsidP="004D4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E1" w:rsidRDefault="004D49E1" w:rsidP="004D49E1">
      <w:pPr>
        <w:spacing w:after="0" w:line="240" w:lineRule="auto"/>
        <w:ind w:firstLine="539"/>
        <w:contextualSpacing/>
        <w:jc w:val="both"/>
        <w:rPr>
          <w:szCs w:val="28"/>
        </w:rPr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49E1">
        <w:rPr>
          <w:rFonts w:ascii="Times New Roman" w:hAnsi="Times New Roman" w:cs="Times New Roman"/>
          <w:sz w:val="24"/>
        </w:rPr>
        <w:t>является получение студентом основных знаний в области основ контроля технологических параметров и автоматизации процесса бурения нефтяных и газовых скважин.</w:t>
      </w:r>
    </w:p>
    <w:p w:rsidR="004D49E1" w:rsidRPr="004437EC" w:rsidRDefault="004D49E1" w:rsidP="004D49E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2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0F1AA5">
        <w:t xml:space="preserve"> </w:t>
      </w:r>
      <w:r w:rsidRPr="004D49E1">
        <w:rPr>
          <w:color w:val="auto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0F1AA5">
        <w:t xml:space="preserve"> </w:t>
      </w:r>
      <w:r w:rsidRPr="004D49E1">
        <w:rPr>
          <w:color w:val="auto"/>
        </w:rPr>
        <w:t>владением основными методами, способами и средствами получения, хранения, переработки информации, работать с компьютером как средством управления информацией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4D49E1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4D49E1">
        <w:t xml:space="preserve"> </w:t>
      </w:r>
      <w:r w:rsidRPr="004D49E1">
        <w:rPr>
          <w:color w:val="auto"/>
        </w:rPr>
        <w:t>способностью обоснованно применять методы метрологии и стандартизации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4D49E1">
        <w:t xml:space="preserve"> </w:t>
      </w:r>
      <w:r w:rsidRPr="004D49E1">
        <w:rPr>
          <w:color w:val="auto"/>
        </w:rPr>
        <w:t>способностью использовать физико-математический аппарат для решения расчетно-аналитических задач, возникающих в ходе профессиональной деятельности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0F1AA5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4D49E1" w:rsidRDefault="004D49E1" w:rsidP="004D49E1">
      <w:pPr>
        <w:pStyle w:val="Default"/>
        <w:contextualSpacing/>
        <w:jc w:val="both"/>
      </w:pPr>
    </w:p>
    <w:p w:rsidR="004D49E1" w:rsidRPr="001D79A0" w:rsidRDefault="004D49E1" w:rsidP="004D4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D49E1" w:rsidRPr="004D49E1" w:rsidRDefault="004D49E1" w:rsidP="004D4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D49E1">
        <w:rPr>
          <w:rFonts w:ascii="Times New Roman" w:hAnsi="Times New Roman" w:cs="Times New Roman"/>
          <w:b/>
          <w:sz w:val="24"/>
        </w:rPr>
        <w:t>знать</w:t>
      </w:r>
    </w:p>
    <w:p w:rsidR="004D49E1" w:rsidRPr="004D49E1" w:rsidRDefault="004D49E1" w:rsidP="004277E8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принципы организации функциональных и интерфейсных связей вычислительных систем с объектами автоматизации;</w:t>
      </w:r>
    </w:p>
    <w:p w:rsidR="004D49E1" w:rsidRPr="004D49E1" w:rsidRDefault="004D49E1" w:rsidP="004277E8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методы анализа технологических процессов и оборудования для их реализации, как объектов автоматизации и управления;</w:t>
      </w:r>
    </w:p>
    <w:p w:rsidR="004D49E1" w:rsidRPr="004D49E1" w:rsidRDefault="004D49E1" w:rsidP="004277E8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управляемые выходные переменные, управляющие и регулирующие воздействия, статические и динамические свойства технологических объектов управления;</w:t>
      </w:r>
    </w:p>
    <w:p w:rsidR="004D49E1" w:rsidRPr="004D49E1" w:rsidRDefault="004D49E1" w:rsidP="004277E8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основные схемы автоматизации типовых технологических объектов НГО;</w:t>
      </w:r>
    </w:p>
    <w:p w:rsidR="004D49E1" w:rsidRPr="004D49E1" w:rsidRDefault="004D49E1" w:rsidP="004277E8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 xml:space="preserve">структуры и функции автоматизированных систем управления; </w:t>
      </w:r>
    </w:p>
    <w:p w:rsidR="004D49E1" w:rsidRPr="004D49E1" w:rsidRDefault="004D49E1" w:rsidP="004277E8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ЭВМ;</w:t>
      </w:r>
    </w:p>
    <w:p w:rsidR="004D49E1" w:rsidRPr="004D49E1" w:rsidRDefault="004D49E1" w:rsidP="004277E8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принципы организации и состав программного обеспечения АСУ ТП, методику ее проектирования;</w:t>
      </w:r>
    </w:p>
    <w:p w:rsidR="004D49E1" w:rsidRPr="004D49E1" w:rsidRDefault="004D49E1" w:rsidP="004D4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D49E1">
        <w:rPr>
          <w:rFonts w:ascii="Times New Roman" w:hAnsi="Times New Roman" w:cs="Times New Roman"/>
          <w:b/>
          <w:color w:val="000000"/>
          <w:sz w:val="24"/>
        </w:rPr>
        <w:t>уметь</w:t>
      </w:r>
    </w:p>
    <w:p w:rsidR="004D49E1" w:rsidRPr="004D49E1" w:rsidRDefault="004D49E1" w:rsidP="004277E8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выбирать эффективные исполнительные механизмы, определять простейшие неисправности, составлять спецификации;</w:t>
      </w:r>
    </w:p>
    <w:p w:rsidR="004D49E1" w:rsidRPr="004D49E1" w:rsidRDefault="004D49E1" w:rsidP="004277E8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D49E1">
        <w:rPr>
          <w:rFonts w:ascii="Times New Roman" w:hAnsi="Times New Roman" w:cs="Times New Roman"/>
          <w:color w:val="000000"/>
          <w:sz w:val="24"/>
        </w:rPr>
        <w:t>рассчитывать основные качественные показатели САУ, выполнять анализ ее устойчивости, синтез регулятора;</w:t>
      </w:r>
    </w:p>
    <w:p w:rsidR="004D49E1" w:rsidRPr="004D49E1" w:rsidRDefault="004D49E1" w:rsidP="004277E8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D49E1">
        <w:rPr>
          <w:rFonts w:ascii="Times New Roman" w:hAnsi="Times New Roman" w:cs="Times New Roman"/>
          <w:color w:val="000000"/>
          <w:sz w:val="24"/>
        </w:rPr>
        <w:t>выполнять анализ технологических процессов и оборудования как объектов автоматизации и управления;</w:t>
      </w:r>
    </w:p>
    <w:p w:rsidR="004D49E1" w:rsidRPr="004D49E1" w:rsidRDefault="004D49E1" w:rsidP="004277E8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D49E1">
        <w:rPr>
          <w:rFonts w:ascii="Times New Roman" w:hAnsi="Times New Roman" w:cs="Times New Roman"/>
          <w:color w:val="000000"/>
          <w:sz w:val="24"/>
        </w:rPr>
        <w:t>составлять структурные схемы производств, их математические модели как объектов управления, определять критерии качества функционирования и цели управления;</w:t>
      </w:r>
    </w:p>
    <w:p w:rsidR="004D49E1" w:rsidRPr="004D49E1" w:rsidRDefault="004D49E1" w:rsidP="004D4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D49E1">
        <w:rPr>
          <w:rFonts w:ascii="Times New Roman" w:hAnsi="Times New Roman" w:cs="Times New Roman"/>
          <w:b/>
          <w:color w:val="000000"/>
          <w:sz w:val="24"/>
        </w:rPr>
        <w:t>владеть</w:t>
      </w:r>
    </w:p>
    <w:p w:rsidR="004D49E1" w:rsidRPr="004D49E1" w:rsidRDefault="004D49E1" w:rsidP="004277E8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навыками построения систем автоматического управления системами и процессами;</w:t>
      </w:r>
    </w:p>
    <w:p w:rsidR="004D49E1" w:rsidRPr="004D49E1" w:rsidRDefault="004D49E1" w:rsidP="004277E8">
      <w:pPr>
        <w:pStyle w:val="a7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 xml:space="preserve">навыками анализа технологических процессов, как объекта управления и выбора функциональных схем их автоматизации; </w:t>
      </w:r>
    </w:p>
    <w:p w:rsidR="004D49E1" w:rsidRDefault="004D49E1" w:rsidP="004277E8">
      <w:pPr>
        <w:pStyle w:val="a7"/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lastRenderedPageBreak/>
        <w:t>навыками оформления результатов исследований и принятия соответствующих решений.</w:t>
      </w:r>
    </w:p>
    <w:p w:rsidR="004D49E1" w:rsidRPr="004D49E1" w:rsidRDefault="004D49E1" w:rsidP="004D49E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49E1" w:rsidRDefault="004D49E1" w:rsidP="004D49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9E1" w:rsidRPr="004D49E1" w:rsidRDefault="004D49E1" w:rsidP="004D4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Рассмотрены современные автоматические системы управления (АСУ) при строительстве скважин, их классификация и назначение, а также предъявляемые к ним требования. Рассмотрены измерительные приборы для измерения параметров состояния, состава и свойств сред, глубинные приборы и правила их эксплуатации.</w:t>
      </w:r>
    </w:p>
    <w:p w:rsidR="004D49E1" w:rsidRPr="008F0285" w:rsidRDefault="004D49E1" w:rsidP="004D4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D49E1" w:rsidRPr="008F0285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D49E1" w:rsidRPr="008F0285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D49E1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4D49E1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В.ДВ.9.2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D49E1">
        <w:rPr>
          <w:rFonts w:ascii="Times New Roman" w:hAnsi="Times New Roman" w:cs="Times New Roman"/>
          <w:b/>
          <w:sz w:val="24"/>
          <w:szCs w:val="24"/>
        </w:rPr>
        <w:t>Технология и эксплуатация горизонтальных скважин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D49E1" w:rsidRPr="008F0285" w:rsidRDefault="004D49E1" w:rsidP="004D49E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D49E1" w:rsidRDefault="004D49E1" w:rsidP="004D49E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Попов В.В.</w:t>
      </w:r>
    </w:p>
    <w:p w:rsidR="004D49E1" w:rsidRPr="004437EC" w:rsidRDefault="004D49E1" w:rsidP="004D49E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4D49E1" w:rsidRPr="008F0285" w:rsidTr="00363ACB">
        <w:trPr>
          <w:trHeight w:val="319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D49E1" w:rsidRPr="004D49E1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D49E1" w:rsidRPr="002D67DB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9E1" w:rsidRPr="008F0285" w:rsidTr="00363ACB">
        <w:trPr>
          <w:trHeight w:val="543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D49E1" w:rsidRPr="00C87991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D49E1" w:rsidRPr="002D67DB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D49E1" w:rsidRPr="008F0285" w:rsidTr="00363ACB">
        <w:trPr>
          <w:trHeight w:val="120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D49E1" w:rsidRPr="000F1AA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D49E1" w:rsidRPr="006F5D14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D49E1" w:rsidRPr="006F5D14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D49E1" w:rsidRPr="001A0766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49E1" w:rsidRPr="00A60A7B" w:rsidRDefault="004D49E1" w:rsidP="004D4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E1" w:rsidRPr="005E6447" w:rsidRDefault="004D49E1" w:rsidP="004D49E1">
      <w:pPr>
        <w:ind w:firstLine="720"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49E1">
        <w:rPr>
          <w:rFonts w:ascii="Times New Roman" w:hAnsi="Times New Roman" w:cs="Times New Roman"/>
          <w:sz w:val="24"/>
        </w:rPr>
        <w:t>является изучение типов профилей скважин; вопросов, связанных с их проектированием, расчетами, конструированием, технологией применения при бурении наклонных и горизонтальных скважин.</w:t>
      </w:r>
    </w:p>
    <w:p w:rsidR="004D49E1" w:rsidRPr="004437EC" w:rsidRDefault="004D49E1" w:rsidP="004D49E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D49E1" w:rsidRDefault="009C64B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="004D49E1" w:rsidRPr="008F0285">
        <w:rPr>
          <w:color w:val="auto"/>
        </w:rPr>
        <w:t>К-</w:t>
      </w:r>
      <w:r w:rsidR="004D49E1">
        <w:rPr>
          <w:color w:val="auto"/>
        </w:rPr>
        <w:t>2</w:t>
      </w:r>
      <w:r w:rsidR="004D49E1" w:rsidRPr="008F0285">
        <w:rPr>
          <w:color w:val="auto"/>
        </w:rPr>
        <w:t xml:space="preserve"> </w:t>
      </w:r>
      <w:r w:rsidR="004D49E1">
        <w:rPr>
          <w:color w:val="auto"/>
        </w:rPr>
        <w:t>–</w:t>
      </w:r>
      <w:r w:rsidR="004D49E1" w:rsidRPr="000F1AA5">
        <w:t xml:space="preserve"> </w:t>
      </w:r>
      <w:r w:rsidR="004D49E1" w:rsidRPr="004D49E1">
        <w:rPr>
          <w:color w:val="auto"/>
        </w:rPr>
        <w:t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4D49E1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4D49E1">
        <w:t xml:space="preserve"> </w:t>
      </w:r>
      <w:r w:rsidRPr="004D49E1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lastRenderedPageBreak/>
        <w:t>П</w:t>
      </w:r>
      <w:r w:rsidRPr="008F0285">
        <w:rPr>
          <w:color w:val="auto"/>
        </w:rPr>
        <w:t>К-</w:t>
      </w:r>
      <w:r>
        <w:rPr>
          <w:color w:val="auto"/>
        </w:rPr>
        <w:t>23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4D49E1">
        <w:t xml:space="preserve"> </w:t>
      </w:r>
      <w:r w:rsidRPr="004D49E1">
        <w:rPr>
          <w:color w:val="auto"/>
        </w:rPr>
        <w:t>способностью изучать и анализировать отечественную и зарубежную научно-техническую информацию по направлению исследований в области бурения скважин, добычи нефти и газа, промыслового контроля и регулирования извлечения углеводородов на суше и на море, трубопроводного транспорта нефти и газа, подземного хранения газа, хранения и сбыта нефти, нефтепродуктов и сжиженных газов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Pr="000F1AA5">
        <w:rPr>
          <w:color w:val="auto"/>
        </w:rPr>
        <w:t>способностью осуществлять сбор данных для выполнения работ по проектированию бурения скважин, добычи нефти и газа, промысловому контролю и регулированию извлечения углеводородов на суше и на море, трубопроводному транспорту нефти и газа, подземному хранению газа, хранению и сбыту нефти, нефтепродуктов и сжиженных газов</w:t>
      </w:r>
    </w:p>
    <w:p w:rsidR="004D49E1" w:rsidRDefault="004D49E1" w:rsidP="004D49E1">
      <w:pPr>
        <w:pStyle w:val="Default"/>
        <w:contextualSpacing/>
        <w:jc w:val="both"/>
      </w:pPr>
    </w:p>
    <w:p w:rsidR="004D49E1" w:rsidRPr="001D79A0" w:rsidRDefault="004D49E1" w:rsidP="004D4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D49E1" w:rsidRPr="004D49E1" w:rsidRDefault="004D49E1" w:rsidP="004D49E1">
      <w:pPr>
        <w:pStyle w:val="ac"/>
        <w:ind w:left="34"/>
        <w:contextualSpacing/>
        <w:jc w:val="both"/>
        <w:rPr>
          <w:b/>
          <w:sz w:val="24"/>
          <w:szCs w:val="24"/>
        </w:rPr>
      </w:pPr>
      <w:r w:rsidRPr="004D49E1">
        <w:rPr>
          <w:b/>
          <w:sz w:val="24"/>
          <w:szCs w:val="24"/>
        </w:rPr>
        <w:t>Знать</w:t>
      </w:r>
    </w:p>
    <w:p w:rsidR="004D49E1" w:rsidRPr="004D49E1" w:rsidRDefault="004D49E1" w:rsidP="004277E8">
      <w:pPr>
        <w:pStyle w:val="ac"/>
        <w:widowControl/>
        <w:numPr>
          <w:ilvl w:val="0"/>
          <w:numId w:val="80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>существующие методы расчета профилей;</w:t>
      </w:r>
    </w:p>
    <w:p w:rsidR="004D49E1" w:rsidRPr="004D49E1" w:rsidRDefault="004D49E1" w:rsidP="004277E8">
      <w:pPr>
        <w:pStyle w:val="ac"/>
        <w:widowControl/>
        <w:numPr>
          <w:ilvl w:val="0"/>
          <w:numId w:val="80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>расчетные характеристики и критерии оптимизации геометрических параметров профилей;</w:t>
      </w:r>
    </w:p>
    <w:p w:rsidR="004D49E1" w:rsidRPr="004D49E1" w:rsidRDefault="004D49E1" w:rsidP="004277E8">
      <w:pPr>
        <w:pStyle w:val="ac"/>
        <w:widowControl/>
        <w:numPr>
          <w:ilvl w:val="0"/>
          <w:numId w:val="80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 xml:space="preserve">принципы проектирования профиля; </w:t>
      </w:r>
    </w:p>
    <w:p w:rsidR="004D49E1" w:rsidRPr="004D49E1" w:rsidRDefault="004D49E1" w:rsidP="004277E8">
      <w:pPr>
        <w:pStyle w:val="ac"/>
        <w:widowControl/>
        <w:numPr>
          <w:ilvl w:val="0"/>
          <w:numId w:val="80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>конструкции элементов профиля;</w:t>
      </w:r>
    </w:p>
    <w:p w:rsidR="004D49E1" w:rsidRPr="004D49E1" w:rsidRDefault="004D49E1" w:rsidP="004277E8">
      <w:pPr>
        <w:pStyle w:val="ac"/>
        <w:widowControl/>
        <w:numPr>
          <w:ilvl w:val="0"/>
          <w:numId w:val="80"/>
        </w:numPr>
        <w:suppressAutoHyphens w:val="0"/>
        <w:autoSpaceDE/>
        <w:contextualSpacing/>
        <w:jc w:val="both"/>
        <w:rPr>
          <w:b/>
          <w:sz w:val="24"/>
          <w:szCs w:val="24"/>
        </w:rPr>
      </w:pPr>
      <w:r w:rsidRPr="004D49E1">
        <w:rPr>
          <w:sz w:val="24"/>
          <w:szCs w:val="24"/>
        </w:rPr>
        <w:t>промысловые результаты применения различных типов компоновок.</w:t>
      </w:r>
    </w:p>
    <w:p w:rsidR="004D49E1" w:rsidRPr="004D49E1" w:rsidRDefault="004D49E1" w:rsidP="004D49E1">
      <w:pPr>
        <w:pStyle w:val="ac"/>
        <w:contextualSpacing/>
        <w:jc w:val="both"/>
        <w:rPr>
          <w:b/>
          <w:sz w:val="24"/>
          <w:szCs w:val="24"/>
        </w:rPr>
      </w:pPr>
      <w:r w:rsidRPr="004D49E1">
        <w:rPr>
          <w:b/>
          <w:sz w:val="24"/>
          <w:szCs w:val="24"/>
        </w:rPr>
        <w:t>уметь</w:t>
      </w:r>
    </w:p>
    <w:p w:rsidR="004D49E1" w:rsidRPr="004D49E1" w:rsidRDefault="004D49E1" w:rsidP="004277E8">
      <w:pPr>
        <w:pStyle w:val="ac"/>
        <w:widowControl/>
        <w:numPr>
          <w:ilvl w:val="0"/>
          <w:numId w:val="8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 xml:space="preserve">обосновать выбор расчетной модели профиля; </w:t>
      </w:r>
    </w:p>
    <w:p w:rsidR="004D49E1" w:rsidRPr="004D49E1" w:rsidRDefault="004D49E1" w:rsidP="004277E8">
      <w:pPr>
        <w:pStyle w:val="ac"/>
        <w:widowControl/>
        <w:numPr>
          <w:ilvl w:val="0"/>
          <w:numId w:val="8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>выполнить расчеты и спроектировать компоновку для заданных условий бурения;</w:t>
      </w:r>
    </w:p>
    <w:p w:rsidR="004D49E1" w:rsidRPr="004D49E1" w:rsidRDefault="004D49E1" w:rsidP="004277E8">
      <w:pPr>
        <w:pStyle w:val="ac"/>
        <w:widowControl/>
        <w:numPr>
          <w:ilvl w:val="0"/>
          <w:numId w:val="8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>выполнить анализ расчетных характеристик проектируемого профиля;</w:t>
      </w:r>
    </w:p>
    <w:p w:rsidR="004D49E1" w:rsidRPr="004D49E1" w:rsidRDefault="004D49E1" w:rsidP="004277E8">
      <w:pPr>
        <w:pStyle w:val="ac"/>
        <w:widowControl/>
        <w:numPr>
          <w:ilvl w:val="0"/>
          <w:numId w:val="8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>пользоваться современными компьютерными программами для расчета профиля;</w:t>
      </w:r>
    </w:p>
    <w:p w:rsidR="004D49E1" w:rsidRPr="004D49E1" w:rsidRDefault="004D49E1" w:rsidP="004277E8">
      <w:pPr>
        <w:pStyle w:val="ac"/>
        <w:widowControl/>
        <w:numPr>
          <w:ilvl w:val="0"/>
          <w:numId w:val="81"/>
        </w:numPr>
        <w:suppressAutoHyphens w:val="0"/>
        <w:autoSpaceDE/>
        <w:contextualSpacing/>
        <w:jc w:val="both"/>
        <w:rPr>
          <w:sz w:val="24"/>
          <w:szCs w:val="24"/>
        </w:rPr>
      </w:pPr>
      <w:r w:rsidRPr="004D49E1">
        <w:rPr>
          <w:sz w:val="24"/>
          <w:szCs w:val="24"/>
        </w:rPr>
        <w:t>выполнить анализ промысловых данных о работе компоновок;</w:t>
      </w:r>
    </w:p>
    <w:p w:rsidR="004D49E1" w:rsidRPr="004D49E1" w:rsidRDefault="004D49E1" w:rsidP="004277E8">
      <w:pPr>
        <w:pStyle w:val="ac"/>
        <w:widowControl/>
        <w:numPr>
          <w:ilvl w:val="0"/>
          <w:numId w:val="81"/>
        </w:numPr>
        <w:suppressAutoHyphens w:val="0"/>
        <w:autoSpaceDE/>
        <w:contextualSpacing/>
        <w:jc w:val="both"/>
        <w:rPr>
          <w:b/>
          <w:sz w:val="24"/>
          <w:szCs w:val="24"/>
        </w:rPr>
      </w:pPr>
      <w:r w:rsidRPr="004D49E1">
        <w:rPr>
          <w:sz w:val="24"/>
          <w:szCs w:val="24"/>
        </w:rPr>
        <w:t>разработать рекомендации по усовершенствованию профиля</w:t>
      </w:r>
    </w:p>
    <w:p w:rsidR="004D49E1" w:rsidRPr="004D49E1" w:rsidRDefault="004D49E1" w:rsidP="004D49E1">
      <w:pPr>
        <w:pStyle w:val="ac"/>
        <w:contextualSpacing/>
        <w:jc w:val="both"/>
        <w:rPr>
          <w:b/>
          <w:sz w:val="24"/>
          <w:szCs w:val="24"/>
        </w:rPr>
      </w:pPr>
      <w:r w:rsidRPr="004D49E1">
        <w:rPr>
          <w:b/>
          <w:sz w:val="24"/>
          <w:szCs w:val="24"/>
        </w:rPr>
        <w:t>владеть</w:t>
      </w:r>
    </w:p>
    <w:p w:rsidR="004D49E1" w:rsidRPr="004D49E1" w:rsidRDefault="004D49E1" w:rsidP="004277E8">
      <w:pPr>
        <w:pStyle w:val="a7"/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E1">
        <w:rPr>
          <w:rFonts w:ascii="Times New Roman" w:hAnsi="Times New Roman" w:cs="Times New Roman"/>
          <w:sz w:val="24"/>
          <w:szCs w:val="24"/>
        </w:rPr>
        <w:t xml:space="preserve">методиками расчета и проектирования профиля; </w:t>
      </w:r>
    </w:p>
    <w:p w:rsidR="004D49E1" w:rsidRPr="004D49E1" w:rsidRDefault="004D49E1" w:rsidP="004277E8">
      <w:pPr>
        <w:pStyle w:val="a7"/>
        <w:numPr>
          <w:ilvl w:val="0"/>
          <w:numId w:val="8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E1">
        <w:rPr>
          <w:rFonts w:ascii="Times New Roman" w:hAnsi="Times New Roman" w:cs="Times New Roman"/>
          <w:sz w:val="24"/>
          <w:szCs w:val="24"/>
        </w:rPr>
        <w:t>навыками работы с компьютерными математическими программами, а также современными программными комплексами (например, «</w:t>
      </w:r>
      <w:r w:rsidRPr="004D49E1">
        <w:rPr>
          <w:rFonts w:ascii="Times New Roman" w:hAnsi="Times New Roman" w:cs="Times New Roman"/>
          <w:sz w:val="24"/>
          <w:szCs w:val="24"/>
          <w:lang w:val="en-US"/>
        </w:rPr>
        <w:t>Roxar</w:t>
      </w:r>
      <w:r w:rsidRPr="004D49E1">
        <w:rPr>
          <w:rFonts w:ascii="Times New Roman" w:hAnsi="Times New Roman" w:cs="Times New Roman"/>
          <w:sz w:val="24"/>
          <w:szCs w:val="24"/>
        </w:rPr>
        <w:t xml:space="preserve">»), при расчете компоновок; </w:t>
      </w:r>
    </w:p>
    <w:p w:rsidR="004D49E1" w:rsidRPr="004D49E1" w:rsidRDefault="004D49E1" w:rsidP="004277E8">
      <w:pPr>
        <w:pStyle w:val="a7"/>
        <w:numPr>
          <w:ilvl w:val="0"/>
          <w:numId w:val="8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E1">
        <w:rPr>
          <w:rFonts w:ascii="Times New Roman" w:hAnsi="Times New Roman" w:cs="Times New Roman"/>
          <w:sz w:val="24"/>
          <w:szCs w:val="24"/>
        </w:rPr>
        <w:t>навыками по расчету компоновок бурильной колонны и др.</w:t>
      </w:r>
    </w:p>
    <w:p w:rsidR="004D49E1" w:rsidRDefault="004D49E1" w:rsidP="004D49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49E1" w:rsidRPr="004D49E1" w:rsidRDefault="004D49E1" w:rsidP="004D4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D49E1">
        <w:rPr>
          <w:rFonts w:ascii="Times New Roman" w:hAnsi="Times New Roman" w:cs="Times New Roman"/>
          <w:sz w:val="24"/>
        </w:rPr>
        <w:t>Рассмотрены первоочередные задачи разработки сложнопостроенных месторождений с применением горизонтальных скважин, проблема определения их направления при разбуривании в зависимости от геологического строения залежи.</w:t>
      </w:r>
      <w:r w:rsidRPr="004D49E1">
        <w:rPr>
          <w:rFonts w:ascii="Times New Roman" w:hAnsi="Times New Roman" w:cs="Times New Roman"/>
          <w:sz w:val="24"/>
        </w:rPr>
        <w:tab/>
        <w:t xml:space="preserve">Рассмотрены механизмы обеспечения устойчивости приствольной части и сохранение фильтрационных свойств призабойной зоны при вскрытии продуктивного пласта. </w:t>
      </w:r>
    </w:p>
    <w:p w:rsidR="004D49E1" w:rsidRPr="008F0285" w:rsidRDefault="004D49E1" w:rsidP="004D4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D49E1" w:rsidRPr="008F0285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D49E1" w:rsidRPr="008F0285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D49E1" w:rsidRPr="008F0285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D49E1" w:rsidRPr="00E428E9" w:rsidRDefault="004D49E1" w:rsidP="004D4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В.ДВ.10.1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D49E1">
        <w:rPr>
          <w:rFonts w:ascii="Times New Roman" w:hAnsi="Times New Roman" w:cs="Times New Roman"/>
          <w:b/>
          <w:sz w:val="24"/>
          <w:szCs w:val="24"/>
        </w:rPr>
        <w:t>Производственный менеджмент и супервайзинг в бурении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D49E1" w:rsidRPr="008F0285" w:rsidRDefault="004D49E1" w:rsidP="004D49E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D49E1" w:rsidRDefault="004D49E1" w:rsidP="004D49E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Атласов Р.А.</w:t>
      </w:r>
    </w:p>
    <w:p w:rsidR="004D49E1" w:rsidRPr="004437EC" w:rsidRDefault="004D49E1" w:rsidP="004D49E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 подготовки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4D49E1" w:rsidRPr="008F0285" w:rsidTr="00363ACB">
        <w:trPr>
          <w:trHeight w:val="319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D49E1" w:rsidRPr="004D49E1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D49E1" w:rsidRPr="002D67DB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9E1" w:rsidRPr="008F0285" w:rsidTr="00363ACB">
        <w:trPr>
          <w:trHeight w:val="543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D49E1" w:rsidRPr="00C87991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D49E1" w:rsidRPr="002D67DB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49E1" w:rsidRPr="008F0285" w:rsidTr="00363ACB">
        <w:trPr>
          <w:trHeight w:val="120"/>
        </w:trPr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D49E1" w:rsidRPr="000F1AA5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D49E1" w:rsidRPr="006F5D14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D49E1" w:rsidRPr="006F5D14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9E1" w:rsidRPr="008F0285" w:rsidTr="00363ACB">
        <w:tc>
          <w:tcPr>
            <w:tcW w:w="3510" w:type="dxa"/>
          </w:tcPr>
          <w:p w:rsidR="004D49E1" w:rsidRPr="008F0285" w:rsidRDefault="004D49E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D49E1" w:rsidRPr="001A0766" w:rsidRDefault="004D49E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49E1" w:rsidRPr="00A60A7B" w:rsidRDefault="004D49E1" w:rsidP="004D4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E1" w:rsidRPr="005E6447" w:rsidRDefault="004D49E1" w:rsidP="004D49E1">
      <w:pPr>
        <w:ind w:firstLine="720"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49E1">
        <w:rPr>
          <w:rFonts w:ascii="Times New Roman" w:hAnsi="Times New Roman" w:cs="Times New Roman"/>
          <w:sz w:val="24"/>
        </w:rPr>
        <w:t xml:space="preserve">является </w:t>
      </w:r>
      <w:r w:rsidRPr="004D49E1">
        <w:rPr>
          <w:rFonts w:ascii="Times New Roman" w:hAnsi="Times New Roman" w:cs="Times New Roman"/>
          <w:sz w:val="24"/>
          <w:szCs w:val="28"/>
        </w:rPr>
        <w:t>овладение студентами знаниями по основам супервайзинга в бурении, управлению технологическим риском, основными теориями производственного и стратегического менеджмента.</w:t>
      </w:r>
    </w:p>
    <w:p w:rsidR="004D49E1" w:rsidRPr="004437EC" w:rsidRDefault="004D49E1" w:rsidP="004D49E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D49E1" w:rsidRDefault="009C64B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="004D49E1" w:rsidRPr="008F0285">
        <w:rPr>
          <w:color w:val="auto"/>
        </w:rPr>
        <w:t>К-</w:t>
      </w:r>
      <w:r>
        <w:rPr>
          <w:color w:val="auto"/>
        </w:rPr>
        <w:t>4</w:t>
      </w:r>
      <w:r w:rsidR="004D49E1" w:rsidRPr="008F0285">
        <w:rPr>
          <w:color w:val="auto"/>
        </w:rPr>
        <w:t xml:space="preserve"> </w:t>
      </w:r>
      <w:r w:rsidR="004D49E1">
        <w:rPr>
          <w:color w:val="auto"/>
        </w:rPr>
        <w:t>–</w:t>
      </w:r>
      <w:r w:rsidR="004D49E1" w:rsidRPr="000F1AA5">
        <w:t xml:space="preserve"> </w:t>
      </w:r>
      <w:r w:rsidRPr="009C64B1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9C64B1">
        <w:rPr>
          <w:color w:val="auto"/>
        </w:rPr>
        <w:t>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="009C64B1" w:rsidRPr="009C64B1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9C64B1">
        <w:rPr>
          <w:color w:val="auto"/>
        </w:rPr>
        <w:t>11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4D49E1">
        <w:t xml:space="preserve"> </w:t>
      </w:r>
      <w:r w:rsidR="009C64B1" w:rsidRPr="009C64B1">
        <w:rPr>
          <w:color w:val="auto"/>
        </w:rPr>
        <w:t>способностью оформлять технологическую и техническую документацию по эксплуатации нефтегазопромыслового оборудования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9C64B1">
        <w:rPr>
          <w:color w:val="auto"/>
        </w:rPr>
        <w:t>17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4D49E1">
        <w:t xml:space="preserve"> </w:t>
      </w:r>
      <w:r w:rsidR="009C64B1" w:rsidRPr="009C64B1">
        <w:rPr>
          <w:color w:val="auto"/>
        </w:rPr>
        <w:t>способностью использовать методы технико-экономического анализа</w:t>
      </w:r>
    </w:p>
    <w:p w:rsidR="004D49E1" w:rsidRDefault="004D49E1" w:rsidP="004D49E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 w:rsidR="009C64B1">
        <w:rPr>
          <w:color w:val="auto"/>
        </w:rPr>
        <w:t>18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1A0766">
        <w:t xml:space="preserve"> </w:t>
      </w:r>
      <w:r w:rsidR="009C64B1" w:rsidRPr="009C64B1">
        <w:rPr>
          <w:color w:val="auto"/>
        </w:rPr>
        <w:t>способностью использовать принципы производственного менеджмента и управления персоналом</w:t>
      </w:r>
    </w:p>
    <w:p w:rsidR="004D49E1" w:rsidRDefault="009C64B1" w:rsidP="004D49E1">
      <w:pPr>
        <w:pStyle w:val="Default"/>
        <w:contextualSpacing/>
        <w:jc w:val="both"/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19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9C64B1">
        <w:t xml:space="preserve"> </w:t>
      </w:r>
      <w:r w:rsidRPr="009C64B1">
        <w:rPr>
          <w:color w:val="auto"/>
        </w:rPr>
        <w:t>способностью анализировать использование принципов системы менеджмента качества</w:t>
      </w:r>
    </w:p>
    <w:p w:rsidR="009C64B1" w:rsidRDefault="009C64B1" w:rsidP="004D49E1">
      <w:pPr>
        <w:pStyle w:val="Default"/>
        <w:contextualSpacing/>
        <w:jc w:val="both"/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20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9C64B1">
        <w:t xml:space="preserve"> </w:t>
      </w:r>
      <w:r w:rsidRPr="009C64B1">
        <w:rPr>
          <w:color w:val="auto"/>
        </w:rPr>
        <w:t>способностью использовать организационно-правовые основы управленческой и предпринимательской деятельности</w:t>
      </w:r>
    </w:p>
    <w:p w:rsidR="004D49E1" w:rsidRPr="001D79A0" w:rsidRDefault="004D49E1" w:rsidP="004D4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9C64B1" w:rsidRPr="009C64B1" w:rsidRDefault="009C64B1" w:rsidP="009C64B1">
      <w:pPr>
        <w:pStyle w:val="ac"/>
        <w:contextualSpacing/>
        <w:jc w:val="both"/>
        <w:rPr>
          <w:b/>
          <w:sz w:val="24"/>
          <w:szCs w:val="24"/>
        </w:rPr>
      </w:pPr>
      <w:r w:rsidRPr="009C64B1">
        <w:rPr>
          <w:b/>
          <w:sz w:val="24"/>
          <w:szCs w:val="24"/>
        </w:rPr>
        <w:t>знать</w:t>
      </w:r>
    </w:p>
    <w:p w:rsidR="009C64B1" w:rsidRPr="009C64B1" w:rsidRDefault="009C64B1" w:rsidP="004277E8">
      <w:pPr>
        <w:pStyle w:val="Default"/>
        <w:numPr>
          <w:ilvl w:val="0"/>
          <w:numId w:val="83"/>
        </w:numPr>
        <w:contextualSpacing/>
        <w:jc w:val="both"/>
      </w:pPr>
      <w:r w:rsidRPr="009C64B1">
        <w:t>основные теоретические подходы к составлению программы организационных изменений на предприятиях нефтяной и газовой промышленности;</w:t>
      </w:r>
    </w:p>
    <w:p w:rsidR="009C64B1" w:rsidRPr="009C64B1" w:rsidRDefault="009C64B1" w:rsidP="004277E8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основы управления инновационными процессами на промышленных предприятиях, особенности этих процессов на предприятиях нефтегазового комплекса;</w:t>
      </w:r>
    </w:p>
    <w:p w:rsidR="009C64B1" w:rsidRPr="009C64B1" w:rsidRDefault="009C64B1" w:rsidP="004277E8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теоретические основы организации производства, особенности организации производства на предприятиях нефтяной и газовой промышленности, уметь оценивать эффективность вариантов организации производства;</w:t>
      </w:r>
    </w:p>
    <w:p w:rsidR="009C64B1" w:rsidRPr="009C64B1" w:rsidRDefault="009C64B1" w:rsidP="004277E8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основы управления человеческими ресурсами, особенности управления трудовыми ресурсами в нефтегазовой отрасли, иметь навыки планирования стратегий управления человеческим потенциалом, уметь разрабатывать рекомендации по их реализации; </w:t>
      </w:r>
    </w:p>
    <w:p w:rsidR="009C64B1" w:rsidRPr="009C64B1" w:rsidRDefault="009C64B1" w:rsidP="004277E8">
      <w:pPr>
        <w:pStyle w:val="a7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технические средства и технологии проведения геологоразведочных и буровых работ, добычи нефти и газа, их транспорта до потребителей, переработки и реализации конечной продукции.</w:t>
      </w:r>
    </w:p>
    <w:p w:rsidR="009C64B1" w:rsidRPr="009C64B1" w:rsidRDefault="009C64B1" w:rsidP="009C64B1">
      <w:pPr>
        <w:pStyle w:val="ac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уме</w:t>
      </w:r>
      <w:r w:rsidRPr="009C64B1">
        <w:rPr>
          <w:b/>
          <w:sz w:val="24"/>
          <w:szCs w:val="24"/>
        </w:rPr>
        <w:t>ть</w:t>
      </w:r>
    </w:p>
    <w:p w:rsidR="009C64B1" w:rsidRPr="009C64B1" w:rsidRDefault="009C64B1" w:rsidP="004277E8">
      <w:pPr>
        <w:pStyle w:val="a7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оценивать эффективность вариантов организации производства; </w:t>
      </w:r>
    </w:p>
    <w:p w:rsidR="009C64B1" w:rsidRPr="009C64B1" w:rsidRDefault="009C64B1" w:rsidP="004277E8">
      <w:pPr>
        <w:pStyle w:val="a7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решать управленческие задачи в условиях глобализации рыночных отношений; </w:t>
      </w:r>
    </w:p>
    <w:p w:rsidR="009C64B1" w:rsidRPr="009C64B1" w:rsidRDefault="009C64B1" w:rsidP="004277E8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B1">
        <w:rPr>
          <w:rFonts w:ascii="Times New Roman" w:hAnsi="Times New Roman" w:cs="Times New Roman"/>
          <w:sz w:val="24"/>
          <w:szCs w:val="24"/>
        </w:rPr>
        <w:t>оценивать соответствия в управлении качеством в бурении;</w:t>
      </w:r>
    </w:p>
    <w:p w:rsidR="009C64B1" w:rsidRPr="009C64B1" w:rsidRDefault="009C64B1" w:rsidP="004277E8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B1">
        <w:rPr>
          <w:rFonts w:ascii="Times New Roman" w:hAnsi="Times New Roman" w:cs="Times New Roman"/>
          <w:sz w:val="24"/>
          <w:szCs w:val="24"/>
        </w:rPr>
        <w:t>оценивать соответствия персонала;</w:t>
      </w:r>
    </w:p>
    <w:p w:rsidR="009C64B1" w:rsidRPr="009C64B1" w:rsidRDefault="009C64B1" w:rsidP="004277E8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4B1">
        <w:rPr>
          <w:rFonts w:ascii="Times New Roman" w:hAnsi="Times New Roman" w:cs="Times New Roman"/>
          <w:sz w:val="24"/>
          <w:szCs w:val="24"/>
        </w:rPr>
        <w:t>анализировать опасности и риск проектируемого объекта</w:t>
      </w:r>
    </w:p>
    <w:p w:rsidR="009C64B1" w:rsidRPr="009C64B1" w:rsidRDefault="009C64B1" w:rsidP="009C64B1">
      <w:pPr>
        <w:pStyle w:val="ac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</w:t>
      </w:r>
      <w:r w:rsidRPr="009C64B1">
        <w:rPr>
          <w:b/>
          <w:sz w:val="24"/>
          <w:szCs w:val="24"/>
        </w:rPr>
        <w:t>еть</w:t>
      </w:r>
    </w:p>
    <w:p w:rsidR="009C64B1" w:rsidRPr="009C64B1" w:rsidRDefault="009C64B1" w:rsidP="004277E8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Методами количественного анализа и моделирования, теоретического и экспериментального исследования;</w:t>
      </w:r>
    </w:p>
    <w:p w:rsidR="009C64B1" w:rsidRPr="009C64B1" w:rsidRDefault="009C64B1" w:rsidP="004277E8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Навыки моделирования бизнес-процессов;</w:t>
      </w:r>
    </w:p>
    <w:p w:rsidR="009C64B1" w:rsidRPr="009C64B1" w:rsidRDefault="009C64B1" w:rsidP="004277E8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Методами владения операциями;</w:t>
      </w:r>
    </w:p>
    <w:p w:rsidR="009C64B1" w:rsidRPr="009C64B1" w:rsidRDefault="009C64B1" w:rsidP="004277E8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Навыками оценки экономических и социальных условий осуществления предпринимательской деятельности;</w:t>
      </w:r>
    </w:p>
    <w:p w:rsidR="009C64B1" w:rsidRPr="009C64B1" w:rsidRDefault="009C64B1" w:rsidP="004277E8">
      <w:pPr>
        <w:pStyle w:val="a7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64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Методами формулирования и реализации стратегий на уровне бизнес-единицы</w:t>
      </w:r>
    </w:p>
    <w:p w:rsidR="004D49E1" w:rsidRPr="009C64B1" w:rsidRDefault="004D49E1" w:rsidP="009C64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B1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  <w:r w:rsidRPr="009C6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4B1" w:rsidRPr="009C64B1" w:rsidRDefault="009C64B1" w:rsidP="004D4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9C64B1">
        <w:rPr>
          <w:rFonts w:ascii="Times New Roman" w:hAnsi="Times New Roman" w:cs="Times New Roman"/>
          <w:sz w:val="24"/>
        </w:rPr>
        <w:t>тремительное развитие технологий заставляетпо-новому смотреть на весь комплекс вопросов, связанных с эффективным управлением производством. При современных масштабах производства большое значение приобретают: рациональное использование материальных, трудовых и финансовых ресурсов, укрепление производственной, технологической и трудовой дисциплины.</w:t>
      </w:r>
    </w:p>
    <w:p w:rsidR="004D49E1" w:rsidRPr="008F0285" w:rsidRDefault="004D49E1" w:rsidP="004D49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D49E1" w:rsidRPr="008F0285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4D49E1" w:rsidRPr="008F0285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4D49E1" w:rsidRPr="008F0285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9C64B1" w:rsidRPr="00E428E9" w:rsidRDefault="009C64B1" w:rsidP="009C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9C64B1" w:rsidRPr="00E428E9" w:rsidRDefault="009C64B1" w:rsidP="009C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9C64B1" w:rsidRPr="00E428E9" w:rsidRDefault="009C64B1" w:rsidP="009C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В.ДВ.10.2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9C64B1">
        <w:rPr>
          <w:rFonts w:ascii="Times New Roman" w:hAnsi="Times New Roman" w:cs="Times New Roman"/>
          <w:b/>
          <w:sz w:val="24"/>
          <w:szCs w:val="24"/>
        </w:rPr>
        <w:t>Электропривод и электрооборудование технологических объектов нефтегазовой отрасли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9C64B1" w:rsidRPr="008F0285" w:rsidRDefault="009C64B1" w:rsidP="009C64B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C64B1" w:rsidRDefault="009C64B1" w:rsidP="009C64B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Николаева М.В..</w:t>
      </w:r>
    </w:p>
    <w:p w:rsidR="009C64B1" w:rsidRPr="004437EC" w:rsidRDefault="009C64B1" w:rsidP="009C64B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Ст.преп. кафедры НД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9C64B1" w:rsidRPr="008F0285" w:rsidRDefault="009C64B1" w:rsidP="00363AC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9C64B1" w:rsidRPr="008F0285" w:rsidTr="00363ACB">
        <w:trPr>
          <w:trHeight w:val="319"/>
        </w:trPr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9C64B1" w:rsidRPr="004D49E1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9C64B1" w:rsidRPr="002D67DB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4B1" w:rsidRPr="008F0285" w:rsidTr="00363ACB">
        <w:trPr>
          <w:trHeight w:val="543"/>
        </w:trPr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9C64B1" w:rsidRPr="00C87991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9C64B1" w:rsidRPr="002D67DB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C64B1" w:rsidRPr="008F0285" w:rsidTr="00363ACB">
        <w:trPr>
          <w:trHeight w:val="120"/>
        </w:trPr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9C64B1" w:rsidRPr="000F1AA5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9C64B1" w:rsidRPr="006F5D14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9C64B1" w:rsidRPr="006F5D14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9C64B1" w:rsidRPr="001A0766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64B1" w:rsidRPr="00A60A7B" w:rsidRDefault="009C64B1" w:rsidP="009C64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4B1" w:rsidRPr="0043376D" w:rsidRDefault="009C64B1" w:rsidP="009C64B1">
      <w:pPr>
        <w:spacing w:after="0" w:line="240" w:lineRule="auto"/>
        <w:ind w:firstLine="539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64B1">
        <w:rPr>
          <w:rFonts w:ascii="Times New Roman" w:hAnsi="Times New Roman" w:cs="Times New Roman"/>
          <w:sz w:val="24"/>
        </w:rPr>
        <w:t xml:space="preserve">изучение современного электропривода, сложной многокомпонентной системы, осуществляющей управляемое преобразование электрической энергии в механическую, изучение физических процессов в </w:t>
      </w:r>
      <w:r w:rsidRPr="009C64B1">
        <w:rPr>
          <w:rFonts w:ascii="Times New Roman" w:hAnsi="Times New Roman" w:cs="Times New Roman"/>
          <w:sz w:val="24"/>
        </w:rPr>
        <w:lastRenderedPageBreak/>
        <w:t>электроприводах с машинами постоянного и переменного (асинхронными и синхронными) машинами, изучение принципов управления в электроприводе и элементов проектирования электропривода.</w:t>
      </w:r>
    </w:p>
    <w:p w:rsidR="009C64B1" w:rsidRPr="004437EC" w:rsidRDefault="009C64B1" w:rsidP="009C64B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9C64B1" w:rsidRDefault="009C64B1" w:rsidP="009C64B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3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9C64B1">
        <w:t xml:space="preserve"> </w:t>
      </w:r>
      <w:r w:rsidRPr="009C64B1">
        <w:rPr>
          <w:color w:val="auto"/>
        </w:rPr>
        <w:t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9C64B1" w:rsidRDefault="009C64B1" w:rsidP="009C64B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4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0F1AA5">
        <w:t xml:space="preserve"> </w:t>
      </w:r>
      <w:r w:rsidRPr="009C64B1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9C64B1" w:rsidRDefault="009C64B1" w:rsidP="009C64B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9C64B1">
        <w:rPr>
          <w:color w:val="auto"/>
        </w:rPr>
        <w:t>способностью обслуживать и ремонтировать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</w:t>
      </w:r>
    </w:p>
    <w:p w:rsidR="009C64B1" w:rsidRPr="001D79A0" w:rsidRDefault="009C64B1" w:rsidP="009C64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9C64B1" w:rsidRPr="009C64B1" w:rsidRDefault="009C64B1" w:rsidP="009C64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9C64B1">
        <w:rPr>
          <w:rFonts w:ascii="Times New Roman" w:hAnsi="Times New Roman" w:cs="Times New Roman"/>
          <w:b/>
          <w:sz w:val="24"/>
          <w:szCs w:val="20"/>
        </w:rPr>
        <w:t>Знать</w:t>
      </w:r>
    </w:p>
    <w:p w:rsidR="009C64B1" w:rsidRPr="009C64B1" w:rsidRDefault="009C64B1" w:rsidP="004277E8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 xml:space="preserve">способы регулирования частоты вращения двигателей постоянного тока и асинхронных двигателей, преимущества и недостатки этих способов; </w:t>
      </w:r>
    </w:p>
    <w:p w:rsidR="009C64B1" w:rsidRPr="009C64B1" w:rsidRDefault="009C64B1" w:rsidP="004277E8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 xml:space="preserve">модели трансформатора и асинхронного двигателя, построенные на схемах замещения; </w:t>
      </w:r>
    </w:p>
    <w:p w:rsidR="009C64B1" w:rsidRPr="009C64B1" w:rsidRDefault="009C64B1" w:rsidP="004277E8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 xml:space="preserve">классификацию потерь в электрических машинах и основы теплового расчета электрических машин; </w:t>
      </w:r>
    </w:p>
    <w:p w:rsidR="009C64B1" w:rsidRPr="009C64B1" w:rsidRDefault="009C64B1" w:rsidP="004277E8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 xml:space="preserve">требования, предъявляемые к электроприводам и их системам управления; </w:t>
      </w:r>
    </w:p>
    <w:p w:rsidR="009C64B1" w:rsidRPr="009C64B1" w:rsidRDefault="009C64B1" w:rsidP="004277E8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>назначение, состав и элементы механической и электрической частей электропривода.</w:t>
      </w:r>
    </w:p>
    <w:p w:rsidR="009C64B1" w:rsidRPr="009C64B1" w:rsidRDefault="009C64B1" w:rsidP="009C64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9C64B1">
        <w:rPr>
          <w:rFonts w:ascii="Times New Roman" w:hAnsi="Times New Roman" w:cs="Times New Roman"/>
          <w:b/>
          <w:sz w:val="24"/>
          <w:szCs w:val="20"/>
        </w:rPr>
        <w:t>Уметь</w:t>
      </w:r>
    </w:p>
    <w:p w:rsidR="009C64B1" w:rsidRPr="009C64B1" w:rsidRDefault="009C64B1" w:rsidP="004277E8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>строить характеристики трансформатора, двигателя постоянного тока, асинхронного и синхронного двигателя, сравнивать способы регулирования частоты вращения двигателей постоянного тока и асинхронных двигателей, различать состав и элементы механической и электрической частей электропривода, сравнивать технико-экономические показатели различных электроприводов.</w:t>
      </w:r>
    </w:p>
    <w:p w:rsidR="009C64B1" w:rsidRPr="009C64B1" w:rsidRDefault="009C64B1" w:rsidP="009C64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9C64B1">
        <w:rPr>
          <w:rFonts w:ascii="Times New Roman" w:hAnsi="Times New Roman" w:cs="Times New Roman"/>
          <w:b/>
          <w:sz w:val="24"/>
          <w:szCs w:val="20"/>
        </w:rPr>
        <w:t xml:space="preserve">Владеть </w:t>
      </w:r>
    </w:p>
    <w:p w:rsidR="009C64B1" w:rsidRPr="009C64B1" w:rsidRDefault="009C64B1" w:rsidP="004277E8">
      <w:pPr>
        <w:pStyle w:val="a7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 xml:space="preserve">навыками работы с основными аналоговыми и цифровыми электроизмерительными приборами; </w:t>
      </w:r>
    </w:p>
    <w:p w:rsidR="009C64B1" w:rsidRPr="009C64B1" w:rsidRDefault="009C64B1" w:rsidP="004277E8">
      <w:pPr>
        <w:pStyle w:val="a7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 xml:space="preserve">основными методами выбора и испытания электроприводов; </w:t>
      </w:r>
    </w:p>
    <w:p w:rsidR="009C64B1" w:rsidRPr="009C64B1" w:rsidRDefault="009C64B1" w:rsidP="004277E8">
      <w:pPr>
        <w:pStyle w:val="a7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 xml:space="preserve">способами моделирования установившихся процессов в трансформаторах и асинхронных двигателях; </w:t>
      </w:r>
    </w:p>
    <w:p w:rsidR="009C64B1" w:rsidRPr="009C64B1" w:rsidRDefault="009C64B1" w:rsidP="004277E8">
      <w:pPr>
        <w:pStyle w:val="a7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64B1">
        <w:rPr>
          <w:rFonts w:ascii="Times New Roman" w:hAnsi="Times New Roman" w:cs="Times New Roman"/>
          <w:sz w:val="24"/>
          <w:szCs w:val="20"/>
        </w:rPr>
        <w:t>навыками работы со справочными и каталожными данными по электрооборудованию.</w:t>
      </w:r>
    </w:p>
    <w:p w:rsidR="009C64B1" w:rsidRPr="009C64B1" w:rsidRDefault="009C64B1" w:rsidP="009C64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B1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  <w:r w:rsidRPr="009C6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64B1" w:rsidRPr="009C64B1" w:rsidRDefault="009C64B1" w:rsidP="009C64B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C64B1">
        <w:rPr>
          <w:rFonts w:ascii="Times New Roman" w:hAnsi="Times New Roman" w:cs="Times New Roman"/>
          <w:sz w:val="24"/>
        </w:rPr>
        <w:t>Электродвигатели. Выбор электроприводов. Электропривод в нефтяной и газовой промышленности.</w:t>
      </w:r>
    </w:p>
    <w:p w:rsidR="009C64B1" w:rsidRPr="008F0285" w:rsidRDefault="009C64B1" w:rsidP="009C64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9C64B1" w:rsidRPr="008F0285" w:rsidRDefault="009C64B1" w:rsidP="009C64B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9C64B1" w:rsidRPr="008F0285" w:rsidRDefault="009C64B1" w:rsidP="009C64B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9C64B1" w:rsidRPr="008F0285" w:rsidRDefault="009C64B1" w:rsidP="009C64B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Аннотация к РПД утверждена на заседании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4D49E1" w:rsidRDefault="004D49E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</w:p>
    <w:p w:rsidR="009C64B1" w:rsidRPr="00E428E9" w:rsidRDefault="009C64B1" w:rsidP="009C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9C64B1" w:rsidRPr="00E428E9" w:rsidRDefault="009C64B1" w:rsidP="009C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lastRenderedPageBreak/>
        <w:t>к рабочей программе дисциплины</w:t>
      </w:r>
    </w:p>
    <w:p w:rsidR="009C64B1" w:rsidRPr="00E428E9" w:rsidRDefault="009C64B1" w:rsidP="009C6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В.ДВ.11.1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9C64B1">
        <w:rPr>
          <w:rFonts w:ascii="Times New Roman" w:hAnsi="Times New Roman" w:cs="Times New Roman"/>
          <w:b/>
          <w:sz w:val="24"/>
          <w:szCs w:val="24"/>
        </w:rPr>
        <w:t>Деловой иностранный язык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9C64B1" w:rsidRPr="008F0285" w:rsidRDefault="009C64B1" w:rsidP="009C64B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5766D" w:rsidRDefault="0045766D" w:rsidP="009C64B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Тимофеева К.Н </w:t>
      </w:r>
    </w:p>
    <w:p w:rsidR="0045766D" w:rsidRPr="004437EC" w:rsidRDefault="0045766D" w:rsidP="0045766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Доцент  кафедры КИЯ по ТиЕС ИЗФиР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9C64B1" w:rsidRPr="008F0285" w:rsidRDefault="009C64B1" w:rsidP="00363AC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9C64B1" w:rsidRPr="008F0285" w:rsidTr="00363ACB">
        <w:trPr>
          <w:trHeight w:val="319"/>
        </w:trPr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9C64B1" w:rsidRPr="0045766D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9C64B1" w:rsidRPr="002D67DB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4B1" w:rsidRPr="008F0285" w:rsidTr="00363ACB">
        <w:trPr>
          <w:trHeight w:val="543"/>
        </w:trPr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9C64B1" w:rsidRPr="00C87991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9C64B1" w:rsidRPr="002D67DB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C64B1" w:rsidRPr="008F0285" w:rsidTr="00363ACB">
        <w:trPr>
          <w:trHeight w:val="120"/>
        </w:trPr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9C64B1" w:rsidRPr="000F1AA5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9C64B1" w:rsidRPr="006F5D14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9C64B1" w:rsidRPr="006F5D14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4B1" w:rsidRPr="008F0285" w:rsidTr="00363ACB">
        <w:tc>
          <w:tcPr>
            <w:tcW w:w="3510" w:type="dxa"/>
          </w:tcPr>
          <w:p w:rsidR="009C64B1" w:rsidRPr="008F0285" w:rsidRDefault="009C64B1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9C64B1" w:rsidRPr="001A0766" w:rsidRDefault="009C64B1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64B1" w:rsidRPr="00A60A7B" w:rsidRDefault="009C64B1" w:rsidP="009C64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4B1" w:rsidRPr="0043376D" w:rsidRDefault="009C64B1" w:rsidP="009C64B1">
      <w:pPr>
        <w:spacing w:after="0" w:line="240" w:lineRule="auto"/>
        <w:ind w:firstLine="539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5766D" w:rsidRPr="0045766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повышение исходного уровня </w:t>
      </w:r>
      <w:r w:rsidR="0045766D" w:rsidRPr="0045766D">
        <w:rPr>
          <w:rFonts w:ascii="Times New Roman" w:hAnsi="Times New Roman" w:cs="Times New Roman"/>
          <w:color w:val="000000"/>
          <w:sz w:val="24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самообразования.</w:t>
      </w:r>
    </w:p>
    <w:p w:rsidR="009C64B1" w:rsidRPr="004437EC" w:rsidRDefault="009C64B1" w:rsidP="009C64B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9C64B1" w:rsidRDefault="0045766D" w:rsidP="009C64B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="009C64B1" w:rsidRPr="008F0285">
        <w:rPr>
          <w:color w:val="auto"/>
        </w:rPr>
        <w:t>К-</w:t>
      </w:r>
      <w:r>
        <w:rPr>
          <w:color w:val="auto"/>
        </w:rPr>
        <w:t>5</w:t>
      </w:r>
      <w:r w:rsidR="009C64B1" w:rsidRPr="008F0285">
        <w:rPr>
          <w:color w:val="auto"/>
        </w:rPr>
        <w:t xml:space="preserve"> </w:t>
      </w:r>
      <w:r w:rsidR="009C64B1">
        <w:rPr>
          <w:color w:val="auto"/>
        </w:rPr>
        <w:t>–</w:t>
      </w:r>
      <w:r w:rsidR="009C64B1" w:rsidRPr="009C64B1">
        <w:t xml:space="preserve"> </w:t>
      </w:r>
      <w:r w:rsidRPr="0045766D">
        <w:rPr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C64B1" w:rsidRDefault="0045766D" w:rsidP="009C64B1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="009C64B1" w:rsidRPr="008F0285">
        <w:rPr>
          <w:color w:val="auto"/>
        </w:rPr>
        <w:t>К-</w:t>
      </w:r>
      <w:r w:rsidR="009C64B1">
        <w:rPr>
          <w:color w:val="auto"/>
        </w:rPr>
        <w:t>7</w:t>
      </w:r>
      <w:r w:rsidR="009C64B1" w:rsidRPr="008F0285">
        <w:rPr>
          <w:color w:val="auto"/>
        </w:rPr>
        <w:t xml:space="preserve"> </w:t>
      </w:r>
      <w:r w:rsidR="009C64B1">
        <w:rPr>
          <w:color w:val="auto"/>
        </w:rPr>
        <w:t>–</w:t>
      </w:r>
      <w:r w:rsidR="009C64B1" w:rsidRPr="006F5D14">
        <w:t xml:space="preserve"> </w:t>
      </w:r>
      <w:r w:rsidRPr="0045766D">
        <w:rPr>
          <w:color w:val="auto"/>
        </w:rPr>
        <w:t>способностью к самоорганизации и самообразованию</w:t>
      </w:r>
    </w:p>
    <w:p w:rsidR="0045766D" w:rsidRDefault="0045766D" w:rsidP="009C64B1">
      <w:pPr>
        <w:pStyle w:val="Default"/>
        <w:contextualSpacing/>
        <w:jc w:val="both"/>
        <w:rPr>
          <w:color w:val="auto"/>
        </w:rPr>
      </w:pPr>
    </w:p>
    <w:p w:rsidR="009C64B1" w:rsidRPr="001D79A0" w:rsidRDefault="009C64B1" w:rsidP="009C64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5766D" w:rsidRPr="0045766D" w:rsidRDefault="0045766D" w:rsidP="0045766D">
      <w:pPr>
        <w:pStyle w:val="Style11"/>
        <w:widowControl/>
        <w:spacing w:line="240" w:lineRule="auto"/>
        <w:ind w:firstLine="0"/>
        <w:contextualSpacing/>
        <w:jc w:val="both"/>
        <w:rPr>
          <w:rStyle w:val="FontStyle20"/>
          <w:sz w:val="24"/>
          <w:szCs w:val="28"/>
        </w:rPr>
      </w:pPr>
      <w:r w:rsidRPr="0045766D">
        <w:rPr>
          <w:rStyle w:val="FontStyle20"/>
          <w:sz w:val="24"/>
          <w:szCs w:val="28"/>
        </w:rPr>
        <w:t>Знать:</w:t>
      </w:r>
    </w:p>
    <w:p w:rsidR="0045766D" w:rsidRPr="0045766D" w:rsidRDefault="0045766D" w:rsidP="0045766D">
      <w:pPr>
        <w:pStyle w:val="Style12"/>
        <w:widowControl/>
        <w:tabs>
          <w:tab w:val="left" w:pos="619"/>
        </w:tabs>
        <w:spacing w:line="240" w:lineRule="auto"/>
        <w:ind w:left="343"/>
        <w:contextualSpacing/>
        <w:rPr>
          <w:rStyle w:val="FontStyle19"/>
          <w:sz w:val="24"/>
          <w:szCs w:val="28"/>
        </w:rPr>
      </w:pPr>
      <w:r w:rsidRPr="0045766D">
        <w:rPr>
          <w:rStyle w:val="FontStyle19"/>
          <w:sz w:val="24"/>
          <w:szCs w:val="28"/>
        </w:rPr>
        <w:t>-</w:t>
      </w:r>
      <w:r w:rsidRPr="0045766D">
        <w:rPr>
          <w:rStyle w:val="FontStyle19"/>
          <w:sz w:val="24"/>
          <w:szCs w:val="28"/>
        </w:rPr>
        <w:tab/>
        <w:t>лексический минимум в объеме 4000 учебных лексических единиц общего и терминологического характера</w:t>
      </w:r>
    </w:p>
    <w:p w:rsidR="0045766D" w:rsidRPr="0045766D" w:rsidRDefault="0045766D" w:rsidP="0045766D">
      <w:pPr>
        <w:pStyle w:val="Style3"/>
        <w:widowControl/>
        <w:spacing w:line="240" w:lineRule="auto"/>
        <w:contextualSpacing/>
        <w:rPr>
          <w:rStyle w:val="FontStyle20"/>
          <w:sz w:val="24"/>
          <w:szCs w:val="28"/>
        </w:rPr>
      </w:pPr>
      <w:r w:rsidRPr="0045766D">
        <w:rPr>
          <w:rStyle w:val="FontStyle20"/>
          <w:sz w:val="24"/>
          <w:szCs w:val="28"/>
        </w:rPr>
        <w:t>Уметь:</w:t>
      </w:r>
    </w:p>
    <w:p w:rsidR="0045766D" w:rsidRPr="0045766D" w:rsidRDefault="0045766D" w:rsidP="004277E8">
      <w:pPr>
        <w:pStyle w:val="Style8"/>
        <w:widowControl/>
        <w:numPr>
          <w:ilvl w:val="0"/>
          <w:numId w:val="88"/>
        </w:numPr>
        <w:tabs>
          <w:tab w:val="left" w:pos="709"/>
        </w:tabs>
        <w:ind w:left="567" w:hanging="283"/>
        <w:contextualSpacing/>
        <w:jc w:val="both"/>
        <w:rPr>
          <w:rStyle w:val="FontStyle19"/>
          <w:sz w:val="24"/>
          <w:szCs w:val="28"/>
        </w:rPr>
      </w:pPr>
      <w:r w:rsidRPr="0045766D">
        <w:rPr>
          <w:rStyle w:val="FontStyle19"/>
          <w:sz w:val="24"/>
          <w:szCs w:val="28"/>
        </w:rPr>
        <w:t>анализировать и оценивать социальную информацию;</w:t>
      </w:r>
    </w:p>
    <w:p w:rsidR="0045766D" w:rsidRPr="0045766D" w:rsidRDefault="0045766D" w:rsidP="004277E8">
      <w:pPr>
        <w:pStyle w:val="Style8"/>
        <w:widowControl/>
        <w:numPr>
          <w:ilvl w:val="0"/>
          <w:numId w:val="88"/>
        </w:numPr>
        <w:tabs>
          <w:tab w:val="left" w:pos="478"/>
        </w:tabs>
        <w:ind w:left="567" w:hanging="283"/>
        <w:contextualSpacing/>
        <w:jc w:val="both"/>
        <w:rPr>
          <w:rStyle w:val="FontStyle19"/>
          <w:sz w:val="24"/>
          <w:szCs w:val="28"/>
        </w:rPr>
      </w:pPr>
      <w:r w:rsidRPr="0045766D">
        <w:rPr>
          <w:rStyle w:val="FontStyle19"/>
          <w:sz w:val="24"/>
          <w:szCs w:val="28"/>
        </w:rPr>
        <w:t>планировать и осуществлять свою деятельность с учетом результатов этого анализа.</w:t>
      </w:r>
    </w:p>
    <w:p w:rsidR="0045766D" w:rsidRPr="0045766D" w:rsidRDefault="0045766D" w:rsidP="0045766D">
      <w:pPr>
        <w:pStyle w:val="Style3"/>
        <w:widowControl/>
        <w:spacing w:line="240" w:lineRule="auto"/>
        <w:contextualSpacing/>
        <w:rPr>
          <w:rStyle w:val="FontStyle20"/>
          <w:sz w:val="24"/>
          <w:szCs w:val="28"/>
        </w:rPr>
      </w:pPr>
      <w:r w:rsidRPr="0045766D">
        <w:rPr>
          <w:rStyle w:val="FontStyle20"/>
          <w:sz w:val="24"/>
          <w:szCs w:val="28"/>
        </w:rPr>
        <w:t>Владеть:</w:t>
      </w:r>
    </w:p>
    <w:p w:rsidR="0045766D" w:rsidRPr="0045766D" w:rsidRDefault="0045766D" w:rsidP="004277E8">
      <w:pPr>
        <w:pStyle w:val="Style12"/>
        <w:widowControl/>
        <w:numPr>
          <w:ilvl w:val="0"/>
          <w:numId w:val="88"/>
        </w:numPr>
        <w:tabs>
          <w:tab w:val="left" w:pos="478"/>
        </w:tabs>
        <w:spacing w:line="240" w:lineRule="auto"/>
        <w:ind w:left="567" w:hanging="283"/>
        <w:contextualSpacing/>
        <w:rPr>
          <w:rStyle w:val="FontStyle19"/>
          <w:sz w:val="24"/>
          <w:szCs w:val="28"/>
        </w:rPr>
      </w:pPr>
      <w:r w:rsidRPr="0045766D">
        <w:rPr>
          <w:rStyle w:val="FontStyle19"/>
          <w:sz w:val="24"/>
          <w:szCs w:val="28"/>
        </w:rPr>
        <w:t>иностранным языком в объеме, необходимом для возможности получения информации из зарубежных источников;</w:t>
      </w:r>
    </w:p>
    <w:p w:rsidR="0045766D" w:rsidRPr="0045766D" w:rsidRDefault="0045766D" w:rsidP="004277E8">
      <w:pPr>
        <w:pStyle w:val="Style8"/>
        <w:widowControl/>
        <w:numPr>
          <w:ilvl w:val="0"/>
          <w:numId w:val="88"/>
        </w:numPr>
        <w:tabs>
          <w:tab w:val="left" w:pos="478"/>
        </w:tabs>
        <w:ind w:left="567" w:hanging="283"/>
        <w:contextualSpacing/>
        <w:jc w:val="both"/>
        <w:rPr>
          <w:rStyle w:val="FontStyle19"/>
          <w:sz w:val="24"/>
          <w:szCs w:val="28"/>
        </w:rPr>
      </w:pPr>
      <w:r w:rsidRPr="0045766D">
        <w:rPr>
          <w:rStyle w:val="FontStyle19"/>
          <w:sz w:val="24"/>
          <w:szCs w:val="28"/>
        </w:rPr>
        <w:t>навыками письменного аргументированного изложения своей собственной точки зрения;</w:t>
      </w:r>
    </w:p>
    <w:p w:rsidR="0045766D" w:rsidRPr="0045766D" w:rsidRDefault="0045766D" w:rsidP="004277E8">
      <w:pPr>
        <w:pStyle w:val="Style12"/>
        <w:widowControl/>
        <w:numPr>
          <w:ilvl w:val="0"/>
          <w:numId w:val="88"/>
        </w:numPr>
        <w:tabs>
          <w:tab w:val="left" w:pos="478"/>
        </w:tabs>
        <w:spacing w:line="240" w:lineRule="auto"/>
        <w:ind w:left="567" w:hanging="283"/>
        <w:contextualSpacing/>
        <w:rPr>
          <w:rStyle w:val="FontStyle19"/>
          <w:sz w:val="24"/>
          <w:szCs w:val="28"/>
        </w:rPr>
      </w:pPr>
      <w:r w:rsidRPr="0045766D">
        <w:rPr>
          <w:rStyle w:val="FontStyle19"/>
          <w:sz w:val="24"/>
          <w:szCs w:val="28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45766D" w:rsidRPr="0045766D" w:rsidRDefault="0045766D" w:rsidP="004277E8">
      <w:pPr>
        <w:pStyle w:val="Style8"/>
        <w:widowControl/>
        <w:numPr>
          <w:ilvl w:val="0"/>
          <w:numId w:val="88"/>
        </w:numPr>
        <w:tabs>
          <w:tab w:val="left" w:pos="478"/>
        </w:tabs>
        <w:ind w:left="567" w:hanging="283"/>
        <w:contextualSpacing/>
        <w:jc w:val="both"/>
        <w:rPr>
          <w:rStyle w:val="FontStyle19"/>
          <w:sz w:val="24"/>
          <w:szCs w:val="28"/>
        </w:rPr>
      </w:pPr>
      <w:r w:rsidRPr="0045766D">
        <w:rPr>
          <w:rStyle w:val="FontStyle19"/>
          <w:sz w:val="24"/>
          <w:szCs w:val="28"/>
        </w:rPr>
        <w:t>навыками критического восприятия информации.</w:t>
      </w:r>
    </w:p>
    <w:p w:rsidR="009C64B1" w:rsidRPr="009C64B1" w:rsidRDefault="009C64B1" w:rsidP="009C64B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B1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  <w:r w:rsidRPr="009C6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766D" w:rsidRPr="0045766D" w:rsidRDefault="0045766D" w:rsidP="0045766D">
      <w:pPr>
        <w:spacing w:after="0" w:line="240" w:lineRule="auto"/>
        <w:contextualSpacing/>
        <w:jc w:val="both"/>
        <w:rPr>
          <w:rStyle w:val="FontStyle11"/>
          <w:sz w:val="24"/>
          <w:szCs w:val="24"/>
        </w:rPr>
      </w:pPr>
      <w:r w:rsidRPr="0045766D">
        <w:rPr>
          <w:rFonts w:ascii="Times New Roman" w:hAnsi="Times New Roman" w:cs="Times New Roman"/>
          <w:sz w:val="24"/>
        </w:rPr>
        <w:t>Рецептивные виды речевой деятельности. Аудирование и чтение</w:t>
      </w:r>
      <w:r>
        <w:rPr>
          <w:rFonts w:ascii="Times New Roman" w:hAnsi="Times New Roman" w:cs="Times New Roman"/>
          <w:sz w:val="24"/>
        </w:rPr>
        <w:t xml:space="preserve"> </w:t>
      </w:r>
      <w:r w:rsidRPr="0045766D">
        <w:rPr>
          <w:rFonts w:ascii="Times New Roman" w:hAnsi="Times New Roman" w:cs="Times New Roman"/>
          <w:sz w:val="24"/>
        </w:rPr>
        <w:t>Понимание основного содержания текста/ запрашиваемой информации. Продуктивные виды</w:t>
      </w:r>
      <w:r>
        <w:rPr>
          <w:rFonts w:ascii="Times New Roman" w:hAnsi="Times New Roman" w:cs="Times New Roman"/>
          <w:sz w:val="24"/>
        </w:rPr>
        <w:t xml:space="preserve"> </w:t>
      </w:r>
      <w:r w:rsidRPr="0045766D">
        <w:rPr>
          <w:rFonts w:ascii="Times New Roman" w:hAnsi="Times New Roman" w:cs="Times New Roman"/>
          <w:sz w:val="24"/>
        </w:rPr>
        <w:t xml:space="preserve">речевой </w:t>
      </w:r>
      <w:r w:rsidRPr="0045766D">
        <w:rPr>
          <w:rFonts w:ascii="Times New Roman" w:hAnsi="Times New Roman" w:cs="Times New Roman"/>
          <w:sz w:val="24"/>
        </w:rPr>
        <w:lastRenderedPageBreak/>
        <w:t xml:space="preserve">деятельности Говорение: монолог-описание/ сообщение/ повествование; диалог/ расспрос/ обмен </w:t>
      </w:r>
      <w:r w:rsidRPr="0045766D">
        <w:rPr>
          <w:rFonts w:ascii="Times New Roman" w:hAnsi="Times New Roman" w:cs="Times New Roman"/>
          <w:sz w:val="24"/>
          <w:szCs w:val="24"/>
        </w:rPr>
        <w:t>мнениями. Письмо: электронные письма личного характера; запись тезисов/ основных мыслей/ фактов; заполнение форм/ бланков, поддержание контактов при помощи электронной</w:t>
      </w:r>
      <w:r w:rsidRPr="0045766D">
        <w:rPr>
          <w:rStyle w:val="FontStyle11"/>
          <w:sz w:val="24"/>
          <w:szCs w:val="24"/>
        </w:rPr>
        <w:t xml:space="preserve"> почты</w:t>
      </w:r>
    </w:p>
    <w:p w:rsidR="009C64B1" w:rsidRPr="0045766D" w:rsidRDefault="009C64B1" w:rsidP="004576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6D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9C64B1" w:rsidRPr="0045766D" w:rsidRDefault="009C64B1" w:rsidP="009C64B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45766D">
        <w:rPr>
          <w:sz w:val="24"/>
          <w:szCs w:val="24"/>
        </w:rPr>
        <w:t xml:space="preserve">1. ФГОС ВПО по направлению  </w:t>
      </w:r>
      <w:r w:rsidRPr="0045766D">
        <w:rPr>
          <w:bCs/>
          <w:sz w:val="24"/>
          <w:szCs w:val="24"/>
        </w:rPr>
        <w:t>21.03.01 Нефтегазовое дело</w:t>
      </w:r>
      <w:r w:rsidRPr="0045766D">
        <w:rPr>
          <w:sz w:val="24"/>
          <w:szCs w:val="24"/>
        </w:rPr>
        <w:t xml:space="preserve">; </w:t>
      </w:r>
    </w:p>
    <w:p w:rsidR="009C64B1" w:rsidRPr="0045766D" w:rsidRDefault="009C64B1" w:rsidP="009C64B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45766D">
        <w:rPr>
          <w:sz w:val="24"/>
          <w:szCs w:val="24"/>
        </w:rPr>
        <w:t xml:space="preserve">2. ООП ВПО по направлению  </w:t>
      </w:r>
      <w:r w:rsidRPr="0045766D">
        <w:rPr>
          <w:bCs/>
          <w:sz w:val="24"/>
          <w:szCs w:val="24"/>
        </w:rPr>
        <w:t>21.03.01 Нефтегазовое дело</w:t>
      </w:r>
      <w:r w:rsidRPr="0045766D">
        <w:rPr>
          <w:sz w:val="24"/>
          <w:szCs w:val="24"/>
        </w:rPr>
        <w:t>;</w:t>
      </w:r>
    </w:p>
    <w:p w:rsidR="009C64B1" w:rsidRPr="008F0285" w:rsidRDefault="009C64B1" w:rsidP="009C64B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45766D">
        <w:rPr>
          <w:sz w:val="24"/>
          <w:szCs w:val="24"/>
        </w:rPr>
        <w:t>Аннотация к РПД утверждена на заседании</w:t>
      </w:r>
      <w:r w:rsidRPr="008F0285">
        <w:rPr>
          <w:sz w:val="24"/>
          <w:szCs w:val="24"/>
        </w:rPr>
        <w:t xml:space="preserve">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45766D" w:rsidRPr="00E428E9" w:rsidRDefault="0045766D" w:rsidP="00457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45766D" w:rsidRPr="00E428E9" w:rsidRDefault="0045766D" w:rsidP="00457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к рабочей программе дисциплины</w:t>
      </w:r>
    </w:p>
    <w:p w:rsidR="0045766D" w:rsidRPr="00E428E9" w:rsidRDefault="0045766D" w:rsidP="00457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Б1.</w:t>
      </w:r>
      <w:r>
        <w:rPr>
          <w:rFonts w:ascii="Times New Roman" w:hAnsi="Times New Roman" w:cs="Times New Roman"/>
          <w:b/>
          <w:sz w:val="24"/>
        </w:rPr>
        <w:t>В.ДВ.11.2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 w:rsidRPr="0045766D">
        <w:rPr>
          <w:rFonts w:ascii="Times New Roman" w:hAnsi="Times New Roman" w:cs="Times New Roman"/>
          <w:b/>
          <w:sz w:val="24"/>
          <w:szCs w:val="24"/>
        </w:rPr>
        <w:t>Иностранный язык по техническим специальностям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45766D" w:rsidRPr="008F0285" w:rsidRDefault="0045766D" w:rsidP="0045766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5766D" w:rsidRDefault="0045766D" w:rsidP="0045766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Тимофеева К.Н.</w:t>
      </w:r>
    </w:p>
    <w:p w:rsidR="0045766D" w:rsidRPr="004437EC" w:rsidRDefault="0045766D" w:rsidP="0045766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Доцент  кафедры КИЯ по ТиЕС ИЗФиР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45766D" w:rsidRPr="008F0285" w:rsidRDefault="0045766D" w:rsidP="00363ACB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8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В.ДВ Дисциплины по выбору вариативной части</w:t>
            </w:r>
          </w:p>
        </w:tc>
      </w:tr>
      <w:tr w:rsidR="0045766D" w:rsidRPr="008F0285" w:rsidTr="00363ACB">
        <w:trPr>
          <w:trHeight w:val="319"/>
        </w:trPr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45766D" w:rsidRPr="0045766D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45766D" w:rsidRPr="002D67DB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66D" w:rsidRPr="008F0285" w:rsidTr="00363ACB">
        <w:trPr>
          <w:trHeight w:val="543"/>
        </w:trPr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45766D" w:rsidRPr="00C87991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45766D" w:rsidRPr="002D67DB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5766D" w:rsidRPr="008F0285" w:rsidTr="00363ACB">
        <w:trPr>
          <w:trHeight w:val="120"/>
        </w:trPr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45766D" w:rsidRPr="000F1AA5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954" w:type="dxa"/>
          </w:tcPr>
          <w:p w:rsidR="0045766D" w:rsidRPr="006F5D14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5954" w:type="dxa"/>
          </w:tcPr>
          <w:p w:rsidR="0045766D" w:rsidRPr="006F5D14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66D" w:rsidRPr="008F0285" w:rsidTr="00363ACB">
        <w:tc>
          <w:tcPr>
            <w:tcW w:w="3510" w:type="dxa"/>
          </w:tcPr>
          <w:p w:rsidR="0045766D" w:rsidRPr="008F0285" w:rsidRDefault="0045766D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954" w:type="dxa"/>
          </w:tcPr>
          <w:p w:rsidR="0045766D" w:rsidRPr="001A0766" w:rsidRDefault="0045766D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766D" w:rsidRPr="00A60A7B" w:rsidRDefault="0045766D" w:rsidP="004576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66D" w:rsidRPr="0043376D" w:rsidRDefault="0045766D" w:rsidP="0045766D">
      <w:pPr>
        <w:spacing w:after="0" w:line="240" w:lineRule="auto"/>
        <w:ind w:firstLine="539"/>
        <w:contextualSpacing/>
        <w:jc w:val="both"/>
      </w:pPr>
      <w:r w:rsidRPr="00A60A7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3189">
        <w:rPr>
          <w:rFonts w:ascii="Times New Roman" w:hAnsi="Times New Roman"/>
          <w:color w:val="000000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color w:val="000000"/>
        </w:rPr>
        <w:t>.</w:t>
      </w:r>
    </w:p>
    <w:p w:rsidR="0045766D" w:rsidRPr="004437EC" w:rsidRDefault="0045766D" w:rsidP="0045766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45766D" w:rsidRDefault="0045766D" w:rsidP="0045766D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9C64B1">
        <w:t xml:space="preserve"> </w:t>
      </w:r>
      <w:r w:rsidRPr="0045766D">
        <w:rPr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5766D" w:rsidRDefault="0045766D" w:rsidP="0045766D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7</w:t>
      </w:r>
      <w:r w:rsidRPr="008F0285">
        <w:rPr>
          <w:color w:val="auto"/>
        </w:rPr>
        <w:t xml:space="preserve"> </w:t>
      </w:r>
      <w:r>
        <w:rPr>
          <w:color w:val="auto"/>
        </w:rPr>
        <w:t>–</w:t>
      </w:r>
      <w:r w:rsidRPr="006F5D14">
        <w:t xml:space="preserve"> </w:t>
      </w:r>
      <w:r w:rsidRPr="0045766D">
        <w:rPr>
          <w:color w:val="auto"/>
        </w:rPr>
        <w:t>способностью к самоорганизации и самообразованию</w:t>
      </w:r>
    </w:p>
    <w:p w:rsidR="0045766D" w:rsidRDefault="0045766D" w:rsidP="0045766D">
      <w:pPr>
        <w:pStyle w:val="Default"/>
        <w:contextualSpacing/>
        <w:jc w:val="both"/>
        <w:rPr>
          <w:color w:val="auto"/>
        </w:rPr>
      </w:pPr>
    </w:p>
    <w:p w:rsidR="0045766D" w:rsidRPr="001D79A0" w:rsidRDefault="0045766D" w:rsidP="004576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45766D" w:rsidRPr="0045766D" w:rsidRDefault="0045766D" w:rsidP="004576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5766D">
        <w:rPr>
          <w:rFonts w:ascii="Times New Roman" w:hAnsi="Times New Roman"/>
          <w:b/>
          <w:sz w:val="24"/>
          <w:szCs w:val="24"/>
        </w:rPr>
        <w:t>Знать:</w:t>
      </w:r>
      <w:r w:rsidRPr="0045766D">
        <w:rPr>
          <w:rFonts w:ascii="Times New Roman" w:hAnsi="Times New Roman"/>
          <w:sz w:val="24"/>
          <w:szCs w:val="24"/>
        </w:rPr>
        <w:t xml:space="preserve"> лексический минимум в объеме 1000 учебных лексических единиц общего и терминологического характера (для иностранного языка);</w:t>
      </w:r>
    </w:p>
    <w:p w:rsidR="0045766D" w:rsidRPr="0045766D" w:rsidRDefault="0045766D" w:rsidP="004576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766D">
        <w:rPr>
          <w:rFonts w:ascii="Times New Roman" w:hAnsi="Times New Roman"/>
          <w:b/>
          <w:sz w:val="24"/>
          <w:szCs w:val="24"/>
        </w:rPr>
        <w:t>Уметь:</w:t>
      </w:r>
    </w:p>
    <w:p w:rsidR="0045766D" w:rsidRPr="0045766D" w:rsidRDefault="0045766D" w:rsidP="0045766D">
      <w:pPr>
        <w:pStyle w:val="120"/>
        <w:contextualSpacing/>
        <w:jc w:val="both"/>
        <w:rPr>
          <w:rFonts w:ascii="Times New Roman" w:hAnsi="Times New Roman"/>
          <w:color w:val="000000"/>
        </w:rPr>
      </w:pPr>
      <w:r w:rsidRPr="0045766D">
        <w:rPr>
          <w:rFonts w:ascii="Times New Roman" w:hAnsi="Times New Roman"/>
          <w:color w:val="000000"/>
        </w:rPr>
        <w:t xml:space="preserve">- вести на иностранном языке беседу-диалог общего и делового характера, </w:t>
      </w:r>
    </w:p>
    <w:p w:rsidR="0045766D" w:rsidRPr="0045766D" w:rsidRDefault="0045766D" w:rsidP="0045766D">
      <w:pPr>
        <w:pStyle w:val="120"/>
        <w:contextualSpacing/>
        <w:jc w:val="both"/>
        <w:rPr>
          <w:rFonts w:ascii="Times New Roman" w:hAnsi="Times New Roman"/>
          <w:color w:val="000000"/>
        </w:rPr>
      </w:pPr>
      <w:r w:rsidRPr="0045766D">
        <w:rPr>
          <w:rFonts w:ascii="Times New Roman" w:hAnsi="Times New Roman"/>
          <w:color w:val="000000"/>
        </w:rPr>
        <w:t>- читать без словаря литературу по специальности с целью поиска информации,</w:t>
      </w:r>
    </w:p>
    <w:p w:rsidR="0045766D" w:rsidRPr="0045766D" w:rsidRDefault="0045766D" w:rsidP="0045766D">
      <w:pPr>
        <w:pStyle w:val="120"/>
        <w:contextualSpacing/>
        <w:jc w:val="both"/>
        <w:rPr>
          <w:rFonts w:ascii="Times New Roman" w:hAnsi="Times New Roman"/>
          <w:color w:val="000000"/>
        </w:rPr>
      </w:pPr>
      <w:r w:rsidRPr="0045766D">
        <w:rPr>
          <w:rFonts w:ascii="Times New Roman" w:hAnsi="Times New Roman"/>
          <w:color w:val="000000"/>
        </w:rPr>
        <w:t>- переводить тексты по специальности со словарём;</w:t>
      </w:r>
    </w:p>
    <w:p w:rsidR="0045766D" w:rsidRPr="0045766D" w:rsidRDefault="0045766D" w:rsidP="0045766D">
      <w:pPr>
        <w:pStyle w:val="120"/>
        <w:contextualSpacing/>
        <w:jc w:val="both"/>
        <w:rPr>
          <w:rFonts w:ascii="Times New Roman" w:hAnsi="Times New Roman"/>
          <w:b/>
          <w:color w:val="000000"/>
        </w:rPr>
      </w:pPr>
      <w:r w:rsidRPr="0045766D">
        <w:rPr>
          <w:rFonts w:ascii="Times New Roman" w:hAnsi="Times New Roman"/>
          <w:b/>
          <w:bCs/>
          <w:color w:val="000000"/>
        </w:rPr>
        <w:t>Владеть</w:t>
      </w:r>
      <w:r w:rsidRPr="0045766D">
        <w:rPr>
          <w:rFonts w:ascii="Times New Roman" w:hAnsi="Times New Roman"/>
          <w:b/>
          <w:color w:val="000000"/>
        </w:rPr>
        <w:t xml:space="preserve">: </w:t>
      </w:r>
    </w:p>
    <w:p w:rsidR="0045766D" w:rsidRPr="0045766D" w:rsidRDefault="0045766D" w:rsidP="0045766D">
      <w:pPr>
        <w:pStyle w:val="120"/>
        <w:contextualSpacing/>
        <w:rPr>
          <w:rFonts w:ascii="Times New Roman" w:hAnsi="Times New Roman"/>
          <w:color w:val="000000"/>
        </w:rPr>
      </w:pPr>
      <w:r w:rsidRPr="0045766D">
        <w:rPr>
          <w:rFonts w:ascii="Times New Roman" w:hAnsi="Times New Roman"/>
        </w:rPr>
        <w:t>-способами и приемами деловых коммуникаций в профессиональной сфере.</w:t>
      </w:r>
    </w:p>
    <w:p w:rsidR="0045766D" w:rsidRPr="009C64B1" w:rsidRDefault="0045766D" w:rsidP="004576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4B1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  <w:r w:rsidRPr="009C64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766D" w:rsidRDefault="0045766D" w:rsidP="00457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0E3189">
        <w:rPr>
          <w:rFonts w:ascii="Times New Roman" w:hAnsi="Times New Roman" w:cs="Times New Roman"/>
          <w:bCs/>
          <w:sz w:val="24"/>
          <w:szCs w:val="24"/>
        </w:rPr>
        <w:t>овышение исходного уровня</w:t>
      </w:r>
      <w:r w:rsidRPr="000E3189">
        <w:rPr>
          <w:rFonts w:ascii="Times New Roman" w:hAnsi="Times New Roman" w:cs="Times New Roman"/>
          <w:sz w:val="24"/>
          <w:szCs w:val="24"/>
        </w:rPr>
        <w:t xml:space="preserve"> владения иностранным языком, достигнутого на предыдущей ступени образования, и овладение студентами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самообразования.</w:t>
      </w:r>
    </w:p>
    <w:p w:rsidR="0045766D" w:rsidRPr="0045766D" w:rsidRDefault="0045766D" w:rsidP="004576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6D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45766D" w:rsidRPr="0045766D" w:rsidRDefault="0045766D" w:rsidP="0045766D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45766D">
        <w:rPr>
          <w:sz w:val="24"/>
          <w:szCs w:val="24"/>
        </w:rPr>
        <w:t xml:space="preserve">1. ФГОС ВПО по направлению  </w:t>
      </w:r>
      <w:r w:rsidRPr="0045766D">
        <w:rPr>
          <w:bCs/>
          <w:sz w:val="24"/>
          <w:szCs w:val="24"/>
        </w:rPr>
        <w:t>21.03.01 Нефтегазовое дело</w:t>
      </w:r>
      <w:r w:rsidRPr="0045766D">
        <w:rPr>
          <w:sz w:val="24"/>
          <w:szCs w:val="24"/>
        </w:rPr>
        <w:t xml:space="preserve">; </w:t>
      </w:r>
    </w:p>
    <w:p w:rsidR="0045766D" w:rsidRPr="0045766D" w:rsidRDefault="0045766D" w:rsidP="0045766D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45766D">
        <w:rPr>
          <w:sz w:val="24"/>
          <w:szCs w:val="24"/>
        </w:rPr>
        <w:t xml:space="preserve">2. ООП ВПО по направлению  </w:t>
      </w:r>
      <w:r w:rsidRPr="0045766D">
        <w:rPr>
          <w:bCs/>
          <w:sz w:val="24"/>
          <w:szCs w:val="24"/>
        </w:rPr>
        <w:t>21.03.01 Нефтегазовое дело</w:t>
      </w:r>
      <w:r w:rsidRPr="0045766D">
        <w:rPr>
          <w:sz w:val="24"/>
          <w:szCs w:val="24"/>
        </w:rPr>
        <w:t>;</w:t>
      </w:r>
    </w:p>
    <w:p w:rsidR="0045766D" w:rsidRPr="008F0285" w:rsidRDefault="0045766D" w:rsidP="0045766D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45766D">
        <w:rPr>
          <w:sz w:val="24"/>
          <w:szCs w:val="24"/>
        </w:rPr>
        <w:t>Аннотация к РПД утверждена на заседании</w:t>
      </w:r>
      <w:r w:rsidRPr="008F0285">
        <w:rPr>
          <w:sz w:val="24"/>
          <w:szCs w:val="24"/>
        </w:rPr>
        <w:t xml:space="preserve"> кафедры </w:t>
      </w:r>
      <w:r w:rsidRPr="000D76B4">
        <w:rPr>
          <w:sz w:val="24"/>
          <w:szCs w:val="24"/>
        </w:rPr>
        <w:t xml:space="preserve">(протокол № </w:t>
      </w:r>
      <w:r w:rsidRPr="000D76B4">
        <w:rPr>
          <w:sz w:val="24"/>
          <w:szCs w:val="24"/>
          <w:u w:val="single"/>
        </w:rPr>
        <w:t>64</w:t>
      </w:r>
      <w:r w:rsidRPr="000D76B4">
        <w:rPr>
          <w:sz w:val="24"/>
          <w:szCs w:val="24"/>
        </w:rPr>
        <w:t xml:space="preserve"> от «</w:t>
      </w:r>
      <w:r w:rsidRPr="000D76B4">
        <w:rPr>
          <w:sz w:val="24"/>
          <w:szCs w:val="24"/>
          <w:u w:val="single"/>
        </w:rPr>
        <w:t>27</w:t>
      </w:r>
      <w:r w:rsidRPr="000D76B4">
        <w:rPr>
          <w:sz w:val="24"/>
          <w:szCs w:val="24"/>
        </w:rPr>
        <w:t xml:space="preserve">» </w:t>
      </w:r>
      <w:r w:rsidRPr="000D76B4">
        <w:rPr>
          <w:sz w:val="24"/>
          <w:szCs w:val="24"/>
          <w:u w:val="single"/>
        </w:rPr>
        <w:t>апреля</w:t>
      </w:r>
      <w:r w:rsidRPr="000D76B4">
        <w:rPr>
          <w:b/>
          <w:i/>
          <w:sz w:val="24"/>
          <w:szCs w:val="24"/>
          <w:u w:val="single"/>
        </w:rPr>
        <w:t xml:space="preserve"> </w:t>
      </w:r>
      <w:r w:rsidRPr="000D76B4">
        <w:rPr>
          <w:sz w:val="24"/>
          <w:szCs w:val="24"/>
        </w:rPr>
        <w:t>2015 г.).</w:t>
      </w:r>
    </w:p>
    <w:p w:rsidR="009C64B1" w:rsidRDefault="009C64B1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практики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Б2.У.1.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Учебная геологическая практика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363ACB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3ACB" w:rsidRPr="008F0285" w:rsidRDefault="00363ACB" w:rsidP="00363AC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Акимова Е.Д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РГиГ 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Б2.Практики</w:t>
            </w:r>
          </w:p>
        </w:tc>
      </w:tr>
      <w:tr w:rsidR="00363ACB" w:rsidRPr="008F0285" w:rsidTr="00363ACB">
        <w:trPr>
          <w:trHeight w:val="319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</w:tr>
      <w:tr w:rsidR="00363ACB" w:rsidRPr="008F0285" w:rsidTr="00363ACB">
        <w:trPr>
          <w:trHeight w:val="543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363ACB" w:rsidRPr="00C87991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363ACB" w:rsidRPr="008F0285" w:rsidTr="00363ACB">
        <w:trPr>
          <w:trHeight w:val="120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B" w:rsidRPr="008F0285" w:rsidTr="00363ACB">
        <w:tc>
          <w:tcPr>
            <w:tcW w:w="3510" w:type="dxa"/>
          </w:tcPr>
          <w:p w:rsidR="00363ACB" w:rsidRPr="00EF560F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CB" w:rsidRPr="00A60A7B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ACB" w:rsidRPr="0036402B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02B">
        <w:rPr>
          <w:rFonts w:ascii="Times New Roman" w:hAnsi="Times New Roman" w:cs="Times New Roman"/>
          <w:b/>
          <w:sz w:val="24"/>
          <w:szCs w:val="24"/>
        </w:rPr>
        <w:t xml:space="preserve">Цели освоения - </w:t>
      </w:r>
      <w:r w:rsidRPr="0036402B">
        <w:rPr>
          <w:rFonts w:ascii="Times New Roman" w:hAnsi="Times New Roman" w:cs="Times New Roman"/>
          <w:bCs/>
          <w:sz w:val="24"/>
          <w:szCs w:val="24"/>
        </w:rPr>
        <w:t>ов</w:t>
      </w:r>
      <w:r w:rsidRPr="0036402B">
        <w:rPr>
          <w:rFonts w:ascii="Times New Roman" w:hAnsi="Times New Roman" w:cs="Times New Roman"/>
          <w:bCs/>
          <w:sz w:val="24"/>
          <w:szCs w:val="24"/>
        </w:rPr>
        <w:softHyphen/>
        <w:t>ладение студентами методами полевых наблюдений и камеральной обработки полу</w:t>
      </w:r>
      <w:r w:rsidRPr="0036402B">
        <w:rPr>
          <w:rFonts w:ascii="Times New Roman" w:hAnsi="Times New Roman" w:cs="Times New Roman"/>
          <w:bCs/>
          <w:sz w:val="24"/>
          <w:szCs w:val="24"/>
        </w:rPr>
        <w:softHyphen/>
        <w:t>ченного материала. Главной принципиальной задачей практики является приобретение ряда навыков и умений при изучении экзогенных  геологических процессов, а также закрепление теоретических знаний, полу</w:t>
      </w:r>
      <w:r w:rsidRPr="0036402B">
        <w:rPr>
          <w:rFonts w:ascii="Times New Roman" w:hAnsi="Times New Roman" w:cs="Times New Roman"/>
          <w:bCs/>
          <w:sz w:val="24"/>
          <w:szCs w:val="24"/>
        </w:rPr>
        <w:softHyphen/>
        <w:t>ченных при изучении курса "Общая геология" «Литология»</w:t>
      </w:r>
      <w:r w:rsidRPr="003640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3ACB" w:rsidRPr="004437EC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EF560F">
        <w:rPr>
          <w:color w:val="auto"/>
        </w:rPr>
        <w:t>способностью работать в команде, толерантно воспринимая социальные и культурные различия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7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к самоорганизации и самообразованию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EF560F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363ACB" w:rsidRPr="001D79A0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Знать:</w:t>
      </w:r>
    </w:p>
    <w:p w:rsidR="00363ACB" w:rsidRPr="0036402B" w:rsidRDefault="00363ACB" w:rsidP="00363AC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lastRenderedPageBreak/>
        <w:t>- принципы планирования личного времени, способы и методы саморазвития и самообразования;</w:t>
      </w:r>
      <w:r w:rsidRPr="0036402B">
        <w:rPr>
          <w:rFonts w:ascii="Times New Roman" w:hAnsi="Times New Roman" w:cs="Times New Roman"/>
          <w:sz w:val="24"/>
        </w:rPr>
        <w:t xml:space="preserve"> принципы информационно- коммуникационных технологий и основные требования информационной безопасности</w:t>
      </w:r>
    </w:p>
    <w:p w:rsidR="00363ACB" w:rsidRPr="0036402B" w:rsidRDefault="00363ACB" w:rsidP="00363ACB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sz w:val="24"/>
        </w:rPr>
        <w:t xml:space="preserve">- источники загрязнения окружающей среды отходами нефтегазового производства и правила охраны недр, правила первой помощи пострадавшим в полевых, чрезвычайных ситуациях. </w:t>
      </w:r>
      <w:r w:rsidRPr="0036402B">
        <w:rPr>
          <w:rFonts w:ascii="Times New Roman" w:hAnsi="Times New Roman" w:cs="Times New Roman"/>
          <w:bCs/>
          <w:sz w:val="24"/>
        </w:rPr>
        <w:t xml:space="preserve"> 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Уметь:</w:t>
      </w:r>
    </w:p>
    <w:p w:rsidR="00363ACB" w:rsidRPr="0036402B" w:rsidRDefault="00363ACB" w:rsidP="00363AC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402B">
        <w:rPr>
          <w:rFonts w:ascii="Times New Roman" w:hAnsi="Times New Roman" w:cs="Times New Roman"/>
          <w:sz w:val="24"/>
        </w:rPr>
        <w:t>самостоятельно овладевать знаниями и навыками их применения в профессиональной деятельности; оценивать экологические издержки в профессиональной деятельности;  давать правильную самооценку,  намечать пути и выбирать средства развития достоинств и устранения недостатков;</w:t>
      </w:r>
    </w:p>
    <w:p w:rsidR="00363ACB" w:rsidRPr="0036402B" w:rsidRDefault="00363ACB" w:rsidP="00363AC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402B">
        <w:rPr>
          <w:rFonts w:ascii="Times New Roman" w:hAnsi="Times New Roman" w:cs="Times New Roman"/>
          <w:sz w:val="24"/>
        </w:rPr>
        <w:t xml:space="preserve">оказать первую помощь пострадащим в полевых условиях, </w:t>
      </w:r>
      <w:r w:rsidRPr="0036402B">
        <w:rPr>
          <w:rFonts w:ascii="Times New Roman" w:hAnsi="Times New Roman" w:cs="Times New Roman"/>
          <w:b/>
          <w:i/>
          <w:sz w:val="24"/>
        </w:rPr>
        <w:t xml:space="preserve"> </w:t>
      </w:r>
      <w:r w:rsidRPr="0036402B">
        <w:rPr>
          <w:rFonts w:ascii="Times New Roman" w:hAnsi="Times New Roman" w:cs="Times New Roman"/>
          <w:sz w:val="24"/>
        </w:rPr>
        <w:t>контролировать производственно-технологическую деятельность по строительству, ремонту, реконструкции и восстановлении нефтяных и газовых скважин, добычи нефти и газа, сбору и подготовке скважинной продукции, транспорту и хранению углеводородного сырья.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Владеть: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6402B">
        <w:rPr>
          <w:rFonts w:ascii="Times New Roman" w:hAnsi="Times New Roman" w:cs="Times New Roman"/>
          <w:sz w:val="24"/>
        </w:rPr>
        <w:t xml:space="preserve">навыками самостоятельной, творческой работы, умением организовать свой труд;  </w:t>
      </w:r>
      <w:r w:rsidRPr="0036402B">
        <w:rPr>
          <w:rFonts w:ascii="Times New Roman" w:hAnsi="Times New Roman" w:cs="Times New Roman"/>
          <w:sz w:val="24"/>
          <w:shd w:val="clear" w:color="auto" w:fill="FFFFFF"/>
        </w:rPr>
        <w:t>способностью к самоанализу и самоконтролю,</w:t>
      </w:r>
      <w:r w:rsidRPr="0036402B">
        <w:rPr>
          <w:rStyle w:val="apple-converted-space"/>
          <w:sz w:val="24"/>
          <w:shd w:val="clear" w:color="auto" w:fill="FFFFFF"/>
        </w:rPr>
        <w:t xml:space="preserve"> к </w:t>
      </w:r>
      <w:r w:rsidRPr="0036402B">
        <w:rPr>
          <w:rStyle w:val="hl"/>
          <w:rFonts w:ascii="Times New Roman" w:hAnsi="Times New Roman"/>
          <w:sz w:val="24"/>
        </w:rPr>
        <w:t>самообразованию</w:t>
      </w:r>
      <w:r w:rsidRPr="0036402B">
        <w:rPr>
          <w:rFonts w:ascii="Times New Roman" w:hAnsi="Times New Roman" w:cs="Times New Roman"/>
          <w:sz w:val="24"/>
          <w:shd w:val="clear" w:color="auto" w:fill="FFFFFF"/>
        </w:rPr>
        <w:t xml:space="preserve"> и самосовершенствованию, к поиску и реализации новых, эффективных форм организации своей деятельности; </w:t>
      </w:r>
      <w:r w:rsidRPr="0036402B">
        <w:rPr>
          <w:rFonts w:ascii="Times New Roman" w:hAnsi="Times New Roman" w:cs="Times New Roman"/>
          <w:sz w:val="24"/>
        </w:rPr>
        <w:t>навыками использования творческого потенциала для управления экологическими процессами в международном  бизнесе и в рамках ВТО.</w:t>
      </w:r>
    </w:p>
    <w:p w:rsidR="00363ACB" w:rsidRDefault="00363ACB" w:rsidP="00363A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right="50" w:firstLine="562"/>
        <w:jc w:val="both"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t>Во время прохождения практики студенты должны получить или за</w:t>
      </w:r>
      <w:r w:rsidRPr="0036402B">
        <w:rPr>
          <w:rFonts w:ascii="Times New Roman" w:hAnsi="Times New Roman" w:cs="Times New Roman"/>
          <w:bCs/>
          <w:sz w:val="24"/>
        </w:rPr>
        <w:softHyphen/>
        <w:t>крепить следующие навыки и приемы полевых геологических исследова</w:t>
      </w:r>
      <w:r w:rsidRPr="0036402B">
        <w:rPr>
          <w:rFonts w:ascii="Times New Roman" w:hAnsi="Times New Roman" w:cs="Times New Roman"/>
          <w:bCs/>
          <w:sz w:val="24"/>
        </w:rPr>
        <w:softHyphen/>
        <w:t>ний: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right="50" w:firstLine="562"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t>-  ведение полевой геологической документации;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t>- составлять послойное описание горных пород в естественном обнажении;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right="50" w:firstLine="562"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t>- уметь вести полевые геологические наблюдения;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right="50" w:firstLine="562"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t>- приобрести навыки работы с геологическим компасом;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right="50" w:firstLine="562"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t>-уметь ориентироваться на местности;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right="50" w:firstLine="562"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t>-уметь составить отчет с графическими приложениями в соответствии с ин</w:t>
      </w:r>
      <w:r w:rsidRPr="0036402B">
        <w:rPr>
          <w:rFonts w:ascii="Times New Roman" w:hAnsi="Times New Roman" w:cs="Times New Roman"/>
          <w:bCs/>
          <w:sz w:val="24"/>
        </w:rPr>
        <w:softHyphen/>
        <w:t>структивными документами;</w:t>
      </w:r>
    </w:p>
    <w:p w:rsidR="00363ACB" w:rsidRPr="0036402B" w:rsidRDefault="00363ACB" w:rsidP="00363ACB">
      <w:pPr>
        <w:shd w:val="clear" w:color="auto" w:fill="FFFFFF"/>
        <w:spacing w:after="0" w:line="240" w:lineRule="auto"/>
        <w:ind w:right="50" w:firstLine="562"/>
        <w:rPr>
          <w:rFonts w:ascii="Times New Roman" w:hAnsi="Times New Roman" w:cs="Times New Roman"/>
          <w:bCs/>
          <w:sz w:val="24"/>
        </w:rPr>
      </w:pPr>
      <w:r w:rsidRPr="0036402B">
        <w:rPr>
          <w:rFonts w:ascii="Times New Roman" w:hAnsi="Times New Roman" w:cs="Times New Roman"/>
          <w:bCs/>
          <w:sz w:val="24"/>
        </w:rPr>
        <w:t>- приобрести навыки безопасной работы в полевых условиях.</w:t>
      </w:r>
    </w:p>
    <w:p w:rsidR="00363ACB" w:rsidRPr="008F0285" w:rsidRDefault="00363ACB" w:rsidP="00363A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>Аннотация к РП</w:t>
      </w:r>
      <w:r>
        <w:rPr>
          <w:sz w:val="24"/>
          <w:szCs w:val="24"/>
        </w:rPr>
        <w:t xml:space="preserve">П </w:t>
      </w:r>
      <w:r w:rsidRPr="008F0285">
        <w:rPr>
          <w:sz w:val="24"/>
          <w:szCs w:val="24"/>
        </w:rPr>
        <w:t xml:space="preserve">утверждена на заседании кафедры </w:t>
      </w:r>
      <w:r w:rsidRPr="0036402B">
        <w:rPr>
          <w:sz w:val="24"/>
          <w:szCs w:val="24"/>
        </w:rPr>
        <w:t xml:space="preserve">(протокол № </w:t>
      </w:r>
      <w:r w:rsidRPr="0036402B">
        <w:rPr>
          <w:sz w:val="24"/>
          <w:szCs w:val="24"/>
          <w:u w:val="single"/>
        </w:rPr>
        <w:t>64</w:t>
      </w:r>
      <w:r w:rsidRPr="0036402B">
        <w:rPr>
          <w:sz w:val="24"/>
          <w:szCs w:val="24"/>
        </w:rPr>
        <w:t xml:space="preserve"> от «</w:t>
      </w:r>
      <w:r w:rsidRPr="0036402B">
        <w:rPr>
          <w:sz w:val="24"/>
          <w:szCs w:val="24"/>
          <w:u w:val="single"/>
        </w:rPr>
        <w:t>27</w:t>
      </w:r>
      <w:r w:rsidRPr="0036402B">
        <w:rPr>
          <w:sz w:val="24"/>
          <w:szCs w:val="24"/>
        </w:rPr>
        <w:t xml:space="preserve">» </w:t>
      </w:r>
      <w:r w:rsidRPr="0036402B">
        <w:rPr>
          <w:sz w:val="24"/>
          <w:szCs w:val="24"/>
          <w:u w:val="single"/>
        </w:rPr>
        <w:t>апреля</w:t>
      </w:r>
      <w:r w:rsidRPr="0036402B">
        <w:rPr>
          <w:b/>
          <w:i/>
          <w:sz w:val="24"/>
          <w:szCs w:val="24"/>
          <w:u w:val="single"/>
        </w:rPr>
        <w:t xml:space="preserve"> </w:t>
      </w:r>
      <w:r w:rsidRPr="0036402B">
        <w:rPr>
          <w:sz w:val="24"/>
          <w:szCs w:val="24"/>
        </w:rPr>
        <w:t>2015 г.).</w:t>
      </w:r>
    </w:p>
    <w:p w:rsidR="00363ACB" w:rsidRPr="00B23213" w:rsidRDefault="00363ACB" w:rsidP="00363ACB"/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практики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Б2.У.</w:t>
      </w:r>
      <w:r w:rsidRPr="00EF560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Учебно-ознакомительная практика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363ACB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3ACB" w:rsidRPr="008F0285" w:rsidRDefault="00363ACB" w:rsidP="00363AC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Николаева М.В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НД 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Б2.Практики</w:t>
            </w:r>
          </w:p>
        </w:tc>
      </w:tr>
      <w:tr w:rsidR="00363ACB" w:rsidRPr="008F0285" w:rsidTr="00363ACB">
        <w:trPr>
          <w:trHeight w:val="319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Семестр изучения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ACB" w:rsidRPr="008F0285" w:rsidTr="00363ACB">
        <w:trPr>
          <w:trHeight w:val="543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363ACB" w:rsidRPr="00C87991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63ACB" w:rsidRPr="008F0285" w:rsidTr="00363ACB">
        <w:trPr>
          <w:trHeight w:val="120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B" w:rsidRPr="008F0285" w:rsidTr="00363ACB">
        <w:tc>
          <w:tcPr>
            <w:tcW w:w="3510" w:type="dxa"/>
          </w:tcPr>
          <w:p w:rsidR="00363ACB" w:rsidRPr="00EF560F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CB" w:rsidRPr="00A60A7B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ACB" w:rsidRPr="00EF560F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560F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EF560F">
        <w:rPr>
          <w:rFonts w:ascii="Times New Roman" w:hAnsi="Times New Roman" w:cs="Times New Roman"/>
          <w:sz w:val="24"/>
          <w:szCs w:val="24"/>
        </w:rPr>
        <w:t>учебно-ознакомительной практики является изучение технологических процессов проведения и организации буровых работ, закрепление и углубление теоретической подготовки обучающегося.</w:t>
      </w:r>
    </w:p>
    <w:p w:rsidR="00363ACB" w:rsidRPr="004437EC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EF560F">
        <w:rPr>
          <w:color w:val="auto"/>
        </w:rPr>
        <w:t>способностью работать в команде, толерантно воспринимая социальные и культурные различия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7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к самоорганизации и самообразованию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EF560F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363ACB" w:rsidRPr="001D79A0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Знать: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 xml:space="preserve">- технические характеристики, конструктивные особенности буровых установок; </w:t>
      </w:r>
    </w:p>
    <w:p w:rsidR="00363ACB" w:rsidRPr="00EF560F" w:rsidRDefault="00363ACB" w:rsidP="00363AC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eastAsia="Calibri" w:hAnsi="Times New Roman" w:cs="Times New Roman"/>
          <w:bCs/>
          <w:sz w:val="24"/>
          <w:szCs w:val="20"/>
        </w:rPr>
        <w:t>- основные виды и содержание макетов производственной документации;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 технику безопасности при работе на буровых установках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Уметь: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 xml:space="preserve">- описывать технологический цикл строительства скважины, </w:t>
      </w:r>
      <w:r w:rsidRPr="00EF560F">
        <w:rPr>
          <w:rFonts w:ascii="Times New Roman" w:eastAsia="Calibri" w:hAnsi="Times New Roman" w:cs="Times New Roman"/>
          <w:sz w:val="24"/>
          <w:szCs w:val="20"/>
        </w:rPr>
        <w:t>применять профессиональную терминологию в области бурения</w:t>
      </w:r>
    </w:p>
    <w:p w:rsidR="00363ACB" w:rsidRPr="00EF560F" w:rsidRDefault="00363ACB" w:rsidP="00363AC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eastAsia="Calibri" w:hAnsi="Times New Roman" w:cs="Times New Roman"/>
          <w:sz w:val="24"/>
          <w:szCs w:val="20"/>
        </w:rPr>
        <w:t>- различать оборудование и инструмент, применяемый в нефтегазовом деле;</w:t>
      </w:r>
    </w:p>
    <w:p w:rsidR="00363ACB" w:rsidRPr="00EF560F" w:rsidRDefault="00363ACB" w:rsidP="00363AC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eastAsia="Calibri" w:hAnsi="Times New Roman" w:cs="Times New Roman"/>
          <w:bCs/>
          <w:sz w:val="24"/>
          <w:szCs w:val="20"/>
        </w:rPr>
        <w:t>- обобщать информацию и заносить в бланки макетов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 объяснить важность регулирования свойств бурового раствора при бурении скважины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Владеть: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 xml:space="preserve">- применения знаний, полученные во время теоретического обучения и прохождения учебной практики 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2"/>
          <w:szCs w:val="24"/>
        </w:rPr>
      </w:pPr>
      <w:r w:rsidRPr="00EF560F">
        <w:rPr>
          <w:rFonts w:ascii="Times New Roman" w:hAnsi="Times New Roman" w:cs="Times New Roman"/>
          <w:sz w:val="24"/>
          <w:szCs w:val="20"/>
        </w:rPr>
        <w:t>- по сборке и разборке буровых снарядов, смене долот</w:t>
      </w:r>
      <w:r w:rsidRPr="00EF560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63ACB" w:rsidRDefault="00363ACB" w:rsidP="00363A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F560F">
        <w:rPr>
          <w:rFonts w:ascii="Times New Roman" w:hAnsi="Times New Roman" w:cs="Times New Roman"/>
          <w:sz w:val="24"/>
        </w:rPr>
        <w:t>туденты знакомятся с оборудованием для приготовления очистки, обработки, дегазации бурового раствора; для проведения спуско-подъемных операций; с противовыбросовым оборудованием; с силовым блоком буровой установки; с талевой системой; породоразрушающим инструментом; бурильными и обсадными трубами; механизмами для роторного бурения.</w:t>
      </w:r>
    </w:p>
    <w:p w:rsidR="00363ACB" w:rsidRPr="008F0285" w:rsidRDefault="00363ACB" w:rsidP="00363A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>Аннотация к РП</w:t>
      </w:r>
      <w:r>
        <w:rPr>
          <w:sz w:val="24"/>
          <w:szCs w:val="24"/>
        </w:rPr>
        <w:t xml:space="preserve">П </w:t>
      </w:r>
      <w:r w:rsidRPr="008F0285">
        <w:rPr>
          <w:sz w:val="24"/>
          <w:szCs w:val="24"/>
        </w:rPr>
        <w:t xml:space="preserve">утверждена на заседании кафедры </w:t>
      </w:r>
      <w:r w:rsidRPr="0036402B">
        <w:rPr>
          <w:sz w:val="24"/>
          <w:szCs w:val="24"/>
        </w:rPr>
        <w:t xml:space="preserve">(протокол № </w:t>
      </w:r>
      <w:r w:rsidRPr="0036402B">
        <w:rPr>
          <w:sz w:val="24"/>
          <w:szCs w:val="24"/>
          <w:u w:val="single"/>
        </w:rPr>
        <w:t>64</w:t>
      </w:r>
      <w:r w:rsidRPr="0036402B">
        <w:rPr>
          <w:sz w:val="24"/>
          <w:szCs w:val="24"/>
        </w:rPr>
        <w:t xml:space="preserve"> от «</w:t>
      </w:r>
      <w:r w:rsidRPr="0036402B">
        <w:rPr>
          <w:sz w:val="24"/>
          <w:szCs w:val="24"/>
          <w:u w:val="single"/>
        </w:rPr>
        <w:t>27</w:t>
      </w:r>
      <w:r w:rsidRPr="0036402B">
        <w:rPr>
          <w:sz w:val="24"/>
          <w:szCs w:val="24"/>
        </w:rPr>
        <w:t xml:space="preserve">» </w:t>
      </w:r>
      <w:r w:rsidRPr="0036402B">
        <w:rPr>
          <w:sz w:val="24"/>
          <w:szCs w:val="24"/>
          <w:u w:val="single"/>
        </w:rPr>
        <w:t>апреля</w:t>
      </w:r>
      <w:r w:rsidRPr="0036402B">
        <w:rPr>
          <w:b/>
          <w:i/>
          <w:sz w:val="24"/>
          <w:szCs w:val="24"/>
          <w:u w:val="single"/>
        </w:rPr>
        <w:t xml:space="preserve"> </w:t>
      </w:r>
      <w:r w:rsidRPr="0036402B">
        <w:rPr>
          <w:sz w:val="24"/>
          <w:szCs w:val="24"/>
        </w:rPr>
        <w:t>2015 г.).</w:t>
      </w:r>
    </w:p>
    <w:p w:rsidR="00363ACB" w:rsidRDefault="00363ACB" w:rsidP="00363ACB"/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практики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Б2.П.1.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5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363ACB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3ACB" w:rsidRPr="008F0285" w:rsidRDefault="00363ACB" w:rsidP="00363AC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Николаева М.В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НД 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Б2.Практики</w:t>
            </w:r>
          </w:p>
        </w:tc>
      </w:tr>
      <w:tr w:rsidR="00363ACB" w:rsidRPr="008F0285" w:rsidTr="00363ACB">
        <w:trPr>
          <w:trHeight w:val="319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63ACB" w:rsidRPr="008F0285" w:rsidTr="00363ACB">
        <w:trPr>
          <w:trHeight w:val="543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363ACB" w:rsidRPr="00C87991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63ACB" w:rsidRPr="008F0285" w:rsidTr="00363ACB">
        <w:trPr>
          <w:trHeight w:val="120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B" w:rsidRPr="008F0285" w:rsidTr="00363ACB">
        <w:tc>
          <w:tcPr>
            <w:tcW w:w="3510" w:type="dxa"/>
          </w:tcPr>
          <w:p w:rsidR="00363ACB" w:rsidRPr="00EF560F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CB" w:rsidRPr="00A60A7B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ACB" w:rsidRPr="00B23213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b/>
          <w:sz w:val="24"/>
          <w:szCs w:val="24"/>
        </w:rPr>
        <w:t xml:space="preserve">Цель освоения - </w:t>
      </w:r>
      <w:r w:rsidRPr="00B23213">
        <w:rPr>
          <w:rFonts w:ascii="Times New Roman" w:hAnsi="Times New Roman" w:cs="Times New Roman"/>
          <w:sz w:val="24"/>
          <w:szCs w:val="24"/>
        </w:rPr>
        <w:t>ознакомление студентов с общей структурой бурения, освоения и эксплуатации нефтегазовых месторождений, а также с основными технологическими процессами, связанными с бурением, исследованием, эксплуатацией, профилактикой и ремонтом промысловых скважин.</w:t>
      </w:r>
    </w:p>
    <w:p w:rsidR="00363ACB" w:rsidRPr="004437EC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EF560F">
        <w:rPr>
          <w:color w:val="auto"/>
        </w:rPr>
        <w:t>способностью работать в команде, толерантно воспринимая социальные и культурные различия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7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к самоорганизации и самообразованию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EF560F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ПК-4 - </w:t>
      </w:r>
      <w:r w:rsidRPr="00EF560F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ПК-5 - </w:t>
      </w:r>
      <w:r w:rsidRPr="00EF560F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363ACB" w:rsidRPr="001D79A0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Знать: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F560F">
        <w:rPr>
          <w:rFonts w:ascii="Times New Roman" w:hAnsi="Times New Roman" w:cs="Times New Roman"/>
          <w:bCs/>
          <w:sz w:val="24"/>
          <w:szCs w:val="20"/>
        </w:rPr>
        <w:t xml:space="preserve">-принципы планирования личного времени, способы и методы саморазвития и самообразования; </w:t>
      </w:r>
      <w:r w:rsidRPr="00EF560F">
        <w:rPr>
          <w:rFonts w:ascii="Times New Roman" w:hAnsi="Times New Roman" w:cs="Times New Roman"/>
          <w:sz w:val="24"/>
          <w:szCs w:val="20"/>
        </w:rPr>
        <w:t xml:space="preserve">основные закономерности взаимодействия общества и природы; </w:t>
      </w:r>
      <w:r w:rsidRPr="00EF560F">
        <w:rPr>
          <w:rFonts w:ascii="Times New Roman" w:hAnsi="Times New Roman" w:cs="Times New Roman"/>
          <w:bCs/>
          <w:sz w:val="24"/>
          <w:szCs w:val="20"/>
        </w:rPr>
        <w:t>основные виды услуг на экологическом рынке врамкам ВТО;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-методы и средства защиты в чрезвычайных ситуациях на объектах нефтегазового комплекса; требования промышленной, экологической безопасности и охраны труда на объектах нефтегазового комплекса; предельно допустимые концентрации вредных веществ и их действие на организм человека, состояние технологического оборудования; методы и способы оказания первой помощи при возникновении чрезвычайных ситуаций;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 источники загрязнения окружающей среды отходами нефтегазового производства и правила охраны недр;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 xml:space="preserve">- </w:t>
      </w:r>
      <w:r w:rsidRPr="00EF560F">
        <w:rPr>
          <w:rFonts w:ascii="Times New Roman" w:eastAsia="MS Mincho" w:hAnsi="Times New Roman" w:cs="Times New Roman"/>
          <w:sz w:val="24"/>
          <w:szCs w:val="20"/>
        </w:rPr>
        <w:t>методы выбора и обоснования бурового оборудования для сооружения скважин в различных геолого-технических условиях;</w:t>
      </w:r>
    </w:p>
    <w:p w:rsidR="00363ACB" w:rsidRPr="00E4220F" w:rsidRDefault="00363ACB" w:rsidP="00363ACB">
      <w:pPr>
        <w:spacing w:after="0" w:line="240" w:lineRule="auto"/>
        <w:ind w:firstLine="567"/>
        <w:jc w:val="both"/>
        <w:rPr>
          <w:sz w:val="20"/>
          <w:szCs w:val="20"/>
        </w:rPr>
      </w:pPr>
      <w:r w:rsidRPr="00EF560F">
        <w:rPr>
          <w:rStyle w:val="12"/>
          <w:rFonts w:eastAsiaTheme="minorEastAsia"/>
          <w:sz w:val="24"/>
          <w:szCs w:val="20"/>
        </w:rPr>
        <w:lastRenderedPageBreak/>
        <w:t xml:space="preserve">- нормативно-технические документы в области </w:t>
      </w:r>
      <w:r w:rsidRPr="00EF560F">
        <w:rPr>
          <w:rFonts w:ascii="Times New Roman" w:hAnsi="Times New Roman" w:cs="Times New Roman"/>
          <w:sz w:val="24"/>
          <w:szCs w:val="20"/>
        </w:rPr>
        <w:t>строительства, ремонта, реконструкции и восстановления нефтяных и газовых скважин на суше и на море;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Уметь:</w:t>
      </w:r>
    </w:p>
    <w:p w:rsidR="00363ACB" w:rsidRPr="00EF560F" w:rsidRDefault="00363ACB" w:rsidP="00363ACB">
      <w:pPr>
        <w:tabs>
          <w:tab w:val="right" w:leader="underscore" w:pos="85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 самостоятельно овладевать знаниями и навыками их применения в профессиональной деятельности; оценивать экологические издержки в профессиональной деятельности;  давать правильную самооценку,  намечать пути и выбирать средства развития достоинств и устранения недостатков;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 использовать средства защиты на объектах нефтегазового комплекса; способность при возникновении чрезвычайных ситуаций оказать первичную помощь и использовать средства защиты для сохранения здоровья персонала;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Style w:val="12"/>
          <w:rFonts w:eastAsiaTheme="minorEastAsia"/>
          <w:sz w:val="24"/>
          <w:szCs w:val="20"/>
        </w:rPr>
        <w:t>- работать в контакте с супервайзером;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EF560F">
        <w:rPr>
          <w:rFonts w:ascii="Times New Roman" w:eastAsia="MS Mincho" w:hAnsi="Times New Roman" w:cs="Times New Roman"/>
          <w:sz w:val="24"/>
          <w:szCs w:val="20"/>
        </w:rPr>
        <w:t xml:space="preserve">- осуществлять технический контроль и техническое обслуживание бурового оборудования; </w:t>
      </w:r>
    </w:p>
    <w:p w:rsidR="00363ACB" w:rsidRPr="00EF560F" w:rsidRDefault="00363ACB" w:rsidP="00363ACB">
      <w:pPr>
        <w:spacing w:after="0" w:line="240" w:lineRule="auto"/>
        <w:ind w:firstLine="567"/>
        <w:contextualSpacing/>
        <w:rPr>
          <w:rStyle w:val="12"/>
          <w:rFonts w:eastAsiaTheme="minorEastAsia"/>
          <w:sz w:val="24"/>
          <w:szCs w:val="20"/>
        </w:rPr>
      </w:pPr>
      <w:r w:rsidRPr="00EF560F">
        <w:rPr>
          <w:rStyle w:val="12"/>
          <w:rFonts w:eastAsiaTheme="minorEastAsia"/>
          <w:sz w:val="24"/>
          <w:szCs w:val="20"/>
        </w:rPr>
        <w:t>- проводить анализ технических характеристик элементов технологического оборудования;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Владеть: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b/>
          <w:iCs/>
          <w:sz w:val="24"/>
          <w:szCs w:val="20"/>
        </w:rPr>
        <w:t xml:space="preserve">- </w:t>
      </w:r>
      <w:r w:rsidRPr="00EF560F">
        <w:rPr>
          <w:rFonts w:ascii="Times New Roman" w:hAnsi="Times New Roman" w:cs="Times New Roman"/>
          <w:sz w:val="24"/>
          <w:szCs w:val="20"/>
        </w:rPr>
        <w:t>выполнения работ по обслуживанию и текущему ремонту оборудования;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 xml:space="preserve">- осуществления технологичеких процессов в бурении, ремонте, </w:t>
      </w:r>
      <w:r w:rsidRPr="00EF560F">
        <w:rPr>
          <w:rFonts w:ascii="Times New Roman" w:hAnsi="Times New Roman" w:cs="Times New Roman"/>
          <w:color w:val="000000"/>
          <w:sz w:val="24"/>
          <w:szCs w:val="20"/>
        </w:rPr>
        <w:t>реконструкции и восстановления нефтяных и газовых скважин.</w:t>
      </w:r>
    </w:p>
    <w:p w:rsidR="00363ACB" w:rsidRDefault="00363ACB" w:rsidP="00363A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ACB" w:rsidRPr="00EF560F" w:rsidRDefault="00363ACB" w:rsidP="00363AC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EF560F">
        <w:rPr>
          <w:rFonts w:ascii="Times New Roman" w:hAnsi="Times New Roman" w:cs="Times New Roman"/>
          <w:sz w:val="24"/>
        </w:rPr>
        <w:t>зучение общей схемы разработки и эксплуатации месторождения, основных требований к конструкции эксплуатационных скважин, геофизических методов исследования скважин и контроля их технического состояния, технических характеристик, конструктивных особенностей буровых установок; техники безопасности при работе на буровых установках; технологическогг цикла строительства скважины.</w:t>
      </w:r>
    </w:p>
    <w:p w:rsidR="00363ACB" w:rsidRPr="008F0285" w:rsidRDefault="00363ACB" w:rsidP="00363A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>Аннотация к РП</w:t>
      </w:r>
      <w:r>
        <w:rPr>
          <w:sz w:val="24"/>
          <w:szCs w:val="24"/>
        </w:rPr>
        <w:t xml:space="preserve">П </w:t>
      </w:r>
      <w:r w:rsidRPr="008F0285">
        <w:rPr>
          <w:sz w:val="24"/>
          <w:szCs w:val="24"/>
        </w:rPr>
        <w:t xml:space="preserve">утверждена на заседании кафедры </w:t>
      </w:r>
      <w:r w:rsidRPr="0036402B">
        <w:rPr>
          <w:sz w:val="24"/>
          <w:szCs w:val="24"/>
        </w:rPr>
        <w:t xml:space="preserve">(протокол № </w:t>
      </w:r>
      <w:r w:rsidRPr="0036402B">
        <w:rPr>
          <w:sz w:val="24"/>
          <w:szCs w:val="24"/>
          <w:u w:val="single"/>
        </w:rPr>
        <w:t>64</w:t>
      </w:r>
      <w:r w:rsidRPr="0036402B">
        <w:rPr>
          <w:sz w:val="24"/>
          <w:szCs w:val="24"/>
        </w:rPr>
        <w:t xml:space="preserve"> от «</w:t>
      </w:r>
      <w:r w:rsidRPr="0036402B">
        <w:rPr>
          <w:sz w:val="24"/>
          <w:szCs w:val="24"/>
          <w:u w:val="single"/>
        </w:rPr>
        <w:t>27</w:t>
      </w:r>
      <w:r w:rsidRPr="0036402B">
        <w:rPr>
          <w:sz w:val="24"/>
          <w:szCs w:val="24"/>
        </w:rPr>
        <w:t xml:space="preserve">» </w:t>
      </w:r>
      <w:r w:rsidRPr="0036402B">
        <w:rPr>
          <w:sz w:val="24"/>
          <w:szCs w:val="24"/>
          <w:u w:val="single"/>
        </w:rPr>
        <w:t>апреля</w:t>
      </w:r>
      <w:r w:rsidRPr="0036402B">
        <w:rPr>
          <w:b/>
          <w:i/>
          <w:sz w:val="24"/>
          <w:szCs w:val="24"/>
          <w:u w:val="single"/>
        </w:rPr>
        <w:t xml:space="preserve"> </w:t>
      </w:r>
      <w:r w:rsidRPr="0036402B">
        <w:rPr>
          <w:sz w:val="24"/>
          <w:szCs w:val="24"/>
        </w:rPr>
        <w:t>2015 г.).</w:t>
      </w:r>
    </w:p>
    <w:p w:rsidR="00363ACB" w:rsidRDefault="00363ACB" w:rsidP="00363ACB"/>
    <w:p w:rsidR="00363ACB" w:rsidRDefault="00363ACB" w:rsidP="00363ACB"/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практики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Б2.П.2.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5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363ACB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3ACB" w:rsidRPr="008F0285" w:rsidRDefault="00363ACB" w:rsidP="00363AC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Николаева М.В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НД 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Б2.Практики</w:t>
            </w:r>
          </w:p>
        </w:tc>
      </w:tr>
      <w:tr w:rsidR="00363ACB" w:rsidRPr="008F0285" w:rsidTr="00363ACB">
        <w:trPr>
          <w:trHeight w:val="319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63ACB" w:rsidRPr="008F0285" w:rsidTr="00363ACB">
        <w:trPr>
          <w:trHeight w:val="543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363ACB" w:rsidRPr="00C87991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всего, из них:</w:t>
            </w:r>
          </w:p>
        </w:tc>
        <w:tc>
          <w:tcPr>
            <w:tcW w:w="5954" w:type="dxa"/>
          </w:tcPr>
          <w:p w:rsidR="00363ACB" w:rsidRPr="00EF560F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  <w:tr w:rsidR="00363ACB" w:rsidRPr="008F0285" w:rsidTr="00363ACB">
        <w:trPr>
          <w:trHeight w:val="120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B" w:rsidRPr="008F0285" w:rsidTr="00363ACB">
        <w:tc>
          <w:tcPr>
            <w:tcW w:w="3510" w:type="dxa"/>
          </w:tcPr>
          <w:p w:rsidR="00363ACB" w:rsidRPr="00EF560F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CB" w:rsidRPr="00A60A7B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ACB" w:rsidRPr="00B23213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b/>
          <w:sz w:val="24"/>
          <w:szCs w:val="24"/>
        </w:rPr>
        <w:t xml:space="preserve">Цель освоения - </w:t>
      </w:r>
      <w:r w:rsidRPr="00B23213">
        <w:rPr>
          <w:rFonts w:ascii="Times New Roman" w:hAnsi="Times New Roman" w:cs="Times New Roman"/>
          <w:sz w:val="24"/>
          <w:szCs w:val="24"/>
        </w:rPr>
        <w:t>ознакомление студентов с общей структурой бурения, освоения и эксплуатации нефтегазовых месторождений, а также с основными технологическими процессами, связанными с бурением, исследованием, эксплуатацией, профилактикой и ремонтом промысловых скважин.</w:t>
      </w:r>
    </w:p>
    <w:p w:rsidR="00363ACB" w:rsidRPr="004437EC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EF560F">
        <w:rPr>
          <w:color w:val="auto"/>
        </w:rPr>
        <w:t>способностью работать в команде, толерантно воспринимая социальные и культурные различия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7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к самоорганизации и самообразованию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EF560F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ПК-4 - </w:t>
      </w:r>
      <w:r w:rsidRPr="00EF560F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363ACB" w:rsidRPr="00264575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ПК-5 - </w:t>
      </w:r>
      <w:r w:rsidRPr="00EF560F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363ACB" w:rsidRPr="00EF560F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ПК-19 - </w:t>
      </w:r>
      <w:r w:rsidRPr="00EF560F">
        <w:rPr>
          <w:color w:val="auto"/>
        </w:rPr>
        <w:t>способностью составлять в соответствии с установленными требованиями типовые проектные, технологические и рабочие документы</w:t>
      </w:r>
    </w:p>
    <w:p w:rsidR="00363ACB" w:rsidRPr="001D79A0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Знать: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F560F">
        <w:rPr>
          <w:rFonts w:ascii="Times New Roman" w:hAnsi="Times New Roman" w:cs="Times New Roman"/>
          <w:bCs/>
          <w:sz w:val="24"/>
          <w:szCs w:val="20"/>
        </w:rPr>
        <w:t xml:space="preserve">-принципы планирования личного времени, способы и методы саморазвития и самообразования; </w:t>
      </w:r>
      <w:r w:rsidRPr="00EF560F">
        <w:rPr>
          <w:rFonts w:ascii="Times New Roman" w:hAnsi="Times New Roman" w:cs="Times New Roman"/>
          <w:sz w:val="24"/>
          <w:szCs w:val="20"/>
        </w:rPr>
        <w:t xml:space="preserve">основные закономерности взаимодействия общества и природы; </w:t>
      </w:r>
      <w:r w:rsidRPr="00EF560F">
        <w:rPr>
          <w:rFonts w:ascii="Times New Roman" w:hAnsi="Times New Roman" w:cs="Times New Roman"/>
          <w:bCs/>
          <w:sz w:val="24"/>
          <w:szCs w:val="20"/>
        </w:rPr>
        <w:t>основные виды услуг на экологическом рынке врамкам ВТО;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-методы и средства защиты в чрезвычайных ситуациях на объектах нефтегазового комплекса; требования промышленной, экологической безопасности и охраны труда на объектах нефтегазового комплекса; предельно допустимые концентрации вредных веществ и их действие на организм человека, состояние технологического оборудования; методы и способы оказания первой помощи при возникновении чрезвычайных ситуаций;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 источники загрязнения окружающей среды отходами нефтегазового производства и правила охраны недр;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 xml:space="preserve">- </w:t>
      </w:r>
      <w:r w:rsidRPr="00EF560F">
        <w:rPr>
          <w:rFonts w:ascii="Times New Roman" w:eastAsia="MS Mincho" w:hAnsi="Times New Roman" w:cs="Times New Roman"/>
          <w:sz w:val="24"/>
          <w:szCs w:val="20"/>
        </w:rPr>
        <w:t>методы выбора и обоснования бурового оборудования для сооружения скважин в различных геолого-технических условиях;</w:t>
      </w:r>
    </w:p>
    <w:p w:rsidR="00363ACB" w:rsidRPr="00E4220F" w:rsidRDefault="00363ACB" w:rsidP="00363ACB">
      <w:pPr>
        <w:spacing w:after="0" w:line="240" w:lineRule="auto"/>
        <w:ind w:firstLine="567"/>
        <w:jc w:val="both"/>
        <w:rPr>
          <w:sz w:val="20"/>
          <w:szCs w:val="20"/>
        </w:rPr>
      </w:pPr>
      <w:r w:rsidRPr="00EF560F">
        <w:rPr>
          <w:rStyle w:val="12"/>
          <w:rFonts w:eastAsiaTheme="minorEastAsia"/>
          <w:sz w:val="24"/>
          <w:szCs w:val="20"/>
        </w:rPr>
        <w:t xml:space="preserve">- нормативно-технические документы в области </w:t>
      </w:r>
      <w:r w:rsidRPr="00EF560F">
        <w:rPr>
          <w:rFonts w:ascii="Times New Roman" w:hAnsi="Times New Roman" w:cs="Times New Roman"/>
          <w:sz w:val="24"/>
          <w:szCs w:val="20"/>
        </w:rPr>
        <w:t>строительства, ремонта, реконструкции и восстановления нефтяных и газовых скважин на суше и на море;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t>Уметь:</w:t>
      </w:r>
    </w:p>
    <w:p w:rsidR="00363ACB" w:rsidRPr="00EF560F" w:rsidRDefault="00363ACB" w:rsidP="00363ACB">
      <w:pPr>
        <w:tabs>
          <w:tab w:val="right" w:leader="underscore" w:pos="85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 самостоятельно овладевать знаниями и навыками их применения в профессиональной деятельности; оценивать экологические издержки в профессиональной деятельности;  давать правильную самооценку,  намечать пути и выбирать средства развития достоинств и устранения недостатков;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>- использовать средства защиты на объектах нефтегазового комплекса; способность при возникновении чрезвычайных ситуаций оказать первичную помощь и использовать средства защиты для сохранения здоровья персонала;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Style w:val="12"/>
          <w:rFonts w:eastAsiaTheme="minorEastAsia"/>
          <w:sz w:val="24"/>
          <w:szCs w:val="20"/>
        </w:rPr>
        <w:t>- работать в контакте с супервайзером;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0"/>
        </w:rPr>
      </w:pPr>
      <w:r w:rsidRPr="00EF560F">
        <w:rPr>
          <w:rFonts w:ascii="Times New Roman" w:eastAsia="MS Mincho" w:hAnsi="Times New Roman" w:cs="Times New Roman"/>
          <w:sz w:val="24"/>
          <w:szCs w:val="20"/>
        </w:rPr>
        <w:t xml:space="preserve">- осуществлять технический контроль и техническое обслуживание бурового оборудования; </w:t>
      </w:r>
    </w:p>
    <w:p w:rsidR="00363ACB" w:rsidRPr="00EF560F" w:rsidRDefault="00363ACB" w:rsidP="00363ACB">
      <w:pPr>
        <w:spacing w:after="0" w:line="240" w:lineRule="auto"/>
        <w:ind w:firstLine="567"/>
        <w:contextualSpacing/>
        <w:rPr>
          <w:rStyle w:val="12"/>
          <w:rFonts w:eastAsiaTheme="minorEastAsia"/>
          <w:sz w:val="24"/>
          <w:szCs w:val="20"/>
        </w:rPr>
      </w:pPr>
      <w:r w:rsidRPr="00EF560F">
        <w:rPr>
          <w:rStyle w:val="12"/>
          <w:rFonts w:eastAsiaTheme="minorEastAsia"/>
          <w:sz w:val="24"/>
          <w:szCs w:val="20"/>
        </w:rPr>
        <w:t>- проводить анализ технических характеристик элементов технологического оборудования;</w:t>
      </w:r>
    </w:p>
    <w:p w:rsidR="00363ACB" w:rsidRPr="00BD2F94" w:rsidRDefault="00363ACB" w:rsidP="00363A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BD2F94">
        <w:rPr>
          <w:rFonts w:ascii="Times New Roman" w:hAnsi="Times New Roman" w:cs="Times New Roman"/>
          <w:b/>
          <w:sz w:val="24"/>
        </w:rPr>
        <w:lastRenderedPageBreak/>
        <w:t>Владеть:</w:t>
      </w:r>
    </w:p>
    <w:p w:rsidR="00363ACB" w:rsidRPr="00EF560F" w:rsidRDefault="00363ACB" w:rsidP="00363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F560F">
        <w:rPr>
          <w:rFonts w:ascii="Times New Roman" w:hAnsi="Times New Roman" w:cs="Times New Roman"/>
          <w:b/>
          <w:iCs/>
          <w:sz w:val="24"/>
          <w:szCs w:val="20"/>
        </w:rPr>
        <w:t xml:space="preserve">- </w:t>
      </w:r>
      <w:r w:rsidRPr="00EF560F">
        <w:rPr>
          <w:rFonts w:ascii="Times New Roman" w:hAnsi="Times New Roman" w:cs="Times New Roman"/>
          <w:sz w:val="24"/>
          <w:szCs w:val="20"/>
        </w:rPr>
        <w:t>выполнения работ по обслуживанию и текущему ремонту оборудования;</w:t>
      </w:r>
    </w:p>
    <w:p w:rsidR="00363ACB" w:rsidRPr="00EF560F" w:rsidRDefault="00363ACB" w:rsidP="00363AC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EF560F">
        <w:rPr>
          <w:rFonts w:ascii="Times New Roman" w:hAnsi="Times New Roman" w:cs="Times New Roman"/>
          <w:sz w:val="24"/>
          <w:szCs w:val="20"/>
        </w:rPr>
        <w:t xml:space="preserve">- осуществления технологичеких процессов в бурении, ремонте, </w:t>
      </w:r>
      <w:r w:rsidRPr="00EF560F">
        <w:rPr>
          <w:rFonts w:ascii="Times New Roman" w:hAnsi="Times New Roman" w:cs="Times New Roman"/>
          <w:color w:val="000000"/>
          <w:sz w:val="24"/>
          <w:szCs w:val="20"/>
        </w:rPr>
        <w:t>реконструкции и восстановления нефтяных и газовых скважин.</w:t>
      </w:r>
    </w:p>
    <w:p w:rsidR="00363ACB" w:rsidRDefault="00363ACB" w:rsidP="00363A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ACB" w:rsidRPr="00EF560F" w:rsidRDefault="00363ACB" w:rsidP="00363AC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EF560F">
        <w:rPr>
          <w:rFonts w:ascii="Times New Roman" w:hAnsi="Times New Roman" w:cs="Times New Roman"/>
          <w:sz w:val="24"/>
        </w:rPr>
        <w:t>зучение общей схемы разработки и эксплуатации месторождения, основных требований к конструкции эксплуатационных скважин, геофизических методов исследования скважин и контроля их технического состояния, технических характеристик, конструктивных особенностей буровых установок; техники безопасности при работе на буровых установках; технологическогг цикла строительства скважины.</w:t>
      </w:r>
    </w:p>
    <w:p w:rsidR="00363ACB" w:rsidRPr="008F0285" w:rsidRDefault="00363ACB" w:rsidP="00363A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>Аннотация к РП</w:t>
      </w:r>
      <w:r>
        <w:rPr>
          <w:sz w:val="24"/>
          <w:szCs w:val="24"/>
        </w:rPr>
        <w:t xml:space="preserve">П </w:t>
      </w:r>
      <w:r w:rsidRPr="008F0285">
        <w:rPr>
          <w:sz w:val="24"/>
          <w:szCs w:val="24"/>
        </w:rPr>
        <w:t xml:space="preserve">утверждена на заседании кафедры </w:t>
      </w:r>
      <w:r w:rsidRPr="0036402B">
        <w:rPr>
          <w:sz w:val="24"/>
          <w:szCs w:val="24"/>
        </w:rPr>
        <w:t xml:space="preserve">(протокол № </w:t>
      </w:r>
      <w:r w:rsidRPr="0036402B">
        <w:rPr>
          <w:sz w:val="24"/>
          <w:szCs w:val="24"/>
          <w:u w:val="single"/>
        </w:rPr>
        <w:t>64</w:t>
      </w:r>
      <w:r w:rsidRPr="0036402B">
        <w:rPr>
          <w:sz w:val="24"/>
          <w:szCs w:val="24"/>
        </w:rPr>
        <w:t xml:space="preserve"> от «</w:t>
      </w:r>
      <w:r w:rsidRPr="0036402B">
        <w:rPr>
          <w:sz w:val="24"/>
          <w:szCs w:val="24"/>
          <w:u w:val="single"/>
        </w:rPr>
        <w:t>27</w:t>
      </w:r>
      <w:r w:rsidRPr="0036402B">
        <w:rPr>
          <w:sz w:val="24"/>
          <w:szCs w:val="24"/>
        </w:rPr>
        <w:t xml:space="preserve">» </w:t>
      </w:r>
      <w:r w:rsidRPr="0036402B">
        <w:rPr>
          <w:sz w:val="24"/>
          <w:szCs w:val="24"/>
          <w:u w:val="single"/>
        </w:rPr>
        <w:t>апреля</w:t>
      </w:r>
      <w:r w:rsidRPr="0036402B">
        <w:rPr>
          <w:b/>
          <w:i/>
          <w:sz w:val="24"/>
          <w:szCs w:val="24"/>
          <w:u w:val="single"/>
        </w:rPr>
        <w:t xml:space="preserve"> </w:t>
      </w:r>
      <w:r w:rsidRPr="0036402B">
        <w:rPr>
          <w:sz w:val="24"/>
          <w:szCs w:val="24"/>
        </w:rPr>
        <w:t>2015 г.).</w:t>
      </w:r>
    </w:p>
    <w:p w:rsidR="00363ACB" w:rsidRPr="00EF560F" w:rsidRDefault="00363ACB" w:rsidP="00363ACB"/>
    <w:p w:rsidR="00363ACB" w:rsidRDefault="00363ACB" w:rsidP="00363ACB"/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428E9">
        <w:rPr>
          <w:rFonts w:ascii="Times New Roman" w:hAnsi="Times New Roman" w:cs="Times New Roman"/>
          <w:b/>
          <w:sz w:val="24"/>
        </w:rPr>
        <w:t>Аннотация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практики</w:t>
      </w:r>
    </w:p>
    <w:p w:rsidR="00363ACB" w:rsidRPr="00E428E9" w:rsidRDefault="00363ACB" w:rsidP="00363A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Б2.П.3.</w:t>
      </w:r>
      <w:r w:rsidRPr="00E428E9"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  <w:r w:rsidRPr="00E428E9">
        <w:rPr>
          <w:rFonts w:ascii="Times New Roman" w:hAnsi="Times New Roman" w:cs="Times New Roman"/>
          <w:b/>
          <w:sz w:val="24"/>
        </w:rPr>
        <w:t>»</w:t>
      </w:r>
    </w:p>
    <w:p w:rsidR="00363ACB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3ACB" w:rsidRPr="008F0285" w:rsidRDefault="00363ACB" w:rsidP="00363ACB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028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Николаева М.В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363ACB" w:rsidRPr="004437EC" w:rsidRDefault="00363ACB" w:rsidP="00363ACB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Ст.преп.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кафедры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НД </w:t>
      </w:r>
      <w:r w:rsidRPr="004437E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21.03.01 Нефтегазовое дело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5954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Б2.Практики</w:t>
            </w:r>
          </w:p>
        </w:tc>
      </w:tr>
      <w:tr w:rsidR="00363ACB" w:rsidRPr="008F0285" w:rsidTr="00363ACB">
        <w:trPr>
          <w:trHeight w:val="319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Семестр изучения</w:t>
            </w:r>
          </w:p>
        </w:tc>
        <w:tc>
          <w:tcPr>
            <w:tcW w:w="5954" w:type="dxa"/>
          </w:tcPr>
          <w:p w:rsidR="00363ACB" w:rsidRPr="00B23213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5954" w:type="dxa"/>
          </w:tcPr>
          <w:p w:rsidR="00363ACB" w:rsidRPr="00B23213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ACB" w:rsidRPr="008F0285" w:rsidTr="00363ACB">
        <w:trPr>
          <w:trHeight w:val="543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5954" w:type="dxa"/>
          </w:tcPr>
          <w:p w:rsidR="00363ACB" w:rsidRPr="00C87991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363ACB" w:rsidRPr="008F0285" w:rsidTr="00363ACB"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85">
              <w:rPr>
                <w:rFonts w:ascii="Times New Roman" w:hAnsi="Times New Roman" w:cs="Times New Roman"/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5954" w:type="dxa"/>
          </w:tcPr>
          <w:p w:rsidR="00363ACB" w:rsidRPr="00B23213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63ACB" w:rsidRPr="008F0285" w:rsidTr="00363ACB">
        <w:trPr>
          <w:trHeight w:val="120"/>
        </w:trPr>
        <w:tc>
          <w:tcPr>
            <w:tcW w:w="3510" w:type="dxa"/>
          </w:tcPr>
          <w:p w:rsidR="00363ACB" w:rsidRPr="008F0285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CB" w:rsidRPr="008F0285" w:rsidTr="00363ACB">
        <w:tc>
          <w:tcPr>
            <w:tcW w:w="3510" w:type="dxa"/>
          </w:tcPr>
          <w:p w:rsidR="00363ACB" w:rsidRPr="00EF560F" w:rsidRDefault="00363ACB" w:rsidP="00363AC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954" w:type="dxa"/>
          </w:tcPr>
          <w:p w:rsidR="00363ACB" w:rsidRPr="005D22DB" w:rsidRDefault="00363ACB" w:rsidP="00363A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CB" w:rsidRPr="00A60A7B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ACB" w:rsidRPr="00B23213" w:rsidRDefault="00363ACB" w:rsidP="00363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23213">
        <w:rPr>
          <w:rFonts w:ascii="Times New Roman" w:hAnsi="Times New Roman" w:cs="Times New Roman"/>
          <w:b/>
          <w:bCs/>
          <w:sz w:val="24"/>
        </w:rPr>
        <w:t>Цель освоения</w:t>
      </w:r>
      <w:r>
        <w:rPr>
          <w:rFonts w:ascii="Times New Roman" w:hAnsi="Times New Roman" w:cs="Times New Roman"/>
          <w:bCs/>
          <w:sz w:val="24"/>
        </w:rPr>
        <w:t xml:space="preserve"> - </w:t>
      </w:r>
      <w:r w:rsidRPr="00B23213">
        <w:rPr>
          <w:rFonts w:ascii="Times New Roman" w:hAnsi="Times New Roman" w:cs="Times New Roman"/>
          <w:sz w:val="24"/>
        </w:rPr>
        <w:t>ознакомление студентов с общей структурой бурения, освоения и эксплуатации нефтегазовых месторождений, а также с основными технологическими процессами, связанными с бурением, исследованием, эксплуатацией, профилактикой и ремонтом промысловых скважин.</w:t>
      </w:r>
    </w:p>
    <w:p w:rsidR="00363ACB" w:rsidRPr="004437EC" w:rsidRDefault="00363ACB" w:rsidP="00363A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437EC">
        <w:rPr>
          <w:rFonts w:ascii="Times New Roman" w:hAnsi="Times New Roman" w:cs="Times New Roman"/>
          <w:b/>
          <w:sz w:val="24"/>
        </w:rPr>
        <w:t xml:space="preserve">2. </w:t>
      </w:r>
      <w:r w:rsidRPr="004437EC">
        <w:rPr>
          <w:rFonts w:ascii="Times New Roman" w:hAnsi="Times New Roman" w:cs="Times New Roman"/>
          <w:b/>
          <w:bCs/>
          <w:spacing w:val="-1"/>
          <w:sz w:val="24"/>
        </w:rPr>
        <w:t>Компетенции обучающегося, формируемые в результате освоения дисциплины</w:t>
      </w:r>
      <w:r w:rsidRPr="004437EC">
        <w:rPr>
          <w:rFonts w:ascii="Times New Roman" w:hAnsi="Times New Roman" w:cs="Times New Roman"/>
          <w:b/>
          <w:sz w:val="24"/>
        </w:rPr>
        <w:t xml:space="preserve">: 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6</w:t>
      </w:r>
      <w:r w:rsidRPr="008F0285">
        <w:rPr>
          <w:color w:val="auto"/>
        </w:rPr>
        <w:t xml:space="preserve"> -</w:t>
      </w:r>
      <w:r w:rsidRPr="002D67DB">
        <w:t xml:space="preserve"> </w:t>
      </w:r>
      <w:r w:rsidRPr="00EF560F">
        <w:rPr>
          <w:color w:val="auto"/>
        </w:rPr>
        <w:t>способностью работать в команде, толерантно воспринимая социальные и культурные различия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</w:t>
      </w:r>
      <w:r w:rsidRPr="008F0285">
        <w:rPr>
          <w:color w:val="auto"/>
        </w:rPr>
        <w:t>К-</w:t>
      </w:r>
      <w:r>
        <w:rPr>
          <w:color w:val="auto"/>
        </w:rPr>
        <w:t>7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к самоорганизации и самообразованию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ОП</w:t>
      </w:r>
      <w:r w:rsidRPr="008F0285">
        <w:rPr>
          <w:color w:val="auto"/>
        </w:rPr>
        <w:t>К-</w:t>
      </w:r>
      <w:r>
        <w:rPr>
          <w:color w:val="auto"/>
        </w:rPr>
        <w:t>5</w:t>
      </w:r>
      <w:r w:rsidRPr="008F0285">
        <w:rPr>
          <w:color w:val="auto"/>
        </w:rPr>
        <w:t xml:space="preserve"> - </w:t>
      </w:r>
      <w:r w:rsidRPr="00EF560F">
        <w:rPr>
          <w:color w:val="auto"/>
        </w:rPr>
        <w:t>способностью составлять и оформлять научно-техническую и служебную документацию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lastRenderedPageBreak/>
        <w:t>П</w:t>
      </w:r>
      <w:r w:rsidRPr="008F0285">
        <w:rPr>
          <w:color w:val="auto"/>
        </w:rPr>
        <w:t>К-</w:t>
      </w:r>
      <w:r>
        <w:rPr>
          <w:color w:val="auto"/>
        </w:rPr>
        <w:t>1</w:t>
      </w:r>
      <w:r w:rsidRPr="008F0285">
        <w:rPr>
          <w:color w:val="auto"/>
        </w:rPr>
        <w:t xml:space="preserve"> </w:t>
      </w:r>
      <w:r>
        <w:rPr>
          <w:color w:val="auto"/>
        </w:rPr>
        <w:t xml:space="preserve">– </w:t>
      </w:r>
      <w:r w:rsidRPr="00EF560F">
        <w:rPr>
          <w:color w:val="auto"/>
        </w:rPr>
        <w:t>способностью применять процессный подход в практической деятельности, сочетать теорию и практику</w:t>
      </w:r>
    </w:p>
    <w:p w:rsidR="00363ACB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ПК-4 - </w:t>
      </w:r>
      <w:r w:rsidRPr="00EF560F">
        <w:rPr>
          <w:color w:val="auto"/>
        </w:rPr>
        <w:t>способностью оценивать риски и определять меры по обеспечению безопасности технологических процессов в нефтегазовом производстве</w:t>
      </w:r>
    </w:p>
    <w:p w:rsidR="00363ACB" w:rsidRPr="00B23213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ПК-5 - </w:t>
      </w:r>
      <w:r w:rsidRPr="00EF560F">
        <w:rPr>
          <w:color w:val="auto"/>
        </w:rPr>
        <w:t>способностью применять в практической деятельности принципы рационального использования природных ресурсов и защиты окружающей среды</w:t>
      </w:r>
    </w:p>
    <w:p w:rsidR="00363ACB" w:rsidRPr="00EF560F" w:rsidRDefault="00363ACB" w:rsidP="00363AC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ПК-19 - </w:t>
      </w:r>
      <w:r w:rsidRPr="00EF560F">
        <w:rPr>
          <w:color w:val="auto"/>
        </w:rPr>
        <w:t>способностью составлять в соответствии с установленными требованиями типовые проектные, технологические и рабочие документы</w:t>
      </w:r>
    </w:p>
    <w:p w:rsidR="00363ACB" w:rsidRPr="001D79A0" w:rsidRDefault="00363ACB" w:rsidP="00363A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9A0">
        <w:rPr>
          <w:rFonts w:ascii="Times New Roman" w:hAnsi="Times New Roman" w:cs="Times New Roman"/>
          <w:sz w:val="24"/>
          <w:szCs w:val="24"/>
        </w:rPr>
        <w:t>В  результате освоения данной дисциплины обучающийся должен: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b/>
          <w:sz w:val="24"/>
          <w:szCs w:val="24"/>
        </w:rPr>
        <w:t>Знать</w:t>
      </w:r>
      <w:r w:rsidRPr="00B23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bCs/>
          <w:sz w:val="24"/>
          <w:szCs w:val="24"/>
        </w:rPr>
        <w:t>-</w:t>
      </w:r>
      <w:r w:rsidRPr="00B23213">
        <w:rPr>
          <w:rFonts w:ascii="Times New Roman" w:hAnsi="Times New Roman" w:cs="Times New Roman"/>
          <w:sz w:val="24"/>
          <w:szCs w:val="24"/>
        </w:rPr>
        <w:t>методы и средства защиты в чрезвычайных ситуациях на объектах нефтегазового комплекса; требования промышленной, экологической безопасности и охраны труда на объектах нефтегазового комплекса; предельно допустимые концентрации вредных веществ и их действие на организм человека, состояние технологического оборудования; методы и способы оказания первой помощи при возникновении чрезвычайных ситуаций;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sz w:val="24"/>
          <w:szCs w:val="24"/>
        </w:rPr>
        <w:t>- источники загрязнения окружающей среды отходами нефтегазового производства и правила охраны недр;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sz w:val="24"/>
          <w:szCs w:val="24"/>
        </w:rPr>
        <w:t xml:space="preserve">основные виды и содержание макетов производственной документации, </w:t>
      </w:r>
      <w:r w:rsidRPr="00B23213">
        <w:rPr>
          <w:rStyle w:val="12"/>
          <w:rFonts w:eastAsiaTheme="minorEastAsia"/>
          <w:sz w:val="24"/>
          <w:szCs w:val="24"/>
        </w:rPr>
        <w:t>перечень официальной сметно-проектной документации, используемой при проектировании скважин и забоев;</w:t>
      </w:r>
    </w:p>
    <w:p w:rsidR="00363ACB" w:rsidRPr="00B23213" w:rsidRDefault="00363ACB" w:rsidP="00363ACB">
      <w:pPr>
        <w:spacing w:after="0" w:line="240" w:lineRule="auto"/>
        <w:jc w:val="both"/>
        <w:rPr>
          <w:rStyle w:val="12"/>
          <w:rFonts w:eastAsiaTheme="minorEastAsia"/>
          <w:sz w:val="24"/>
          <w:szCs w:val="24"/>
        </w:rPr>
      </w:pPr>
      <w:r w:rsidRPr="00B23213">
        <w:rPr>
          <w:rStyle w:val="12"/>
          <w:rFonts w:eastAsiaTheme="minorEastAsia"/>
          <w:sz w:val="24"/>
          <w:szCs w:val="24"/>
        </w:rPr>
        <w:t>- потребность в промысловом материале, необходимом для составления рабочих проектов, участвовать в сборе и обработке первичных материалов по заданию руководства проектной службы;</w:t>
      </w:r>
    </w:p>
    <w:p w:rsidR="00363ACB" w:rsidRPr="00B23213" w:rsidRDefault="00363ACB" w:rsidP="00363ACB">
      <w:pPr>
        <w:spacing w:after="0" w:line="240" w:lineRule="auto"/>
        <w:jc w:val="both"/>
        <w:rPr>
          <w:rStyle w:val="12"/>
          <w:rFonts w:eastAsiaTheme="minorEastAsia"/>
          <w:sz w:val="24"/>
          <w:szCs w:val="24"/>
        </w:rPr>
      </w:pPr>
      <w:r w:rsidRPr="00B23213">
        <w:rPr>
          <w:rStyle w:val="12"/>
          <w:rFonts w:eastAsiaTheme="minorEastAsia"/>
          <w:sz w:val="24"/>
          <w:szCs w:val="24"/>
        </w:rPr>
        <w:t>- методы проектирования и основы поверочных расчетов; основные принципы программного обеспечения для выполнения технологических расчетов; технические и программные средства для автоматизированного проектирования скважин на нефть и газ;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3213">
        <w:rPr>
          <w:rStyle w:val="12"/>
          <w:rFonts w:eastAsiaTheme="minorEastAsia"/>
          <w:sz w:val="24"/>
          <w:szCs w:val="24"/>
        </w:rPr>
        <w:t xml:space="preserve">- нормативно-технические документы в области </w:t>
      </w:r>
      <w:r w:rsidRPr="00B23213">
        <w:rPr>
          <w:rFonts w:ascii="Times New Roman" w:hAnsi="Times New Roman" w:cs="Times New Roman"/>
          <w:sz w:val="24"/>
          <w:szCs w:val="24"/>
        </w:rPr>
        <w:t xml:space="preserve">строительства, ремонта, реконструкции и восстановления нефтяных и газовых скважин на суше и на море; </w:t>
      </w:r>
      <w:r w:rsidRPr="00B23213">
        <w:rPr>
          <w:rFonts w:ascii="Times New Roman" w:eastAsia="MS Mincho" w:hAnsi="Times New Roman" w:cs="Times New Roman"/>
          <w:sz w:val="24"/>
          <w:szCs w:val="24"/>
        </w:rPr>
        <w:t>методы выбора и обоснования бурового оборудования для сооружения скважин в различных геолого-технических условиях;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Style w:val="12"/>
          <w:rFonts w:eastAsiaTheme="minorEastAsia"/>
          <w:sz w:val="24"/>
          <w:szCs w:val="24"/>
        </w:rPr>
        <w:t xml:space="preserve">- нормативно-технические документы в области </w:t>
      </w:r>
      <w:r w:rsidRPr="00B23213">
        <w:rPr>
          <w:rFonts w:ascii="Times New Roman" w:hAnsi="Times New Roman" w:cs="Times New Roman"/>
          <w:sz w:val="24"/>
          <w:szCs w:val="24"/>
        </w:rPr>
        <w:t>строительства, ремонта, реконструкции и восстановления нефтяных и газовых скважин на суше и на море;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Style w:val="12"/>
          <w:rFonts w:eastAsiaTheme="minorEastAsia"/>
          <w:sz w:val="24"/>
          <w:szCs w:val="24"/>
        </w:rPr>
        <w:t xml:space="preserve">- нормативно-технические документы в области </w:t>
      </w:r>
      <w:r w:rsidRPr="00B23213">
        <w:rPr>
          <w:rFonts w:ascii="Times New Roman" w:hAnsi="Times New Roman" w:cs="Times New Roman"/>
          <w:sz w:val="24"/>
          <w:szCs w:val="24"/>
        </w:rPr>
        <w:t>строительства, ремонта, реконструкции и восстановления нефтяных и газовых скважин на суше и на море.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b/>
          <w:sz w:val="24"/>
          <w:szCs w:val="24"/>
        </w:rPr>
        <w:t>Уметь</w:t>
      </w:r>
      <w:r w:rsidRPr="00B23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ACB" w:rsidRPr="00B23213" w:rsidRDefault="00363ACB" w:rsidP="00363ACB">
      <w:pPr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213">
        <w:rPr>
          <w:rFonts w:ascii="Times New Roman" w:hAnsi="Times New Roman" w:cs="Times New Roman"/>
          <w:sz w:val="24"/>
          <w:szCs w:val="24"/>
        </w:rPr>
        <w:t>- самостоятельно овладевать знаниями и навыками их применения в профессиональной деятельности; оценивать экологические издержки в профессиональной деятельности;  давать правильную самооценку,  намечать пути и выбирать средства развития достоинств и устранения недостатков;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sz w:val="24"/>
          <w:szCs w:val="24"/>
        </w:rPr>
        <w:t>- использовать средства защиты на объектах нефтегазового комплекса; способность при возникновении чрезвычайных ситуаций оказать первичную помощь и использовать средства защиты для сохранения здоровья персонала;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13">
        <w:rPr>
          <w:rFonts w:ascii="Times New Roman" w:hAnsi="Times New Roman" w:cs="Times New Roman"/>
          <w:sz w:val="24"/>
          <w:szCs w:val="24"/>
        </w:rPr>
        <w:t>-контролировать производственно-технологическую деятельность по строительству, ремонту, реконструкции и восстановлении нефтяных и газовых скважин, добычи нефти и газа, сбору и подготовке скважинной продукции, транспорту и хранению углеводородного сырья;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13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B23213">
        <w:rPr>
          <w:rFonts w:ascii="Times New Roman" w:hAnsi="Times New Roman" w:cs="Times New Roman"/>
          <w:b/>
          <w:iCs/>
          <w:sz w:val="24"/>
          <w:szCs w:val="24"/>
        </w:rPr>
        <w:t>(методиками)</w:t>
      </w:r>
      <w:r w:rsidRPr="00B232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13">
        <w:rPr>
          <w:rFonts w:ascii="Times New Roman" w:hAnsi="Times New Roman" w:cs="Times New Roman"/>
          <w:sz w:val="24"/>
          <w:szCs w:val="24"/>
        </w:rPr>
        <w:t>-навыками использования средств защиты при возникновении чрезвычайных ситуаций, в т.ч. и виртуальном; навыками оказания первой помощи при возникновении чрезвычайных ситуаций;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13">
        <w:rPr>
          <w:rFonts w:ascii="Times New Roman" w:hAnsi="Times New Roman" w:cs="Times New Roman"/>
          <w:sz w:val="24"/>
          <w:szCs w:val="24"/>
        </w:rPr>
        <w:t xml:space="preserve">- методами анализа современных событий и процессов в социально- политической сфере жизни общества, методами научного анализа при разработке кур- совой и выпускной </w:t>
      </w:r>
      <w:r w:rsidRPr="00B23213">
        <w:rPr>
          <w:rFonts w:ascii="Times New Roman" w:hAnsi="Times New Roman" w:cs="Times New Roman"/>
          <w:sz w:val="24"/>
          <w:szCs w:val="24"/>
        </w:rPr>
        <w:lastRenderedPageBreak/>
        <w:t>квалификационной работы; навыками решения стандартных задач профессиональной деятельности на основе современных информационных технологий и с учетом требований информационной безопасности;</w:t>
      </w:r>
    </w:p>
    <w:p w:rsidR="00363ACB" w:rsidRPr="00B23213" w:rsidRDefault="00363ACB" w:rsidP="0036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213">
        <w:rPr>
          <w:rFonts w:ascii="Times New Roman" w:hAnsi="Times New Roman" w:cs="Times New Roman"/>
          <w:sz w:val="24"/>
          <w:szCs w:val="24"/>
        </w:rPr>
        <w:t>-методиками реализации на практике экологических требований безопасности;</w:t>
      </w:r>
    </w:p>
    <w:p w:rsidR="00363ACB" w:rsidRDefault="00363ACB" w:rsidP="00363A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D79A0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D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3ACB" w:rsidRPr="00EF560F" w:rsidRDefault="00363ACB" w:rsidP="00363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EF560F">
        <w:rPr>
          <w:rFonts w:ascii="Times New Roman" w:hAnsi="Times New Roman" w:cs="Times New Roman"/>
          <w:sz w:val="24"/>
        </w:rPr>
        <w:t>зучение общей схемы разработки и эксплуатации месторождения, основных требований к конструкции эксплуатационных скважин, геофизических методов исследования скважин и контроля их технического состояния, технических характеристик, конструктивных особенностей буровых установок; техники безопасности при работе на буровых установках; технологическогг цикла строит</w:t>
      </w:r>
      <w:r>
        <w:rPr>
          <w:rFonts w:ascii="Times New Roman" w:hAnsi="Times New Roman" w:cs="Times New Roman"/>
          <w:sz w:val="24"/>
        </w:rPr>
        <w:t>ельства скважины, сбор материалов для выполнения ВКР.</w:t>
      </w:r>
    </w:p>
    <w:p w:rsidR="00363ACB" w:rsidRPr="008F0285" w:rsidRDefault="00363ACB" w:rsidP="00363A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85">
        <w:rPr>
          <w:rFonts w:ascii="Times New Roman" w:hAnsi="Times New Roman" w:cs="Times New Roman"/>
          <w:b/>
          <w:sz w:val="24"/>
          <w:szCs w:val="24"/>
        </w:rPr>
        <w:t>4.Аннотация разработана на основании: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1. ФГОС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 xml:space="preserve">; 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 xml:space="preserve">2. ООП ВПО по направлению  </w:t>
      </w:r>
      <w:r>
        <w:rPr>
          <w:bCs/>
          <w:sz w:val="24"/>
          <w:szCs w:val="24"/>
        </w:rPr>
        <w:t>21.03.01 Нефтегазовое дело</w:t>
      </w:r>
      <w:r w:rsidRPr="008F0285">
        <w:rPr>
          <w:sz w:val="24"/>
          <w:szCs w:val="24"/>
        </w:rPr>
        <w:t>;</w:t>
      </w:r>
    </w:p>
    <w:p w:rsidR="00363ACB" w:rsidRPr="008F0285" w:rsidRDefault="00363ACB" w:rsidP="00363ACB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  <w:r w:rsidRPr="008F0285">
        <w:rPr>
          <w:sz w:val="24"/>
          <w:szCs w:val="24"/>
        </w:rPr>
        <w:t>Аннотация к РП</w:t>
      </w:r>
      <w:r>
        <w:rPr>
          <w:sz w:val="24"/>
          <w:szCs w:val="24"/>
        </w:rPr>
        <w:t xml:space="preserve">П </w:t>
      </w:r>
      <w:r w:rsidRPr="008F0285">
        <w:rPr>
          <w:sz w:val="24"/>
          <w:szCs w:val="24"/>
        </w:rPr>
        <w:t xml:space="preserve">утверждена на заседании кафедры </w:t>
      </w:r>
      <w:r w:rsidRPr="0036402B">
        <w:rPr>
          <w:sz w:val="24"/>
          <w:szCs w:val="24"/>
        </w:rPr>
        <w:t xml:space="preserve">(протокол № </w:t>
      </w:r>
      <w:r w:rsidRPr="0036402B">
        <w:rPr>
          <w:sz w:val="24"/>
          <w:szCs w:val="24"/>
          <w:u w:val="single"/>
        </w:rPr>
        <w:t>64</w:t>
      </w:r>
      <w:r w:rsidRPr="0036402B">
        <w:rPr>
          <w:sz w:val="24"/>
          <w:szCs w:val="24"/>
        </w:rPr>
        <w:t xml:space="preserve"> от «</w:t>
      </w:r>
      <w:r w:rsidRPr="0036402B">
        <w:rPr>
          <w:sz w:val="24"/>
          <w:szCs w:val="24"/>
          <w:u w:val="single"/>
        </w:rPr>
        <w:t>27</w:t>
      </w:r>
      <w:r w:rsidRPr="0036402B">
        <w:rPr>
          <w:sz w:val="24"/>
          <w:szCs w:val="24"/>
        </w:rPr>
        <w:t xml:space="preserve">» </w:t>
      </w:r>
      <w:r w:rsidRPr="0036402B">
        <w:rPr>
          <w:sz w:val="24"/>
          <w:szCs w:val="24"/>
          <w:u w:val="single"/>
        </w:rPr>
        <w:t>апреля</w:t>
      </w:r>
      <w:r w:rsidRPr="0036402B">
        <w:rPr>
          <w:b/>
          <w:i/>
          <w:sz w:val="24"/>
          <w:szCs w:val="24"/>
          <w:u w:val="single"/>
        </w:rPr>
        <w:t xml:space="preserve"> </w:t>
      </w:r>
      <w:r w:rsidRPr="0036402B">
        <w:rPr>
          <w:sz w:val="24"/>
          <w:szCs w:val="24"/>
        </w:rPr>
        <w:t>2015 г.).</w:t>
      </w:r>
    </w:p>
    <w:p w:rsidR="00363ACB" w:rsidRPr="00EF560F" w:rsidRDefault="00363ACB" w:rsidP="00363ACB">
      <w:pPr>
        <w:spacing w:after="0"/>
      </w:pPr>
    </w:p>
    <w:p w:rsidR="00363ACB" w:rsidRPr="008F0285" w:rsidRDefault="00363ACB" w:rsidP="004D49E1">
      <w:pPr>
        <w:pStyle w:val="31"/>
        <w:tabs>
          <w:tab w:val="num" w:pos="0"/>
        </w:tabs>
        <w:spacing w:after="0"/>
        <w:contextualSpacing/>
        <w:jc w:val="both"/>
        <w:rPr>
          <w:sz w:val="24"/>
          <w:szCs w:val="24"/>
        </w:rPr>
      </w:pPr>
    </w:p>
    <w:sectPr w:rsidR="00363ACB" w:rsidRPr="008F0285" w:rsidSect="00AD66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D6" w:rsidRDefault="005477D6" w:rsidP="002F229A">
      <w:pPr>
        <w:spacing w:after="0" w:line="240" w:lineRule="auto"/>
      </w:pPr>
      <w:r>
        <w:separator/>
      </w:r>
    </w:p>
  </w:endnote>
  <w:endnote w:type="continuationSeparator" w:id="1">
    <w:p w:rsidR="005477D6" w:rsidRDefault="005477D6" w:rsidP="002F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ZDingbat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242"/>
      <w:docPartObj>
        <w:docPartGallery w:val="Page Numbers (Bottom of Page)"/>
        <w:docPartUnique/>
      </w:docPartObj>
    </w:sdtPr>
    <w:sdtContent>
      <w:p w:rsidR="00363ACB" w:rsidRDefault="00F54854">
        <w:pPr>
          <w:pStyle w:val="a8"/>
          <w:jc w:val="right"/>
        </w:pPr>
        <w:fldSimple w:instr=" PAGE   \* MERGEFORMAT ">
          <w:r w:rsidR="00F93453">
            <w:rPr>
              <w:noProof/>
            </w:rPr>
            <w:t>111</w:t>
          </w:r>
        </w:fldSimple>
      </w:p>
    </w:sdtContent>
  </w:sdt>
  <w:p w:rsidR="00363ACB" w:rsidRDefault="00363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D6" w:rsidRDefault="005477D6" w:rsidP="002F229A">
      <w:pPr>
        <w:spacing w:after="0" w:line="240" w:lineRule="auto"/>
      </w:pPr>
      <w:r>
        <w:separator/>
      </w:r>
    </w:p>
  </w:footnote>
  <w:footnote w:type="continuationSeparator" w:id="1">
    <w:p w:rsidR="005477D6" w:rsidRDefault="005477D6" w:rsidP="002F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FA7ADC"/>
    <w:lvl w:ilvl="0">
      <w:numFmt w:val="bullet"/>
      <w:lvlText w:val="*"/>
      <w:lvlJc w:val="left"/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A36443"/>
    <w:multiLevelType w:val="hybridMultilevel"/>
    <w:tmpl w:val="57C23A32"/>
    <w:lvl w:ilvl="0" w:tplc="B524B52C">
      <w:numFmt w:val="bullet"/>
      <w:lvlText w:val="–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>
    <w:nsid w:val="03476F3F"/>
    <w:multiLevelType w:val="hybridMultilevel"/>
    <w:tmpl w:val="2A22DC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3B97BF5"/>
    <w:multiLevelType w:val="hybridMultilevel"/>
    <w:tmpl w:val="8A266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27118"/>
    <w:multiLevelType w:val="hybridMultilevel"/>
    <w:tmpl w:val="CD7C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9323E0"/>
    <w:multiLevelType w:val="hybridMultilevel"/>
    <w:tmpl w:val="F04A0F90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BE7800"/>
    <w:multiLevelType w:val="hybridMultilevel"/>
    <w:tmpl w:val="E6B41586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3040AD"/>
    <w:multiLevelType w:val="hybridMultilevel"/>
    <w:tmpl w:val="D87EF922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050E8"/>
    <w:multiLevelType w:val="hybridMultilevel"/>
    <w:tmpl w:val="4D4E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077E7"/>
    <w:multiLevelType w:val="hybridMultilevel"/>
    <w:tmpl w:val="47D07C28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D923C7"/>
    <w:multiLevelType w:val="hybridMultilevel"/>
    <w:tmpl w:val="6A9EC61C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B51006"/>
    <w:multiLevelType w:val="hybridMultilevel"/>
    <w:tmpl w:val="CA90B47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816FB"/>
    <w:multiLevelType w:val="hybridMultilevel"/>
    <w:tmpl w:val="7A547C68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E4ED5"/>
    <w:multiLevelType w:val="hybridMultilevel"/>
    <w:tmpl w:val="0338B390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41D30"/>
    <w:multiLevelType w:val="hybridMultilevel"/>
    <w:tmpl w:val="C2026AC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C4F82"/>
    <w:multiLevelType w:val="hybridMultilevel"/>
    <w:tmpl w:val="DCA8A9EC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55B8D"/>
    <w:multiLevelType w:val="hybridMultilevel"/>
    <w:tmpl w:val="ED84A936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E5C80"/>
    <w:multiLevelType w:val="hybridMultilevel"/>
    <w:tmpl w:val="EC225EB6"/>
    <w:lvl w:ilvl="0" w:tplc="A83ED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E3521AD"/>
    <w:multiLevelType w:val="hybridMultilevel"/>
    <w:tmpl w:val="31B431CE"/>
    <w:lvl w:ilvl="0" w:tplc="A9E6701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E0559"/>
    <w:multiLevelType w:val="hybridMultilevel"/>
    <w:tmpl w:val="B5703D26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9D6DDE"/>
    <w:multiLevelType w:val="hybridMultilevel"/>
    <w:tmpl w:val="7F624BBA"/>
    <w:lvl w:ilvl="0" w:tplc="54907E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6FC5925"/>
    <w:multiLevelType w:val="hybridMultilevel"/>
    <w:tmpl w:val="3EFC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B43929"/>
    <w:multiLevelType w:val="hybridMultilevel"/>
    <w:tmpl w:val="44D0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1C48D1"/>
    <w:multiLevelType w:val="hybridMultilevel"/>
    <w:tmpl w:val="89AAB272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3C7346"/>
    <w:multiLevelType w:val="hybridMultilevel"/>
    <w:tmpl w:val="13AE5B2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A5531"/>
    <w:multiLevelType w:val="hybridMultilevel"/>
    <w:tmpl w:val="E148229C"/>
    <w:lvl w:ilvl="0" w:tplc="4C44281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2A6F22C7"/>
    <w:multiLevelType w:val="hybridMultilevel"/>
    <w:tmpl w:val="E4182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AD2E7D"/>
    <w:multiLevelType w:val="hybridMultilevel"/>
    <w:tmpl w:val="7E6095C0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6D054A"/>
    <w:multiLevelType w:val="hybridMultilevel"/>
    <w:tmpl w:val="480E8D44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633A6"/>
    <w:multiLevelType w:val="hybridMultilevel"/>
    <w:tmpl w:val="3D3C8CC0"/>
    <w:lvl w:ilvl="0" w:tplc="54907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1B4459"/>
    <w:multiLevelType w:val="hybridMultilevel"/>
    <w:tmpl w:val="97C02966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CB7D14"/>
    <w:multiLevelType w:val="hybridMultilevel"/>
    <w:tmpl w:val="84E02DC6"/>
    <w:lvl w:ilvl="0" w:tplc="A7B0B4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545FA4"/>
    <w:multiLevelType w:val="hybridMultilevel"/>
    <w:tmpl w:val="9FDC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9209C3"/>
    <w:multiLevelType w:val="hybridMultilevel"/>
    <w:tmpl w:val="41B2CC42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EA3DA5"/>
    <w:multiLevelType w:val="hybridMultilevel"/>
    <w:tmpl w:val="386CE766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32B18"/>
    <w:multiLevelType w:val="hybridMultilevel"/>
    <w:tmpl w:val="E340C79E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6212EA"/>
    <w:multiLevelType w:val="hybridMultilevel"/>
    <w:tmpl w:val="B5D2AB24"/>
    <w:lvl w:ilvl="0" w:tplc="B524B52C">
      <w:numFmt w:val="bullet"/>
      <w:lvlText w:val="–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0">
    <w:nsid w:val="3CA958A7"/>
    <w:multiLevelType w:val="hybridMultilevel"/>
    <w:tmpl w:val="766C986C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8416AD"/>
    <w:multiLevelType w:val="hybridMultilevel"/>
    <w:tmpl w:val="2ABA70F8"/>
    <w:lvl w:ilvl="0" w:tplc="DD9E7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1B7AA4"/>
    <w:multiLevelType w:val="hybridMultilevel"/>
    <w:tmpl w:val="8F5E9D46"/>
    <w:lvl w:ilvl="0" w:tplc="A83ED0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>
    <w:nsid w:val="4410624A"/>
    <w:multiLevelType w:val="hybridMultilevel"/>
    <w:tmpl w:val="F7BA5F1E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357395"/>
    <w:multiLevelType w:val="hybridMultilevel"/>
    <w:tmpl w:val="EC42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566311"/>
    <w:multiLevelType w:val="hybridMultilevel"/>
    <w:tmpl w:val="AD0C442E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60839"/>
    <w:multiLevelType w:val="hybridMultilevel"/>
    <w:tmpl w:val="3A0C42D2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610802"/>
    <w:multiLevelType w:val="hybridMultilevel"/>
    <w:tmpl w:val="AC280BC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AB488B"/>
    <w:multiLevelType w:val="hybridMultilevel"/>
    <w:tmpl w:val="66F07ED8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A2E38"/>
    <w:multiLevelType w:val="hybridMultilevel"/>
    <w:tmpl w:val="884E7ED6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8201A4"/>
    <w:multiLevelType w:val="hybridMultilevel"/>
    <w:tmpl w:val="269A52A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0768D3"/>
    <w:multiLevelType w:val="hybridMultilevel"/>
    <w:tmpl w:val="6CDA66FE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613635"/>
    <w:multiLevelType w:val="hybridMultilevel"/>
    <w:tmpl w:val="C0D2D27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B65D6F"/>
    <w:multiLevelType w:val="hybridMultilevel"/>
    <w:tmpl w:val="69541C3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7B4DE1"/>
    <w:multiLevelType w:val="hybridMultilevel"/>
    <w:tmpl w:val="0372AF36"/>
    <w:lvl w:ilvl="0" w:tplc="B524B52C">
      <w:numFmt w:val="bullet"/>
      <w:lvlText w:val="–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513B0307"/>
    <w:multiLevelType w:val="hybridMultilevel"/>
    <w:tmpl w:val="9B242BF8"/>
    <w:lvl w:ilvl="0" w:tplc="A7B0B4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25242E"/>
    <w:multiLevelType w:val="singleLevel"/>
    <w:tmpl w:val="B28AF5E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2734993"/>
    <w:multiLevelType w:val="hybridMultilevel"/>
    <w:tmpl w:val="8256947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2C6D47"/>
    <w:multiLevelType w:val="hybridMultilevel"/>
    <w:tmpl w:val="29563E0A"/>
    <w:lvl w:ilvl="0" w:tplc="DD9E7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3D0E05"/>
    <w:multiLevelType w:val="hybridMultilevel"/>
    <w:tmpl w:val="0BBA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5410F9"/>
    <w:multiLevelType w:val="hybridMultilevel"/>
    <w:tmpl w:val="8E641490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B723DA"/>
    <w:multiLevelType w:val="hybridMultilevel"/>
    <w:tmpl w:val="22662806"/>
    <w:lvl w:ilvl="0" w:tplc="54907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9E29FC"/>
    <w:multiLevelType w:val="hybridMultilevel"/>
    <w:tmpl w:val="C17057DC"/>
    <w:lvl w:ilvl="0" w:tplc="A7B0B4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74E97"/>
    <w:multiLevelType w:val="hybridMultilevel"/>
    <w:tmpl w:val="53CAFA9E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1150D0"/>
    <w:multiLevelType w:val="hybridMultilevel"/>
    <w:tmpl w:val="024C584C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796C84"/>
    <w:multiLevelType w:val="hybridMultilevel"/>
    <w:tmpl w:val="F72C1CEE"/>
    <w:lvl w:ilvl="0" w:tplc="2DF2F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D65DE9"/>
    <w:multiLevelType w:val="hybridMultilevel"/>
    <w:tmpl w:val="1C206974"/>
    <w:lvl w:ilvl="0" w:tplc="DD9E7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DF1E16"/>
    <w:multiLevelType w:val="hybridMultilevel"/>
    <w:tmpl w:val="B38CB2C0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006FE7"/>
    <w:multiLevelType w:val="hybridMultilevel"/>
    <w:tmpl w:val="615691EC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525A7B"/>
    <w:multiLevelType w:val="hybridMultilevel"/>
    <w:tmpl w:val="956CBB86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A96D97"/>
    <w:multiLevelType w:val="hybridMultilevel"/>
    <w:tmpl w:val="E5242CF0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C474A8"/>
    <w:multiLevelType w:val="hybridMultilevel"/>
    <w:tmpl w:val="28FEED36"/>
    <w:lvl w:ilvl="0" w:tplc="54907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1770D0"/>
    <w:multiLevelType w:val="hybridMultilevel"/>
    <w:tmpl w:val="60589E10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7D1C70"/>
    <w:multiLevelType w:val="hybridMultilevel"/>
    <w:tmpl w:val="6542F676"/>
    <w:lvl w:ilvl="0" w:tplc="A7B0B4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D052C5"/>
    <w:multiLevelType w:val="hybridMultilevel"/>
    <w:tmpl w:val="13DA1112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2E7479"/>
    <w:multiLevelType w:val="hybridMultilevel"/>
    <w:tmpl w:val="366C460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581C22"/>
    <w:multiLevelType w:val="hybridMultilevel"/>
    <w:tmpl w:val="05DE906A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906CC5"/>
    <w:multiLevelType w:val="hybridMultilevel"/>
    <w:tmpl w:val="21869A12"/>
    <w:lvl w:ilvl="0" w:tplc="A7B0B4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F85D92"/>
    <w:multiLevelType w:val="hybridMultilevel"/>
    <w:tmpl w:val="C44E8C3E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A066AD"/>
    <w:multiLevelType w:val="hybridMultilevel"/>
    <w:tmpl w:val="6E5AF0A8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2F5589"/>
    <w:multiLevelType w:val="hybridMultilevel"/>
    <w:tmpl w:val="90C2E5C0"/>
    <w:lvl w:ilvl="0" w:tplc="54907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0B22AE"/>
    <w:multiLevelType w:val="hybridMultilevel"/>
    <w:tmpl w:val="3FF4F9AE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0936AE"/>
    <w:multiLevelType w:val="hybridMultilevel"/>
    <w:tmpl w:val="E6ECA7C4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DA6F51"/>
    <w:multiLevelType w:val="hybridMultilevel"/>
    <w:tmpl w:val="671C1BCA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707B1A"/>
    <w:multiLevelType w:val="hybridMultilevel"/>
    <w:tmpl w:val="AF20D392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0C3D5A"/>
    <w:multiLevelType w:val="hybridMultilevel"/>
    <w:tmpl w:val="E410DF06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CD3497"/>
    <w:multiLevelType w:val="hybridMultilevel"/>
    <w:tmpl w:val="A5227922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2C6FC7"/>
    <w:multiLevelType w:val="hybridMultilevel"/>
    <w:tmpl w:val="EE3C0DFA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155E3A"/>
    <w:multiLevelType w:val="hybridMultilevel"/>
    <w:tmpl w:val="25DA85F6"/>
    <w:lvl w:ilvl="0" w:tplc="54907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BD150F"/>
    <w:multiLevelType w:val="hybridMultilevel"/>
    <w:tmpl w:val="FA121810"/>
    <w:lvl w:ilvl="0" w:tplc="A3A2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6B128C"/>
    <w:multiLevelType w:val="hybridMultilevel"/>
    <w:tmpl w:val="8746FA58"/>
    <w:lvl w:ilvl="0" w:tplc="A83ED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8"/>
  </w:num>
  <w:num w:numId="3">
    <w:abstractNumId w:val="44"/>
  </w:num>
  <w:num w:numId="4">
    <w:abstractNumId w:val="6"/>
  </w:num>
  <w:num w:numId="5">
    <w:abstractNumId w:val="24"/>
  </w:num>
  <w:num w:numId="6">
    <w:abstractNumId w:val="56"/>
  </w:num>
  <w:num w:numId="7">
    <w:abstractNumId w:val="21"/>
  </w:num>
  <w:num w:numId="8">
    <w:abstractNumId w:val="5"/>
  </w:num>
  <w:num w:numId="9">
    <w:abstractNumId w:val="41"/>
  </w:num>
  <w:num w:numId="10">
    <w:abstractNumId w:val="66"/>
  </w:num>
  <w:num w:numId="11">
    <w:abstractNumId w:val="58"/>
  </w:num>
  <w:num w:numId="12">
    <w:abstractNumId w:val="11"/>
  </w:num>
  <w:num w:numId="13">
    <w:abstractNumId w:val="59"/>
  </w:num>
  <w:num w:numId="14">
    <w:abstractNumId w:val="7"/>
  </w:num>
  <w:num w:numId="15">
    <w:abstractNumId w:val="80"/>
  </w:num>
  <w:num w:numId="16">
    <w:abstractNumId w:val="29"/>
  </w:num>
  <w:num w:numId="17">
    <w:abstractNumId w:val="35"/>
  </w:num>
  <w:num w:numId="18">
    <w:abstractNumId w:val="25"/>
  </w:num>
  <w:num w:numId="19">
    <w:abstractNumId w:val="89"/>
  </w:num>
  <w:num w:numId="20">
    <w:abstractNumId w:val="31"/>
  </w:num>
  <w:num w:numId="21">
    <w:abstractNumId w:val="26"/>
  </w:num>
  <w:num w:numId="22">
    <w:abstractNumId w:val="4"/>
  </w:num>
  <w:num w:numId="23">
    <w:abstractNumId w:val="54"/>
  </w:num>
  <w:num w:numId="24">
    <w:abstractNumId w:val="39"/>
  </w:num>
  <w:num w:numId="25">
    <w:abstractNumId w:val="43"/>
  </w:num>
  <w:num w:numId="26">
    <w:abstractNumId w:val="87"/>
  </w:num>
  <w:num w:numId="27">
    <w:abstractNumId w:val="53"/>
  </w:num>
  <w:num w:numId="28">
    <w:abstractNumId w:val="15"/>
  </w:num>
  <w:num w:numId="29">
    <w:abstractNumId w:val="63"/>
  </w:num>
  <w:num w:numId="30">
    <w:abstractNumId w:val="33"/>
  </w:num>
  <w:num w:numId="31">
    <w:abstractNumId w:val="62"/>
  </w:num>
  <w:num w:numId="32">
    <w:abstractNumId w:val="55"/>
  </w:num>
  <w:num w:numId="33">
    <w:abstractNumId w:val="34"/>
  </w:num>
  <w:num w:numId="34">
    <w:abstractNumId w:val="86"/>
  </w:num>
  <w:num w:numId="35">
    <w:abstractNumId w:val="10"/>
  </w:num>
  <w:num w:numId="36">
    <w:abstractNumId w:val="42"/>
  </w:num>
  <w:num w:numId="37">
    <w:abstractNumId w:val="64"/>
  </w:num>
  <w:num w:numId="38">
    <w:abstractNumId w:val="81"/>
  </w:num>
  <w:num w:numId="39">
    <w:abstractNumId w:val="85"/>
  </w:num>
  <w:num w:numId="40">
    <w:abstractNumId w:val="73"/>
  </w:num>
  <w:num w:numId="41">
    <w:abstractNumId w:val="77"/>
  </w:num>
  <w:num w:numId="42">
    <w:abstractNumId w:val="70"/>
  </w:num>
  <w:num w:numId="43">
    <w:abstractNumId w:val="22"/>
  </w:num>
  <w:num w:numId="44">
    <w:abstractNumId w:val="12"/>
  </w:num>
  <w:num w:numId="45">
    <w:abstractNumId w:val="40"/>
  </w:num>
  <w:num w:numId="46">
    <w:abstractNumId w:val="84"/>
  </w:num>
  <w:num w:numId="47">
    <w:abstractNumId w:val="17"/>
  </w:num>
  <w:num w:numId="48">
    <w:abstractNumId w:val="50"/>
  </w:num>
  <w:num w:numId="49">
    <w:abstractNumId w:val="27"/>
  </w:num>
  <w:num w:numId="50">
    <w:abstractNumId w:val="14"/>
  </w:num>
  <w:num w:numId="51">
    <w:abstractNumId w:val="8"/>
  </w:num>
  <w:num w:numId="52">
    <w:abstractNumId w:val="47"/>
  </w:num>
  <w:num w:numId="53">
    <w:abstractNumId w:val="79"/>
  </w:num>
  <w:num w:numId="54">
    <w:abstractNumId w:val="90"/>
  </w:num>
  <w:num w:numId="55">
    <w:abstractNumId w:val="68"/>
  </w:num>
  <w:num w:numId="56">
    <w:abstractNumId w:val="52"/>
  </w:num>
  <w:num w:numId="57">
    <w:abstractNumId w:val="45"/>
  </w:num>
  <w:num w:numId="58">
    <w:abstractNumId w:val="83"/>
  </w:num>
  <w:num w:numId="59">
    <w:abstractNumId w:val="48"/>
  </w:num>
  <w:num w:numId="60">
    <w:abstractNumId w:val="37"/>
  </w:num>
  <w:num w:numId="61">
    <w:abstractNumId w:val="76"/>
  </w:num>
  <w:num w:numId="62">
    <w:abstractNumId w:val="16"/>
  </w:num>
  <w:num w:numId="63">
    <w:abstractNumId w:val="69"/>
  </w:num>
  <w:num w:numId="64">
    <w:abstractNumId w:val="67"/>
  </w:num>
  <w:num w:numId="65">
    <w:abstractNumId w:val="46"/>
  </w:num>
  <w:num w:numId="66">
    <w:abstractNumId w:val="9"/>
  </w:num>
  <w:num w:numId="67">
    <w:abstractNumId w:val="18"/>
  </w:num>
  <w:num w:numId="68">
    <w:abstractNumId w:val="38"/>
  </w:num>
  <w:num w:numId="69">
    <w:abstractNumId w:val="20"/>
  </w:num>
  <w:num w:numId="70">
    <w:abstractNumId w:val="49"/>
  </w:num>
  <w:num w:numId="71">
    <w:abstractNumId w:val="57"/>
  </w:num>
  <w:num w:numId="72">
    <w:abstractNumId w:val="19"/>
  </w:num>
  <w:num w:numId="73">
    <w:abstractNumId w:val="36"/>
  </w:num>
  <w:num w:numId="74">
    <w:abstractNumId w:val="51"/>
  </w:num>
  <w:num w:numId="75">
    <w:abstractNumId w:val="78"/>
  </w:num>
  <w:num w:numId="76">
    <w:abstractNumId w:val="60"/>
  </w:num>
  <w:num w:numId="77">
    <w:abstractNumId w:val="30"/>
  </w:num>
  <w:num w:numId="78">
    <w:abstractNumId w:val="72"/>
  </w:num>
  <w:num w:numId="79">
    <w:abstractNumId w:val="82"/>
  </w:num>
  <w:num w:numId="80">
    <w:abstractNumId w:val="23"/>
  </w:num>
  <w:num w:numId="81">
    <w:abstractNumId w:val="88"/>
  </w:num>
  <w:num w:numId="82">
    <w:abstractNumId w:val="61"/>
  </w:num>
  <w:num w:numId="83">
    <w:abstractNumId w:val="32"/>
  </w:num>
  <w:num w:numId="84">
    <w:abstractNumId w:val="71"/>
  </w:num>
  <w:num w:numId="85">
    <w:abstractNumId w:val="13"/>
  </w:num>
  <w:num w:numId="86">
    <w:abstractNumId w:val="74"/>
  </w:num>
  <w:num w:numId="87">
    <w:abstractNumId w:val="75"/>
  </w:num>
  <w:num w:numId="8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177"/>
    <w:rsid w:val="00011742"/>
    <w:rsid w:val="000D05D3"/>
    <w:rsid w:val="000D76B4"/>
    <w:rsid w:val="000F1AA5"/>
    <w:rsid w:val="00165620"/>
    <w:rsid w:val="001A0766"/>
    <w:rsid w:val="001C7798"/>
    <w:rsid w:val="001D79A0"/>
    <w:rsid w:val="001F3D73"/>
    <w:rsid w:val="00246CA3"/>
    <w:rsid w:val="002B2364"/>
    <w:rsid w:val="002D67DB"/>
    <w:rsid w:val="002F229A"/>
    <w:rsid w:val="002F764A"/>
    <w:rsid w:val="0030449A"/>
    <w:rsid w:val="00345189"/>
    <w:rsid w:val="00353546"/>
    <w:rsid w:val="00363ACB"/>
    <w:rsid w:val="003A5148"/>
    <w:rsid w:val="003B1928"/>
    <w:rsid w:val="004277E8"/>
    <w:rsid w:val="004437EC"/>
    <w:rsid w:val="0045766D"/>
    <w:rsid w:val="00476685"/>
    <w:rsid w:val="00485087"/>
    <w:rsid w:val="004859D5"/>
    <w:rsid w:val="004B7C03"/>
    <w:rsid w:val="004C3539"/>
    <w:rsid w:val="004D49E1"/>
    <w:rsid w:val="004D7E43"/>
    <w:rsid w:val="004E6AD7"/>
    <w:rsid w:val="0051696C"/>
    <w:rsid w:val="005477D6"/>
    <w:rsid w:val="005B2EBC"/>
    <w:rsid w:val="005B3901"/>
    <w:rsid w:val="005D22DB"/>
    <w:rsid w:val="006123E3"/>
    <w:rsid w:val="006336B9"/>
    <w:rsid w:val="0065202C"/>
    <w:rsid w:val="006B2AC6"/>
    <w:rsid w:val="006B3229"/>
    <w:rsid w:val="006D3F5A"/>
    <w:rsid w:val="006F5D14"/>
    <w:rsid w:val="00724962"/>
    <w:rsid w:val="007E2CB8"/>
    <w:rsid w:val="00803004"/>
    <w:rsid w:val="0081744F"/>
    <w:rsid w:val="0086711B"/>
    <w:rsid w:val="0087756C"/>
    <w:rsid w:val="008A1DB1"/>
    <w:rsid w:val="008F0285"/>
    <w:rsid w:val="009C3C47"/>
    <w:rsid w:val="009C5D96"/>
    <w:rsid w:val="009C64B1"/>
    <w:rsid w:val="00A05B43"/>
    <w:rsid w:val="00A204EE"/>
    <w:rsid w:val="00A60A7B"/>
    <w:rsid w:val="00A65D87"/>
    <w:rsid w:val="00AD6604"/>
    <w:rsid w:val="00BD2F94"/>
    <w:rsid w:val="00C15F64"/>
    <w:rsid w:val="00C1749C"/>
    <w:rsid w:val="00C76487"/>
    <w:rsid w:val="00C87991"/>
    <w:rsid w:val="00CB0DCD"/>
    <w:rsid w:val="00D17A6E"/>
    <w:rsid w:val="00D478A2"/>
    <w:rsid w:val="00DA55E4"/>
    <w:rsid w:val="00DF7B5E"/>
    <w:rsid w:val="00E428E9"/>
    <w:rsid w:val="00E87E4D"/>
    <w:rsid w:val="00EE3024"/>
    <w:rsid w:val="00F54854"/>
    <w:rsid w:val="00F8180B"/>
    <w:rsid w:val="00F8203F"/>
    <w:rsid w:val="00F93453"/>
    <w:rsid w:val="00FA0177"/>
    <w:rsid w:val="00FC3C3F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04"/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03004"/>
    <w:pPr>
      <w:widowControl w:val="0"/>
      <w:spacing w:after="0"/>
      <w:jc w:val="both"/>
      <w:outlineLvl w:val="2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8F02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028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F02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028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qFormat/>
    <w:rsid w:val="008F02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список с точками"/>
    <w:basedOn w:val="a"/>
    <w:uiPriority w:val="99"/>
    <w:rsid w:val="008F0285"/>
    <w:pPr>
      <w:widowControl w:val="0"/>
      <w:tabs>
        <w:tab w:val="num" w:pos="720"/>
        <w:tab w:val="left" w:pos="3024"/>
      </w:tabs>
      <w:suppressAutoHyphens/>
      <w:spacing w:after="0" w:line="312" w:lineRule="auto"/>
      <w:ind w:left="756" w:hanging="720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8F028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0">
    <w:name w:val="Без интервала1"/>
    <w:qFormat/>
    <w:rsid w:val="008F028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iPriority w:val="99"/>
    <w:semiHidden/>
    <w:unhideWhenUsed/>
    <w:rsid w:val="00E428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28E9"/>
  </w:style>
  <w:style w:type="paragraph" w:styleId="a7">
    <w:name w:val="List Paragraph"/>
    <w:basedOn w:val="a"/>
    <w:uiPriority w:val="34"/>
    <w:qFormat/>
    <w:rsid w:val="0086711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04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0449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6D3F5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D3F5A"/>
  </w:style>
  <w:style w:type="character" w:customStyle="1" w:styleId="FontStyle47">
    <w:name w:val="Font Style47"/>
    <w:basedOn w:val="a0"/>
    <w:uiPriority w:val="99"/>
    <w:rsid w:val="00D17A6E"/>
    <w:rPr>
      <w:rFonts w:ascii="Times New Roman" w:hAnsi="Times New Roman" w:cs="Times New Roman"/>
      <w:sz w:val="22"/>
      <w:szCs w:val="22"/>
    </w:rPr>
  </w:style>
  <w:style w:type="character" w:customStyle="1" w:styleId="WW8Num11z1">
    <w:name w:val="WW8Num11z1"/>
    <w:rsid w:val="00FC3C3F"/>
    <w:rPr>
      <w:rFonts w:ascii="OpenSymbol" w:hAnsi="OpenSymbol" w:cs="OpenSymbol"/>
    </w:rPr>
  </w:style>
  <w:style w:type="paragraph" w:customStyle="1" w:styleId="11">
    <w:name w:val=".....1"/>
    <w:basedOn w:val="Default"/>
    <w:next w:val="Default"/>
    <w:rsid w:val="006B3229"/>
    <w:pPr>
      <w:tabs>
        <w:tab w:val="num" w:pos="720"/>
      </w:tabs>
    </w:pPr>
    <w:rPr>
      <w:color w:val="auto"/>
    </w:rPr>
  </w:style>
  <w:style w:type="paragraph" w:styleId="ac">
    <w:name w:val="No Spacing"/>
    <w:uiPriority w:val="1"/>
    <w:qFormat/>
    <w:rsid w:val="00A60A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1D79A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D7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Абзац"/>
    <w:basedOn w:val="a"/>
    <w:rsid w:val="001D79A0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03004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FontStyle49">
    <w:name w:val="Font Style49"/>
    <w:basedOn w:val="a0"/>
    <w:uiPriority w:val="99"/>
    <w:rsid w:val="00E87E4D"/>
    <w:rPr>
      <w:rFonts w:ascii="Constantia" w:hAnsi="Constantia" w:cs="Constantia"/>
      <w:sz w:val="24"/>
      <w:szCs w:val="24"/>
    </w:rPr>
  </w:style>
  <w:style w:type="paragraph" w:customStyle="1" w:styleId="Style1">
    <w:name w:val="Style1"/>
    <w:basedOn w:val="a"/>
    <w:uiPriority w:val="99"/>
    <w:rsid w:val="00E87E4D"/>
    <w:pPr>
      <w:widowControl w:val="0"/>
      <w:autoSpaceDE w:val="0"/>
      <w:autoSpaceDN w:val="0"/>
      <w:adjustRightInd w:val="0"/>
      <w:spacing w:after="0" w:line="418" w:lineRule="exact"/>
      <w:ind w:firstLine="787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1749C"/>
    <w:pPr>
      <w:suppressAutoHyphens/>
      <w:spacing w:after="0" w:line="240" w:lineRule="auto"/>
    </w:pPr>
    <w:rPr>
      <w:rFonts w:ascii="Times New Roman" w:eastAsia="Calibri" w:hAnsi="Times New Roman" w:cs="Times New Roman"/>
      <w:sz w:val="2"/>
      <w:szCs w:val="2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C1749C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f0">
    <w:name w:val="header"/>
    <w:basedOn w:val="a"/>
    <w:link w:val="af1"/>
    <w:uiPriority w:val="99"/>
    <w:semiHidden/>
    <w:unhideWhenUsed/>
    <w:rsid w:val="00C1749C"/>
    <w:pPr>
      <w:tabs>
        <w:tab w:val="center" w:pos="4677"/>
        <w:tab w:val="right" w:pos="9355"/>
      </w:tabs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1749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A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basedOn w:val="a0"/>
    <w:rsid w:val="00C15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Style3">
    <w:name w:val="Style3"/>
    <w:basedOn w:val="a"/>
    <w:uiPriority w:val="99"/>
    <w:rsid w:val="0045766D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5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5766D"/>
    <w:pPr>
      <w:widowControl w:val="0"/>
      <w:autoSpaceDE w:val="0"/>
      <w:autoSpaceDN w:val="0"/>
      <w:adjustRightInd w:val="0"/>
      <w:spacing w:after="0" w:line="266" w:lineRule="exact"/>
      <w:ind w:firstLine="331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5766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5766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45766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457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5766D"/>
    <w:rPr>
      <w:rFonts w:ascii="Times New Roman" w:hAnsi="Times New Roman" w:cs="Times New Roman"/>
      <w:sz w:val="20"/>
      <w:szCs w:val="20"/>
    </w:rPr>
  </w:style>
  <w:style w:type="paragraph" w:customStyle="1" w:styleId="120">
    <w:name w:val="........12"/>
    <w:basedOn w:val="a"/>
    <w:next w:val="a"/>
    <w:rsid w:val="004576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3ACB"/>
    <w:rPr>
      <w:rFonts w:cs="Times New Roman"/>
    </w:rPr>
  </w:style>
  <w:style w:type="character" w:customStyle="1" w:styleId="hl">
    <w:name w:val="hl"/>
    <w:basedOn w:val="a0"/>
    <w:uiPriority w:val="99"/>
    <w:rsid w:val="00363A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111</Pages>
  <Words>37782</Words>
  <Characters>215363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2016-10-19T04:02:00Z</dcterms:created>
  <dcterms:modified xsi:type="dcterms:W3CDTF">2017-03-13T08:47:00Z</dcterms:modified>
</cp:coreProperties>
</file>