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77" w:rsidRPr="00FA0177" w:rsidRDefault="00FA0177" w:rsidP="00FA0177">
      <w:pPr>
        <w:contextualSpacing/>
        <w:rPr>
          <w:rFonts w:ascii="Times New Roman" w:hAnsi="Times New Roman" w:cs="Times New Roman"/>
          <w:b/>
          <w:sz w:val="24"/>
          <w:szCs w:val="24"/>
        </w:rPr>
      </w:pPr>
      <w:r w:rsidRPr="00FA0177">
        <w:rPr>
          <w:rFonts w:ascii="Times New Roman" w:hAnsi="Times New Roman" w:cs="Times New Roman"/>
          <w:b/>
          <w:sz w:val="24"/>
          <w:szCs w:val="24"/>
        </w:rPr>
        <w:t>1. Перечень учебных дисциплин (модулей) согласно учебному плану по направлению подготовки</w:t>
      </w:r>
    </w:p>
    <w:p w:rsidR="009C5D96" w:rsidRDefault="009C5D96" w:rsidP="009C5D96">
      <w:pPr>
        <w:keepNext/>
        <w:keepLines/>
        <w:spacing w:after="0" w:line="240" w:lineRule="auto"/>
        <w:jc w:val="center"/>
        <w:rPr>
          <w:rFonts w:ascii="Times New Roman" w:hAnsi="Times New Roman" w:cs="Times New Roman"/>
          <w:sz w:val="24"/>
          <w:szCs w:val="24"/>
        </w:rPr>
      </w:pPr>
      <w:r>
        <w:rPr>
          <w:rFonts w:ascii="Times New Roman" w:hAnsi="Times New Roman" w:cs="Times New Roman"/>
          <w:sz w:val="24"/>
          <w:szCs w:val="24"/>
        </w:rPr>
        <w:t>21.03.01</w:t>
      </w:r>
      <w:r w:rsidRPr="00A03BA9">
        <w:rPr>
          <w:rFonts w:ascii="Times New Roman" w:hAnsi="Times New Roman" w:cs="Times New Roman"/>
          <w:sz w:val="24"/>
          <w:szCs w:val="24"/>
        </w:rPr>
        <w:t xml:space="preserve"> </w:t>
      </w:r>
      <w:r>
        <w:rPr>
          <w:rFonts w:ascii="Times New Roman" w:hAnsi="Times New Roman" w:cs="Times New Roman"/>
          <w:sz w:val="24"/>
          <w:szCs w:val="24"/>
        </w:rPr>
        <w:t>Нефтегазовое дело</w:t>
      </w:r>
      <w:r w:rsidRPr="00A03BA9">
        <w:rPr>
          <w:rFonts w:ascii="Times New Roman" w:hAnsi="Times New Roman" w:cs="Times New Roman"/>
          <w:sz w:val="24"/>
          <w:szCs w:val="24"/>
        </w:rPr>
        <w:t xml:space="preserve">, профиль </w:t>
      </w:r>
      <w:r w:rsidR="004D2E48">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p w:rsidR="00FA0177" w:rsidRPr="00FA0177" w:rsidRDefault="00FA0177" w:rsidP="009C5D96">
      <w:pPr>
        <w:contextualSpacing/>
        <w:jc w:val="center"/>
        <w:rPr>
          <w:rFonts w:ascii="Times New Roman" w:hAnsi="Times New Roman" w:cs="Times New Roman"/>
          <w:sz w:val="24"/>
          <w:szCs w:val="24"/>
        </w:rPr>
      </w:pPr>
    </w:p>
    <w:p w:rsidR="00FA0177" w:rsidRPr="00FA0177" w:rsidRDefault="00FA0177" w:rsidP="00FA0177">
      <w:pPr>
        <w:contextualSpacing/>
        <w:jc w:val="center"/>
        <w:rPr>
          <w:rFonts w:ascii="Times New Roman" w:hAnsi="Times New Roman" w:cs="Times New Roman"/>
          <w:sz w:val="24"/>
          <w:szCs w:val="24"/>
        </w:rPr>
      </w:pPr>
      <w:r w:rsidRPr="00FA0177">
        <w:rPr>
          <w:rFonts w:ascii="Times New Roman" w:hAnsi="Times New Roman" w:cs="Times New Roman"/>
          <w:sz w:val="24"/>
          <w:szCs w:val="24"/>
        </w:rPr>
        <w:t>Перечень дисциплин ООП</w:t>
      </w:r>
    </w:p>
    <w:p w:rsidR="009C5D96" w:rsidRPr="009C5D96" w:rsidRDefault="009C5D96" w:rsidP="009C5D96">
      <w:pPr>
        <w:keepNext/>
        <w:keepLines/>
        <w:spacing w:after="0" w:line="240" w:lineRule="auto"/>
        <w:jc w:val="center"/>
        <w:rPr>
          <w:rFonts w:ascii="Times New Roman" w:hAnsi="Times New Roman" w:cs="Times New Roman"/>
          <w:b/>
          <w:sz w:val="24"/>
          <w:szCs w:val="24"/>
        </w:rPr>
      </w:pPr>
      <w:r w:rsidRPr="009C5D96">
        <w:rPr>
          <w:rFonts w:ascii="Times New Roman" w:hAnsi="Times New Roman" w:cs="Times New Roman"/>
          <w:b/>
          <w:sz w:val="24"/>
          <w:szCs w:val="24"/>
        </w:rPr>
        <w:t xml:space="preserve">21.03.01 Нефтегазовое дело, профиль </w:t>
      </w:r>
      <w:r w:rsidR="004D2E48" w:rsidRPr="004D2E48">
        <w:rPr>
          <w:rFonts w:ascii="Times New Roman" w:hAnsi="Times New Roman" w:cs="Times New Roman"/>
          <w:b/>
          <w:sz w:val="24"/>
          <w:szCs w:val="24"/>
        </w:rPr>
        <w:t>Эксплуатация и обслуживание объектов транспорта и хранения нефти, газа и продуктов переработки</w:t>
      </w:r>
      <w:r>
        <w:rPr>
          <w:rFonts w:ascii="Times New Roman" w:hAnsi="Times New Roman" w:cs="Times New Roman"/>
          <w:b/>
          <w:sz w:val="24"/>
          <w:szCs w:val="24"/>
        </w:rPr>
        <w:t>,</w:t>
      </w:r>
    </w:p>
    <w:p w:rsidR="00FA0177" w:rsidRPr="00FA0177" w:rsidRDefault="00FA0177" w:rsidP="00FA0177">
      <w:pPr>
        <w:contextualSpacing/>
        <w:jc w:val="center"/>
        <w:rPr>
          <w:rFonts w:ascii="Times New Roman" w:hAnsi="Times New Roman" w:cs="Times New Roman"/>
          <w:b/>
          <w:sz w:val="24"/>
          <w:szCs w:val="24"/>
        </w:rPr>
      </w:pPr>
      <w:r w:rsidRPr="00FA0177">
        <w:rPr>
          <w:rFonts w:ascii="Times New Roman" w:hAnsi="Times New Roman" w:cs="Times New Roman"/>
          <w:b/>
          <w:sz w:val="24"/>
          <w:szCs w:val="24"/>
        </w:rPr>
        <w:t>форма обучения – очная</w:t>
      </w:r>
    </w:p>
    <w:tbl>
      <w:tblPr>
        <w:tblStyle w:val="a3"/>
        <w:tblW w:w="0" w:type="auto"/>
        <w:tblLook w:val="04A0"/>
      </w:tblPr>
      <w:tblGrid>
        <w:gridCol w:w="1809"/>
        <w:gridCol w:w="7655"/>
      </w:tblGrid>
      <w:tr w:rsidR="002F764A" w:rsidRPr="009C5D96" w:rsidTr="002F764A">
        <w:trPr>
          <w:trHeight w:val="293"/>
        </w:trPr>
        <w:tc>
          <w:tcPr>
            <w:tcW w:w="1809" w:type="dxa"/>
            <w:vMerge w:val="restart"/>
          </w:tcPr>
          <w:p w:rsidR="002F764A" w:rsidRPr="009C5D96" w:rsidRDefault="002F764A" w:rsidP="003B1928">
            <w:pPr>
              <w:shd w:val="clear" w:color="auto" w:fill="FFFFFF"/>
              <w:jc w:val="center"/>
              <w:rPr>
                <w:rFonts w:ascii="Times New Roman" w:hAnsi="Times New Roman" w:cs="Times New Roman"/>
                <w:color w:val="000000"/>
                <w:spacing w:val="-10"/>
                <w:sz w:val="24"/>
                <w:szCs w:val="24"/>
              </w:rPr>
            </w:pPr>
            <w:r w:rsidRPr="009C5D96">
              <w:rPr>
                <w:rFonts w:ascii="Times New Roman" w:hAnsi="Times New Roman" w:cs="Times New Roman"/>
                <w:color w:val="000000"/>
                <w:spacing w:val="-10"/>
                <w:sz w:val="24"/>
                <w:szCs w:val="24"/>
              </w:rPr>
              <w:t>Код УЦ ООП</w:t>
            </w:r>
          </w:p>
          <w:p w:rsidR="002F764A" w:rsidRPr="009C5D96" w:rsidRDefault="002F764A" w:rsidP="003B1928">
            <w:pPr>
              <w:shd w:val="clear" w:color="auto" w:fill="FFFFFF"/>
              <w:jc w:val="center"/>
              <w:rPr>
                <w:rFonts w:ascii="Times New Roman" w:hAnsi="Times New Roman" w:cs="Times New Roman"/>
                <w:color w:val="000000"/>
                <w:spacing w:val="-10"/>
                <w:sz w:val="24"/>
                <w:szCs w:val="24"/>
              </w:rPr>
            </w:pPr>
          </w:p>
        </w:tc>
        <w:tc>
          <w:tcPr>
            <w:tcW w:w="7655" w:type="dxa"/>
            <w:vMerge w:val="restart"/>
          </w:tcPr>
          <w:p w:rsidR="002F764A" w:rsidRPr="009C5D96" w:rsidRDefault="002F764A" w:rsidP="003B1928">
            <w:pPr>
              <w:shd w:val="clear" w:color="auto" w:fill="FFFFFF"/>
              <w:jc w:val="center"/>
              <w:rPr>
                <w:rFonts w:ascii="Times New Roman" w:hAnsi="Times New Roman" w:cs="Times New Roman"/>
                <w:color w:val="000000"/>
                <w:spacing w:val="-10"/>
                <w:sz w:val="24"/>
                <w:szCs w:val="24"/>
              </w:rPr>
            </w:pPr>
            <w:r w:rsidRPr="009C5D96">
              <w:rPr>
                <w:rFonts w:ascii="Times New Roman" w:hAnsi="Times New Roman" w:cs="Times New Roman"/>
                <w:color w:val="000000"/>
                <w:spacing w:val="-10"/>
                <w:sz w:val="24"/>
                <w:szCs w:val="24"/>
              </w:rPr>
              <w:t>Перечень дисциплин</w:t>
            </w:r>
          </w:p>
        </w:tc>
      </w:tr>
      <w:tr w:rsidR="002F764A" w:rsidRPr="009C5D96" w:rsidTr="002F764A">
        <w:trPr>
          <w:trHeight w:val="276"/>
        </w:trPr>
        <w:tc>
          <w:tcPr>
            <w:tcW w:w="1809" w:type="dxa"/>
            <w:vMerge/>
          </w:tcPr>
          <w:p w:rsidR="002F764A" w:rsidRPr="009C5D96" w:rsidRDefault="002F764A">
            <w:pPr>
              <w:rPr>
                <w:rFonts w:ascii="Times New Roman" w:hAnsi="Times New Roman" w:cs="Times New Roman"/>
                <w:sz w:val="24"/>
                <w:szCs w:val="24"/>
              </w:rPr>
            </w:pPr>
          </w:p>
        </w:tc>
        <w:tc>
          <w:tcPr>
            <w:tcW w:w="7655" w:type="dxa"/>
            <w:vMerge/>
          </w:tcPr>
          <w:p w:rsidR="002F764A" w:rsidRPr="009C5D96" w:rsidRDefault="002F764A">
            <w:pPr>
              <w:rPr>
                <w:rFonts w:ascii="Times New Roman" w:hAnsi="Times New Roman" w:cs="Times New Roman"/>
                <w:sz w:val="24"/>
                <w:szCs w:val="24"/>
              </w:rPr>
            </w:pPr>
          </w:p>
        </w:tc>
      </w:tr>
      <w:tr w:rsidR="002F764A" w:rsidRPr="009C5D96" w:rsidTr="002F764A">
        <w:tc>
          <w:tcPr>
            <w:tcW w:w="9464" w:type="dxa"/>
            <w:gridSpan w:val="2"/>
            <w:tcBorders>
              <w:right w:val="single" w:sz="4" w:space="0" w:color="auto"/>
            </w:tcBorders>
          </w:tcPr>
          <w:p w:rsidR="002F764A" w:rsidRPr="009C5D96" w:rsidRDefault="002F764A" w:rsidP="00FA0177">
            <w:pPr>
              <w:contextualSpacing/>
              <w:jc w:val="both"/>
              <w:rPr>
                <w:rFonts w:ascii="Times New Roman" w:hAnsi="Times New Roman" w:cs="Times New Roman"/>
                <w:b/>
                <w:bCs/>
                <w:color w:val="000000"/>
                <w:sz w:val="24"/>
                <w:szCs w:val="24"/>
              </w:rPr>
            </w:pPr>
            <w:r w:rsidRPr="009C5D96">
              <w:rPr>
                <w:rFonts w:ascii="Times New Roman" w:hAnsi="Times New Roman" w:cs="Times New Roman"/>
                <w:b/>
                <w:bCs/>
                <w:color w:val="000000"/>
                <w:sz w:val="24"/>
                <w:szCs w:val="24"/>
              </w:rPr>
              <w:t>Б.1.Б Базовая часть</w:t>
            </w:r>
          </w:p>
        </w:tc>
      </w:tr>
      <w:tr w:rsidR="009C5D96" w:rsidRPr="009C5D96" w:rsidTr="002F764A">
        <w:tc>
          <w:tcPr>
            <w:tcW w:w="1809" w:type="dxa"/>
          </w:tcPr>
          <w:p w:rsidR="009C5D96" w:rsidRPr="009C5D96" w:rsidRDefault="009C5D96" w:rsidP="009C5D96">
            <w:pPr>
              <w:rPr>
                <w:rFonts w:ascii="Times New Roman" w:hAnsi="Times New Roman" w:cs="Times New Roman"/>
                <w:sz w:val="24"/>
                <w:szCs w:val="24"/>
              </w:rPr>
            </w:pPr>
            <w:r w:rsidRPr="009C5D96">
              <w:rPr>
                <w:rFonts w:ascii="Times New Roman" w:hAnsi="Times New Roman" w:cs="Times New Roman"/>
                <w:color w:val="000000"/>
                <w:sz w:val="24"/>
                <w:szCs w:val="24"/>
              </w:rPr>
              <w:t xml:space="preserve">Б.1.Б.1 </w:t>
            </w:r>
            <w:r w:rsidRPr="009C5D96">
              <w:rPr>
                <w:rFonts w:ascii="Times New Roman" w:hAnsi="Times New Roman" w:cs="Times New Roman"/>
                <w:sz w:val="24"/>
                <w:szCs w:val="24"/>
              </w:rPr>
              <w:t xml:space="preserve"> </w:t>
            </w:r>
          </w:p>
        </w:tc>
        <w:tc>
          <w:tcPr>
            <w:tcW w:w="7655" w:type="dxa"/>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 xml:space="preserve">Философия </w:t>
            </w:r>
          </w:p>
        </w:tc>
      </w:tr>
      <w:tr w:rsidR="009C5D96" w:rsidRPr="009C5D96" w:rsidTr="002F764A">
        <w:tc>
          <w:tcPr>
            <w:tcW w:w="1809" w:type="dxa"/>
          </w:tcPr>
          <w:p w:rsidR="009C5D96" w:rsidRPr="009C5D96" w:rsidRDefault="009C5D96" w:rsidP="009C5D96">
            <w:pPr>
              <w:rPr>
                <w:rFonts w:ascii="Times New Roman" w:hAnsi="Times New Roman" w:cs="Times New Roman"/>
                <w:sz w:val="24"/>
                <w:szCs w:val="24"/>
              </w:rPr>
            </w:pPr>
            <w:r w:rsidRPr="009C5D96">
              <w:rPr>
                <w:rFonts w:ascii="Times New Roman" w:hAnsi="Times New Roman" w:cs="Times New Roman"/>
                <w:color w:val="000000"/>
                <w:sz w:val="24"/>
                <w:szCs w:val="24"/>
              </w:rPr>
              <w:t xml:space="preserve">Б.1.Б. 2 </w:t>
            </w:r>
            <w:r w:rsidRPr="009C5D96">
              <w:rPr>
                <w:rFonts w:ascii="Times New Roman" w:hAnsi="Times New Roman" w:cs="Times New Roman"/>
                <w:sz w:val="24"/>
                <w:szCs w:val="24"/>
              </w:rPr>
              <w:t xml:space="preserve"> </w:t>
            </w:r>
          </w:p>
        </w:tc>
        <w:tc>
          <w:tcPr>
            <w:tcW w:w="7655" w:type="dxa"/>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Иностранный язык</w:t>
            </w:r>
          </w:p>
        </w:tc>
      </w:tr>
      <w:tr w:rsidR="009C5D96" w:rsidRPr="009C5D96" w:rsidTr="002F764A">
        <w:tc>
          <w:tcPr>
            <w:tcW w:w="1809" w:type="dxa"/>
          </w:tcPr>
          <w:p w:rsidR="009C5D96" w:rsidRPr="009C5D96" w:rsidRDefault="009C5D96" w:rsidP="009C5D96">
            <w:pPr>
              <w:rPr>
                <w:rFonts w:ascii="Times New Roman" w:hAnsi="Times New Roman" w:cs="Times New Roman"/>
                <w:sz w:val="24"/>
                <w:szCs w:val="24"/>
              </w:rPr>
            </w:pPr>
            <w:r w:rsidRPr="009C5D96">
              <w:rPr>
                <w:rFonts w:ascii="Times New Roman" w:hAnsi="Times New Roman" w:cs="Times New Roman"/>
                <w:color w:val="000000"/>
                <w:sz w:val="24"/>
                <w:szCs w:val="24"/>
              </w:rPr>
              <w:t xml:space="preserve">Б.1.Б. 3 </w:t>
            </w:r>
            <w:r w:rsidRPr="009C5D96">
              <w:rPr>
                <w:rFonts w:ascii="Times New Roman" w:hAnsi="Times New Roman" w:cs="Times New Roman"/>
                <w:sz w:val="24"/>
                <w:szCs w:val="24"/>
              </w:rPr>
              <w:t xml:space="preserve"> </w:t>
            </w:r>
          </w:p>
        </w:tc>
        <w:tc>
          <w:tcPr>
            <w:tcW w:w="7655" w:type="dxa"/>
          </w:tcPr>
          <w:p w:rsidR="009C5D96" w:rsidRPr="00144136" w:rsidRDefault="009C5D96" w:rsidP="009C5D96">
            <w:pPr>
              <w:contextualSpacing/>
              <w:jc w:val="both"/>
              <w:rPr>
                <w:rFonts w:ascii="Times New Roman" w:hAnsi="Times New Roman" w:cs="Times New Roman"/>
                <w:color w:val="000000"/>
                <w:sz w:val="24"/>
                <w:szCs w:val="24"/>
              </w:rPr>
            </w:pPr>
            <w:r w:rsidRPr="00144136">
              <w:rPr>
                <w:rFonts w:ascii="Times New Roman" w:hAnsi="Times New Roman" w:cs="Times New Roman"/>
                <w:color w:val="000000"/>
                <w:sz w:val="24"/>
                <w:szCs w:val="24"/>
              </w:rPr>
              <w:t>Русский язык и культура речи</w:t>
            </w:r>
          </w:p>
        </w:tc>
      </w:tr>
      <w:tr w:rsidR="009C5D96" w:rsidRPr="009C5D96" w:rsidTr="002F764A">
        <w:tc>
          <w:tcPr>
            <w:tcW w:w="1809" w:type="dxa"/>
          </w:tcPr>
          <w:p w:rsidR="009C5D96" w:rsidRPr="009C5D96" w:rsidRDefault="009C5D96" w:rsidP="009C5D96">
            <w:pPr>
              <w:rPr>
                <w:rFonts w:ascii="Times New Roman" w:hAnsi="Times New Roman" w:cs="Times New Roman"/>
                <w:sz w:val="24"/>
                <w:szCs w:val="24"/>
              </w:rPr>
            </w:pPr>
            <w:r w:rsidRPr="009C5D96">
              <w:rPr>
                <w:rFonts w:ascii="Times New Roman" w:hAnsi="Times New Roman" w:cs="Times New Roman"/>
                <w:color w:val="000000"/>
                <w:sz w:val="24"/>
                <w:szCs w:val="24"/>
              </w:rPr>
              <w:t>Б.1.Б. 4</w:t>
            </w:r>
          </w:p>
        </w:tc>
        <w:tc>
          <w:tcPr>
            <w:tcW w:w="7655" w:type="dxa"/>
          </w:tcPr>
          <w:p w:rsidR="009C5D96" w:rsidRPr="00144136" w:rsidRDefault="009C5D96" w:rsidP="009C5D96">
            <w:pPr>
              <w:contextualSpacing/>
              <w:jc w:val="both"/>
              <w:rPr>
                <w:rFonts w:ascii="Times New Roman" w:hAnsi="Times New Roman" w:cs="Times New Roman"/>
                <w:color w:val="000000"/>
                <w:sz w:val="24"/>
                <w:szCs w:val="24"/>
              </w:rPr>
            </w:pPr>
            <w:r w:rsidRPr="00144136">
              <w:rPr>
                <w:rFonts w:ascii="Times New Roman" w:hAnsi="Times New Roman" w:cs="Times New Roman"/>
                <w:color w:val="000000"/>
                <w:sz w:val="24"/>
                <w:szCs w:val="24"/>
              </w:rPr>
              <w:t>Физическая культура</w:t>
            </w:r>
          </w:p>
        </w:tc>
      </w:tr>
      <w:tr w:rsidR="009C5D96" w:rsidRPr="009C5D96" w:rsidTr="002F764A">
        <w:tc>
          <w:tcPr>
            <w:tcW w:w="1809" w:type="dxa"/>
          </w:tcPr>
          <w:p w:rsidR="009C5D96" w:rsidRPr="009C5D96" w:rsidRDefault="009C5D96" w:rsidP="009C5D96">
            <w:pPr>
              <w:rPr>
                <w:rFonts w:ascii="Times New Roman" w:hAnsi="Times New Roman" w:cs="Times New Roman"/>
                <w:sz w:val="24"/>
                <w:szCs w:val="24"/>
              </w:rPr>
            </w:pPr>
            <w:r w:rsidRPr="009C5D96">
              <w:rPr>
                <w:rFonts w:ascii="Times New Roman" w:hAnsi="Times New Roman" w:cs="Times New Roman"/>
                <w:color w:val="000000"/>
                <w:sz w:val="24"/>
                <w:szCs w:val="24"/>
              </w:rPr>
              <w:t>Б.1.Б. 5</w:t>
            </w:r>
          </w:p>
        </w:tc>
        <w:tc>
          <w:tcPr>
            <w:tcW w:w="7655" w:type="dxa"/>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Безопасность жизнедеятельности</w:t>
            </w:r>
          </w:p>
        </w:tc>
      </w:tr>
      <w:tr w:rsidR="009C5D96" w:rsidRPr="009C5D96" w:rsidTr="002F764A">
        <w:tc>
          <w:tcPr>
            <w:tcW w:w="1809" w:type="dxa"/>
          </w:tcPr>
          <w:p w:rsidR="009C5D96" w:rsidRPr="009C5D96" w:rsidRDefault="009C5D96" w:rsidP="009C5D96">
            <w:pPr>
              <w:rPr>
                <w:rFonts w:ascii="Times New Roman" w:hAnsi="Times New Roman" w:cs="Times New Roman"/>
                <w:sz w:val="24"/>
                <w:szCs w:val="24"/>
              </w:rPr>
            </w:pPr>
            <w:r w:rsidRPr="009C5D96">
              <w:rPr>
                <w:rFonts w:ascii="Times New Roman" w:hAnsi="Times New Roman" w:cs="Times New Roman"/>
                <w:color w:val="000000"/>
                <w:sz w:val="24"/>
                <w:szCs w:val="24"/>
              </w:rPr>
              <w:t>Б.1.Б. 6</w:t>
            </w:r>
          </w:p>
        </w:tc>
        <w:tc>
          <w:tcPr>
            <w:tcW w:w="7655" w:type="dxa"/>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История</w:t>
            </w:r>
          </w:p>
        </w:tc>
      </w:tr>
      <w:tr w:rsidR="009C5D96" w:rsidRPr="009C5D96" w:rsidTr="002F764A">
        <w:tc>
          <w:tcPr>
            <w:tcW w:w="1809" w:type="dxa"/>
          </w:tcPr>
          <w:p w:rsidR="009C5D96" w:rsidRPr="009C5D96" w:rsidRDefault="009C5D96" w:rsidP="009C5D96">
            <w:pPr>
              <w:rPr>
                <w:rFonts w:ascii="Times New Roman" w:hAnsi="Times New Roman" w:cs="Times New Roman"/>
                <w:sz w:val="24"/>
                <w:szCs w:val="24"/>
              </w:rPr>
            </w:pPr>
            <w:r w:rsidRPr="009C5D96">
              <w:rPr>
                <w:rFonts w:ascii="Times New Roman" w:hAnsi="Times New Roman" w:cs="Times New Roman"/>
                <w:color w:val="000000"/>
                <w:sz w:val="24"/>
                <w:szCs w:val="24"/>
              </w:rPr>
              <w:t>Б.1.Б.7</w:t>
            </w:r>
          </w:p>
        </w:tc>
        <w:tc>
          <w:tcPr>
            <w:tcW w:w="7655" w:type="dxa"/>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Основы права</w:t>
            </w:r>
          </w:p>
        </w:tc>
      </w:tr>
      <w:tr w:rsidR="009C5D96" w:rsidRPr="009C5D96" w:rsidTr="002F764A">
        <w:tc>
          <w:tcPr>
            <w:tcW w:w="1809" w:type="dxa"/>
          </w:tcPr>
          <w:p w:rsidR="009C5D96" w:rsidRPr="009C5D96" w:rsidRDefault="009C5D96" w:rsidP="009C5D96">
            <w:pPr>
              <w:rPr>
                <w:rFonts w:ascii="Times New Roman" w:hAnsi="Times New Roman" w:cs="Times New Roman"/>
                <w:sz w:val="24"/>
                <w:szCs w:val="24"/>
              </w:rPr>
            </w:pPr>
            <w:r w:rsidRPr="009C5D96">
              <w:rPr>
                <w:rFonts w:ascii="Times New Roman" w:hAnsi="Times New Roman" w:cs="Times New Roman"/>
                <w:color w:val="000000"/>
                <w:sz w:val="24"/>
                <w:szCs w:val="24"/>
              </w:rPr>
              <w:t>Б.1.Б.8</w:t>
            </w:r>
          </w:p>
        </w:tc>
        <w:tc>
          <w:tcPr>
            <w:tcW w:w="7655" w:type="dxa"/>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Экономика</w:t>
            </w:r>
          </w:p>
        </w:tc>
      </w:tr>
      <w:tr w:rsidR="009C5D96" w:rsidRPr="009C5D96" w:rsidTr="002F764A">
        <w:tc>
          <w:tcPr>
            <w:tcW w:w="1809" w:type="dxa"/>
          </w:tcPr>
          <w:p w:rsidR="009C5D96" w:rsidRPr="009C5D96" w:rsidRDefault="009C5D96" w:rsidP="009C5D96">
            <w:pPr>
              <w:rPr>
                <w:rFonts w:ascii="Times New Roman" w:hAnsi="Times New Roman" w:cs="Times New Roman"/>
                <w:sz w:val="24"/>
                <w:szCs w:val="24"/>
              </w:rPr>
            </w:pPr>
            <w:r w:rsidRPr="009C5D96">
              <w:rPr>
                <w:rFonts w:ascii="Times New Roman" w:hAnsi="Times New Roman" w:cs="Times New Roman"/>
                <w:color w:val="000000"/>
                <w:sz w:val="24"/>
                <w:szCs w:val="24"/>
              </w:rPr>
              <w:t xml:space="preserve">Б.1.Б.9 </w:t>
            </w:r>
            <w:r w:rsidRPr="009C5D96">
              <w:rPr>
                <w:rFonts w:ascii="Times New Roman" w:hAnsi="Times New Roman" w:cs="Times New Roman"/>
                <w:sz w:val="24"/>
                <w:szCs w:val="24"/>
              </w:rPr>
              <w:t xml:space="preserve"> </w:t>
            </w:r>
          </w:p>
        </w:tc>
        <w:tc>
          <w:tcPr>
            <w:tcW w:w="7655" w:type="dxa"/>
          </w:tcPr>
          <w:p w:rsidR="009C5D96" w:rsidRPr="00144136" w:rsidRDefault="009C5D96" w:rsidP="009C5D96">
            <w:pPr>
              <w:contextualSpacing/>
              <w:jc w:val="both"/>
              <w:rPr>
                <w:rFonts w:ascii="Times New Roman" w:hAnsi="Times New Roman" w:cs="Times New Roman"/>
                <w:color w:val="000000"/>
                <w:sz w:val="24"/>
                <w:szCs w:val="24"/>
              </w:rPr>
            </w:pPr>
            <w:r w:rsidRPr="00144136">
              <w:rPr>
                <w:rFonts w:ascii="Times New Roman" w:hAnsi="Times New Roman" w:cs="Times New Roman"/>
                <w:sz w:val="24"/>
                <w:szCs w:val="24"/>
              </w:rPr>
              <w:t>Основы нефтегазового дела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Б.1.Б.10</w:t>
            </w:r>
            <w:r w:rsidRPr="009C5D96">
              <w:rPr>
                <w:rFonts w:ascii="Times New Roman" w:hAnsi="Times New Roman" w:cs="Times New Roman"/>
                <w:sz w:val="24"/>
                <w:szCs w:val="24"/>
              </w:rPr>
              <w:t xml:space="preserve">  </w:t>
            </w:r>
          </w:p>
        </w:tc>
        <w:tc>
          <w:tcPr>
            <w:tcW w:w="7655" w:type="dxa"/>
          </w:tcPr>
          <w:p w:rsidR="009C5D96" w:rsidRPr="00144136" w:rsidRDefault="009C5D96" w:rsidP="009C5D96">
            <w:pPr>
              <w:contextualSpacing/>
              <w:jc w:val="both"/>
              <w:rPr>
                <w:rFonts w:ascii="Times New Roman" w:hAnsi="Times New Roman" w:cs="Times New Roman"/>
                <w:color w:val="000000"/>
                <w:sz w:val="24"/>
                <w:szCs w:val="24"/>
              </w:rPr>
            </w:pPr>
            <w:r w:rsidRPr="00144136">
              <w:rPr>
                <w:rFonts w:ascii="Times New Roman" w:hAnsi="Times New Roman" w:cs="Times New Roman"/>
                <w:sz w:val="24"/>
                <w:szCs w:val="24"/>
              </w:rPr>
              <w:t>Социология</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Б.1.Б.11</w:t>
            </w:r>
            <w:r w:rsidRPr="009C5D96">
              <w:rPr>
                <w:rFonts w:ascii="Times New Roman" w:hAnsi="Times New Roman" w:cs="Times New Roman"/>
                <w:sz w:val="24"/>
                <w:szCs w:val="24"/>
              </w:rPr>
              <w:t xml:space="preserve">  </w:t>
            </w:r>
          </w:p>
        </w:tc>
        <w:tc>
          <w:tcPr>
            <w:tcW w:w="7655" w:type="dxa"/>
          </w:tcPr>
          <w:p w:rsidR="009C5D96" w:rsidRPr="00144136" w:rsidRDefault="009C5D96" w:rsidP="009C5D96">
            <w:pPr>
              <w:contextualSpacing/>
              <w:jc w:val="both"/>
              <w:rPr>
                <w:rFonts w:ascii="Times New Roman" w:hAnsi="Times New Roman" w:cs="Times New Roman"/>
                <w:color w:val="000000"/>
                <w:sz w:val="24"/>
                <w:szCs w:val="24"/>
              </w:rPr>
            </w:pPr>
            <w:r w:rsidRPr="00144136">
              <w:rPr>
                <w:rFonts w:ascii="Times New Roman" w:hAnsi="Times New Roman" w:cs="Times New Roman"/>
                <w:sz w:val="24"/>
                <w:szCs w:val="24"/>
              </w:rPr>
              <w:t>Математика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Б.1.Б.12</w:t>
            </w:r>
            <w:r w:rsidRPr="009C5D96">
              <w:rPr>
                <w:rFonts w:ascii="Times New Roman" w:hAnsi="Times New Roman" w:cs="Times New Roman"/>
                <w:sz w:val="24"/>
                <w:szCs w:val="24"/>
              </w:rPr>
              <w:t xml:space="preserve">  </w:t>
            </w:r>
          </w:p>
        </w:tc>
        <w:tc>
          <w:tcPr>
            <w:tcW w:w="7655" w:type="dxa"/>
          </w:tcPr>
          <w:p w:rsidR="009C5D96" w:rsidRPr="00144136" w:rsidRDefault="009C5D96" w:rsidP="009C5D96">
            <w:pPr>
              <w:contextualSpacing/>
              <w:jc w:val="both"/>
              <w:rPr>
                <w:rFonts w:ascii="Times New Roman" w:hAnsi="Times New Roman" w:cs="Times New Roman"/>
                <w:color w:val="000000"/>
                <w:sz w:val="24"/>
                <w:szCs w:val="24"/>
              </w:rPr>
            </w:pPr>
            <w:r w:rsidRPr="00144136">
              <w:rPr>
                <w:rFonts w:ascii="Times New Roman" w:hAnsi="Times New Roman" w:cs="Times New Roman"/>
                <w:sz w:val="24"/>
                <w:szCs w:val="24"/>
              </w:rPr>
              <w:t>Физика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Б.1.Б.13</w:t>
            </w:r>
            <w:r w:rsidRPr="009C5D96">
              <w:rPr>
                <w:rFonts w:ascii="Times New Roman" w:hAnsi="Times New Roman" w:cs="Times New Roman"/>
                <w:sz w:val="24"/>
                <w:szCs w:val="24"/>
              </w:rPr>
              <w:t xml:space="preserve">  </w:t>
            </w:r>
          </w:p>
        </w:tc>
        <w:tc>
          <w:tcPr>
            <w:tcW w:w="7655" w:type="dxa"/>
          </w:tcPr>
          <w:p w:rsidR="009C5D96" w:rsidRPr="00144136" w:rsidRDefault="009C5D96" w:rsidP="009C5D96">
            <w:pPr>
              <w:contextualSpacing/>
              <w:jc w:val="both"/>
              <w:rPr>
                <w:rFonts w:ascii="Times New Roman" w:hAnsi="Times New Roman" w:cs="Times New Roman"/>
                <w:color w:val="000000"/>
                <w:sz w:val="24"/>
                <w:szCs w:val="24"/>
              </w:rPr>
            </w:pPr>
            <w:r w:rsidRPr="00144136">
              <w:rPr>
                <w:rFonts w:ascii="Times New Roman" w:hAnsi="Times New Roman" w:cs="Times New Roman"/>
                <w:sz w:val="24"/>
                <w:szCs w:val="24"/>
              </w:rPr>
              <w:t>Химия</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Б.1.Б.14</w:t>
            </w:r>
            <w:r w:rsidRPr="009C5D96">
              <w:rPr>
                <w:rFonts w:ascii="Times New Roman" w:hAnsi="Times New Roman" w:cs="Times New Roman"/>
                <w:sz w:val="24"/>
                <w:szCs w:val="24"/>
              </w:rPr>
              <w:t xml:space="preserve">  </w:t>
            </w:r>
          </w:p>
        </w:tc>
        <w:tc>
          <w:tcPr>
            <w:tcW w:w="7655" w:type="dxa"/>
          </w:tcPr>
          <w:p w:rsidR="009C5D96" w:rsidRPr="00144136" w:rsidRDefault="009C5D96" w:rsidP="009C5D96">
            <w:pPr>
              <w:contextualSpacing/>
              <w:jc w:val="both"/>
              <w:rPr>
                <w:rFonts w:ascii="Times New Roman" w:hAnsi="Times New Roman" w:cs="Times New Roman"/>
                <w:color w:val="000000"/>
                <w:sz w:val="24"/>
                <w:szCs w:val="24"/>
              </w:rPr>
            </w:pPr>
            <w:r w:rsidRPr="00144136">
              <w:rPr>
                <w:rFonts w:ascii="Times New Roman" w:hAnsi="Times New Roman" w:cs="Times New Roman"/>
                <w:sz w:val="24"/>
                <w:szCs w:val="24"/>
              </w:rPr>
              <w:t>Информатика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Б.1.Б.15</w:t>
            </w:r>
            <w:r w:rsidRPr="009C5D96">
              <w:rPr>
                <w:rFonts w:ascii="Times New Roman" w:hAnsi="Times New Roman" w:cs="Times New Roman"/>
                <w:sz w:val="24"/>
                <w:szCs w:val="24"/>
              </w:rPr>
              <w:t xml:space="preserve">  </w:t>
            </w:r>
          </w:p>
        </w:tc>
        <w:tc>
          <w:tcPr>
            <w:tcW w:w="7655" w:type="dxa"/>
          </w:tcPr>
          <w:p w:rsidR="009C5D96" w:rsidRPr="00144136" w:rsidRDefault="009C5D96" w:rsidP="009C5D96">
            <w:pPr>
              <w:contextualSpacing/>
              <w:jc w:val="both"/>
              <w:rPr>
                <w:rFonts w:ascii="Times New Roman" w:hAnsi="Times New Roman" w:cs="Times New Roman"/>
                <w:color w:val="000000"/>
                <w:sz w:val="24"/>
                <w:szCs w:val="24"/>
              </w:rPr>
            </w:pPr>
            <w:r w:rsidRPr="00144136">
              <w:rPr>
                <w:rFonts w:ascii="Times New Roman" w:hAnsi="Times New Roman" w:cs="Times New Roman"/>
                <w:sz w:val="24"/>
                <w:szCs w:val="24"/>
              </w:rPr>
              <w:t>Начертательная геометрия</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Б.1.Б.16</w:t>
            </w:r>
          </w:p>
        </w:tc>
        <w:tc>
          <w:tcPr>
            <w:tcW w:w="7655" w:type="dxa"/>
          </w:tcPr>
          <w:p w:rsidR="009C5D96" w:rsidRPr="00144136" w:rsidRDefault="009C5D96" w:rsidP="009C5D96">
            <w:pPr>
              <w:contextualSpacing/>
              <w:jc w:val="both"/>
              <w:rPr>
                <w:rFonts w:ascii="Times New Roman" w:hAnsi="Times New Roman" w:cs="Times New Roman"/>
                <w:color w:val="000000"/>
                <w:sz w:val="24"/>
                <w:szCs w:val="24"/>
              </w:rPr>
            </w:pPr>
            <w:r w:rsidRPr="00144136">
              <w:rPr>
                <w:rFonts w:ascii="Times New Roman" w:hAnsi="Times New Roman" w:cs="Times New Roman"/>
                <w:sz w:val="24"/>
                <w:szCs w:val="24"/>
              </w:rPr>
              <w:t>Инженерная компьютерная графика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Б.1.Б.17</w:t>
            </w:r>
          </w:p>
        </w:tc>
        <w:tc>
          <w:tcPr>
            <w:tcW w:w="7655" w:type="dxa"/>
          </w:tcPr>
          <w:p w:rsidR="009C5D96" w:rsidRPr="00144136" w:rsidRDefault="009C5D96" w:rsidP="009C5D96">
            <w:pPr>
              <w:contextualSpacing/>
              <w:jc w:val="both"/>
              <w:rPr>
                <w:rFonts w:ascii="Times New Roman" w:hAnsi="Times New Roman" w:cs="Times New Roman"/>
                <w:color w:val="000000"/>
                <w:sz w:val="24"/>
                <w:szCs w:val="24"/>
              </w:rPr>
            </w:pPr>
            <w:r w:rsidRPr="00144136">
              <w:rPr>
                <w:rFonts w:ascii="Times New Roman" w:hAnsi="Times New Roman" w:cs="Times New Roman"/>
                <w:sz w:val="24"/>
                <w:szCs w:val="24"/>
              </w:rPr>
              <w:t>Экология</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Б.1.Б.18</w:t>
            </w:r>
          </w:p>
        </w:tc>
        <w:tc>
          <w:tcPr>
            <w:tcW w:w="7655" w:type="dxa"/>
          </w:tcPr>
          <w:p w:rsidR="009C5D96" w:rsidRPr="00144136" w:rsidRDefault="009C5D96" w:rsidP="009C5D96">
            <w:pPr>
              <w:contextualSpacing/>
              <w:jc w:val="both"/>
              <w:rPr>
                <w:rFonts w:ascii="Times New Roman" w:hAnsi="Times New Roman" w:cs="Times New Roman"/>
                <w:color w:val="000000"/>
                <w:sz w:val="24"/>
                <w:szCs w:val="24"/>
              </w:rPr>
            </w:pPr>
            <w:r w:rsidRPr="00144136">
              <w:rPr>
                <w:rFonts w:ascii="Times New Roman" w:hAnsi="Times New Roman" w:cs="Times New Roman"/>
                <w:sz w:val="24"/>
                <w:szCs w:val="24"/>
              </w:rPr>
              <w:t>Электротехника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Б.1.Б.19</w:t>
            </w:r>
          </w:p>
        </w:tc>
        <w:tc>
          <w:tcPr>
            <w:tcW w:w="7655" w:type="dxa"/>
          </w:tcPr>
          <w:p w:rsidR="009C5D96" w:rsidRPr="00144136" w:rsidRDefault="009C5D96" w:rsidP="009C5D96">
            <w:pPr>
              <w:contextualSpacing/>
              <w:jc w:val="both"/>
              <w:rPr>
                <w:rFonts w:ascii="Times New Roman" w:hAnsi="Times New Roman" w:cs="Times New Roman"/>
                <w:color w:val="000000"/>
                <w:sz w:val="24"/>
                <w:szCs w:val="24"/>
              </w:rPr>
            </w:pPr>
            <w:r w:rsidRPr="00144136">
              <w:rPr>
                <w:rFonts w:ascii="Times New Roman" w:hAnsi="Times New Roman" w:cs="Times New Roman"/>
                <w:sz w:val="24"/>
                <w:szCs w:val="24"/>
              </w:rPr>
              <w:t>Теоретическая механика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Б.1.Б.20</w:t>
            </w:r>
          </w:p>
        </w:tc>
        <w:tc>
          <w:tcPr>
            <w:tcW w:w="7655" w:type="dxa"/>
          </w:tcPr>
          <w:p w:rsidR="009C5D96" w:rsidRPr="00144136" w:rsidRDefault="009C5D96" w:rsidP="009C5D96">
            <w:pPr>
              <w:contextualSpacing/>
              <w:jc w:val="both"/>
              <w:rPr>
                <w:rFonts w:ascii="Times New Roman" w:hAnsi="Times New Roman" w:cs="Times New Roman"/>
                <w:color w:val="000000"/>
                <w:sz w:val="24"/>
                <w:szCs w:val="24"/>
              </w:rPr>
            </w:pPr>
            <w:r w:rsidRPr="00144136">
              <w:rPr>
                <w:rFonts w:ascii="Times New Roman" w:hAnsi="Times New Roman" w:cs="Times New Roman"/>
                <w:sz w:val="24"/>
                <w:szCs w:val="24"/>
              </w:rPr>
              <w:t>Сопротивление материалов</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Б.1.Б.21</w:t>
            </w:r>
          </w:p>
        </w:tc>
        <w:tc>
          <w:tcPr>
            <w:tcW w:w="7655" w:type="dxa"/>
          </w:tcPr>
          <w:p w:rsidR="009C5D96" w:rsidRPr="00144136" w:rsidRDefault="009C5D96" w:rsidP="009C5D96">
            <w:pPr>
              <w:contextualSpacing/>
              <w:jc w:val="both"/>
              <w:rPr>
                <w:rFonts w:ascii="Times New Roman" w:hAnsi="Times New Roman" w:cs="Times New Roman"/>
                <w:color w:val="000000"/>
                <w:sz w:val="24"/>
                <w:szCs w:val="24"/>
              </w:rPr>
            </w:pPr>
            <w:r w:rsidRPr="00144136">
              <w:rPr>
                <w:rFonts w:ascii="Times New Roman" w:hAnsi="Times New Roman" w:cs="Times New Roman"/>
                <w:sz w:val="24"/>
                <w:szCs w:val="24"/>
              </w:rPr>
              <w:t>Теория механизмов и машин</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Б.1.Б.22</w:t>
            </w:r>
          </w:p>
        </w:tc>
        <w:tc>
          <w:tcPr>
            <w:tcW w:w="7655" w:type="dxa"/>
          </w:tcPr>
          <w:p w:rsidR="009C5D96" w:rsidRPr="00144136" w:rsidRDefault="009C5D96" w:rsidP="009C5D96">
            <w:pPr>
              <w:contextualSpacing/>
              <w:jc w:val="both"/>
              <w:rPr>
                <w:rFonts w:ascii="Times New Roman" w:hAnsi="Times New Roman" w:cs="Times New Roman"/>
                <w:color w:val="000000"/>
                <w:sz w:val="24"/>
                <w:szCs w:val="24"/>
              </w:rPr>
            </w:pPr>
            <w:r w:rsidRPr="00144136">
              <w:rPr>
                <w:rFonts w:ascii="Times New Roman" w:hAnsi="Times New Roman" w:cs="Times New Roman"/>
                <w:sz w:val="24"/>
                <w:szCs w:val="24"/>
              </w:rPr>
              <w:t>Химия нефти и газа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Б.1.Б.23</w:t>
            </w:r>
          </w:p>
        </w:tc>
        <w:tc>
          <w:tcPr>
            <w:tcW w:w="7655" w:type="dxa"/>
          </w:tcPr>
          <w:p w:rsidR="009C5D96" w:rsidRPr="00144136" w:rsidRDefault="009C5D96" w:rsidP="009C5D96">
            <w:pPr>
              <w:contextualSpacing/>
              <w:jc w:val="both"/>
              <w:rPr>
                <w:rFonts w:ascii="Times New Roman" w:hAnsi="Times New Roman" w:cs="Times New Roman"/>
                <w:color w:val="000000"/>
                <w:sz w:val="24"/>
                <w:szCs w:val="24"/>
              </w:rPr>
            </w:pPr>
            <w:r w:rsidRPr="00144136">
              <w:rPr>
                <w:rFonts w:ascii="Times New Roman" w:hAnsi="Times New Roman" w:cs="Times New Roman"/>
                <w:sz w:val="24"/>
                <w:szCs w:val="24"/>
              </w:rPr>
              <w:t>Материаловедение</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Б.1.Б.24</w:t>
            </w:r>
          </w:p>
        </w:tc>
        <w:tc>
          <w:tcPr>
            <w:tcW w:w="7655" w:type="dxa"/>
          </w:tcPr>
          <w:p w:rsidR="009C5D96" w:rsidRPr="00144136" w:rsidRDefault="009C5D96" w:rsidP="009C5D96">
            <w:pPr>
              <w:contextualSpacing/>
              <w:jc w:val="both"/>
              <w:rPr>
                <w:rFonts w:ascii="Times New Roman" w:hAnsi="Times New Roman" w:cs="Times New Roman"/>
                <w:color w:val="000000"/>
                <w:sz w:val="24"/>
                <w:szCs w:val="24"/>
              </w:rPr>
            </w:pPr>
            <w:r w:rsidRPr="00144136">
              <w:rPr>
                <w:rFonts w:ascii="Times New Roman" w:hAnsi="Times New Roman" w:cs="Times New Roman"/>
                <w:sz w:val="24"/>
                <w:szCs w:val="24"/>
              </w:rPr>
              <w:t>Технология конструкционных материалов</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Б.1.Б.25</w:t>
            </w:r>
          </w:p>
        </w:tc>
        <w:tc>
          <w:tcPr>
            <w:tcW w:w="7655" w:type="dxa"/>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Термодинамика и теплопередача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Б.1.Б.26</w:t>
            </w:r>
          </w:p>
        </w:tc>
        <w:tc>
          <w:tcPr>
            <w:tcW w:w="7655" w:type="dxa"/>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Гидравлика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Б.1.Б.27</w:t>
            </w:r>
          </w:p>
        </w:tc>
        <w:tc>
          <w:tcPr>
            <w:tcW w:w="7655" w:type="dxa"/>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Нефтегазовая гидромеханика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Б.1.Б.28</w:t>
            </w:r>
          </w:p>
        </w:tc>
        <w:tc>
          <w:tcPr>
            <w:tcW w:w="7655" w:type="dxa"/>
          </w:tcPr>
          <w:p w:rsidR="009C5D96" w:rsidRPr="00144136" w:rsidRDefault="009C5D96" w:rsidP="009C5D96">
            <w:pPr>
              <w:contextualSpacing/>
              <w:jc w:val="both"/>
              <w:rPr>
                <w:rFonts w:ascii="Times New Roman" w:hAnsi="Times New Roman" w:cs="Times New Roman"/>
                <w:color w:val="000000"/>
                <w:sz w:val="24"/>
                <w:szCs w:val="24"/>
              </w:rPr>
            </w:pPr>
            <w:r w:rsidRPr="00144136">
              <w:rPr>
                <w:rFonts w:ascii="Times New Roman" w:hAnsi="Times New Roman" w:cs="Times New Roman"/>
                <w:sz w:val="24"/>
                <w:szCs w:val="24"/>
              </w:rPr>
              <w:t>Метрология, стандартизация и сертификация</w:t>
            </w:r>
          </w:p>
        </w:tc>
      </w:tr>
      <w:tr w:rsidR="009C5D96" w:rsidRPr="009C5D96" w:rsidTr="003B1928">
        <w:tc>
          <w:tcPr>
            <w:tcW w:w="9464" w:type="dxa"/>
            <w:gridSpan w:val="2"/>
          </w:tcPr>
          <w:p w:rsidR="009C5D96" w:rsidRPr="00144136" w:rsidRDefault="009C5D96" w:rsidP="009C5D96">
            <w:pPr>
              <w:contextualSpacing/>
              <w:jc w:val="both"/>
              <w:rPr>
                <w:rFonts w:ascii="Times New Roman" w:hAnsi="Times New Roman" w:cs="Times New Roman"/>
                <w:b/>
                <w:sz w:val="24"/>
                <w:szCs w:val="24"/>
              </w:rPr>
            </w:pPr>
            <w:r w:rsidRPr="00144136">
              <w:rPr>
                <w:rFonts w:ascii="Times New Roman" w:hAnsi="Times New Roman" w:cs="Times New Roman"/>
                <w:b/>
                <w:sz w:val="24"/>
                <w:szCs w:val="24"/>
              </w:rPr>
              <w:t>Б.1.В Вариативная часть</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b/>
                <w:sz w:val="24"/>
                <w:szCs w:val="24"/>
              </w:rPr>
              <w:t>Б.1.В.ОД</w:t>
            </w:r>
          </w:p>
        </w:tc>
        <w:tc>
          <w:tcPr>
            <w:tcW w:w="7655" w:type="dxa"/>
          </w:tcPr>
          <w:p w:rsidR="009C5D96" w:rsidRPr="00144136" w:rsidRDefault="009C5D96" w:rsidP="009C5D96">
            <w:pPr>
              <w:contextualSpacing/>
              <w:jc w:val="both"/>
              <w:rPr>
                <w:rFonts w:ascii="Times New Roman" w:hAnsi="Times New Roman" w:cs="Times New Roman"/>
                <w:b/>
                <w:sz w:val="24"/>
                <w:szCs w:val="24"/>
              </w:rPr>
            </w:pPr>
            <w:r w:rsidRPr="00144136">
              <w:rPr>
                <w:rFonts w:ascii="Times New Roman" w:hAnsi="Times New Roman" w:cs="Times New Roman"/>
                <w:b/>
                <w:sz w:val="24"/>
                <w:szCs w:val="24"/>
              </w:rPr>
              <w:t>Обязательные дисциплины</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Б.1.В.ОД.1</w:t>
            </w:r>
          </w:p>
        </w:tc>
        <w:tc>
          <w:tcPr>
            <w:tcW w:w="7655" w:type="dxa"/>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Основы экономики и организации нефтегазового производства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Б.1.В.ОД.2</w:t>
            </w:r>
          </w:p>
        </w:tc>
        <w:tc>
          <w:tcPr>
            <w:tcW w:w="7655" w:type="dxa"/>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Геология</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Б.1.В.ОД.3</w:t>
            </w:r>
          </w:p>
        </w:tc>
        <w:tc>
          <w:tcPr>
            <w:tcW w:w="7655" w:type="dxa"/>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Литология</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Б.1.В.ОД.4</w:t>
            </w:r>
          </w:p>
        </w:tc>
        <w:tc>
          <w:tcPr>
            <w:tcW w:w="7655" w:type="dxa"/>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Программные продукты в математическом моделировании</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Б.1.В.ОД.5</w:t>
            </w:r>
          </w:p>
        </w:tc>
        <w:tc>
          <w:tcPr>
            <w:tcW w:w="7655" w:type="dxa"/>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Физическая и коллоидная химия</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Б.1.В.ОД.6</w:t>
            </w:r>
          </w:p>
        </w:tc>
        <w:tc>
          <w:tcPr>
            <w:tcW w:w="7655" w:type="dxa"/>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Основные технологии и технологические комплексы нефтегазового производства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Б.1.В.ОД.7</w:t>
            </w:r>
          </w:p>
        </w:tc>
        <w:tc>
          <w:tcPr>
            <w:tcW w:w="7655" w:type="dxa"/>
          </w:tcPr>
          <w:p w:rsidR="009C5D96" w:rsidRPr="00144136" w:rsidRDefault="004D2E48"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Безопасность технологических процессов при транспорте нефти и газа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lastRenderedPageBreak/>
              <w:t>Б.1.В.ОД.8</w:t>
            </w:r>
          </w:p>
        </w:tc>
        <w:tc>
          <w:tcPr>
            <w:tcW w:w="7655" w:type="dxa"/>
          </w:tcPr>
          <w:p w:rsidR="009C5D96" w:rsidRPr="00144136" w:rsidRDefault="004D2E48"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Трубопроводный транспорт нефти и газа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Б.1.В.ОД.9</w:t>
            </w:r>
          </w:p>
        </w:tc>
        <w:tc>
          <w:tcPr>
            <w:tcW w:w="7655" w:type="dxa"/>
          </w:tcPr>
          <w:p w:rsidR="009C5D96" w:rsidRPr="009C5D96" w:rsidRDefault="004D2E48" w:rsidP="009C5D96">
            <w:pPr>
              <w:contextualSpacing/>
              <w:jc w:val="both"/>
              <w:rPr>
                <w:rFonts w:ascii="Times New Roman" w:hAnsi="Times New Roman" w:cs="Times New Roman"/>
                <w:sz w:val="24"/>
                <w:szCs w:val="24"/>
              </w:rPr>
            </w:pPr>
            <w:r w:rsidRPr="004D2E48">
              <w:rPr>
                <w:rFonts w:ascii="Times New Roman" w:hAnsi="Times New Roman" w:cs="Times New Roman"/>
                <w:sz w:val="24"/>
                <w:szCs w:val="24"/>
              </w:rPr>
              <w:t>Эксплуатация насосных и компрессорных станций</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Б.1.В.ОД.10</w:t>
            </w:r>
          </w:p>
        </w:tc>
        <w:tc>
          <w:tcPr>
            <w:tcW w:w="7655" w:type="dxa"/>
          </w:tcPr>
          <w:p w:rsidR="009C5D96" w:rsidRPr="009C5D96" w:rsidRDefault="004D2E48" w:rsidP="009C5D96">
            <w:pPr>
              <w:contextualSpacing/>
              <w:jc w:val="both"/>
              <w:rPr>
                <w:rFonts w:ascii="Times New Roman" w:hAnsi="Times New Roman" w:cs="Times New Roman"/>
                <w:sz w:val="24"/>
                <w:szCs w:val="24"/>
              </w:rPr>
            </w:pPr>
            <w:r w:rsidRPr="004D2E48">
              <w:rPr>
                <w:rFonts w:ascii="Times New Roman" w:hAnsi="Times New Roman" w:cs="Times New Roman"/>
                <w:sz w:val="24"/>
                <w:szCs w:val="24"/>
              </w:rPr>
              <w:t>Эксплуатация газопроводов</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Б.1.В.ОД.11</w:t>
            </w:r>
          </w:p>
        </w:tc>
        <w:tc>
          <w:tcPr>
            <w:tcW w:w="7655" w:type="dxa"/>
          </w:tcPr>
          <w:p w:rsidR="009C5D96" w:rsidRPr="009C5D96" w:rsidRDefault="004D2E48" w:rsidP="009C5D96">
            <w:pPr>
              <w:contextualSpacing/>
              <w:jc w:val="both"/>
              <w:rPr>
                <w:rFonts w:ascii="Times New Roman" w:hAnsi="Times New Roman" w:cs="Times New Roman"/>
                <w:sz w:val="24"/>
                <w:szCs w:val="24"/>
              </w:rPr>
            </w:pPr>
            <w:r w:rsidRPr="004D2E48">
              <w:rPr>
                <w:rFonts w:ascii="Times New Roman" w:hAnsi="Times New Roman" w:cs="Times New Roman"/>
                <w:sz w:val="24"/>
                <w:szCs w:val="24"/>
              </w:rPr>
              <w:t>Эксплуатация нефтепроводов</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Б.1.В.ОД.12</w:t>
            </w:r>
          </w:p>
        </w:tc>
        <w:tc>
          <w:tcPr>
            <w:tcW w:w="7655" w:type="dxa"/>
          </w:tcPr>
          <w:p w:rsidR="009C5D96" w:rsidRPr="009C5D96" w:rsidRDefault="004D2E48" w:rsidP="00144136">
            <w:pPr>
              <w:contextualSpacing/>
              <w:jc w:val="both"/>
              <w:rPr>
                <w:rFonts w:ascii="Times New Roman" w:hAnsi="Times New Roman" w:cs="Times New Roman"/>
                <w:sz w:val="24"/>
                <w:szCs w:val="24"/>
              </w:rPr>
            </w:pPr>
            <w:r w:rsidRPr="004D2E48">
              <w:rPr>
                <w:rFonts w:ascii="Times New Roman" w:hAnsi="Times New Roman" w:cs="Times New Roman"/>
                <w:sz w:val="24"/>
                <w:szCs w:val="24"/>
              </w:rPr>
              <w:t xml:space="preserve">Хранилище нефти и нефтепродуктов </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Б.1.В.ОД.13</w:t>
            </w:r>
          </w:p>
        </w:tc>
        <w:tc>
          <w:tcPr>
            <w:tcW w:w="7655" w:type="dxa"/>
          </w:tcPr>
          <w:p w:rsidR="009C5D96" w:rsidRPr="009C5D96" w:rsidRDefault="004D2E48" w:rsidP="009C5D96">
            <w:pPr>
              <w:contextualSpacing/>
              <w:jc w:val="both"/>
              <w:rPr>
                <w:rFonts w:ascii="Times New Roman" w:hAnsi="Times New Roman" w:cs="Times New Roman"/>
                <w:sz w:val="24"/>
                <w:szCs w:val="24"/>
              </w:rPr>
            </w:pPr>
            <w:r w:rsidRPr="004D2E48">
              <w:rPr>
                <w:rFonts w:ascii="Times New Roman" w:hAnsi="Times New Roman" w:cs="Times New Roman"/>
                <w:sz w:val="24"/>
                <w:szCs w:val="24"/>
              </w:rPr>
              <w:t>Специальные методы перекачки углеводородов</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Б.1.В.ОД.14</w:t>
            </w:r>
          </w:p>
        </w:tc>
        <w:tc>
          <w:tcPr>
            <w:tcW w:w="7655" w:type="dxa"/>
          </w:tcPr>
          <w:p w:rsidR="009C5D96" w:rsidRPr="009C5D96" w:rsidRDefault="004D2E48" w:rsidP="009C5D96">
            <w:pPr>
              <w:contextualSpacing/>
              <w:jc w:val="both"/>
              <w:rPr>
                <w:rFonts w:ascii="Times New Roman" w:hAnsi="Times New Roman" w:cs="Times New Roman"/>
                <w:sz w:val="24"/>
                <w:szCs w:val="24"/>
              </w:rPr>
            </w:pPr>
            <w:r w:rsidRPr="004D2E48">
              <w:rPr>
                <w:rFonts w:ascii="Times New Roman" w:hAnsi="Times New Roman" w:cs="Times New Roman"/>
                <w:sz w:val="24"/>
                <w:szCs w:val="24"/>
              </w:rPr>
              <w:t>Диагностика оборудования газонефтепроводов</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Б.1.В.ОД.15</w:t>
            </w:r>
          </w:p>
        </w:tc>
        <w:tc>
          <w:tcPr>
            <w:tcW w:w="7655" w:type="dxa"/>
          </w:tcPr>
          <w:p w:rsidR="009C5D96" w:rsidRPr="009C5D96" w:rsidRDefault="004D2E48" w:rsidP="009C5D96">
            <w:pPr>
              <w:contextualSpacing/>
              <w:jc w:val="both"/>
              <w:rPr>
                <w:rFonts w:ascii="Times New Roman" w:hAnsi="Times New Roman" w:cs="Times New Roman"/>
                <w:sz w:val="24"/>
                <w:szCs w:val="24"/>
              </w:rPr>
            </w:pPr>
            <w:r w:rsidRPr="004D2E48">
              <w:rPr>
                <w:rFonts w:ascii="Times New Roman" w:hAnsi="Times New Roman" w:cs="Times New Roman"/>
                <w:sz w:val="24"/>
                <w:szCs w:val="24"/>
              </w:rPr>
              <w:t>Газотурбинные установки</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Б.1.В.ОД.16</w:t>
            </w:r>
          </w:p>
        </w:tc>
        <w:tc>
          <w:tcPr>
            <w:tcW w:w="7655" w:type="dxa"/>
          </w:tcPr>
          <w:p w:rsidR="009C5D96" w:rsidRPr="009C5D96" w:rsidRDefault="009C5D96" w:rsidP="009C5D96">
            <w:pPr>
              <w:contextualSpacing/>
              <w:jc w:val="both"/>
              <w:rPr>
                <w:rFonts w:ascii="Times New Roman" w:hAnsi="Times New Roman" w:cs="Times New Roman"/>
                <w:sz w:val="24"/>
                <w:szCs w:val="24"/>
              </w:rPr>
            </w:pPr>
            <w:r w:rsidRPr="009C5D96">
              <w:rPr>
                <w:rFonts w:ascii="Times New Roman" w:hAnsi="Times New Roman" w:cs="Times New Roman"/>
                <w:sz w:val="24"/>
                <w:szCs w:val="24"/>
              </w:rPr>
              <w:t>Основы автоматизации технологических процессов нефтегазового производства</w:t>
            </w:r>
          </w:p>
        </w:tc>
      </w:tr>
      <w:tr w:rsidR="004D2E48" w:rsidRPr="009C5D96" w:rsidTr="002F764A">
        <w:tc>
          <w:tcPr>
            <w:tcW w:w="1809" w:type="dxa"/>
          </w:tcPr>
          <w:p w:rsidR="004D2E48" w:rsidRPr="009C5D96" w:rsidRDefault="004D2E48" w:rsidP="009C5D96">
            <w:pPr>
              <w:rPr>
                <w:rFonts w:ascii="Times New Roman" w:hAnsi="Times New Roman" w:cs="Times New Roman"/>
                <w:sz w:val="24"/>
                <w:szCs w:val="24"/>
              </w:rPr>
            </w:pPr>
            <w:r>
              <w:rPr>
                <w:rFonts w:ascii="Times New Roman" w:hAnsi="Times New Roman" w:cs="Times New Roman"/>
                <w:sz w:val="24"/>
                <w:szCs w:val="24"/>
              </w:rPr>
              <w:t>Б1.В.ОД.17</w:t>
            </w:r>
          </w:p>
        </w:tc>
        <w:tc>
          <w:tcPr>
            <w:tcW w:w="7655" w:type="dxa"/>
          </w:tcPr>
          <w:p w:rsidR="004D2E48" w:rsidRPr="009C5D96" w:rsidRDefault="004D2E48" w:rsidP="009C5D96">
            <w:pPr>
              <w:contextualSpacing/>
              <w:jc w:val="both"/>
              <w:rPr>
                <w:rFonts w:ascii="Times New Roman" w:hAnsi="Times New Roman" w:cs="Times New Roman"/>
                <w:sz w:val="24"/>
                <w:szCs w:val="24"/>
              </w:rPr>
            </w:pPr>
            <w:r w:rsidRPr="004D2E48">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b/>
                <w:sz w:val="24"/>
                <w:szCs w:val="24"/>
              </w:rPr>
              <w:t>Б.1.В.ДВ</w:t>
            </w:r>
          </w:p>
        </w:tc>
        <w:tc>
          <w:tcPr>
            <w:tcW w:w="7655" w:type="dxa"/>
          </w:tcPr>
          <w:p w:rsidR="009C5D96" w:rsidRPr="009C5D96" w:rsidRDefault="009C5D96" w:rsidP="009C5D96">
            <w:pPr>
              <w:contextualSpacing/>
              <w:jc w:val="both"/>
              <w:rPr>
                <w:rFonts w:ascii="Times New Roman" w:hAnsi="Times New Roman" w:cs="Times New Roman"/>
                <w:b/>
                <w:sz w:val="24"/>
                <w:szCs w:val="24"/>
              </w:rPr>
            </w:pPr>
            <w:r w:rsidRPr="009C5D96">
              <w:rPr>
                <w:rFonts w:ascii="Times New Roman" w:hAnsi="Times New Roman" w:cs="Times New Roman"/>
                <w:b/>
                <w:sz w:val="24"/>
                <w:szCs w:val="24"/>
              </w:rPr>
              <w:t>Дисциплины по выбору</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p>
        </w:tc>
        <w:tc>
          <w:tcPr>
            <w:tcW w:w="7655" w:type="dxa"/>
            <w:tcBorders>
              <w:right w:val="single" w:sz="4" w:space="0" w:color="auto"/>
            </w:tcBorders>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Физическая культура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Б.1.В.ДВ.1.1</w:t>
            </w:r>
          </w:p>
        </w:tc>
        <w:tc>
          <w:tcPr>
            <w:tcW w:w="7655" w:type="dxa"/>
            <w:tcBorders>
              <w:right w:val="single" w:sz="4" w:space="0" w:color="auto"/>
            </w:tcBorders>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Основы геофизики</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Б.1.В.ДВ.1.2</w:t>
            </w:r>
          </w:p>
        </w:tc>
        <w:tc>
          <w:tcPr>
            <w:tcW w:w="7655" w:type="dxa"/>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Статистический анализ</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Б.1.В.ДВ.2.1</w:t>
            </w:r>
          </w:p>
        </w:tc>
        <w:tc>
          <w:tcPr>
            <w:tcW w:w="7655" w:type="dxa"/>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Физика пласта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Б.1.В.ДВ.2.2</w:t>
            </w:r>
          </w:p>
        </w:tc>
        <w:tc>
          <w:tcPr>
            <w:tcW w:w="7655" w:type="dxa"/>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Основы геохимии</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Б.1.В.ДВ.3.1</w:t>
            </w:r>
          </w:p>
        </w:tc>
        <w:tc>
          <w:tcPr>
            <w:tcW w:w="7655" w:type="dxa"/>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Геология нефти и газа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Б.1.В.ДВ.3.2</w:t>
            </w:r>
          </w:p>
        </w:tc>
        <w:tc>
          <w:tcPr>
            <w:tcW w:w="7655" w:type="dxa"/>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Механика грунтов</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Б.1.В.ДВ.4.1</w:t>
            </w:r>
          </w:p>
        </w:tc>
        <w:tc>
          <w:tcPr>
            <w:tcW w:w="7655" w:type="dxa"/>
          </w:tcPr>
          <w:p w:rsidR="009C5D96" w:rsidRPr="009C5D96" w:rsidRDefault="004D2E48" w:rsidP="009C5D96">
            <w:pPr>
              <w:contextualSpacing/>
              <w:jc w:val="both"/>
              <w:rPr>
                <w:rFonts w:ascii="Times New Roman" w:hAnsi="Times New Roman" w:cs="Times New Roman"/>
                <w:sz w:val="24"/>
                <w:szCs w:val="24"/>
              </w:rPr>
            </w:pPr>
            <w:r w:rsidRPr="004D2E48">
              <w:rPr>
                <w:rFonts w:ascii="Times New Roman" w:hAnsi="Times New Roman" w:cs="Times New Roman"/>
                <w:sz w:val="24"/>
                <w:szCs w:val="24"/>
              </w:rPr>
              <w:t>Очистные сооружения объектов транспорта и хранения нефти и нефтепродуктов</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Б.1.В.ДВ.4.2</w:t>
            </w:r>
          </w:p>
        </w:tc>
        <w:tc>
          <w:tcPr>
            <w:tcW w:w="7655" w:type="dxa"/>
          </w:tcPr>
          <w:p w:rsidR="009C5D96" w:rsidRPr="009C5D96" w:rsidRDefault="004D2E48" w:rsidP="009C5D96">
            <w:pPr>
              <w:contextualSpacing/>
              <w:jc w:val="both"/>
              <w:rPr>
                <w:rFonts w:ascii="Times New Roman" w:hAnsi="Times New Roman" w:cs="Times New Roman"/>
                <w:sz w:val="24"/>
                <w:szCs w:val="24"/>
              </w:rPr>
            </w:pPr>
            <w:r w:rsidRPr="004D2E48">
              <w:rPr>
                <w:rFonts w:ascii="Times New Roman" w:hAnsi="Times New Roman" w:cs="Times New Roman"/>
                <w:sz w:val="24"/>
                <w:szCs w:val="24"/>
              </w:rPr>
              <w:t>Энерготехнологическое оборудование КС</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Б.1.В.ДВ.5.1</w:t>
            </w:r>
          </w:p>
        </w:tc>
        <w:tc>
          <w:tcPr>
            <w:tcW w:w="7655" w:type="dxa"/>
          </w:tcPr>
          <w:p w:rsidR="009C5D96" w:rsidRPr="009C5D96" w:rsidRDefault="004D2E48" w:rsidP="009C5D96">
            <w:pPr>
              <w:contextualSpacing/>
              <w:jc w:val="both"/>
              <w:rPr>
                <w:rFonts w:ascii="Times New Roman" w:hAnsi="Times New Roman" w:cs="Times New Roman"/>
                <w:sz w:val="24"/>
                <w:szCs w:val="24"/>
              </w:rPr>
            </w:pPr>
            <w:r w:rsidRPr="004D2E48">
              <w:rPr>
                <w:rFonts w:ascii="Times New Roman" w:hAnsi="Times New Roman" w:cs="Times New Roman"/>
                <w:sz w:val="24"/>
                <w:szCs w:val="24"/>
              </w:rPr>
              <w:t>Технологическая надежность магистральных трубопроводов</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Б.1.В.ДВ.5.2</w:t>
            </w:r>
          </w:p>
        </w:tc>
        <w:tc>
          <w:tcPr>
            <w:tcW w:w="7655" w:type="dxa"/>
          </w:tcPr>
          <w:p w:rsidR="009C5D96" w:rsidRPr="009C5D96" w:rsidRDefault="004D2E48" w:rsidP="009C5D96">
            <w:pPr>
              <w:contextualSpacing/>
              <w:jc w:val="both"/>
              <w:rPr>
                <w:rFonts w:ascii="Times New Roman" w:hAnsi="Times New Roman" w:cs="Times New Roman"/>
                <w:sz w:val="24"/>
                <w:szCs w:val="24"/>
              </w:rPr>
            </w:pPr>
            <w:r w:rsidRPr="004D2E48">
              <w:rPr>
                <w:rFonts w:ascii="Times New Roman" w:hAnsi="Times New Roman" w:cs="Times New Roman"/>
                <w:sz w:val="24"/>
                <w:szCs w:val="24"/>
              </w:rPr>
              <w:t>Нанотехнологии в нефтегазовом деле</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Б.1.В.ДВ.6.1</w:t>
            </w:r>
          </w:p>
        </w:tc>
        <w:tc>
          <w:tcPr>
            <w:tcW w:w="7655" w:type="dxa"/>
          </w:tcPr>
          <w:p w:rsidR="009C5D96" w:rsidRPr="009C5D96" w:rsidRDefault="004D2E48" w:rsidP="009C5D96">
            <w:pPr>
              <w:contextualSpacing/>
              <w:jc w:val="both"/>
              <w:rPr>
                <w:rFonts w:ascii="Times New Roman" w:hAnsi="Times New Roman" w:cs="Times New Roman"/>
                <w:sz w:val="24"/>
                <w:szCs w:val="24"/>
              </w:rPr>
            </w:pPr>
            <w:r w:rsidRPr="004D2E48">
              <w:rPr>
                <w:rFonts w:ascii="Times New Roman" w:hAnsi="Times New Roman" w:cs="Times New Roman"/>
                <w:sz w:val="24"/>
                <w:szCs w:val="24"/>
              </w:rPr>
              <w:t>Ликвидация аварийных разливов нефти</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Б.1.В.ДВ.6.2</w:t>
            </w:r>
          </w:p>
        </w:tc>
        <w:tc>
          <w:tcPr>
            <w:tcW w:w="7655" w:type="dxa"/>
          </w:tcPr>
          <w:p w:rsidR="009C5D96" w:rsidRPr="009C5D96" w:rsidRDefault="004D2E48" w:rsidP="009C5D96">
            <w:pPr>
              <w:contextualSpacing/>
              <w:jc w:val="both"/>
              <w:rPr>
                <w:rFonts w:ascii="Times New Roman" w:hAnsi="Times New Roman" w:cs="Times New Roman"/>
                <w:sz w:val="24"/>
                <w:szCs w:val="24"/>
              </w:rPr>
            </w:pPr>
            <w:r w:rsidRPr="004D2E48">
              <w:rPr>
                <w:rFonts w:ascii="Times New Roman" w:hAnsi="Times New Roman" w:cs="Times New Roman"/>
                <w:sz w:val="24"/>
                <w:szCs w:val="24"/>
              </w:rPr>
              <w:t>Основы диагностики</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Б.1.В.ДВ.7.1</w:t>
            </w:r>
          </w:p>
        </w:tc>
        <w:tc>
          <w:tcPr>
            <w:tcW w:w="7655" w:type="dxa"/>
          </w:tcPr>
          <w:p w:rsidR="009C5D96" w:rsidRPr="009C5D96" w:rsidRDefault="004D2E48" w:rsidP="009C5D96">
            <w:pPr>
              <w:contextualSpacing/>
              <w:jc w:val="both"/>
              <w:rPr>
                <w:rFonts w:ascii="Times New Roman" w:hAnsi="Times New Roman" w:cs="Times New Roman"/>
                <w:sz w:val="24"/>
                <w:szCs w:val="24"/>
              </w:rPr>
            </w:pPr>
            <w:r w:rsidRPr="004D2E48">
              <w:rPr>
                <w:rFonts w:ascii="Times New Roman" w:hAnsi="Times New Roman" w:cs="Times New Roman"/>
                <w:sz w:val="24"/>
                <w:szCs w:val="24"/>
              </w:rPr>
              <w:t>Основы нефтегазопромыслового дела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Б.1.В.ДВ.7.2</w:t>
            </w:r>
          </w:p>
        </w:tc>
        <w:tc>
          <w:tcPr>
            <w:tcW w:w="7655" w:type="dxa"/>
          </w:tcPr>
          <w:p w:rsidR="009C5D96" w:rsidRPr="009C5D96" w:rsidRDefault="004D2E48" w:rsidP="009C5D96">
            <w:pPr>
              <w:contextualSpacing/>
              <w:jc w:val="both"/>
              <w:rPr>
                <w:rFonts w:ascii="Times New Roman" w:hAnsi="Times New Roman" w:cs="Times New Roman"/>
                <w:sz w:val="24"/>
                <w:szCs w:val="24"/>
              </w:rPr>
            </w:pPr>
            <w:r w:rsidRPr="004D2E48">
              <w:rPr>
                <w:rFonts w:ascii="Times New Roman" w:hAnsi="Times New Roman" w:cs="Times New Roman"/>
                <w:sz w:val="24"/>
                <w:szCs w:val="24"/>
              </w:rPr>
              <w:t>Разработка и эксплуатация шельфовых месторождений</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Б.1.В.ДВ.8.1</w:t>
            </w:r>
          </w:p>
        </w:tc>
        <w:tc>
          <w:tcPr>
            <w:tcW w:w="7655" w:type="dxa"/>
          </w:tcPr>
          <w:p w:rsidR="009C5D96" w:rsidRPr="009C5D96" w:rsidRDefault="004D2E48" w:rsidP="009C5D96">
            <w:pPr>
              <w:contextualSpacing/>
              <w:jc w:val="both"/>
              <w:rPr>
                <w:rFonts w:ascii="Times New Roman" w:hAnsi="Times New Roman" w:cs="Times New Roman"/>
                <w:sz w:val="24"/>
                <w:szCs w:val="24"/>
              </w:rPr>
            </w:pPr>
            <w:r w:rsidRPr="004D2E48">
              <w:rPr>
                <w:rFonts w:ascii="Times New Roman" w:hAnsi="Times New Roman" w:cs="Times New Roman"/>
                <w:sz w:val="24"/>
                <w:szCs w:val="24"/>
              </w:rPr>
              <w:t>Основы проектирования и строительства трубопроводов</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Б.1.В.ДВ.8.2</w:t>
            </w:r>
          </w:p>
        </w:tc>
        <w:tc>
          <w:tcPr>
            <w:tcW w:w="7655" w:type="dxa"/>
          </w:tcPr>
          <w:p w:rsidR="009C5D96" w:rsidRPr="009C5D96" w:rsidRDefault="004D2E48" w:rsidP="009C5D96">
            <w:pPr>
              <w:contextualSpacing/>
              <w:jc w:val="both"/>
              <w:rPr>
                <w:rFonts w:ascii="Times New Roman" w:hAnsi="Times New Roman" w:cs="Times New Roman"/>
                <w:sz w:val="24"/>
                <w:szCs w:val="24"/>
              </w:rPr>
            </w:pPr>
            <w:r w:rsidRPr="004D2E48">
              <w:rPr>
                <w:rFonts w:ascii="Times New Roman" w:hAnsi="Times New Roman" w:cs="Times New Roman"/>
                <w:sz w:val="24"/>
                <w:szCs w:val="24"/>
              </w:rPr>
              <w:t>Основы сметного делам</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Б.1.В.ДВ.9.1</w:t>
            </w:r>
          </w:p>
        </w:tc>
        <w:tc>
          <w:tcPr>
            <w:tcW w:w="7655" w:type="dxa"/>
          </w:tcPr>
          <w:p w:rsidR="009C5D96" w:rsidRPr="009C5D96" w:rsidRDefault="004D2E48" w:rsidP="009C5D96">
            <w:pPr>
              <w:contextualSpacing/>
              <w:jc w:val="both"/>
              <w:rPr>
                <w:rFonts w:ascii="Times New Roman" w:hAnsi="Times New Roman" w:cs="Times New Roman"/>
                <w:sz w:val="24"/>
                <w:szCs w:val="24"/>
              </w:rPr>
            </w:pPr>
            <w:r w:rsidRPr="004D2E48">
              <w:rPr>
                <w:rFonts w:ascii="Times New Roman" w:hAnsi="Times New Roman" w:cs="Times New Roman"/>
                <w:sz w:val="24"/>
                <w:szCs w:val="24"/>
              </w:rPr>
              <w:t>Подготовка нефти и газа к транспорту</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Б.1.В.ДВ.9.2</w:t>
            </w:r>
          </w:p>
        </w:tc>
        <w:tc>
          <w:tcPr>
            <w:tcW w:w="7655" w:type="dxa"/>
          </w:tcPr>
          <w:p w:rsidR="009C5D96" w:rsidRPr="009C5D96" w:rsidRDefault="004D2E48" w:rsidP="009C5D96">
            <w:pPr>
              <w:contextualSpacing/>
              <w:jc w:val="both"/>
              <w:rPr>
                <w:rFonts w:ascii="Times New Roman" w:hAnsi="Times New Roman" w:cs="Times New Roman"/>
                <w:sz w:val="24"/>
                <w:szCs w:val="24"/>
              </w:rPr>
            </w:pPr>
            <w:r w:rsidRPr="004D2E48">
              <w:rPr>
                <w:rFonts w:ascii="Times New Roman" w:hAnsi="Times New Roman" w:cs="Times New Roman"/>
                <w:sz w:val="24"/>
                <w:szCs w:val="24"/>
              </w:rPr>
              <w:t>Промысловая химия</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Б.1.В.ДВ.10.1</w:t>
            </w:r>
          </w:p>
        </w:tc>
        <w:tc>
          <w:tcPr>
            <w:tcW w:w="7655" w:type="dxa"/>
          </w:tcPr>
          <w:p w:rsidR="009C5D96" w:rsidRPr="009C5D96" w:rsidRDefault="004D2E48" w:rsidP="009C5D96">
            <w:pPr>
              <w:contextualSpacing/>
              <w:jc w:val="both"/>
              <w:rPr>
                <w:rFonts w:ascii="Times New Roman" w:hAnsi="Times New Roman" w:cs="Times New Roman"/>
                <w:sz w:val="24"/>
                <w:szCs w:val="24"/>
              </w:rPr>
            </w:pPr>
            <w:r w:rsidRPr="004D2E48">
              <w:rPr>
                <w:rFonts w:ascii="Times New Roman" w:hAnsi="Times New Roman" w:cs="Times New Roman"/>
                <w:sz w:val="24"/>
                <w:szCs w:val="24"/>
              </w:rPr>
              <w:t>Газораспределительные системы</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Б.1.В.ДВ.10.2</w:t>
            </w:r>
          </w:p>
        </w:tc>
        <w:tc>
          <w:tcPr>
            <w:tcW w:w="7655" w:type="dxa"/>
            <w:tcBorders>
              <w:right w:val="single" w:sz="4" w:space="0" w:color="auto"/>
            </w:tcBorders>
          </w:tcPr>
          <w:p w:rsidR="009C5D96" w:rsidRPr="009C5D96" w:rsidRDefault="004D2E48" w:rsidP="009C5D96">
            <w:pPr>
              <w:contextualSpacing/>
              <w:jc w:val="both"/>
              <w:rPr>
                <w:rFonts w:ascii="Times New Roman" w:hAnsi="Times New Roman" w:cs="Times New Roman"/>
                <w:sz w:val="24"/>
                <w:szCs w:val="24"/>
              </w:rPr>
            </w:pPr>
            <w:r w:rsidRPr="004D2E48">
              <w:rPr>
                <w:rFonts w:ascii="Times New Roman" w:hAnsi="Times New Roman" w:cs="Times New Roman"/>
                <w:sz w:val="24"/>
                <w:szCs w:val="24"/>
              </w:rPr>
              <w:t>Неразрушающие методы контроля</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Б.1.В.ДВ.11.1</w:t>
            </w:r>
          </w:p>
        </w:tc>
        <w:tc>
          <w:tcPr>
            <w:tcW w:w="7655" w:type="dxa"/>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Деловой иностранный язык</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sz w:val="24"/>
                <w:szCs w:val="24"/>
              </w:rPr>
              <w:t>Б.1.В.ДВ.11.2</w:t>
            </w:r>
          </w:p>
        </w:tc>
        <w:tc>
          <w:tcPr>
            <w:tcW w:w="7655" w:type="dxa"/>
          </w:tcPr>
          <w:p w:rsidR="009C5D96" w:rsidRPr="00144136" w:rsidRDefault="009C5D96" w:rsidP="009C5D96">
            <w:pPr>
              <w:contextualSpacing/>
              <w:jc w:val="both"/>
              <w:rPr>
                <w:rFonts w:ascii="Times New Roman" w:hAnsi="Times New Roman" w:cs="Times New Roman"/>
                <w:sz w:val="24"/>
                <w:szCs w:val="24"/>
              </w:rPr>
            </w:pPr>
            <w:r w:rsidRPr="00144136">
              <w:rPr>
                <w:rFonts w:ascii="Times New Roman" w:hAnsi="Times New Roman" w:cs="Times New Roman"/>
                <w:sz w:val="24"/>
                <w:szCs w:val="24"/>
              </w:rPr>
              <w:t>Иностранный язык по техническим специальностям</w:t>
            </w:r>
          </w:p>
        </w:tc>
      </w:tr>
      <w:tr w:rsidR="009C5D96" w:rsidRPr="009C5D96" w:rsidTr="003B1928">
        <w:tc>
          <w:tcPr>
            <w:tcW w:w="9464" w:type="dxa"/>
            <w:gridSpan w:val="2"/>
          </w:tcPr>
          <w:p w:rsidR="009C5D96" w:rsidRPr="009C5D96" w:rsidRDefault="009C5D96" w:rsidP="009C5D96">
            <w:pPr>
              <w:contextualSpacing/>
              <w:jc w:val="both"/>
              <w:rPr>
                <w:rFonts w:ascii="Times New Roman" w:hAnsi="Times New Roman" w:cs="Times New Roman"/>
                <w:b/>
                <w:sz w:val="24"/>
                <w:szCs w:val="24"/>
              </w:rPr>
            </w:pPr>
            <w:r w:rsidRPr="009C5D96">
              <w:rPr>
                <w:rFonts w:ascii="Times New Roman" w:hAnsi="Times New Roman" w:cs="Times New Roman"/>
                <w:b/>
                <w:sz w:val="24"/>
                <w:szCs w:val="24"/>
              </w:rPr>
              <w:t>Б.2 Практики</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b/>
                <w:color w:val="000000"/>
                <w:sz w:val="24"/>
                <w:szCs w:val="24"/>
              </w:rPr>
              <w:t>Б.2.У</w:t>
            </w:r>
          </w:p>
        </w:tc>
        <w:tc>
          <w:tcPr>
            <w:tcW w:w="7655" w:type="dxa"/>
          </w:tcPr>
          <w:p w:rsidR="009C5D96" w:rsidRPr="009C5D96" w:rsidRDefault="009C5D96" w:rsidP="009C5D96">
            <w:pPr>
              <w:contextualSpacing/>
              <w:jc w:val="both"/>
              <w:rPr>
                <w:rFonts w:ascii="Times New Roman" w:hAnsi="Times New Roman" w:cs="Times New Roman"/>
                <w:b/>
                <w:sz w:val="24"/>
                <w:szCs w:val="24"/>
              </w:rPr>
            </w:pPr>
            <w:r w:rsidRPr="009C5D96">
              <w:rPr>
                <w:rFonts w:ascii="Times New Roman" w:hAnsi="Times New Roman" w:cs="Times New Roman"/>
                <w:b/>
                <w:color w:val="000000"/>
                <w:sz w:val="24"/>
                <w:szCs w:val="24"/>
              </w:rPr>
              <w:t>Учебная практика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Б.2.У.1</w:t>
            </w:r>
          </w:p>
        </w:tc>
        <w:tc>
          <w:tcPr>
            <w:tcW w:w="7655" w:type="dxa"/>
          </w:tcPr>
          <w:p w:rsidR="009C5D96" w:rsidRPr="009C5D96" w:rsidRDefault="009C5D96" w:rsidP="009C5D96">
            <w:pPr>
              <w:contextualSpacing/>
              <w:jc w:val="both"/>
              <w:rPr>
                <w:rFonts w:ascii="Times New Roman" w:hAnsi="Times New Roman" w:cs="Times New Roman"/>
                <w:color w:val="000000"/>
                <w:sz w:val="24"/>
                <w:szCs w:val="24"/>
              </w:rPr>
            </w:pPr>
            <w:r w:rsidRPr="009C5D96">
              <w:rPr>
                <w:rFonts w:ascii="Times New Roman" w:hAnsi="Times New Roman" w:cs="Times New Roman"/>
                <w:color w:val="000000"/>
                <w:sz w:val="24"/>
                <w:szCs w:val="24"/>
              </w:rPr>
              <w:t>Учебная геологическая практика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Б.2.У.2</w:t>
            </w:r>
          </w:p>
        </w:tc>
        <w:tc>
          <w:tcPr>
            <w:tcW w:w="7655" w:type="dxa"/>
          </w:tcPr>
          <w:p w:rsidR="009C5D96" w:rsidRPr="009C5D96" w:rsidRDefault="009C5D96" w:rsidP="009C5D96">
            <w:pPr>
              <w:contextualSpacing/>
              <w:jc w:val="both"/>
              <w:rPr>
                <w:rFonts w:ascii="Times New Roman" w:hAnsi="Times New Roman" w:cs="Times New Roman"/>
                <w:color w:val="000000"/>
                <w:sz w:val="24"/>
                <w:szCs w:val="24"/>
              </w:rPr>
            </w:pPr>
            <w:r w:rsidRPr="009C5D96">
              <w:rPr>
                <w:rFonts w:ascii="Times New Roman" w:hAnsi="Times New Roman" w:cs="Times New Roman"/>
                <w:color w:val="000000"/>
                <w:sz w:val="24"/>
                <w:szCs w:val="24"/>
              </w:rPr>
              <w:t>Учебно-ознакомительная практика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b/>
                <w:color w:val="000000"/>
                <w:sz w:val="24"/>
                <w:szCs w:val="24"/>
              </w:rPr>
              <w:t>Б.2.П</w:t>
            </w:r>
          </w:p>
        </w:tc>
        <w:tc>
          <w:tcPr>
            <w:tcW w:w="7655" w:type="dxa"/>
          </w:tcPr>
          <w:p w:rsidR="009C5D96" w:rsidRPr="009C5D96" w:rsidRDefault="009C5D96" w:rsidP="009C5D96">
            <w:pPr>
              <w:contextualSpacing/>
              <w:jc w:val="both"/>
              <w:rPr>
                <w:rFonts w:ascii="Times New Roman" w:hAnsi="Times New Roman" w:cs="Times New Roman"/>
                <w:b/>
                <w:sz w:val="24"/>
                <w:szCs w:val="24"/>
              </w:rPr>
            </w:pPr>
            <w:r w:rsidRPr="009C5D96">
              <w:rPr>
                <w:rFonts w:ascii="Times New Roman" w:hAnsi="Times New Roman" w:cs="Times New Roman"/>
                <w:b/>
                <w:color w:val="000000"/>
                <w:sz w:val="24"/>
                <w:szCs w:val="24"/>
              </w:rPr>
              <w:t>Производственная практика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Б.2.П.1</w:t>
            </w:r>
          </w:p>
        </w:tc>
        <w:tc>
          <w:tcPr>
            <w:tcW w:w="7655" w:type="dxa"/>
          </w:tcPr>
          <w:p w:rsidR="009C5D96" w:rsidRPr="009C5D96" w:rsidRDefault="009C5D96" w:rsidP="009C5D96">
            <w:pPr>
              <w:contextualSpacing/>
              <w:jc w:val="both"/>
              <w:rPr>
                <w:rFonts w:ascii="Times New Roman" w:hAnsi="Times New Roman" w:cs="Times New Roman"/>
                <w:color w:val="000000"/>
                <w:sz w:val="24"/>
                <w:szCs w:val="24"/>
              </w:rPr>
            </w:pPr>
            <w:r w:rsidRPr="009C5D96">
              <w:rPr>
                <w:rFonts w:ascii="Times New Roman" w:hAnsi="Times New Roman" w:cs="Times New Roman"/>
                <w:color w:val="000000"/>
                <w:sz w:val="24"/>
                <w:szCs w:val="24"/>
                <w:lang w:val="en-US"/>
              </w:rPr>
              <w:t>I</w:t>
            </w:r>
            <w:r w:rsidRPr="009C5D96">
              <w:rPr>
                <w:rFonts w:ascii="Times New Roman" w:hAnsi="Times New Roman" w:cs="Times New Roman"/>
                <w:color w:val="000000"/>
                <w:sz w:val="24"/>
                <w:szCs w:val="24"/>
              </w:rPr>
              <w:t xml:space="preserve"> производственная практика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Б.2.П.2</w:t>
            </w:r>
          </w:p>
        </w:tc>
        <w:tc>
          <w:tcPr>
            <w:tcW w:w="7655" w:type="dxa"/>
          </w:tcPr>
          <w:p w:rsidR="009C5D96" w:rsidRPr="009C5D96" w:rsidRDefault="009C5D96" w:rsidP="009C5D96">
            <w:pPr>
              <w:contextualSpacing/>
              <w:jc w:val="both"/>
              <w:rPr>
                <w:rFonts w:ascii="Times New Roman" w:hAnsi="Times New Roman" w:cs="Times New Roman"/>
                <w:color w:val="000000"/>
                <w:sz w:val="24"/>
                <w:szCs w:val="24"/>
              </w:rPr>
            </w:pPr>
            <w:r w:rsidRPr="009C5D96">
              <w:rPr>
                <w:rFonts w:ascii="Times New Roman" w:hAnsi="Times New Roman" w:cs="Times New Roman"/>
                <w:color w:val="000000"/>
                <w:sz w:val="24"/>
                <w:szCs w:val="24"/>
                <w:lang w:val="en-US"/>
              </w:rPr>
              <w:t>II</w:t>
            </w:r>
            <w:r w:rsidRPr="009C5D96">
              <w:rPr>
                <w:rFonts w:ascii="Times New Roman" w:hAnsi="Times New Roman" w:cs="Times New Roman"/>
                <w:color w:val="000000"/>
                <w:sz w:val="24"/>
                <w:szCs w:val="24"/>
              </w:rPr>
              <w:t xml:space="preserve"> производственная практика</w:t>
            </w:r>
          </w:p>
        </w:tc>
      </w:tr>
      <w:tr w:rsidR="009C5D96" w:rsidRPr="009C5D96" w:rsidTr="002F764A">
        <w:tc>
          <w:tcPr>
            <w:tcW w:w="1809" w:type="dxa"/>
          </w:tcPr>
          <w:p w:rsidR="009C5D96" w:rsidRPr="009C5D96" w:rsidRDefault="009C5D96" w:rsidP="009C5D96">
            <w:pPr>
              <w:rPr>
                <w:rFonts w:ascii="Times New Roman" w:hAnsi="Times New Roman" w:cs="Times New Roman"/>
                <w:color w:val="000000"/>
                <w:sz w:val="24"/>
                <w:szCs w:val="24"/>
              </w:rPr>
            </w:pPr>
            <w:r w:rsidRPr="009C5D96">
              <w:rPr>
                <w:rFonts w:ascii="Times New Roman" w:hAnsi="Times New Roman" w:cs="Times New Roman"/>
                <w:color w:val="000000"/>
                <w:sz w:val="24"/>
                <w:szCs w:val="24"/>
              </w:rPr>
              <w:t>Б.2.П.4</w:t>
            </w:r>
          </w:p>
        </w:tc>
        <w:tc>
          <w:tcPr>
            <w:tcW w:w="7655" w:type="dxa"/>
          </w:tcPr>
          <w:p w:rsidR="009C5D96" w:rsidRPr="009C5D96" w:rsidRDefault="009C5D96" w:rsidP="009C5D96">
            <w:pPr>
              <w:contextualSpacing/>
              <w:jc w:val="both"/>
              <w:rPr>
                <w:rFonts w:ascii="Times New Roman" w:hAnsi="Times New Roman" w:cs="Times New Roman"/>
                <w:sz w:val="24"/>
                <w:szCs w:val="24"/>
              </w:rPr>
            </w:pPr>
            <w:r w:rsidRPr="009C5D96">
              <w:rPr>
                <w:rFonts w:ascii="Times New Roman" w:hAnsi="Times New Roman" w:cs="Times New Roman"/>
                <w:color w:val="000000"/>
                <w:sz w:val="24"/>
                <w:szCs w:val="24"/>
              </w:rPr>
              <w:t>Преддипломная практика</w:t>
            </w:r>
          </w:p>
        </w:tc>
      </w:tr>
    </w:tbl>
    <w:p w:rsidR="006123E3" w:rsidRDefault="006123E3"/>
    <w:p w:rsidR="008F0285" w:rsidRDefault="008F0285"/>
    <w:p w:rsidR="008F0285" w:rsidRDefault="008F0285"/>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lastRenderedPageBreak/>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Б1.Б.1 «Философия»</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sidRPr="008F0285">
        <w:rPr>
          <w:rFonts w:ascii="Times New Roman" w:eastAsia="Times New Roman" w:hAnsi="Times New Roman" w:cs="Times New Roman"/>
          <w:i/>
          <w:sz w:val="24"/>
          <w:szCs w:val="24"/>
          <w:u w:val="single"/>
        </w:rPr>
        <w:t>Софронеев  Л Г</w:t>
      </w:r>
      <w:r w:rsidRPr="008F0285">
        <w:rPr>
          <w:rFonts w:ascii="Times New Roman" w:hAnsi="Times New Roman" w:cs="Times New Roman"/>
          <w:i/>
          <w:sz w:val="24"/>
          <w:szCs w:val="24"/>
          <w:u w:val="single"/>
        </w:rPr>
        <w:t>.</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sidRPr="008F0285">
        <w:rPr>
          <w:rFonts w:ascii="Times New Roman" w:hAnsi="Times New Roman" w:cs="Times New Roman"/>
          <w:sz w:val="24"/>
          <w:szCs w:val="24"/>
        </w:rPr>
        <w:t xml:space="preserve"> </w:t>
      </w:r>
      <w:r w:rsidRPr="008F0285">
        <w:rPr>
          <w:rFonts w:ascii="Times New Roman" w:hAnsi="Times New Roman" w:cs="Times New Roman"/>
          <w:i/>
          <w:sz w:val="24"/>
          <w:szCs w:val="24"/>
          <w:u w:val="single"/>
        </w:rPr>
        <w:t xml:space="preserve">ст.преподаватель </w:t>
      </w:r>
      <w:r>
        <w:rPr>
          <w:rFonts w:ascii="Times New Roman" w:hAnsi="Times New Roman" w:cs="Times New Roman"/>
          <w:i/>
          <w:sz w:val="24"/>
          <w:szCs w:val="24"/>
          <w:u w:val="single"/>
        </w:rPr>
        <w:t>кафедры философии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2977"/>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gridSpan w:val="2"/>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gridSpan w:val="2"/>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gridSpan w:val="2"/>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gridSpan w:val="2"/>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III</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IV</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зачет</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63</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4</w:t>
            </w:r>
            <w:r>
              <w:rPr>
                <w:rFonts w:ascii="Times New Roman" w:hAnsi="Times New Roman" w:cs="Times New Roman"/>
                <w:sz w:val="24"/>
                <w:szCs w:val="24"/>
              </w:rPr>
              <w:t>1</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bl>
    <w:p w:rsidR="00860C84" w:rsidRPr="008F0285" w:rsidRDefault="00860C84" w:rsidP="00860C84">
      <w:pPr>
        <w:spacing w:after="0" w:line="240" w:lineRule="auto"/>
        <w:ind w:firstLine="708"/>
        <w:contextualSpacing/>
        <w:jc w:val="both"/>
        <w:rPr>
          <w:rFonts w:ascii="Times New Roman" w:hAnsi="Times New Roman" w:cs="Times New Roman"/>
          <w:sz w:val="24"/>
          <w:szCs w:val="24"/>
        </w:rPr>
      </w:pPr>
    </w:p>
    <w:p w:rsidR="00860C84" w:rsidRPr="00E428E9" w:rsidRDefault="00860C84" w:rsidP="00860C84">
      <w:pPr>
        <w:spacing w:after="0" w:line="240" w:lineRule="auto"/>
        <w:contextualSpacing/>
        <w:jc w:val="both"/>
        <w:rPr>
          <w:rFonts w:ascii="Times New Roman" w:hAnsi="Times New Roman" w:cs="Times New Roman"/>
          <w:sz w:val="24"/>
          <w:szCs w:val="24"/>
        </w:rPr>
      </w:pPr>
      <w:r w:rsidRPr="00E428E9">
        <w:rPr>
          <w:rFonts w:ascii="Times New Roman" w:hAnsi="Times New Roman" w:cs="Times New Roman"/>
          <w:b/>
          <w:sz w:val="24"/>
          <w:szCs w:val="24"/>
        </w:rPr>
        <w:t>1. Цели освоения дисциплины</w:t>
      </w:r>
    </w:p>
    <w:p w:rsidR="00860C84" w:rsidRPr="00E428E9" w:rsidRDefault="00860C84" w:rsidP="00860C84">
      <w:pPr>
        <w:spacing w:after="0" w:line="240" w:lineRule="auto"/>
        <w:contextualSpacing/>
        <w:jc w:val="both"/>
        <w:rPr>
          <w:rFonts w:ascii="Times New Roman" w:hAnsi="Times New Roman" w:cs="Times New Roman"/>
          <w:sz w:val="24"/>
          <w:szCs w:val="24"/>
        </w:rPr>
      </w:pPr>
      <w:r w:rsidRPr="00E428E9">
        <w:rPr>
          <w:rFonts w:ascii="Times New Roman" w:hAnsi="Times New Roman" w:cs="Times New Roman"/>
          <w:sz w:val="24"/>
          <w:szCs w:val="24"/>
        </w:rPr>
        <w:t>Целями изучения дисциплины «Философия» являются:</w:t>
      </w:r>
    </w:p>
    <w:p w:rsidR="00860C84" w:rsidRPr="00E428E9" w:rsidRDefault="00860C84" w:rsidP="00860C84">
      <w:pPr>
        <w:pStyle w:val="Default"/>
        <w:contextualSpacing/>
        <w:jc w:val="both"/>
        <w:rPr>
          <w:color w:val="auto"/>
        </w:rPr>
      </w:pPr>
      <w:r w:rsidRPr="00E428E9">
        <w:rPr>
          <w:color w:val="auto"/>
        </w:rPr>
        <w:t>- формирование представления о специфике философии как об особом способе познания и духовного освоения мира, основных разделах современного философского знания, философских проблемах и методах их исследования;</w:t>
      </w:r>
    </w:p>
    <w:p w:rsidR="00860C84" w:rsidRPr="00E428E9" w:rsidRDefault="00860C84" w:rsidP="00860C84">
      <w:pPr>
        <w:pStyle w:val="Default"/>
        <w:contextualSpacing/>
        <w:jc w:val="both"/>
        <w:rPr>
          <w:color w:val="auto"/>
        </w:rPr>
      </w:pPr>
      <w:r w:rsidRPr="00E428E9">
        <w:rPr>
          <w:color w:val="auto"/>
        </w:rPr>
        <w:t>- овладение базовыми принципами и приемами философского познания;</w:t>
      </w:r>
    </w:p>
    <w:p w:rsidR="00860C84" w:rsidRPr="00E428E9" w:rsidRDefault="00860C84" w:rsidP="00860C84">
      <w:pPr>
        <w:pStyle w:val="Default"/>
        <w:contextualSpacing/>
        <w:jc w:val="both"/>
        <w:rPr>
          <w:color w:val="auto"/>
        </w:rPr>
      </w:pPr>
      <w:r w:rsidRPr="00E428E9">
        <w:rPr>
          <w:color w:val="auto"/>
        </w:rPr>
        <w:t>- ведение в круг философских проблем, связанных с областью будущей профессиональной деятельности;</w:t>
      </w:r>
    </w:p>
    <w:p w:rsidR="00860C84" w:rsidRPr="00E428E9" w:rsidRDefault="00860C84" w:rsidP="00860C84">
      <w:pPr>
        <w:pStyle w:val="Default"/>
        <w:contextualSpacing/>
        <w:jc w:val="both"/>
        <w:rPr>
          <w:color w:val="auto"/>
        </w:rPr>
      </w:pPr>
      <w:r w:rsidRPr="00E428E9">
        <w:rPr>
          <w:color w:val="auto"/>
        </w:rPr>
        <w:t>- выработка навыков работы с оригинальными и адаптированными философскими текстами;</w:t>
      </w:r>
    </w:p>
    <w:p w:rsidR="00860C84" w:rsidRPr="00E428E9" w:rsidRDefault="00860C84" w:rsidP="00860C84">
      <w:pPr>
        <w:pStyle w:val="Default"/>
        <w:contextualSpacing/>
        <w:jc w:val="both"/>
        <w:rPr>
          <w:color w:val="auto"/>
        </w:rPr>
      </w:pPr>
      <w:r w:rsidRPr="00E428E9">
        <w:rPr>
          <w:color w:val="auto"/>
        </w:rPr>
        <w:t xml:space="preserve">- изучение дисциплины направлено на развитие навыков критического восприятия и оценки источников информации; </w:t>
      </w:r>
    </w:p>
    <w:p w:rsidR="00860C84" w:rsidRPr="00E428E9" w:rsidRDefault="00860C84" w:rsidP="00860C84">
      <w:pPr>
        <w:pStyle w:val="Default"/>
        <w:contextualSpacing/>
        <w:jc w:val="both"/>
        <w:rPr>
          <w:color w:val="auto"/>
        </w:rPr>
      </w:pPr>
      <w:r w:rsidRPr="00E428E9">
        <w:rPr>
          <w:color w:val="auto"/>
        </w:rPr>
        <w:t>- умение логично формулировать, излагать и аргументировано отстаивать собственное видение проблем и способов их разрешения;</w:t>
      </w:r>
    </w:p>
    <w:p w:rsidR="00860C84" w:rsidRPr="00E428E9" w:rsidRDefault="00860C84" w:rsidP="00860C84">
      <w:pPr>
        <w:pStyle w:val="Default"/>
        <w:contextualSpacing/>
        <w:jc w:val="both"/>
        <w:rPr>
          <w:color w:val="auto"/>
        </w:rPr>
      </w:pPr>
      <w:r w:rsidRPr="00E428E9">
        <w:rPr>
          <w:color w:val="auto"/>
        </w:rPr>
        <w:t>- овладение приемами ведения дискуссии, полемики, диалога.</w:t>
      </w:r>
    </w:p>
    <w:p w:rsidR="00860C84" w:rsidRPr="008F0285" w:rsidRDefault="00860C84" w:rsidP="00860C84">
      <w:pPr>
        <w:pStyle w:val="2"/>
        <w:spacing w:after="0" w:line="240" w:lineRule="auto"/>
        <w:ind w:left="0"/>
        <w:contextualSpacing/>
        <w:jc w:val="both"/>
        <w:rPr>
          <w:b/>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Pr="008F0285" w:rsidRDefault="00860C84" w:rsidP="00860C84">
      <w:pPr>
        <w:pStyle w:val="Default"/>
        <w:contextualSpacing/>
        <w:jc w:val="both"/>
        <w:rPr>
          <w:color w:val="auto"/>
        </w:rPr>
      </w:pPr>
      <w:r w:rsidRPr="008F0285">
        <w:rPr>
          <w:color w:val="auto"/>
        </w:rPr>
        <w:t xml:space="preserve">ОК-1 - </w:t>
      </w:r>
      <w:r w:rsidRPr="00E428E9">
        <w:rPr>
          <w:color w:val="auto"/>
        </w:rPr>
        <w:t>способностью использовать основы философских знаний для формирования мировоззренческой позиции</w:t>
      </w:r>
    </w:p>
    <w:p w:rsidR="00860C84" w:rsidRPr="008F0285" w:rsidRDefault="00860C84" w:rsidP="00860C84">
      <w:pPr>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ОК-7</w:t>
      </w:r>
      <w:r w:rsidRPr="008F0285">
        <w:rPr>
          <w:rFonts w:ascii="Times New Roman" w:hAnsi="Times New Roman" w:cs="Times New Roman"/>
          <w:sz w:val="24"/>
          <w:szCs w:val="24"/>
        </w:rPr>
        <w:t xml:space="preserve"> - </w:t>
      </w:r>
      <w:r w:rsidRPr="00E428E9">
        <w:rPr>
          <w:rFonts w:ascii="Times New Roman" w:hAnsi="Times New Roman" w:cs="Times New Roman"/>
          <w:bCs/>
          <w:sz w:val="24"/>
          <w:szCs w:val="24"/>
        </w:rPr>
        <w:t>способностью к самоорганизации и самообразованию</w:t>
      </w:r>
    </w:p>
    <w:p w:rsidR="00860C84" w:rsidRPr="008F0285" w:rsidRDefault="00860C84" w:rsidP="00860C84">
      <w:pPr>
        <w:spacing w:after="0" w:line="240" w:lineRule="auto"/>
        <w:ind w:firstLine="708"/>
        <w:contextualSpacing/>
        <w:jc w:val="both"/>
        <w:rPr>
          <w:rFonts w:ascii="Times New Roman" w:hAnsi="Times New Roman" w:cs="Times New Roman"/>
          <w:sz w:val="24"/>
          <w:szCs w:val="24"/>
        </w:rPr>
      </w:pPr>
    </w:p>
    <w:p w:rsidR="00860C84" w:rsidRPr="00E428E9" w:rsidRDefault="00860C84" w:rsidP="00860C84">
      <w:pPr>
        <w:spacing w:after="0" w:line="240" w:lineRule="auto"/>
        <w:ind w:firstLine="708"/>
        <w:contextualSpacing/>
        <w:jc w:val="both"/>
        <w:rPr>
          <w:rFonts w:ascii="Times New Roman" w:hAnsi="Times New Roman" w:cs="Times New Roman"/>
          <w:sz w:val="24"/>
          <w:szCs w:val="24"/>
        </w:rPr>
      </w:pPr>
      <w:r w:rsidRPr="00E428E9">
        <w:rPr>
          <w:rFonts w:ascii="Times New Roman" w:hAnsi="Times New Roman" w:cs="Times New Roman"/>
          <w:sz w:val="24"/>
          <w:szCs w:val="24"/>
        </w:rPr>
        <w:t>В  результате освоения данной дисциплины обучающийся должен:</w:t>
      </w:r>
    </w:p>
    <w:p w:rsidR="00860C84" w:rsidRPr="00E428E9" w:rsidRDefault="00860C84" w:rsidP="00860C84">
      <w:pPr>
        <w:pStyle w:val="a5"/>
        <w:spacing w:after="0" w:line="240" w:lineRule="auto"/>
        <w:contextualSpacing/>
        <w:rPr>
          <w:rFonts w:ascii="Times New Roman" w:eastAsia="Times New Roman" w:hAnsi="Times New Roman" w:cs="Times New Roman"/>
          <w:sz w:val="24"/>
          <w:szCs w:val="24"/>
        </w:rPr>
      </w:pPr>
      <w:r w:rsidRPr="00E428E9">
        <w:rPr>
          <w:rFonts w:ascii="Times New Roman" w:eastAsia="Times New Roman" w:hAnsi="Times New Roman" w:cs="Times New Roman"/>
          <w:b/>
          <w:sz w:val="24"/>
          <w:szCs w:val="24"/>
        </w:rPr>
        <w:t>Знать</w:t>
      </w:r>
      <w:r w:rsidRPr="00E428E9">
        <w:rPr>
          <w:rFonts w:ascii="Times New Roman" w:eastAsia="Times New Roman" w:hAnsi="Times New Roman" w:cs="Times New Roman"/>
          <w:sz w:val="24"/>
          <w:szCs w:val="24"/>
        </w:rPr>
        <w:t>: Специфику философского знания, его функции и роль в духовной жизни общества;</w:t>
      </w:r>
    </w:p>
    <w:p w:rsidR="00860C84" w:rsidRPr="00E428E9" w:rsidRDefault="00860C84" w:rsidP="00860C84">
      <w:pPr>
        <w:pStyle w:val="a5"/>
        <w:spacing w:after="0" w:line="240" w:lineRule="auto"/>
        <w:contextualSpacing/>
        <w:rPr>
          <w:rFonts w:ascii="Times New Roman" w:eastAsia="Times New Roman" w:hAnsi="Times New Roman" w:cs="Times New Roman"/>
          <w:sz w:val="24"/>
          <w:szCs w:val="24"/>
        </w:rPr>
      </w:pPr>
      <w:r w:rsidRPr="00E428E9">
        <w:rPr>
          <w:rFonts w:ascii="Times New Roman" w:eastAsia="Times New Roman" w:hAnsi="Times New Roman" w:cs="Times New Roman"/>
          <w:sz w:val="24"/>
          <w:szCs w:val="24"/>
        </w:rPr>
        <w:t>Сущность и типы философствования и их связь с мировоззрением эпохи;</w:t>
      </w:r>
    </w:p>
    <w:p w:rsidR="00860C84" w:rsidRPr="00E428E9" w:rsidRDefault="00860C84" w:rsidP="00860C84">
      <w:pPr>
        <w:pStyle w:val="a5"/>
        <w:spacing w:after="0" w:line="240" w:lineRule="auto"/>
        <w:contextualSpacing/>
        <w:rPr>
          <w:rFonts w:ascii="Times New Roman" w:eastAsia="Times New Roman" w:hAnsi="Times New Roman" w:cs="Times New Roman"/>
          <w:sz w:val="24"/>
          <w:szCs w:val="24"/>
        </w:rPr>
      </w:pPr>
      <w:r w:rsidRPr="00E428E9">
        <w:rPr>
          <w:rFonts w:ascii="Times New Roman" w:eastAsia="Times New Roman" w:hAnsi="Times New Roman" w:cs="Times New Roman"/>
          <w:sz w:val="24"/>
          <w:szCs w:val="24"/>
        </w:rPr>
        <w:t>Основные философские школы и их представителей;</w:t>
      </w:r>
    </w:p>
    <w:p w:rsidR="00860C84" w:rsidRPr="00E428E9" w:rsidRDefault="00860C84" w:rsidP="00860C84">
      <w:pPr>
        <w:pStyle w:val="a5"/>
        <w:spacing w:after="0" w:line="240" w:lineRule="auto"/>
        <w:contextualSpacing/>
        <w:rPr>
          <w:rFonts w:ascii="Times New Roman" w:eastAsia="Times New Roman" w:hAnsi="Times New Roman" w:cs="Times New Roman"/>
          <w:sz w:val="24"/>
          <w:szCs w:val="24"/>
        </w:rPr>
      </w:pPr>
      <w:r w:rsidRPr="00E428E9">
        <w:rPr>
          <w:rFonts w:ascii="Times New Roman" w:eastAsia="Times New Roman" w:hAnsi="Times New Roman" w:cs="Times New Roman"/>
          <w:sz w:val="24"/>
          <w:szCs w:val="24"/>
        </w:rPr>
        <w:t>Основные разделы и философского знания: онтологию, гносеологию, антропологию, аксиологию, социальную философию;</w:t>
      </w:r>
    </w:p>
    <w:p w:rsidR="00860C84" w:rsidRPr="00E428E9" w:rsidRDefault="00860C84" w:rsidP="00860C84">
      <w:pPr>
        <w:pStyle w:val="a5"/>
        <w:spacing w:after="0" w:line="240" w:lineRule="auto"/>
        <w:contextualSpacing/>
        <w:rPr>
          <w:rFonts w:ascii="Times New Roman" w:eastAsia="Times New Roman" w:hAnsi="Times New Roman" w:cs="Times New Roman"/>
          <w:sz w:val="24"/>
          <w:szCs w:val="24"/>
        </w:rPr>
      </w:pPr>
      <w:r w:rsidRPr="00E428E9">
        <w:rPr>
          <w:rFonts w:ascii="Times New Roman" w:eastAsia="Times New Roman" w:hAnsi="Times New Roman" w:cs="Times New Roman"/>
          <w:sz w:val="24"/>
          <w:szCs w:val="24"/>
        </w:rPr>
        <w:lastRenderedPageBreak/>
        <w:t>Основные категории философского знания;</w:t>
      </w:r>
    </w:p>
    <w:p w:rsidR="00860C84" w:rsidRPr="00E428E9" w:rsidRDefault="00860C84" w:rsidP="00860C84">
      <w:pPr>
        <w:pStyle w:val="a5"/>
        <w:spacing w:after="0" w:line="240" w:lineRule="auto"/>
        <w:contextualSpacing/>
        <w:rPr>
          <w:rFonts w:ascii="Times New Roman" w:eastAsia="Times New Roman" w:hAnsi="Times New Roman" w:cs="Times New Roman"/>
          <w:sz w:val="24"/>
          <w:szCs w:val="24"/>
        </w:rPr>
      </w:pPr>
      <w:r w:rsidRPr="00E428E9">
        <w:rPr>
          <w:rFonts w:ascii="Times New Roman" w:eastAsia="Times New Roman" w:hAnsi="Times New Roman" w:cs="Times New Roman"/>
          <w:sz w:val="24"/>
          <w:szCs w:val="24"/>
        </w:rPr>
        <w:t>Структуру, формы и методы научного познания, их эволюцию.</w:t>
      </w:r>
    </w:p>
    <w:p w:rsidR="00860C84" w:rsidRPr="00E428E9" w:rsidRDefault="00860C84" w:rsidP="00860C84">
      <w:pPr>
        <w:pStyle w:val="a5"/>
        <w:spacing w:after="0" w:line="240" w:lineRule="auto"/>
        <w:contextualSpacing/>
        <w:rPr>
          <w:rFonts w:ascii="Times New Roman" w:eastAsia="Times New Roman" w:hAnsi="Times New Roman" w:cs="Times New Roman"/>
          <w:sz w:val="24"/>
          <w:szCs w:val="24"/>
        </w:rPr>
      </w:pPr>
      <w:r w:rsidRPr="00E428E9">
        <w:rPr>
          <w:rFonts w:ascii="Times New Roman" w:eastAsia="Times New Roman" w:hAnsi="Times New Roman" w:cs="Times New Roman"/>
          <w:sz w:val="24"/>
          <w:szCs w:val="24"/>
        </w:rPr>
        <w:t xml:space="preserve">Условия формирования личности, ее свободы, ответственности за </w:t>
      </w:r>
    </w:p>
    <w:p w:rsidR="00860C84" w:rsidRPr="00E428E9" w:rsidRDefault="00860C84" w:rsidP="00860C84">
      <w:pPr>
        <w:pStyle w:val="a5"/>
        <w:spacing w:after="0" w:line="240" w:lineRule="auto"/>
        <w:contextualSpacing/>
        <w:rPr>
          <w:rFonts w:ascii="Times New Roman" w:eastAsia="Times New Roman" w:hAnsi="Times New Roman" w:cs="Times New Roman"/>
          <w:sz w:val="24"/>
          <w:szCs w:val="24"/>
        </w:rPr>
      </w:pPr>
      <w:r w:rsidRPr="00E428E9">
        <w:rPr>
          <w:rFonts w:ascii="Times New Roman" w:eastAsia="Times New Roman" w:hAnsi="Times New Roman" w:cs="Times New Roman"/>
          <w:sz w:val="24"/>
          <w:szCs w:val="24"/>
        </w:rPr>
        <w:t>сохранение жизни, природы, культуры;</w:t>
      </w:r>
    </w:p>
    <w:p w:rsidR="00860C84" w:rsidRPr="00E428E9" w:rsidRDefault="00860C84" w:rsidP="00860C84">
      <w:pPr>
        <w:spacing w:after="0" w:line="240" w:lineRule="auto"/>
        <w:contextualSpacing/>
        <w:jc w:val="both"/>
        <w:rPr>
          <w:rFonts w:ascii="Times New Roman" w:eastAsia="Times New Roman" w:hAnsi="Times New Roman" w:cs="Times New Roman"/>
          <w:sz w:val="24"/>
          <w:szCs w:val="24"/>
        </w:rPr>
      </w:pPr>
      <w:r w:rsidRPr="00E428E9">
        <w:rPr>
          <w:rFonts w:ascii="Times New Roman" w:eastAsia="Times New Roman" w:hAnsi="Times New Roman" w:cs="Times New Roman"/>
          <w:b/>
          <w:sz w:val="24"/>
          <w:szCs w:val="24"/>
        </w:rPr>
        <w:t>Уметь:</w:t>
      </w:r>
      <w:r w:rsidRPr="00E428E9">
        <w:rPr>
          <w:rFonts w:ascii="Times New Roman" w:eastAsia="Times New Roman" w:hAnsi="Times New Roman" w:cs="Times New Roman"/>
          <w:sz w:val="24"/>
          <w:szCs w:val="24"/>
        </w:rPr>
        <w:t xml:space="preserve"> Читать и понимать философские тексты;</w:t>
      </w:r>
    </w:p>
    <w:p w:rsidR="00860C84" w:rsidRPr="00E428E9" w:rsidRDefault="00860C84" w:rsidP="00860C84">
      <w:pPr>
        <w:spacing w:after="0" w:line="240" w:lineRule="auto"/>
        <w:contextualSpacing/>
        <w:jc w:val="both"/>
        <w:rPr>
          <w:rFonts w:ascii="Times New Roman" w:eastAsia="Times New Roman" w:hAnsi="Times New Roman" w:cs="Times New Roman"/>
          <w:sz w:val="24"/>
          <w:szCs w:val="24"/>
        </w:rPr>
      </w:pPr>
      <w:r w:rsidRPr="00E428E9">
        <w:rPr>
          <w:rFonts w:ascii="Times New Roman" w:eastAsia="Times New Roman" w:hAnsi="Times New Roman" w:cs="Times New Roman"/>
          <w:sz w:val="24"/>
          <w:szCs w:val="24"/>
        </w:rPr>
        <w:t>Типологизировать позицию того или иного философа;</w:t>
      </w:r>
    </w:p>
    <w:p w:rsidR="00860C84" w:rsidRPr="00E428E9" w:rsidRDefault="00860C84" w:rsidP="00860C84">
      <w:pPr>
        <w:spacing w:after="0" w:line="240" w:lineRule="auto"/>
        <w:contextualSpacing/>
        <w:jc w:val="both"/>
        <w:rPr>
          <w:rFonts w:ascii="Times New Roman" w:eastAsia="Times New Roman" w:hAnsi="Times New Roman" w:cs="Times New Roman"/>
          <w:sz w:val="24"/>
          <w:szCs w:val="24"/>
        </w:rPr>
      </w:pPr>
      <w:r w:rsidRPr="00E428E9">
        <w:rPr>
          <w:rFonts w:ascii="Times New Roman" w:eastAsia="Times New Roman" w:hAnsi="Times New Roman" w:cs="Times New Roman"/>
          <w:sz w:val="24"/>
          <w:szCs w:val="24"/>
        </w:rPr>
        <w:t>Видеть связь философского текста с жизненными проблемами человека;</w:t>
      </w:r>
    </w:p>
    <w:p w:rsidR="00860C84" w:rsidRPr="00E428E9" w:rsidRDefault="00860C84" w:rsidP="00860C84">
      <w:pPr>
        <w:spacing w:after="0" w:line="240" w:lineRule="auto"/>
        <w:contextualSpacing/>
        <w:jc w:val="both"/>
        <w:rPr>
          <w:rFonts w:ascii="Times New Roman" w:eastAsia="Times New Roman" w:hAnsi="Times New Roman" w:cs="Times New Roman"/>
          <w:sz w:val="24"/>
          <w:szCs w:val="24"/>
        </w:rPr>
      </w:pPr>
      <w:r w:rsidRPr="00E428E9">
        <w:rPr>
          <w:rFonts w:ascii="Times New Roman" w:eastAsia="Times New Roman" w:hAnsi="Times New Roman" w:cs="Times New Roman"/>
          <w:sz w:val="24"/>
          <w:szCs w:val="24"/>
        </w:rPr>
        <w:t>Формулировать и аргументировать собственную позицию;</w:t>
      </w:r>
    </w:p>
    <w:p w:rsidR="00860C84" w:rsidRPr="00E428E9" w:rsidRDefault="00860C84" w:rsidP="00860C84">
      <w:pPr>
        <w:pStyle w:val="2"/>
        <w:spacing w:after="0" w:line="240" w:lineRule="auto"/>
        <w:ind w:left="0"/>
        <w:contextualSpacing/>
      </w:pPr>
      <w:r w:rsidRPr="00E428E9">
        <w:t>Связывать многообразие философских представлений о мире</w:t>
      </w:r>
    </w:p>
    <w:p w:rsidR="00860C84" w:rsidRPr="00E428E9" w:rsidRDefault="00860C84" w:rsidP="00860C84">
      <w:pPr>
        <w:pStyle w:val="a5"/>
        <w:spacing w:after="0" w:line="240" w:lineRule="auto"/>
        <w:contextualSpacing/>
        <w:rPr>
          <w:rFonts w:ascii="Times New Roman" w:eastAsia="Times New Roman" w:hAnsi="Times New Roman" w:cs="Times New Roman"/>
          <w:sz w:val="24"/>
          <w:szCs w:val="24"/>
        </w:rPr>
      </w:pPr>
      <w:r w:rsidRPr="00E428E9">
        <w:rPr>
          <w:rFonts w:ascii="Times New Roman" w:eastAsia="Times New Roman" w:hAnsi="Times New Roman" w:cs="Times New Roman"/>
          <w:b/>
          <w:sz w:val="24"/>
          <w:szCs w:val="24"/>
        </w:rPr>
        <w:t>Владеть</w:t>
      </w:r>
      <w:r w:rsidRPr="00E428E9">
        <w:rPr>
          <w:rFonts w:ascii="Times New Roman" w:eastAsia="Times New Roman" w:hAnsi="Times New Roman" w:cs="Times New Roman"/>
          <w:sz w:val="24"/>
          <w:szCs w:val="24"/>
        </w:rPr>
        <w:t>: Смысл взаимоотношения духовного и телесного, биологического и социального начал в человеке, отношения человека к природе и современных противоречий существования человека в ней;</w:t>
      </w:r>
    </w:p>
    <w:p w:rsidR="00860C84" w:rsidRPr="00E428E9" w:rsidRDefault="00860C84" w:rsidP="00860C84">
      <w:pPr>
        <w:pStyle w:val="a5"/>
        <w:spacing w:after="0" w:line="240" w:lineRule="auto"/>
        <w:contextualSpacing/>
        <w:rPr>
          <w:rFonts w:ascii="Times New Roman" w:eastAsia="Times New Roman" w:hAnsi="Times New Roman" w:cs="Times New Roman"/>
          <w:sz w:val="24"/>
          <w:szCs w:val="24"/>
        </w:rPr>
      </w:pPr>
      <w:r w:rsidRPr="00E428E9">
        <w:rPr>
          <w:rFonts w:ascii="Times New Roman" w:eastAsia="Times New Roman" w:hAnsi="Times New Roman" w:cs="Times New Roman"/>
          <w:sz w:val="24"/>
          <w:szCs w:val="24"/>
        </w:rPr>
        <w:t>Роль науки в развитии цивилизации, взаимодействия науки и техники и связанные с ними современные социальные и этические проблемы, ценность научной рациональности и ее исторических типов;</w:t>
      </w:r>
    </w:p>
    <w:p w:rsidR="00860C84" w:rsidRPr="00E428E9" w:rsidRDefault="00860C84" w:rsidP="00860C84">
      <w:pPr>
        <w:pStyle w:val="a5"/>
        <w:spacing w:after="0" w:line="240" w:lineRule="auto"/>
        <w:contextualSpacing/>
        <w:rPr>
          <w:rFonts w:ascii="Times New Roman" w:eastAsia="Times New Roman" w:hAnsi="Times New Roman" w:cs="Times New Roman"/>
          <w:sz w:val="24"/>
          <w:szCs w:val="24"/>
        </w:rPr>
      </w:pPr>
      <w:r w:rsidRPr="00E428E9">
        <w:rPr>
          <w:rFonts w:ascii="Times New Roman" w:eastAsia="Times New Roman" w:hAnsi="Times New Roman" w:cs="Times New Roman"/>
          <w:sz w:val="24"/>
          <w:szCs w:val="24"/>
        </w:rPr>
        <w:t>Роль насилия и ненасилия в истории и человеческом поведении; нравственных обязанностей человека по отношению к другим и самому себе.</w:t>
      </w:r>
    </w:p>
    <w:p w:rsidR="00860C84" w:rsidRPr="00E428E9" w:rsidRDefault="00860C84" w:rsidP="00860C84">
      <w:pPr>
        <w:pStyle w:val="Default"/>
        <w:contextualSpacing/>
        <w:jc w:val="both"/>
        <w:rPr>
          <w:b/>
        </w:rPr>
      </w:pPr>
    </w:p>
    <w:p w:rsidR="00860C84" w:rsidRPr="00E428E9" w:rsidRDefault="00860C84" w:rsidP="00860C84">
      <w:pPr>
        <w:spacing w:after="0" w:line="240" w:lineRule="auto"/>
        <w:contextualSpacing/>
        <w:jc w:val="both"/>
        <w:rPr>
          <w:rFonts w:ascii="Times New Roman" w:hAnsi="Times New Roman" w:cs="Times New Roman"/>
          <w:b/>
          <w:sz w:val="24"/>
          <w:szCs w:val="24"/>
        </w:rPr>
      </w:pPr>
      <w:r w:rsidRPr="00E428E9">
        <w:rPr>
          <w:rFonts w:ascii="Times New Roman" w:hAnsi="Times New Roman" w:cs="Times New Roman"/>
          <w:b/>
          <w:sz w:val="24"/>
          <w:szCs w:val="24"/>
        </w:rPr>
        <w:t>3.Краткое содержание дисциплины.</w:t>
      </w:r>
    </w:p>
    <w:p w:rsidR="00860C84" w:rsidRDefault="00860C84" w:rsidP="00860C84">
      <w:pPr>
        <w:spacing w:after="0" w:line="240" w:lineRule="auto"/>
        <w:contextualSpacing/>
        <w:jc w:val="both"/>
        <w:rPr>
          <w:rFonts w:ascii="Times New Roman" w:hAnsi="Times New Roman" w:cs="Times New Roman"/>
          <w:sz w:val="24"/>
          <w:szCs w:val="24"/>
        </w:rPr>
      </w:pPr>
      <w:r w:rsidRPr="00E428E9">
        <w:rPr>
          <w:rFonts w:ascii="Times New Roman" w:hAnsi="Times New Roman" w:cs="Times New Roman"/>
          <w:sz w:val="24"/>
          <w:szCs w:val="24"/>
        </w:rPr>
        <w:t>Философия, ее предмет и место в культуре. Исторические типы философии. Философские традиции и современные дискуссии. Философская онтология. Теория познания. Философия и методология науки. Социальная философия и философия истории. Философская антропология. Философские проблемы в области профессиональной деятельности.</w:t>
      </w:r>
    </w:p>
    <w:p w:rsidR="00860C84" w:rsidRPr="00E428E9" w:rsidRDefault="00860C84" w:rsidP="00860C84">
      <w:pPr>
        <w:spacing w:after="0" w:line="240" w:lineRule="auto"/>
        <w:contextualSpacing/>
        <w:jc w:val="both"/>
        <w:rPr>
          <w:rFonts w:ascii="Times New Roman" w:hAnsi="Times New Roman" w:cs="Times New Roman"/>
          <w:sz w:val="24"/>
          <w:szCs w:val="24"/>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rPr>
          <w:b/>
          <w:sz w:val="24"/>
        </w:rPr>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2</w:t>
      </w:r>
      <w:r w:rsidRPr="00E428E9">
        <w:rPr>
          <w:rFonts w:ascii="Times New Roman" w:hAnsi="Times New Roman" w:cs="Times New Roman"/>
          <w:b/>
          <w:sz w:val="24"/>
        </w:rPr>
        <w:t xml:space="preserve"> «Иностранный язык»</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7E2CB8" w:rsidRDefault="00860C84" w:rsidP="00860C84">
      <w:pPr>
        <w:spacing w:after="0" w:line="240" w:lineRule="auto"/>
        <w:contextualSpacing/>
        <w:jc w:val="right"/>
        <w:rPr>
          <w:rFonts w:ascii="Times New Roman" w:hAnsi="Times New Roman" w:cs="Times New Roman"/>
          <w:i/>
          <w:sz w:val="24"/>
        </w:rPr>
      </w:pPr>
      <w:r w:rsidRPr="007E2CB8">
        <w:rPr>
          <w:rFonts w:ascii="Times New Roman" w:hAnsi="Times New Roman" w:cs="Times New Roman"/>
          <w:i/>
          <w:sz w:val="24"/>
        </w:rPr>
        <w:t>Босикова К.Н., доцент</w:t>
      </w:r>
    </w:p>
    <w:p w:rsidR="00860C84" w:rsidRPr="007E2CB8" w:rsidRDefault="00860C84" w:rsidP="00860C84">
      <w:pPr>
        <w:spacing w:after="0" w:line="240" w:lineRule="auto"/>
        <w:contextualSpacing/>
        <w:jc w:val="right"/>
        <w:rPr>
          <w:rFonts w:ascii="Times New Roman" w:hAnsi="Times New Roman" w:cs="Times New Roman"/>
          <w:i/>
          <w:sz w:val="24"/>
        </w:rPr>
      </w:pPr>
      <w:r w:rsidRPr="007E2CB8">
        <w:rPr>
          <w:rFonts w:ascii="Times New Roman" w:hAnsi="Times New Roman" w:cs="Times New Roman"/>
          <w:i/>
          <w:sz w:val="24"/>
        </w:rPr>
        <w:t>Федорова А.Я., ст. преподаватель</w:t>
      </w:r>
    </w:p>
    <w:p w:rsidR="00860C84" w:rsidRPr="007E2CB8" w:rsidRDefault="00860C84" w:rsidP="00860C84">
      <w:pPr>
        <w:spacing w:after="0" w:line="240" w:lineRule="auto"/>
        <w:contextualSpacing/>
        <w:jc w:val="right"/>
        <w:rPr>
          <w:rFonts w:ascii="Times New Roman" w:hAnsi="Times New Roman" w:cs="Times New Roman"/>
          <w:i/>
          <w:sz w:val="28"/>
          <w:szCs w:val="24"/>
        </w:rPr>
      </w:pPr>
      <w:r w:rsidRPr="007E2CB8">
        <w:rPr>
          <w:rFonts w:ascii="Times New Roman" w:hAnsi="Times New Roman" w:cs="Times New Roman"/>
          <w:i/>
          <w:sz w:val="24"/>
        </w:rPr>
        <w:t>Якушева Е.Г., ст. преподаватель</w:t>
      </w:r>
      <w:r w:rsidRPr="007E2CB8">
        <w:rPr>
          <w:rFonts w:ascii="Times New Roman" w:eastAsia="Times New Roman" w:hAnsi="Times New Roman" w:cs="Times New Roman"/>
          <w:i/>
          <w:sz w:val="28"/>
          <w:szCs w:val="24"/>
        </w:rPr>
        <w:t xml:space="preserve"> </w:t>
      </w:r>
    </w:p>
    <w:p w:rsidR="00860C84" w:rsidRPr="00A204EE"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 xml:space="preserve">кафедры </w:t>
      </w:r>
      <w:r w:rsidRPr="00A204EE">
        <w:rPr>
          <w:rFonts w:ascii="Times New Roman" w:hAnsi="Times New Roman" w:cs="Times New Roman"/>
          <w:i/>
          <w:sz w:val="24"/>
          <w:szCs w:val="24"/>
          <w:u w:val="single"/>
        </w:rPr>
        <w:t>ИЯ по ТиЕС ИЗФиР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2977"/>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gridSpan w:val="2"/>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gridSpan w:val="2"/>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gridSpan w:val="2"/>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gridSpan w:val="2"/>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II</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III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2977" w:type="dxa"/>
          </w:tcPr>
          <w:p w:rsidR="00860C84" w:rsidRPr="0086711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зачет</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108</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аудиторные</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80</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4</w:t>
            </w:r>
            <w:r>
              <w:rPr>
                <w:rFonts w:ascii="Times New Roman" w:hAnsi="Times New Roman" w:cs="Times New Roman"/>
                <w:sz w:val="24"/>
                <w:szCs w:val="24"/>
              </w:rPr>
              <w:t>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bl>
    <w:p w:rsidR="00860C84" w:rsidRPr="008F0285" w:rsidRDefault="00860C84" w:rsidP="00860C84">
      <w:pPr>
        <w:spacing w:after="0" w:line="240" w:lineRule="auto"/>
        <w:ind w:firstLine="708"/>
        <w:contextualSpacing/>
        <w:jc w:val="both"/>
        <w:rPr>
          <w:rFonts w:ascii="Times New Roman" w:hAnsi="Times New Roman" w:cs="Times New Roman"/>
          <w:sz w:val="24"/>
          <w:szCs w:val="24"/>
        </w:rPr>
      </w:pPr>
    </w:p>
    <w:p w:rsidR="00860C84" w:rsidRDefault="00860C84" w:rsidP="00860C84">
      <w:pPr>
        <w:spacing w:after="0" w:line="240" w:lineRule="auto"/>
        <w:contextualSpacing/>
        <w:jc w:val="both"/>
        <w:rPr>
          <w:rFonts w:ascii="Times New Roman" w:hAnsi="Times New Roman" w:cs="Times New Roman"/>
          <w:sz w:val="24"/>
          <w:szCs w:val="24"/>
        </w:rPr>
      </w:pPr>
      <w:r w:rsidRPr="00E428E9">
        <w:rPr>
          <w:rFonts w:ascii="Times New Roman" w:hAnsi="Times New Roman" w:cs="Times New Roman"/>
          <w:b/>
          <w:sz w:val="24"/>
          <w:szCs w:val="24"/>
        </w:rPr>
        <w:t xml:space="preserve">1. </w:t>
      </w:r>
      <w:r w:rsidRPr="00E76FA4">
        <w:rPr>
          <w:rFonts w:ascii="Times New Roman" w:hAnsi="Times New Roman" w:cs="Times New Roman"/>
          <w:b/>
          <w:sz w:val="24"/>
          <w:szCs w:val="24"/>
        </w:rPr>
        <w:t xml:space="preserve">Цели освоения дисциплины </w:t>
      </w:r>
      <w:r>
        <w:rPr>
          <w:rFonts w:ascii="Times New Roman" w:hAnsi="Times New Roman" w:cs="Times New Roman"/>
          <w:b/>
          <w:sz w:val="24"/>
          <w:szCs w:val="24"/>
        </w:rPr>
        <w:t>-</w:t>
      </w:r>
      <w:r w:rsidRPr="00E76FA4">
        <w:rPr>
          <w:rFonts w:ascii="Times New Roman" w:hAnsi="Times New Roman" w:cs="Times New Roman"/>
          <w:sz w:val="24"/>
          <w:szCs w:val="24"/>
        </w:rPr>
        <w:t xml:space="preserve"> </w:t>
      </w:r>
      <w:r w:rsidRPr="00E76FA4">
        <w:rPr>
          <w:rFonts w:ascii="Times New Roman" w:hAnsi="Times New Roman" w:cs="Times New Roman"/>
          <w:bCs/>
          <w:sz w:val="24"/>
          <w:szCs w:val="24"/>
        </w:rPr>
        <w:t>повышение  уровня</w:t>
      </w:r>
      <w:r w:rsidRPr="00E76FA4">
        <w:rPr>
          <w:rFonts w:ascii="Times New Roman" w:hAnsi="Times New Roman" w:cs="Times New Roman"/>
          <w:sz w:val="24"/>
          <w:szCs w:val="24"/>
        </w:rPr>
        <w:t xml:space="preserve"> владения иностранным языком, </w:t>
      </w:r>
      <w:r w:rsidRPr="00DB55D8">
        <w:rPr>
          <w:rFonts w:ascii="Times New Roman" w:hAnsi="Times New Roman" w:cs="Times New Roman"/>
          <w:sz w:val="24"/>
          <w:szCs w:val="24"/>
        </w:rPr>
        <w:t>достигнутого на предыдущей ступени образования, и овладение необходимым и достаточным уровнем иноязычной коммуникативной компетенции для решения социально-коммуникативных задач в различных областях профессиональной, научной, культурной и бытовой сфер деятельности, при общении с зарубежными партнерами, а также для дальнейшего самообразования.</w:t>
      </w:r>
    </w:p>
    <w:p w:rsidR="00860C84" w:rsidRPr="008F0285" w:rsidRDefault="00860C84" w:rsidP="00860C84">
      <w:pPr>
        <w:spacing w:after="0" w:line="240" w:lineRule="auto"/>
        <w:contextualSpacing/>
        <w:jc w:val="both"/>
        <w:rPr>
          <w:rFonts w:ascii="Times New Roman" w:hAnsi="Times New Roman" w:cs="Times New Roman"/>
          <w:b/>
          <w:sz w:val="24"/>
          <w:szCs w:val="24"/>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Pr="008F0285" w:rsidRDefault="00860C84" w:rsidP="00860C84">
      <w:pPr>
        <w:pStyle w:val="Default"/>
        <w:contextualSpacing/>
        <w:jc w:val="both"/>
        <w:rPr>
          <w:color w:val="auto"/>
        </w:rPr>
      </w:pPr>
      <w:r w:rsidRPr="008F0285">
        <w:rPr>
          <w:color w:val="auto"/>
        </w:rPr>
        <w:t>ОК-</w:t>
      </w:r>
      <w:r>
        <w:rPr>
          <w:color w:val="auto"/>
        </w:rPr>
        <w:t>5</w:t>
      </w:r>
      <w:r w:rsidRPr="008F0285">
        <w:rPr>
          <w:color w:val="auto"/>
        </w:rPr>
        <w:t xml:space="preserve"> - </w:t>
      </w:r>
      <w:r w:rsidRPr="0086711B">
        <w:rPr>
          <w:color w:val="auto"/>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60C84" w:rsidRPr="008F0285" w:rsidRDefault="00860C84" w:rsidP="00860C84">
      <w:pPr>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ОК-7</w:t>
      </w:r>
      <w:r w:rsidRPr="008F0285">
        <w:rPr>
          <w:rFonts w:ascii="Times New Roman" w:hAnsi="Times New Roman" w:cs="Times New Roman"/>
          <w:sz w:val="24"/>
          <w:szCs w:val="24"/>
        </w:rPr>
        <w:t xml:space="preserve"> - </w:t>
      </w:r>
      <w:r w:rsidRPr="00E428E9">
        <w:rPr>
          <w:rFonts w:ascii="Times New Roman" w:hAnsi="Times New Roman" w:cs="Times New Roman"/>
          <w:bCs/>
          <w:sz w:val="24"/>
          <w:szCs w:val="24"/>
        </w:rPr>
        <w:t>способностью к самоорганизации и самообразованию</w:t>
      </w:r>
    </w:p>
    <w:p w:rsidR="00860C84" w:rsidRPr="008F0285" w:rsidRDefault="00860C84" w:rsidP="00860C84">
      <w:pPr>
        <w:spacing w:after="0" w:line="240" w:lineRule="auto"/>
        <w:ind w:firstLine="708"/>
        <w:contextualSpacing/>
        <w:jc w:val="both"/>
        <w:rPr>
          <w:rFonts w:ascii="Times New Roman" w:hAnsi="Times New Roman" w:cs="Times New Roman"/>
          <w:sz w:val="24"/>
          <w:szCs w:val="24"/>
        </w:rPr>
      </w:pPr>
    </w:p>
    <w:p w:rsidR="00860C84" w:rsidRPr="00E428E9" w:rsidRDefault="00860C84" w:rsidP="00860C84">
      <w:pPr>
        <w:spacing w:after="0" w:line="240" w:lineRule="auto"/>
        <w:ind w:firstLine="708"/>
        <w:contextualSpacing/>
        <w:jc w:val="both"/>
        <w:rPr>
          <w:rFonts w:ascii="Times New Roman" w:hAnsi="Times New Roman" w:cs="Times New Roman"/>
          <w:sz w:val="24"/>
          <w:szCs w:val="24"/>
        </w:rPr>
      </w:pPr>
      <w:r w:rsidRPr="00E428E9">
        <w:rPr>
          <w:rFonts w:ascii="Times New Roman" w:hAnsi="Times New Roman" w:cs="Times New Roman"/>
          <w:sz w:val="24"/>
          <w:szCs w:val="24"/>
        </w:rPr>
        <w:t>В  результате освоения данной дисциплины обучающийся должен:</w:t>
      </w:r>
    </w:p>
    <w:p w:rsidR="00860C84" w:rsidRPr="00F5577B" w:rsidRDefault="00860C84" w:rsidP="00860C84">
      <w:pPr>
        <w:pStyle w:val="a4"/>
        <w:tabs>
          <w:tab w:val="clear" w:pos="720"/>
        </w:tabs>
        <w:suppressAutoHyphens w:val="0"/>
        <w:spacing w:line="240" w:lineRule="auto"/>
        <w:ind w:left="0" w:firstLine="0"/>
        <w:contextualSpacing/>
        <w:rPr>
          <w:b/>
          <w:bCs/>
          <w:iCs/>
        </w:rPr>
      </w:pPr>
      <w:r w:rsidRPr="00F5577B">
        <w:rPr>
          <w:b/>
          <w:bCs/>
          <w:iCs/>
        </w:rPr>
        <w:t xml:space="preserve">Знать: </w:t>
      </w:r>
    </w:p>
    <w:p w:rsidR="00860C84" w:rsidRDefault="00860C84" w:rsidP="00860C84">
      <w:pPr>
        <w:pStyle w:val="a4"/>
        <w:tabs>
          <w:tab w:val="clear" w:pos="720"/>
          <w:tab w:val="clear" w:pos="3024"/>
          <w:tab w:val="left" w:pos="540"/>
        </w:tabs>
        <w:suppressAutoHyphens w:val="0"/>
        <w:spacing w:line="240" w:lineRule="auto"/>
        <w:ind w:left="0" w:firstLine="0"/>
        <w:contextualSpacing/>
      </w:pPr>
      <w:r>
        <w:t xml:space="preserve">- лексический минимум в объеме 4000 учебных лексических единиц общего и терминологического характера </w:t>
      </w:r>
    </w:p>
    <w:p w:rsidR="00860C84" w:rsidRDefault="00860C84" w:rsidP="00860C84">
      <w:pPr>
        <w:pStyle w:val="a4"/>
        <w:tabs>
          <w:tab w:val="clear" w:pos="720"/>
          <w:tab w:val="clear" w:pos="3024"/>
          <w:tab w:val="left" w:pos="540"/>
        </w:tabs>
        <w:suppressAutoHyphens w:val="0"/>
        <w:spacing w:line="240" w:lineRule="auto"/>
        <w:ind w:left="0" w:firstLine="0"/>
        <w:contextualSpacing/>
        <w:rPr>
          <w:b/>
        </w:rPr>
      </w:pPr>
      <w:r>
        <w:rPr>
          <w:b/>
        </w:rPr>
        <w:t>Уметь:</w:t>
      </w:r>
    </w:p>
    <w:p w:rsidR="00860C84" w:rsidRDefault="00860C84" w:rsidP="00860C84">
      <w:pPr>
        <w:pStyle w:val="a4"/>
        <w:tabs>
          <w:tab w:val="clear" w:pos="720"/>
          <w:tab w:val="clear" w:pos="3024"/>
          <w:tab w:val="left" w:pos="540"/>
        </w:tabs>
        <w:suppressAutoHyphens w:val="0"/>
        <w:spacing w:line="240" w:lineRule="auto"/>
        <w:ind w:left="0" w:firstLine="0"/>
        <w:contextualSpacing/>
      </w:pPr>
      <w:r>
        <w:rPr>
          <w:b/>
        </w:rPr>
        <w:t xml:space="preserve">- </w:t>
      </w:r>
      <w:r>
        <w:t>анализировать и оценивать социальную информацию;</w:t>
      </w:r>
    </w:p>
    <w:p w:rsidR="00860C84" w:rsidRDefault="00860C84" w:rsidP="00860C84">
      <w:pPr>
        <w:pStyle w:val="a4"/>
        <w:tabs>
          <w:tab w:val="clear" w:pos="720"/>
          <w:tab w:val="clear" w:pos="3024"/>
          <w:tab w:val="left" w:pos="540"/>
        </w:tabs>
        <w:suppressAutoHyphens w:val="0"/>
        <w:spacing w:line="240" w:lineRule="auto"/>
        <w:ind w:left="0" w:firstLine="0"/>
        <w:contextualSpacing/>
        <w:rPr>
          <w:bCs/>
          <w:iCs/>
        </w:rPr>
      </w:pPr>
      <w:r>
        <w:rPr>
          <w:b/>
        </w:rPr>
        <w:t>-</w:t>
      </w:r>
      <w:r>
        <w:rPr>
          <w:bCs/>
          <w:iCs/>
        </w:rPr>
        <w:t xml:space="preserve"> планировать и осуществлять свою деятельность с учетом результатов этого анализа.</w:t>
      </w:r>
    </w:p>
    <w:p w:rsidR="00860C84" w:rsidRDefault="00860C84" w:rsidP="00860C84">
      <w:pPr>
        <w:pStyle w:val="a4"/>
        <w:tabs>
          <w:tab w:val="clear" w:pos="720"/>
          <w:tab w:val="clear" w:pos="3024"/>
          <w:tab w:val="left" w:pos="540"/>
        </w:tabs>
        <w:suppressAutoHyphens w:val="0"/>
        <w:spacing w:line="240" w:lineRule="auto"/>
        <w:ind w:left="0" w:firstLine="0"/>
        <w:contextualSpacing/>
        <w:rPr>
          <w:bCs/>
          <w:iCs/>
        </w:rPr>
      </w:pPr>
      <w:r>
        <w:rPr>
          <w:b/>
        </w:rPr>
        <w:t>Владеть:</w:t>
      </w:r>
    </w:p>
    <w:p w:rsidR="00860C84" w:rsidRDefault="00860C84" w:rsidP="00860C84">
      <w:pPr>
        <w:pStyle w:val="a4"/>
        <w:tabs>
          <w:tab w:val="clear" w:pos="720"/>
          <w:tab w:val="clear" w:pos="3024"/>
          <w:tab w:val="left" w:pos="540"/>
        </w:tabs>
        <w:suppressAutoHyphens w:val="0"/>
        <w:spacing w:line="240" w:lineRule="auto"/>
        <w:ind w:left="0" w:firstLine="0"/>
        <w:contextualSpacing/>
        <w:rPr>
          <w:bCs/>
          <w:iCs/>
        </w:rPr>
      </w:pPr>
      <w:r>
        <w:rPr>
          <w:bCs/>
          <w:iCs/>
        </w:rPr>
        <w:t>- иностранным языком в объеме, необходимом для возможности получения информации из зарубежных источников;</w:t>
      </w:r>
    </w:p>
    <w:p w:rsidR="00860C84" w:rsidRDefault="00860C84" w:rsidP="00860C84">
      <w:pPr>
        <w:pStyle w:val="a4"/>
        <w:tabs>
          <w:tab w:val="clear" w:pos="720"/>
          <w:tab w:val="clear" w:pos="3024"/>
          <w:tab w:val="left" w:pos="540"/>
        </w:tabs>
        <w:suppressAutoHyphens w:val="0"/>
        <w:spacing w:line="240" w:lineRule="auto"/>
        <w:ind w:left="0" w:firstLine="0"/>
        <w:contextualSpacing/>
        <w:rPr>
          <w:bCs/>
          <w:iCs/>
        </w:rPr>
      </w:pPr>
      <w:r>
        <w:rPr>
          <w:bCs/>
          <w:iCs/>
        </w:rPr>
        <w:t>- навыками письменного аргументированного изложения своей собственной точки зрения;</w:t>
      </w:r>
    </w:p>
    <w:p w:rsidR="00860C84" w:rsidRDefault="00860C84" w:rsidP="00860C84">
      <w:pPr>
        <w:pStyle w:val="a4"/>
        <w:tabs>
          <w:tab w:val="clear" w:pos="720"/>
          <w:tab w:val="clear" w:pos="3024"/>
          <w:tab w:val="left" w:pos="540"/>
        </w:tabs>
        <w:suppressAutoHyphens w:val="0"/>
        <w:spacing w:line="240" w:lineRule="auto"/>
        <w:ind w:left="0" w:firstLine="0"/>
        <w:contextualSpacing/>
        <w:rPr>
          <w:bCs/>
          <w:iCs/>
        </w:rPr>
      </w:pPr>
      <w:r>
        <w:rPr>
          <w:bCs/>
          <w:iCs/>
        </w:rPr>
        <w:t>- навыками публичной речи, аргументации, ведения дискуссии и полемики, практического анализа логики различного рода рассуждений;</w:t>
      </w:r>
    </w:p>
    <w:p w:rsidR="00860C84" w:rsidRPr="00500F63" w:rsidRDefault="00860C84" w:rsidP="00860C84">
      <w:pPr>
        <w:pStyle w:val="a4"/>
        <w:tabs>
          <w:tab w:val="clear" w:pos="720"/>
          <w:tab w:val="clear" w:pos="3024"/>
          <w:tab w:val="left" w:pos="540"/>
        </w:tabs>
        <w:suppressAutoHyphens w:val="0"/>
        <w:spacing w:line="240" w:lineRule="auto"/>
        <w:ind w:left="0" w:firstLine="0"/>
        <w:contextualSpacing/>
        <w:rPr>
          <w:bCs/>
          <w:iCs/>
        </w:rPr>
      </w:pPr>
      <w:r>
        <w:rPr>
          <w:bCs/>
          <w:iCs/>
        </w:rPr>
        <w:t xml:space="preserve">- навыками критического восприятия информации. </w:t>
      </w:r>
    </w:p>
    <w:p w:rsidR="00860C84" w:rsidRPr="00E428E9" w:rsidRDefault="00860C84" w:rsidP="00860C84">
      <w:pPr>
        <w:pStyle w:val="Default"/>
        <w:contextualSpacing/>
        <w:jc w:val="both"/>
        <w:rPr>
          <w:b/>
        </w:rPr>
      </w:pPr>
    </w:p>
    <w:p w:rsidR="00860C84" w:rsidRPr="00E428E9" w:rsidRDefault="00860C84" w:rsidP="00860C84">
      <w:pPr>
        <w:spacing w:after="0" w:line="240" w:lineRule="auto"/>
        <w:contextualSpacing/>
        <w:jc w:val="both"/>
        <w:rPr>
          <w:rFonts w:ascii="Times New Roman" w:hAnsi="Times New Roman" w:cs="Times New Roman"/>
          <w:b/>
          <w:sz w:val="24"/>
          <w:szCs w:val="24"/>
        </w:rPr>
      </w:pPr>
      <w:r w:rsidRPr="00E428E9">
        <w:rPr>
          <w:rFonts w:ascii="Times New Roman" w:hAnsi="Times New Roman" w:cs="Times New Roman"/>
          <w:b/>
          <w:sz w:val="24"/>
          <w:szCs w:val="24"/>
        </w:rPr>
        <w:t>3.Краткое содержание дисциплины.</w:t>
      </w:r>
    </w:p>
    <w:p w:rsidR="00860C84" w:rsidRPr="00DB55D8" w:rsidRDefault="00860C84" w:rsidP="00860C84">
      <w:pPr>
        <w:pStyle w:val="10"/>
        <w:widowControl w:val="0"/>
        <w:contextualSpacing/>
        <w:jc w:val="both"/>
        <w:rPr>
          <w:rFonts w:ascii="Times New Roman" w:hAnsi="Times New Roman" w:cs="Times New Roman"/>
          <w:iCs/>
          <w:sz w:val="24"/>
          <w:szCs w:val="24"/>
        </w:rPr>
      </w:pPr>
      <w:r w:rsidRPr="00DB55D8">
        <w:rPr>
          <w:rFonts w:ascii="Times New Roman" w:hAnsi="Times New Roman" w:cs="Times New Roman"/>
          <w:bCs/>
          <w:iCs/>
          <w:sz w:val="24"/>
          <w:szCs w:val="24"/>
        </w:rPr>
        <w:t xml:space="preserve">Рецептивные виды речевой деятельности. Аудирование и чтение. </w:t>
      </w:r>
      <w:r w:rsidRPr="00DB55D8">
        <w:rPr>
          <w:rFonts w:ascii="Times New Roman" w:hAnsi="Times New Roman" w:cs="Times New Roman"/>
          <w:iCs/>
          <w:sz w:val="24"/>
          <w:szCs w:val="24"/>
        </w:rPr>
        <w:t>Понимание основного содержания</w:t>
      </w:r>
      <w:r w:rsidRPr="00DB55D8">
        <w:rPr>
          <w:rFonts w:ascii="Times New Roman" w:hAnsi="Times New Roman" w:cs="Times New Roman"/>
          <w:sz w:val="24"/>
          <w:szCs w:val="24"/>
        </w:rPr>
        <w:t xml:space="preserve"> </w:t>
      </w:r>
      <w:r w:rsidRPr="00DB55D8">
        <w:rPr>
          <w:rFonts w:ascii="Times New Roman" w:hAnsi="Times New Roman" w:cs="Times New Roman"/>
          <w:iCs/>
          <w:sz w:val="24"/>
          <w:szCs w:val="24"/>
        </w:rPr>
        <w:t>текста запрашиваемой информации</w:t>
      </w:r>
      <w:r w:rsidRPr="00DB55D8">
        <w:rPr>
          <w:rFonts w:ascii="Times New Roman" w:hAnsi="Times New Roman" w:cs="Times New Roman"/>
          <w:sz w:val="24"/>
          <w:szCs w:val="24"/>
        </w:rPr>
        <w:t xml:space="preserve">. </w:t>
      </w:r>
      <w:r w:rsidRPr="00DB55D8">
        <w:rPr>
          <w:rFonts w:ascii="Times New Roman" w:hAnsi="Times New Roman" w:cs="Times New Roman"/>
          <w:bCs/>
          <w:iCs/>
          <w:sz w:val="24"/>
          <w:szCs w:val="24"/>
        </w:rPr>
        <w:t>Продуктивные виды речевой деятельности. Говорение:</w:t>
      </w:r>
      <w:r w:rsidRPr="00DB55D8">
        <w:rPr>
          <w:rFonts w:ascii="Times New Roman" w:hAnsi="Times New Roman" w:cs="Times New Roman"/>
          <w:sz w:val="24"/>
          <w:szCs w:val="24"/>
        </w:rPr>
        <w:t xml:space="preserve"> монолог-описание сообщение повествование; диалог расспрос обмен мнениями. </w:t>
      </w:r>
      <w:r w:rsidRPr="00DB55D8">
        <w:rPr>
          <w:rFonts w:ascii="Times New Roman" w:hAnsi="Times New Roman" w:cs="Times New Roman"/>
          <w:iCs/>
          <w:sz w:val="24"/>
          <w:szCs w:val="24"/>
        </w:rPr>
        <w:t>Письмо: электронные письма профессионального характера; запись тезисов основных мыслей фактов;  поддержание контактов при помощи электронной почты. Написание докладов, резюме, аннотаций, рефератов.</w:t>
      </w:r>
    </w:p>
    <w:p w:rsidR="00860C84" w:rsidRPr="00E428E9" w:rsidRDefault="00860C84" w:rsidP="00860C84">
      <w:pPr>
        <w:spacing w:after="0" w:line="240" w:lineRule="auto"/>
        <w:contextualSpacing/>
        <w:jc w:val="both"/>
        <w:rPr>
          <w:rFonts w:ascii="Times New Roman" w:hAnsi="Times New Roman" w:cs="Times New Roman"/>
          <w:sz w:val="24"/>
          <w:szCs w:val="24"/>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3</w:t>
      </w:r>
      <w:r w:rsidRPr="00E428E9">
        <w:rPr>
          <w:rFonts w:ascii="Times New Roman" w:hAnsi="Times New Roman" w:cs="Times New Roman"/>
          <w:b/>
          <w:sz w:val="24"/>
        </w:rPr>
        <w:t xml:space="preserve"> «</w:t>
      </w:r>
      <w:r w:rsidRPr="0086711B">
        <w:rPr>
          <w:rFonts w:ascii="Times New Roman" w:hAnsi="Times New Roman" w:cs="Times New Roman"/>
          <w:b/>
          <w:sz w:val="24"/>
        </w:rPr>
        <w:t>Русский язык и культура речи</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Старостина А.С.</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sidRPr="008F0285">
        <w:rPr>
          <w:rFonts w:ascii="Times New Roman" w:hAnsi="Times New Roman" w:cs="Times New Roman"/>
          <w:sz w:val="24"/>
          <w:szCs w:val="24"/>
        </w:rPr>
        <w:lastRenderedPageBreak/>
        <w:t xml:space="preserve"> </w:t>
      </w:r>
      <w:r w:rsidRPr="008F0285">
        <w:rPr>
          <w:rFonts w:ascii="Times New Roman" w:hAnsi="Times New Roman" w:cs="Times New Roman"/>
          <w:i/>
          <w:sz w:val="24"/>
          <w:szCs w:val="24"/>
          <w:u w:val="single"/>
        </w:rPr>
        <w:t xml:space="preserve">ст.преподаватель </w:t>
      </w:r>
      <w:r>
        <w:rPr>
          <w:rFonts w:ascii="Times New Roman" w:hAnsi="Times New Roman" w:cs="Times New Roman"/>
          <w:i/>
          <w:sz w:val="24"/>
          <w:szCs w:val="24"/>
          <w:u w:val="single"/>
        </w:rPr>
        <w:t>кафедры русского языка ФЛФ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86711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108</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r>
    </w:tbl>
    <w:p w:rsidR="00860C84" w:rsidRPr="008F0285" w:rsidRDefault="00860C84" w:rsidP="00860C84">
      <w:pPr>
        <w:spacing w:after="0" w:line="240" w:lineRule="auto"/>
        <w:ind w:firstLine="708"/>
        <w:contextualSpacing/>
        <w:jc w:val="both"/>
        <w:rPr>
          <w:rFonts w:ascii="Times New Roman" w:hAnsi="Times New Roman" w:cs="Times New Roman"/>
          <w:sz w:val="24"/>
          <w:szCs w:val="24"/>
        </w:rPr>
      </w:pPr>
    </w:p>
    <w:p w:rsidR="00860C84" w:rsidRPr="00056618" w:rsidRDefault="00860C84" w:rsidP="00860C84">
      <w:pPr>
        <w:pStyle w:val="2"/>
        <w:numPr>
          <w:ilvl w:val="0"/>
          <w:numId w:val="1"/>
        </w:numPr>
        <w:spacing w:after="0" w:line="240" w:lineRule="auto"/>
        <w:ind w:left="0" w:firstLine="0"/>
        <w:contextualSpacing/>
        <w:jc w:val="both"/>
      </w:pPr>
      <w:r w:rsidRPr="00056618">
        <w:rPr>
          <w:b/>
        </w:rPr>
        <w:t xml:space="preserve">Цели освоения дисциплины - </w:t>
      </w:r>
      <w:r w:rsidRPr="00056618">
        <w:t>дать необходимые знания о русском языке, его ресурсах, структуре, формах реализации, познакомить с основами культуры речи, с различными нормами литературного языка, его вариантами, дать представление о речи как инструменте эффективного общения, сформировать навыки научного и делового общения, сформировать умения редактировать. реферировать, рецензировать тексты.</w:t>
      </w:r>
    </w:p>
    <w:p w:rsidR="00860C84" w:rsidRPr="0086711B" w:rsidRDefault="00860C84" w:rsidP="00860C84">
      <w:pPr>
        <w:spacing w:after="0" w:line="240" w:lineRule="auto"/>
        <w:contextualSpacing/>
        <w:jc w:val="both"/>
        <w:rPr>
          <w:rFonts w:ascii="Times New Roman" w:hAnsi="Times New Roman" w:cs="Times New Roman"/>
          <w:sz w:val="24"/>
          <w:szCs w:val="24"/>
        </w:rPr>
      </w:pPr>
    </w:p>
    <w:p w:rsidR="00860C84" w:rsidRPr="008F0285" w:rsidRDefault="00860C84" w:rsidP="00860C84">
      <w:pPr>
        <w:pStyle w:val="2"/>
        <w:spacing w:after="0" w:line="240" w:lineRule="auto"/>
        <w:ind w:left="0"/>
        <w:contextualSpacing/>
        <w:jc w:val="both"/>
        <w:rPr>
          <w:b/>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Pr="008F0285" w:rsidRDefault="00860C84" w:rsidP="00860C84">
      <w:pPr>
        <w:pStyle w:val="Default"/>
        <w:contextualSpacing/>
        <w:jc w:val="both"/>
        <w:rPr>
          <w:color w:val="auto"/>
        </w:rPr>
      </w:pPr>
      <w:r w:rsidRPr="008F0285">
        <w:rPr>
          <w:color w:val="auto"/>
        </w:rPr>
        <w:t>ОК-</w:t>
      </w:r>
      <w:r>
        <w:rPr>
          <w:color w:val="auto"/>
        </w:rPr>
        <w:t>5</w:t>
      </w:r>
      <w:r w:rsidRPr="008F0285">
        <w:rPr>
          <w:color w:val="auto"/>
        </w:rPr>
        <w:t xml:space="preserve"> - </w:t>
      </w:r>
      <w:r w:rsidRPr="0086711B">
        <w:rPr>
          <w:color w:val="auto"/>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60C84" w:rsidRPr="008F0285" w:rsidRDefault="00860C84" w:rsidP="00860C84">
      <w:pPr>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ОК-7</w:t>
      </w:r>
      <w:r w:rsidRPr="008F0285">
        <w:rPr>
          <w:rFonts w:ascii="Times New Roman" w:hAnsi="Times New Roman" w:cs="Times New Roman"/>
          <w:sz w:val="24"/>
          <w:szCs w:val="24"/>
        </w:rPr>
        <w:t xml:space="preserve"> - </w:t>
      </w:r>
      <w:r w:rsidRPr="00E428E9">
        <w:rPr>
          <w:rFonts w:ascii="Times New Roman" w:hAnsi="Times New Roman" w:cs="Times New Roman"/>
          <w:bCs/>
          <w:sz w:val="24"/>
          <w:szCs w:val="24"/>
        </w:rPr>
        <w:t>способностью к самоорганизации и самообразованию</w:t>
      </w:r>
    </w:p>
    <w:p w:rsidR="00860C84" w:rsidRPr="008F0285" w:rsidRDefault="00860C84" w:rsidP="00860C84">
      <w:pPr>
        <w:spacing w:after="0" w:line="240" w:lineRule="auto"/>
        <w:ind w:firstLine="708"/>
        <w:contextualSpacing/>
        <w:jc w:val="both"/>
        <w:rPr>
          <w:rFonts w:ascii="Times New Roman" w:hAnsi="Times New Roman" w:cs="Times New Roman"/>
          <w:sz w:val="24"/>
          <w:szCs w:val="24"/>
        </w:rPr>
      </w:pPr>
    </w:p>
    <w:p w:rsidR="00860C84" w:rsidRPr="00E428E9" w:rsidRDefault="00860C84" w:rsidP="00860C84">
      <w:pPr>
        <w:spacing w:after="0" w:line="240" w:lineRule="auto"/>
        <w:ind w:firstLine="708"/>
        <w:contextualSpacing/>
        <w:jc w:val="both"/>
        <w:rPr>
          <w:rFonts w:ascii="Times New Roman" w:hAnsi="Times New Roman" w:cs="Times New Roman"/>
          <w:sz w:val="24"/>
          <w:szCs w:val="24"/>
        </w:rPr>
      </w:pPr>
      <w:r w:rsidRPr="00E428E9">
        <w:rPr>
          <w:rFonts w:ascii="Times New Roman" w:hAnsi="Times New Roman" w:cs="Times New Roman"/>
          <w:sz w:val="24"/>
          <w:szCs w:val="24"/>
        </w:rPr>
        <w:t>В  результате освоения данной дисциплины обучающийся должен:</w:t>
      </w:r>
    </w:p>
    <w:p w:rsidR="00860C84" w:rsidRPr="0030449A" w:rsidRDefault="00860C84" w:rsidP="00860C84">
      <w:pPr>
        <w:spacing w:after="0" w:line="240" w:lineRule="auto"/>
        <w:contextualSpacing/>
        <w:jc w:val="both"/>
        <w:rPr>
          <w:rFonts w:ascii="Times New Roman" w:hAnsi="Times New Roman" w:cs="Times New Roman"/>
          <w:b/>
          <w:sz w:val="24"/>
        </w:rPr>
      </w:pPr>
      <w:r w:rsidRPr="0030449A">
        <w:rPr>
          <w:rFonts w:ascii="Times New Roman" w:hAnsi="Times New Roman" w:cs="Times New Roman"/>
          <w:b/>
          <w:sz w:val="24"/>
        </w:rPr>
        <w:t>Знать:</w:t>
      </w:r>
    </w:p>
    <w:p w:rsidR="00860C84" w:rsidRPr="0030449A" w:rsidRDefault="00860C84" w:rsidP="00860C84">
      <w:pPr>
        <w:spacing w:after="0" w:line="240" w:lineRule="auto"/>
        <w:contextualSpacing/>
        <w:jc w:val="both"/>
        <w:rPr>
          <w:rFonts w:ascii="Times New Roman" w:hAnsi="Times New Roman" w:cs="Times New Roman"/>
          <w:sz w:val="24"/>
        </w:rPr>
      </w:pPr>
      <w:r w:rsidRPr="0030449A">
        <w:rPr>
          <w:rFonts w:ascii="Times New Roman" w:hAnsi="Times New Roman" w:cs="Times New Roman"/>
          <w:sz w:val="24"/>
        </w:rPr>
        <w:t>различия между языком и речью; функции языка как средства формирования и трансляции мысли; социально-стилистическое расслоение современного русского языка, качества грамотной литературной речи и нормы русского литературного языка, наиболее употребительные выразительные средства русского литературного языка; специфику устной и письменной речи, правила продуцирования текстов основных деловых и</w:t>
      </w:r>
    </w:p>
    <w:p w:rsidR="00860C84" w:rsidRPr="0030449A" w:rsidRDefault="00860C84" w:rsidP="00860C84">
      <w:pPr>
        <w:spacing w:after="0" w:line="240" w:lineRule="auto"/>
        <w:contextualSpacing/>
        <w:jc w:val="both"/>
        <w:rPr>
          <w:rFonts w:ascii="Times New Roman" w:hAnsi="Times New Roman" w:cs="Times New Roman"/>
          <w:sz w:val="24"/>
        </w:rPr>
      </w:pPr>
      <w:r w:rsidRPr="0030449A">
        <w:rPr>
          <w:rFonts w:ascii="Times New Roman" w:hAnsi="Times New Roman" w:cs="Times New Roman"/>
          <w:sz w:val="24"/>
        </w:rPr>
        <w:t>учебно-научных жанров.</w:t>
      </w:r>
    </w:p>
    <w:p w:rsidR="00860C84" w:rsidRPr="0030449A" w:rsidRDefault="00860C84" w:rsidP="00860C84">
      <w:pPr>
        <w:spacing w:after="0" w:line="240" w:lineRule="auto"/>
        <w:contextualSpacing/>
        <w:jc w:val="both"/>
        <w:rPr>
          <w:rFonts w:ascii="Times New Roman" w:hAnsi="Times New Roman" w:cs="Times New Roman"/>
          <w:b/>
          <w:sz w:val="24"/>
        </w:rPr>
      </w:pPr>
      <w:r w:rsidRPr="0030449A">
        <w:rPr>
          <w:rFonts w:ascii="Times New Roman" w:hAnsi="Times New Roman" w:cs="Times New Roman"/>
          <w:b/>
          <w:sz w:val="24"/>
        </w:rPr>
        <w:t xml:space="preserve">Уметь: </w:t>
      </w:r>
    </w:p>
    <w:p w:rsidR="00860C84" w:rsidRPr="0030449A" w:rsidRDefault="00860C84" w:rsidP="00860C84">
      <w:pPr>
        <w:spacing w:after="0" w:line="240" w:lineRule="auto"/>
        <w:contextualSpacing/>
        <w:jc w:val="both"/>
        <w:rPr>
          <w:rFonts w:ascii="Times New Roman" w:hAnsi="Times New Roman" w:cs="Times New Roman"/>
          <w:sz w:val="24"/>
        </w:rPr>
      </w:pPr>
      <w:r w:rsidRPr="0030449A">
        <w:rPr>
          <w:rFonts w:ascii="Times New Roman" w:hAnsi="Times New Roman" w:cs="Times New Roman"/>
          <w:sz w:val="24"/>
        </w:rPr>
        <w:t>строить свою речь в соответствии с языковыми, коммуникативными и этическими нормами, анализировать свою речь с точки зрения ее нормативности и целесообразности; устранять ошибки и недочеты в устной и письменной речи, пользоваться словарями русского языка; употреблять изобразительно-выразительные средства русского литературного языка, продуцировать тексты основных деловых и учебно-научных жанров.</w:t>
      </w:r>
    </w:p>
    <w:p w:rsidR="00860C84" w:rsidRPr="0030449A" w:rsidRDefault="00860C84" w:rsidP="00860C84">
      <w:pPr>
        <w:spacing w:after="0" w:line="240" w:lineRule="auto"/>
        <w:contextualSpacing/>
        <w:jc w:val="both"/>
        <w:rPr>
          <w:rFonts w:ascii="Times New Roman" w:hAnsi="Times New Roman" w:cs="Times New Roman"/>
          <w:b/>
          <w:sz w:val="24"/>
        </w:rPr>
      </w:pPr>
      <w:r w:rsidRPr="0030449A">
        <w:rPr>
          <w:rFonts w:ascii="Times New Roman" w:hAnsi="Times New Roman" w:cs="Times New Roman"/>
          <w:b/>
          <w:sz w:val="24"/>
        </w:rPr>
        <w:t>Владеть:</w:t>
      </w:r>
    </w:p>
    <w:p w:rsidR="00860C84" w:rsidRPr="0030449A" w:rsidRDefault="00860C84" w:rsidP="00860C84">
      <w:pPr>
        <w:spacing w:after="0" w:line="240" w:lineRule="auto"/>
        <w:contextualSpacing/>
        <w:jc w:val="both"/>
        <w:rPr>
          <w:rFonts w:ascii="Times New Roman" w:hAnsi="Times New Roman" w:cs="Times New Roman"/>
          <w:sz w:val="24"/>
        </w:rPr>
      </w:pPr>
      <w:r w:rsidRPr="0030449A">
        <w:rPr>
          <w:rFonts w:ascii="Times New Roman" w:hAnsi="Times New Roman" w:cs="Times New Roman"/>
          <w:sz w:val="24"/>
        </w:rPr>
        <w:t>- умением правильного выбора языковых средств с учетом коммуникативной целесообразности, т.е. стиля общения, жанра речи, её целей и задач;</w:t>
      </w:r>
    </w:p>
    <w:p w:rsidR="00860C84" w:rsidRPr="0030449A" w:rsidRDefault="00860C84" w:rsidP="00860C84">
      <w:pPr>
        <w:spacing w:after="0" w:line="240" w:lineRule="auto"/>
        <w:contextualSpacing/>
        <w:jc w:val="both"/>
        <w:rPr>
          <w:rFonts w:ascii="Times New Roman" w:hAnsi="Times New Roman" w:cs="Times New Roman"/>
          <w:sz w:val="24"/>
        </w:rPr>
      </w:pPr>
      <w:r w:rsidRPr="0030449A">
        <w:rPr>
          <w:rFonts w:ascii="Times New Roman" w:hAnsi="Times New Roman" w:cs="Times New Roman"/>
          <w:sz w:val="24"/>
        </w:rPr>
        <w:t>- умением правильно воспринимать и понимать устную и письменную речь различных стилей;</w:t>
      </w:r>
    </w:p>
    <w:p w:rsidR="00860C84" w:rsidRPr="0030449A" w:rsidRDefault="00860C84" w:rsidP="00860C84">
      <w:pPr>
        <w:spacing w:after="0" w:line="240" w:lineRule="auto"/>
        <w:contextualSpacing/>
        <w:jc w:val="both"/>
        <w:rPr>
          <w:rFonts w:ascii="Times New Roman" w:hAnsi="Times New Roman" w:cs="Times New Roman"/>
          <w:sz w:val="24"/>
        </w:rPr>
      </w:pPr>
      <w:r w:rsidRPr="0030449A">
        <w:rPr>
          <w:rFonts w:ascii="Times New Roman" w:hAnsi="Times New Roman" w:cs="Times New Roman"/>
          <w:sz w:val="24"/>
        </w:rPr>
        <w:lastRenderedPageBreak/>
        <w:t>- умением анализировать и трансформировать тексты, т.е. на основе исходного текста составлять тезисы, аннотации, отзывы, рецензии и т.д.;</w:t>
      </w:r>
    </w:p>
    <w:p w:rsidR="00860C84" w:rsidRPr="0030449A" w:rsidRDefault="00860C84" w:rsidP="00860C84">
      <w:pPr>
        <w:spacing w:after="0" w:line="240" w:lineRule="auto"/>
        <w:contextualSpacing/>
        <w:jc w:val="both"/>
        <w:rPr>
          <w:rFonts w:ascii="Times New Roman" w:hAnsi="Times New Roman" w:cs="Times New Roman"/>
          <w:sz w:val="24"/>
        </w:rPr>
      </w:pPr>
      <w:r w:rsidRPr="0030449A">
        <w:rPr>
          <w:rFonts w:ascii="Times New Roman" w:hAnsi="Times New Roman" w:cs="Times New Roman"/>
          <w:sz w:val="24"/>
        </w:rPr>
        <w:t>- умением самостоятельно составлять тексты официально-делового, научного, публицистического и разговорного стилей;</w:t>
      </w:r>
    </w:p>
    <w:p w:rsidR="00860C84" w:rsidRPr="0030449A" w:rsidRDefault="00860C84" w:rsidP="00860C84">
      <w:pPr>
        <w:spacing w:after="0" w:line="240" w:lineRule="auto"/>
        <w:contextualSpacing/>
        <w:jc w:val="both"/>
        <w:rPr>
          <w:rFonts w:ascii="Times New Roman" w:hAnsi="Times New Roman" w:cs="Times New Roman"/>
          <w:sz w:val="24"/>
        </w:rPr>
      </w:pPr>
      <w:r w:rsidRPr="0030449A">
        <w:rPr>
          <w:rFonts w:ascii="Times New Roman" w:hAnsi="Times New Roman" w:cs="Times New Roman"/>
          <w:sz w:val="24"/>
        </w:rPr>
        <w:t>- умением произносить подготовленную речь, вести споры и дискуссии с учетом этических норм.</w:t>
      </w:r>
    </w:p>
    <w:p w:rsidR="00860C84" w:rsidRPr="00E428E9" w:rsidRDefault="00860C84" w:rsidP="00860C84">
      <w:pPr>
        <w:pStyle w:val="Default"/>
        <w:contextualSpacing/>
        <w:jc w:val="both"/>
        <w:rPr>
          <w:b/>
        </w:rPr>
      </w:pPr>
    </w:p>
    <w:p w:rsidR="00860C84" w:rsidRPr="00E428E9" w:rsidRDefault="00860C84" w:rsidP="00860C84">
      <w:pPr>
        <w:spacing w:after="0" w:line="240" w:lineRule="auto"/>
        <w:contextualSpacing/>
        <w:jc w:val="both"/>
        <w:rPr>
          <w:rFonts w:ascii="Times New Roman" w:hAnsi="Times New Roman" w:cs="Times New Roman"/>
          <w:b/>
          <w:sz w:val="24"/>
          <w:szCs w:val="24"/>
        </w:rPr>
      </w:pPr>
      <w:r w:rsidRPr="00E428E9">
        <w:rPr>
          <w:rFonts w:ascii="Times New Roman" w:hAnsi="Times New Roman" w:cs="Times New Roman"/>
          <w:b/>
          <w:sz w:val="24"/>
          <w:szCs w:val="24"/>
        </w:rPr>
        <w:t>3.Краткое содержание дисциплины.</w:t>
      </w:r>
    </w:p>
    <w:p w:rsidR="00860C84" w:rsidRPr="00C604CD" w:rsidRDefault="00860C84" w:rsidP="00860C84">
      <w:pPr>
        <w:pStyle w:val="a5"/>
        <w:spacing w:after="0" w:line="240" w:lineRule="auto"/>
        <w:contextualSpacing/>
        <w:jc w:val="both"/>
        <w:rPr>
          <w:rFonts w:ascii="Times New Roman" w:hAnsi="Times New Roman"/>
          <w:sz w:val="24"/>
          <w:szCs w:val="24"/>
        </w:rPr>
      </w:pPr>
      <w:r w:rsidRPr="00C604CD">
        <w:rPr>
          <w:rFonts w:ascii="Times New Roman" w:hAnsi="Times New Roman"/>
          <w:sz w:val="24"/>
          <w:szCs w:val="24"/>
        </w:rPr>
        <w:t>Курс: «Русского языка и культуры речи» продолжает формирование лингвистических знаний и умений в области культуры общения, полученных студентами в средней школе.</w:t>
      </w:r>
    </w:p>
    <w:p w:rsidR="00860C84" w:rsidRPr="00E428E9" w:rsidRDefault="00860C84" w:rsidP="00860C84">
      <w:pPr>
        <w:spacing w:after="0" w:line="240" w:lineRule="auto"/>
        <w:contextualSpacing/>
        <w:jc w:val="both"/>
        <w:rPr>
          <w:rFonts w:ascii="Times New Roman" w:hAnsi="Times New Roman" w:cs="Times New Roman"/>
          <w:sz w:val="24"/>
          <w:szCs w:val="24"/>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pStyle w:val="31"/>
        <w:tabs>
          <w:tab w:val="num" w:pos="0"/>
        </w:tabs>
        <w:spacing w:after="0"/>
        <w:contextualSpacing/>
        <w:jc w:val="center"/>
        <w:rPr>
          <w:b/>
          <w:sz w:val="24"/>
        </w:rPr>
      </w:pPr>
      <w:r w:rsidRPr="00E428E9">
        <w:rPr>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4</w:t>
      </w:r>
      <w:r w:rsidRPr="00E428E9">
        <w:rPr>
          <w:rFonts w:ascii="Times New Roman" w:hAnsi="Times New Roman" w:cs="Times New Roman"/>
          <w:b/>
          <w:sz w:val="24"/>
        </w:rPr>
        <w:t xml:space="preserve"> «</w:t>
      </w:r>
      <w:r w:rsidRPr="0030449A">
        <w:rPr>
          <w:rFonts w:ascii="Times New Roman" w:hAnsi="Times New Roman" w:cs="Times New Roman"/>
          <w:b/>
          <w:sz w:val="24"/>
        </w:rPr>
        <w:t>Физическая культура</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7E2CB8" w:rsidRDefault="00860C84" w:rsidP="00860C84">
      <w:pPr>
        <w:spacing w:after="0" w:line="240" w:lineRule="auto"/>
        <w:contextualSpacing/>
        <w:jc w:val="right"/>
        <w:rPr>
          <w:rFonts w:ascii="Times New Roman" w:hAnsi="Times New Roman" w:cs="Times New Roman"/>
          <w:b/>
          <w:i/>
          <w:sz w:val="24"/>
          <w:u w:val="single"/>
        </w:rPr>
      </w:pPr>
      <w:r w:rsidRPr="007E2CB8">
        <w:rPr>
          <w:rFonts w:ascii="Times New Roman" w:hAnsi="Times New Roman" w:cs="Times New Roman"/>
          <w:i/>
          <w:sz w:val="24"/>
          <w:u w:val="single"/>
        </w:rPr>
        <w:t>Федоров М.А</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ассистент</w:t>
      </w:r>
      <w:r w:rsidRPr="008F0285">
        <w:rPr>
          <w:rFonts w:ascii="Times New Roman" w:hAnsi="Times New Roman" w:cs="Times New Roman"/>
          <w:i/>
          <w:sz w:val="24"/>
          <w:szCs w:val="24"/>
          <w:u w:val="single"/>
        </w:rPr>
        <w:t xml:space="preserve"> </w:t>
      </w:r>
      <w:r>
        <w:rPr>
          <w:rFonts w:ascii="Times New Roman" w:hAnsi="Times New Roman" w:cs="Times New Roman"/>
          <w:i/>
          <w:sz w:val="24"/>
          <w:szCs w:val="24"/>
          <w:u w:val="single"/>
        </w:rPr>
        <w:t>кафедры ФЗ ИФКиС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30449A"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I</w:t>
            </w:r>
            <w:r>
              <w:rPr>
                <w:rFonts w:ascii="Times New Roman" w:hAnsi="Times New Roman" w:cs="Times New Roman"/>
                <w:sz w:val="24"/>
                <w:szCs w:val="24"/>
                <w:lang w:val="en-US"/>
              </w:rPr>
              <w:t>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86711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r>
    </w:tbl>
    <w:p w:rsidR="00860C84" w:rsidRPr="008F0285" w:rsidRDefault="00860C84" w:rsidP="00860C84">
      <w:pPr>
        <w:spacing w:after="0" w:line="240" w:lineRule="auto"/>
        <w:ind w:firstLine="708"/>
        <w:contextualSpacing/>
        <w:jc w:val="both"/>
        <w:rPr>
          <w:rFonts w:ascii="Times New Roman" w:hAnsi="Times New Roman" w:cs="Times New Roman"/>
          <w:sz w:val="24"/>
          <w:szCs w:val="24"/>
        </w:rPr>
      </w:pPr>
    </w:p>
    <w:p w:rsidR="00860C84" w:rsidRPr="00056618" w:rsidRDefault="00860C84" w:rsidP="00860C84">
      <w:pPr>
        <w:pStyle w:val="2"/>
        <w:numPr>
          <w:ilvl w:val="0"/>
          <w:numId w:val="1"/>
        </w:numPr>
        <w:spacing w:after="0" w:line="240" w:lineRule="auto"/>
        <w:ind w:left="0" w:firstLine="0"/>
        <w:contextualSpacing/>
        <w:jc w:val="both"/>
      </w:pPr>
      <w:r w:rsidRPr="00056618">
        <w:rPr>
          <w:b/>
        </w:rPr>
        <w:t xml:space="preserve">Цели освоения дисциплины - </w:t>
      </w:r>
      <w:r w:rsidRPr="00EB6DE7">
        <w:t>формирование физической культуры личности и способности направленного использования разнообразных средств физической культуры и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860C84" w:rsidRPr="0086711B" w:rsidRDefault="00860C84" w:rsidP="00860C84">
      <w:pPr>
        <w:spacing w:after="0" w:line="240" w:lineRule="auto"/>
        <w:contextualSpacing/>
        <w:jc w:val="both"/>
        <w:rPr>
          <w:rFonts w:ascii="Times New Roman" w:hAnsi="Times New Roman" w:cs="Times New Roman"/>
          <w:sz w:val="24"/>
          <w:szCs w:val="24"/>
        </w:rPr>
      </w:pPr>
    </w:p>
    <w:p w:rsidR="00860C84" w:rsidRPr="008F0285" w:rsidRDefault="00860C84" w:rsidP="00860C84">
      <w:pPr>
        <w:pStyle w:val="2"/>
        <w:spacing w:after="0" w:line="240" w:lineRule="auto"/>
        <w:ind w:left="0"/>
        <w:contextualSpacing/>
        <w:jc w:val="both"/>
        <w:rPr>
          <w:b/>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Default="00860C84" w:rsidP="00860C84">
      <w:pPr>
        <w:pStyle w:val="Default"/>
        <w:contextualSpacing/>
        <w:jc w:val="both"/>
        <w:rPr>
          <w:color w:val="auto"/>
        </w:rPr>
      </w:pPr>
      <w:r w:rsidRPr="008F0285">
        <w:rPr>
          <w:color w:val="auto"/>
        </w:rPr>
        <w:t>ОК-</w:t>
      </w:r>
      <w:r>
        <w:rPr>
          <w:color w:val="auto"/>
        </w:rPr>
        <w:t>8</w:t>
      </w:r>
      <w:r w:rsidRPr="008F0285">
        <w:rPr>
          <w:color w:val="auto"/>
        </w:rPr>
        <w:t xml:space="preserve"> - </w:t>
      </w:r>
      <w:r w:rsidRPr="0030449A">
        <w:rPr>
          <w:color w:val="auto"/>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860C84" w:rsidRPr="008F0285" w:rsidRDefault="00860C84" w:rsidP="00860C84">
      <w:pPr>
        <w:pStyle w:val="Default"/>
        <w:contextualSpacing/>
        <w:jc w:val="both"/>
      </w:pPr>
    </w:p>
    <w:p w:rsidR="00860C84" w:rsidRPr="00E428E9" w:rsidRDefault="00860C84" w:rsidP="00860C84">
      <w:pPr>
        <w:spacing w:after="0" w:line="240" w:lineRule="auto"/>
        <w:ind w:firstLine="708"/>
        <w:contextualSpacing/>
        <w:jc w:val="both"/>
        <w:rPr>
          <w:rFonts w:ascii="Times New Roman" w:hAnsi="Times New Roman" w:cs="Times New Roman"/>
          <w:sz w:val="24"/>
          <w:szCs w:val="24"/>
        </w:rPr>
      </w:pPr>
      <w:r w:rsidRPr="00E428E9">
        <w:rPr>
          <w:rFonts w:ascii="Times New Roman" w:hAnsi="Times New Roman" w:cs="Times New Roman"/>
          <w:sz w:val="24"/>
          <w:szCs w:val="24"/>
        </w:rPr>
        <w:t>В  результате освоения данной дисциплины обучающийся должен:</w:t>
      </w:r>
    </w:p>
    <w:p w:rsidR="00860C84" w:rsidRPr="00EB6DE7" w:rsidRDefault="00860C84" w:rsidP="00860C84">
      <w:pPr>
        <w:pStyle w:val="2"/>
        <w:tabs>
          <w:tab w:val="num" w:pos="0"/>
        </w:tabs>
        <w:spacing w:after="0" w:line="240" w:lineRule="auto"/>
        <w:ind w:left="0"/>
        <w:contextualSpacing/>
        <w:jc w:val="both"/>
        <w:rPr>
          <w:b/>
        </w:rPr>
      </w:pPr>
      <w:r w:rsidRPr="00EB6DE7">
        <w:rPr>
          <w:b/>
        </w:rPr>
        <w:lastRenderedPageBreak/>
        <w:t xml:space="preserve">знать: </w:t>
      </w:r>
    </w:p>
    <w:p w:rsidR="00860C84" w:rsidRPr="00EB6DE7" w:rsidRDefault="00860C84" w:rsidP="00860C84">
      <w:pPr>
        <w:pStyle w:val="2"/>
        <w:tabs>
          <w:tab w:val="num" w:pos="0"/>
        </w:tabs>
        <w:spacing w:after="0" w:line="240" w:lineRule="auto"/>
        <w:ind w:left="0"/>
        <w:contextualSpacing/>
        <w:jc w:val="both"/>
      </w:pPr>
      <w:r w:rsidRPr="00EB6DE7">
        <w:t>- роль физической культуры в развитии человека и подготовке специалиста;</w:t>
      </w:r>
    </w:p>
    <w:p w:rsidR="00860C84" w:rsidRPr="00EB6DE7" w:rsidRDefault="00860C84" w:rsidP="00860C84">
      <w:pPr>
        <w:pStyle w:val="2"/>
        <w:tabs>
          <w:tab w:val="num" w:pos="0"/>
        </w:tabs>
        <w:spacing w:after="0" w:line="240" w:lineRule="auto"/>
        <w:ind w:left="0"/>
        <w:contextualSpacing/>
        <w:jc w:val="both"/>
      </w:pPr>
      <w:r w:rsidRPr="00EB6DE7">
        <w:t>- знать основы физической культуры и здорового образа жизни.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 – технической подготовке);</w:t>
      </w:r>
    </w:p>
    <w:p w:rsidR="00860C84" w:rsidRPr="00EB6DE7" w:rsidRDefault="00860C84" w:rsidP="00860C84">
      <w:pPr>
        <w:pStyle w:val="2"/>
        <w:tabs>
          <w:tab w:val="num" w:pos="0"/>
        </w:tabs>
        <w:spacing w:after="0" w:line="240" w:lineRule="auto"/>
        <w:ind w:left="0"/>
        <w:contextualSpacing/>
        <w:jc w:val="both"/>
        <w:rPr>
          <w:b/>
        </w:rPr>
      </w:pPr>
      <w:r w:rsidRPr="00EB6DE7">
        <w:rPr>
          <w:b/>
        </w:rPr>
        <w:t xml:space="preserve">уметь: </w:t>
      </w:r>
    </w:p>
    <w:p w:rsidR="00860C84" w:rsidRPr="00EB6DE7" w:rsidRDefault="00860C84" w:rsidP="00860C84">
      <w:pPr>
        <w:pStyle w:val="2"/>
        <w:tabs>
          <w:tab w:val="num" w:pos="0"/>
        </w:tabs>
        <w:spacing w:after="0" w:line="240" w:lineRule="auto"/>
        <w:ind w:left="0"/>
        <w:contextualSpacing/>
        <w:jc w:val="both"/>
      </w:pPr>
      <w:r w:rsidRPr="00EB6DE7">
        <w:t>- использовать опыт физкультурно-спортивной деятельности для повышения своих функциональных и двигательных возможностей, для достижения личных жизненных и профессиональных целей;</w:t>
      </w:r>
    </w:p>
    <w:p w:rsidR="00860C84" w:rsidRPr="00EB6DE7" w:rsidRDefault="00860C84" w:rsidP="00860C84">
      <w:pPr>
        <w:pStyle w:val="a8"/>
        <w:contextualSpacing/>
        <w:jc w:val="both"/>
      </w:pPr>
      <w:r w:rsidRPr="00EB6DE7">
        <w:t>- применять средства физической культуры для профилактики, оздоровления и    реабилитации человека;</w:t>
      </w:r>
    </w:p>
    <w:p w:rsidR="00860C84" w:rsidRPr="00EB6DE7" w:rsidRDefault="00860C84" w:rsidP="00860C84">
      <w:pPr>
        <w:pStyle w:val="a8"/>
        <w:contextualSpacing/>
        <w:jc w:val="both"/>
      </w:pPr>
      <w:r w:rsidRPr="00EB6DE7">
        <w:t>- применять методы первой помощи;</w:t>
      </w:r>
    </w:p>
    <w:p w:rsidR="00860C84" w:rsidRPr="00EB6DE7" w:rsidRDefault="00860C84" w:rsidP="00860C84">
      <w:pPr>
        <w:pStyle w:val="a8"/>
        <w:contextualSpacing/>
        <w:jc w:val="both"/>
      </w:pPr>
      <w:r w:rsidRPr="00EB6DE7">
        <w:t>-  определять физическое состояние здоровья посредством  определения артериального давления, пульса, частоты дыхания;</w:t>
      </w:r>
    </w:p>
    <w:p w:rsidR="00860C84" w:rsidRPr="00EB6DE7" w:rsidRDefault="00860C84" w:rsidP="00860C84">
      <w:pPr>
        <w:pStyle w:val="a8"/>
        <w:contextualSpacing/>
        <w:jc w:val="both"/>
      </w:pPr>
      <w:r w:rsidRPr="00EB6DE7">
        <w:t>-  уметь составлять рацион питания.</w:t>
      </w:r>
    </w:p>
    <w:p w:rsidR="00860C84" w:rsidRPr="00EB6DE7" w:rsidRDefault="00860C84" w:rsidP="00860C84">
      <w:pPr>
        <w:pStyle w:val="a8"/>
        <w:contextualSpacing/>
        <w:jc w:val="both"/>
        <w:rPr>
          <w:b/>
        </w:rPr>
      </w:pPr>
      <w:r w:rsidRPr="00EB6DE7">
        <w:rPr>
          <w:b/>
        </w:rPr>
        <w:t xml:space="preserve">владеть: </w:t>
      </w:r>
    </w:p>
    <w:p w:rsidR="00860C84" w:rsidRPr="00EB6DE7" w:rsidRDefault="00860C84" w:rsidP="00860C84">
      <w:pPr>
        <w:pStyle w:val="a8"/>
        <w:contextualSpacing/>
        <w:jc w:val="both"/>
      </w:pPr>
      <w:r w:rsidRPr="00EB6DE7">
        <w:t>- средствами совершенствования  и оздоровления  организма;</w:t>
      </w:r>
    </w:p>
    <w:p w:rsidR="00860C84" w:rsidRPr="00EB6DE7" w:rsidRDefault="00860C84" w:rsidP="00860C84">
      <w:pPr>
        <w:pStyle w:val="a8"/>
        <w:contextualSpacing/>
        <w:jc w:val="both"/>
      </w:pPr>
      <w:r w:rsidRPr="00EB6DE7">
        <w:t>- навыками использования физических упражнений для укрепления и восстановления здоровья, развития и совершенствования физических качеств; силы, быстроты, гибкости;  - ведения дневника самоконтроля.</w:t>
      </w:r>
    </w:p>
    <w:p w:rsidR="00860C84" w:rsidRPr="0030449A" w:rsidRDefault="00860C84" w:rsidP="00860C84">
      <w:pPr>
        <w:pStyle w:val="a7"/>
        <w:tabs>
          <w:tab w:val="left" w:pos="851"/>
        </w:tabs>
        <w:spacing w:after="0" w:line="240" w:lineRule="auto"/>
        <w:ind w:left="0"/>
        <w:jc w:val="both"/>
        <w:rPr>
          <w:rFonts w:ascii="Times New Roman" w:hAnsi="Times New Roman" w:cs="Times New Roman"/>
        </w:rPr>
      </w:pPr>
    </w:p>
    <w:p w:rsidR="00860C84" w:rsidRPr="0030449A" w:rsidRDefault="00860C84" w:rsidP="00860C84">
      <w:pPr>
        <w:pStyle w:val="2"/>
        <w:spacing w:after="0" w:line="240" w:lineRule="auto"/>
        <w:ind w:left="0"/>
        <w:contextualSpacing/>
        <w:jc w:val="both"/>
        <w:rPr>
          <w:b/>
        </w:rPr>
      </w:pPr>
      <w:r w:rsidRPr="0030449A">
        <w:rPr>
          <w:b/>
        </w:rPr>
        <w:t>3. Краткое содержание дисциплины</w:t>
      </w:r>
    </w:p>
    <w:p w:rsidR="00860C84" w:rsidRPr="0030449A" w:rsidRDefault="00860C84" w:rsidP="00860C84">
      <w:pPr>
        <w:spacing w:after="0" w:line="240" w:lineRule="auto"/>
        <w:ind w:firstLine="709"/>
        <w:contextualSpacing/>
        <w:jc w:val="both"/>
        <w:rPr>
          <w:rFonts w:ascii="Times New Roman" w:hAnsi="Times New Roman" w:cs="Times New Roman"/>
          <w:sz w:val="24"/>
          <w:szCs w:val="24"/>
        </w:rPr>
      </w:pPr>
      <w:r w:rsidRPr="0030449A">
        <w:rPr>
          <w:rFonts w:ascii="Times New Roman" w:hAnsi="Times New Roman" w:cs="Times New Roman"/>
          <w:sz w:val="24"/>
          <w:szCs w:val="24"/>
        </w:rPr>
        <w:t>Физическая культура в общекультурной профессиональной подготовке специалиста.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w:t>
      </w:r>
    </w:p>
    <w:p w:rsidR="00860C84" w:rsidRPr="0030449A" w:rsidRDefault="00860C84" w:rsidP="00860C84">
      <w:pPr>
        <w:spacing w:after="0" w:line="240" w:lineRule="auto"/>
        <w:ind w:firstLine="709"/>
        <w:contextualSpacing/>
        <w:jc w:val="both"/>
        <w:rPr>
          <w:rFonts w:ascii="Times New Roman" w:hAnsi="Times New Roman" w:cs="Times New Roman"/>
          <w:sz w:val="24"/>
          <w:szCs w:val="24"/>
        </w:rPr>
      </w:pPr>
      <w:r w:rsidRPr="0030449A">
        <w:rPr>
          <w:rFonts w:ascii="Times New Roman" w:hAnsi="Times New Roman" w:cs="Times New Roman"/>
          <w:sz w:val="24"/>
          <w:szCs w:val="24"/>
        </w:rPr>
        <w:t>Основы здорового образа жизни. Особенности использования средств физической культуры для оптимизации работоспособности.</w:t>
      </w:r>
    </w:p>
    <w:p w:rsidR="00860C84" w:rsidRPr="0030449A" w:rsidRDefault="00860C84" w:rsidP="00860C84">
      <w:pPr>
        <w:spacing w:after="0" w:line="240" w:lineRule="auto"/>
        <w:ind w:firstLine="709"/>
        <w:contextualSpacing/>
        <w:jc w:val="both"/>
        <w:rPr>
          <w:rFonts w:ascii="Times New Roman" w:hAnsi="Times New Roman" w:cs="Times New Roman"/>
          <w:sz w:val="24"/>
          <w:szCs w:val="24"/>
        </w:rPr>
      </w:pPr>
      <w:r w:rsidRPr="0030449A">
        <w:rPr>
          <w:rFonts w:ascii="Times New Roman" w:hAnsi="Times New Roman" w:cs="Times New Roman"/>
          <w:sz w:val="24"/>
          <w:szCs w:val="24"/>
        </w:rPr>
        <w:t>Общая физическая и специальная подготовка в системе физического воспитания. Спорт. Индивидуальный выбор видов спорта или систем физических упражнений.</w:t>
      </w:r>
    </w:p>
    <w:p w:rsidR="00860C84" w:rsidRPr="0030449A" w:rsidRDefault="00860C84" w:rsidP="00860C84">
      <w:pPr>
        <w:spacing w:after="0" w:line="240" w:lineRule="auto"/>
        <w:ind w:firstLine="709"/>
        <w:contextualSpacing/>
        <w:jc w:val="both"/>
        <w:rPr>
          <w:rFonts w:ascii="Times New Roman" w:hAnsi="Times New Roman" w:cs="Times New Roman"/>
          <w:sz w:val="24"/>
          <w:szCs w:val="24"/>
        </w:rPr>
      </w:pPr>
      <w:r w:rsidRPr="0030449A">
        <w:rPr>
          <w:rFonts w:ascii="Times New Roman" w:hAnsi="Times New Roman" w:cs="Times New Roman"/>
          <w:sz w:val="24"/>
          <w:szCs w:val="24"/>
        </w:rPr>
        <w:t>Профессионально-прикладная физическая подготовка. Основы методики самостоятельных занятий и самоконтроль за состоянием своего организма.</w:t>
      </w:r>
    </w:p>
    <w:p w:rsidR="00860C84" w:rsidRPr="00E428E9" w:rsidRDefault="00860C84" w:rsidP="00860C84">
      <w:pPr>
        <w:spacing w:after="0" w:line="240" w:lineRule="auto"/>
        <w:contextualSpacing/>
        <w:jc w:val="both"/>
        <w:rPr>
          <w:rFonts w:ascii="Times New Roman" w:hAnsi="Times New Roman" w:cs="Times New Roman"/>
          <w:sz w:val="24"/>
          <w:szCs w:val="24"/>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5</w:t>
      </w:r>
      <w:r w:rsidRPr="00E428E9">
        <w:rPr>
          <w:rFonts w:ascii="Times New Roman" w:hAnsi="Times New Roman" w:cs="Times New Roman"/>
          <w:b/>
          <w:sz w:val="24"/>
        </w:rPr>
        <w:t xml:space="preserve"> «</w:t>
      </w:r>
      <w:r w:rsidRPr="003B1928">
        <w:rPr>
          <w:rFonts w:ascii="Times New Roman" w:hAnsi="Times New Roman" w:cs="Times New Roman"/>
          <w:b/>
          <w:sz w:val="24"/>
        </w:rPr>
        <w:t>Безопасность жизнедеятельности</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Попов Г.И.</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sidRPr="008F0285">
        <w:rPr>
          <w:rFonts w:ascii="Times New Roman" w:hAnsi="Times New Roman" w:cs="Times New Roman"/>
          <w:sz w:val="24"/>
          <w:szCs w:val="24"/>
        </w:rPr>
        <w:t xml:space="preserve"> </w:t>
      </w:r>
      <w:r>
        <w:rPr>
          <w:rFonts w:ascii="Times New Roman" w:hAnsi="Times New Roman" w:cs="Times New Roman"/>
          <w:i/>
          <w:sz w:val="24"/>
          <w:szCs w:val="24"/>
          <w:u w:val="single"/>
        </w:rPr>
        <w:t>доцент</w:t>
      </w:r>
      <w:r w:rsidRPr="008F0285">
        <w:rPr>
          <w:rFonts w:ascii="Times New Roman" w:hAnsi="Times New Roman" w:cs="Times New Roman"/>
          <w:i/>
          <w:sz w:val="24"/>
          <w:szCs w:val="24"/>
          <w:u w:val="single"/>
        </w:rPr>
        <w:t xml:space="preserve"> </w:t>
      </w:r>
      <w:r>
        <w:rPr>
          <w:rFonts w:ascii="Times New Roman" w:hAnsi="Times New Roman" w:cs="Times New Roman"/>
          <w:i/>
          <w:sz w:val="24"/>
          <w:szCs w:val="24"/>
          <w:u w:val="single"/>
        </w:rPr>
        <w:t>кафедры ТиТР ГРФ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lastRenderedPageBreak/>
              <w:t>Семестр изучения</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V</w:t>
            </w:r>
            <w:r w:rsidRPr="008F0285">
              <w:rPr>
                <w:rFonts w:ascii="Times New Roman" w:hAnsi="Times New Roman" w:cs="Times New Roman"/>
                <w:sz w:val="24"/>
                <w:szCs w:val="24"/>
              </w:rPr>
              <w:t>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86711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108</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63</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r>
    </w:tbl>
    <w:p w:rsidR="00860C84" w:rsidRPr="008F0285" w:rsidRDefault="00860C84" w:rsidP="00860C84">
      <w:pPr>
        <w:spacing w:after="0" w:line="240" w:lineRule="auto"/>
        <w:ind w:firstLine="708"/>
        <w:contextualSpacing/>
        <w:jc w:val="both"/>
        <w:rPr>
          <w:rFonts w:ascii="Times New Roman" w:hAnsi="Times New Roman" w:cs="Times New Roman"/>
          <w:sz w:val="24"/>
          <w:szCs w:val="24"/>
        </w:rPr>
      </w:pPr>
    </w:p>
    <w:p w:rsidR="00860C84" w:rsidRPr="00056618" w:rsidRDefault="00860C84" w:rsidP="00860C84">
      <w:pPr>
        <w:pStyle w:val="2"/>
        <w:numPr>
          <w:ilvl w:val="0"/>
          <w:numId w:val="1"/>
        </w:numPr>
        <w:spacing w:after="0" w:line="240" w:lineRule="auto"/>
        <w:ind w:left="0" w:firstLine="0"/>
        <w:contextualSpacing/>
        <w:jc w:val="both"/>
      </w:pPr>
      <w:r w:rsidRPr="00056618">
        <w:rPr>
          <w:b/>
        </w:rPr>
        <w:t xml:space="preserve">Цели освоения дисциплины - </w:t>
      </w:r>
      <w:r>
        <w:t>обучение студентов комплексу знаний, позволяющих безопасно для здоровья и окружающей среды работать.</w:t>
      </w:r>
    </w:p>
    <w:p w:rsidR="00860C84" w:rsidRPr="0086711B" w:rsidRDefault="00860C84" w:rsidP="00860C84">
      <w:pPr>
        <w:spacing w:after="0" w:line="240" w:lineRule="auto"/>
        <w:contextualSpacing/>
        <w:jc w:val="both"/>
        <w:rPr>
          <w:rFonts w:ascii="Times New Roman" w:hAnsi="Times New Roman" w:cs="Times New Roman"/>
          <w:sz w:val="24"/>
          <w:szCs w:val="24"/>
        </w:rPr>
      </w:pPr>
    </w:p>
    <w:p w:rsidR="00860C84" w:rsidRPr="008F0285" w:rsidRDefault="00860C84" w:rsidP="00860C84">
      <w:pPr>
        <w:pStyle w:val="2"/>
        <w:spacing w:after="0" w:line="240" w:lineRule="auto"/>
        <w:ind w:left="0"/>
        <w:contextualSpacing/>
        <w:jc w:val="both"/>
        <w:rPr>
          <w:b/>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Default="00860C84" w:rsidP="00860C84">
      <w:pPr>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ОК-7</w:t>
      </w:r>
      <w:r w:rsidRPr="008F0285">
        <w:rPr>
          <w:rFonts w:ascii="Times New Roman" w:hAnsi="Times New Roman" w:cs="Times New Roman"/>
          <w:sz w:val="24"/>
          <w:szCs w:val="24"/>
        </w:rPr>
        <w:t xml:space="preserve"> - </w:t>
      </w:r>
      <w:r w:rsidRPr="00E428E9">
        <w:rPr>
          <w:rFonts w:ascii="Times New Roman" w:hAnsi="Times New Roman" w:cs="Times New Roman"/>
          <w:bCs/>
          <w:sz w:val="24"/>
          <w:szCs w:val="24"/>
        </w:rPr>
        <w:t>способностью к самоорганизации и самообразованию</w:t>
      </w:r>
    </w:p>
    <w:p w:rsidR="00860C84" w:rsidRPr="008F0285" w:rsidRDefault="00860C84" w:rsidP="00860C84">
      <w:pPr>
        <w:pStyle w:val="Default"/>
        <w:contextualSpacing/>
        <w:jc w:val="both"/>
        <w:rPr>
          <w:color w:val="auto"/>
        </w:rPr>
      </w:pPr>
      <w:r w:rsidRPr="008F0285">
        <w:rPr>
          <w:color w:val="auto"/>
        </w:rPr>
        <w:t>ОК-</w:t>
      </w:r>
      <w:r>
        <w:rPr>
          <w:color w:val="auto"/>
        </w:rPr>
        <w:t>9</w:t>
      </w:r>
      <w:r w:rsidRPr="008F0285">
        <w:rPr>
          <w:color w:val="auto"/>
        </w:rPr>
        <w:t xml:space="preserve"> - </w:t>
      </w:r>
      <w:r w:rsidRPr="007E2CB8">
        <w:rPr>
          <w:color w:val="auto"/>
        </w:rPr>
        <w:t>способностью использовать приемы первой помощи, методы защиты в условиях чрезвычайных ситуаций</w:t>
      </w:r>
    </w:p>
    <w:p w:rsidR="00860C84" w:rsidRDefault="00860C84" w:rsidP="00860C84">
      <w:pPr>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ПК-4</w:t>
      </w:r>
      <w:r w:rsidRPr="008F0285">
        <w:rPr>
          <w:rFonts w:ascii="Times New Roman" w:hAnsi="Times New Roman" w:cs="Times New Roman"/>
          <w:sz w:val="24"/>
          <w:szCs w:val="24"/>
        </w:rPr>
        <w:t xml:space="preserve"> - </w:t>
      </w:r>
      <w:r w:rsidRPr="007E2CB8">
        <w:rPr>
          <w:rFonts w:ascii="Times New Roman" w:hAnsi="Times New Roman" w:cs="Times New Roman"/>
          <w:bCs/>
          <w:sz w:val="24"/>
          <w:szCs w:val="24"/>
        </w:rPr>
        <w:t>способностью оценивать риски и определять меры по обеспечению безопасности технологических процессов в нефтегазовом производстве</w:t>
      </w:r>
    </w:p>
    <w:p w:rsidR="00860C84" w:rsidRPr="008F0285" w:rsidRDefault="00860C84" w:rsidP="00860C84">
      <w:pPr>
        <w:pStyle w:val="Default"/>
        <w:contextualSpacing/>
        <w:jc w:val="both"/>
        <w:rPr>
          <w:color w:val="auto"/>
        </w:rPr>
      </w:pPr>
      <w:r>
        <w:rPr>
          <w:color w:val="auto"/>
        </w:rPr>
        <w:t>П</w:t>
      </w:r>
      <w:r w:rsidRPr="008F0285">
        <w:rPr>
          <w:color w:val="auto"/>
        </w:rPr>
        <w:t>К-</w:t>
      </w:r>
      <w:r>
        <w:rPr>
          <w:color w:val="auto"/>
        </w:rPr>
        <w:t>15</w:t>
      </w:r>
      <w:r w:rsidRPr="008F0285">
        <w:rPr>
          <w:color w:val="auto"/>
        </w:rPr>
        <w:t xml:space="preserve"> - </w:t>
      </w:r>
      <w:r w:rsidRPr="007E2CB8">
        <w:rPr>
          <w:color w:val="auto"/>
        </w:rPr>
        <w:t>способностью принимать меры по охране окружающей среды и недр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p>
    <w:p w:rsidR="00860C84" w:rsidRPr="008F0285" w:rsidRDefault="00860C84" w:rsidP="00860C84">
      <w:pPr>
        <w:spacing w:after="0" w:line="240" w:lineRule="auto"/>
        <w:contextualSpacing/>
        <w:jc w:val="both"/>
        <w:rPr>
          <w:rFonts w:ascii="Times New Roman" w:hAnsi="Times New Roman" w:cs="Times New Roman"/>
          <w:bCs/>
          <w:sz w:val="24"/>
          <w:szCs w:val="24"/>
        </w:rPr>
      </w:pPr>
    </w:p>
    <w:p w:rsidR="00860C84" w:rsidRPr="00E428E9" w:rsidRDefault="00860C84" w:rsidP="00860C84">
      <w:pPr>
        <w:spacing w:after="0" w:line="240" w:lineRule="auto"/>
        <w:ind w:firstLine="708"/>
        <w:contextualSpacing/>
        <w:jc w:val="both"/>
        <w:rPr>
          <w:rFonts w:ascii="Times New Roman" w:hAnsi="Times New Roman" w:cs="Times New Roman"/>
          <w:sz w:val="24"/>
          <w:szCs w:val="24"/>
        </w:rPr>
      </w:pPr>
      <w:r w:rsidRPr="00E428E9">
        <w:rPr>
          <w:rFonts w:ascii="Times New Roman" w:hAnsi="Times New Roman" w:cs="Times New Roman"/>
          <w:sz w:val="24"/>
          <w:szCs w:val="24"/>
        </w:rPr>
        <w:t>В  результате освоения данной дисциплины обучающийся должен:</w:t>
      </w:r>
    </w:p>
    <w:p w:rsidR="00860C84" w:rsidRPr="007E2CB8" w:rsidRDefault="00860C84" w:rsidP="00860C84">
      <w:pPr>
        <w:pStyle w:val="Default"/>
        <w:contextualSpacing/>
        <w:jc w:val="both"/>
        <w:rPr>
          <w:b/>
          <w:bCs/>
        </w:rPr>
      </w:pPr>
      <w:r w:rsidRPr="007E2CB8">
        <w:rPr>
          <w:b/>
          <w:bCs/>
        </w:rPr>
        <w:t xml:space="preserve">знать: </w:t>
      </w:r>
    </w:p>
    <w:p w:rsidR="00860C84" w:rsidRPr="007E2CB8" w:rsidRDefault="00860C84" w:rsidP="00860C84">
      <w:pPr>
        <w:pStyle w:val="Default"/>
        <w:contextualSpacing/>
        <w:jc w:val="both"/>
        <w:rPr>
          <w:bCs/>
        </w:rPr>
      </w:pPr>
      <w:r w:rsidRPr="007E2CB8">
        <w:rPr>
          <w:bCs/>
        </w:rPr>
        <w:t>- основы трудового законодательства и законодательства по защите населения и территорий в чрезвычайных ситуациях;</w:t>
      </w:r>
    </w:p>
    <w:p w:rsidR="00860C84" w:rsidRPr="007E2CB8" w:rsidRDefault="00860C84" w:rsidP="00860C84">
      <w:pPr>
        <w:pStyle w:val="Default"/>
        <w:contextualSpacing/>
        <w:jc w:val="both"/>
        <w:rPr>
          <w:bCs/>
        </w:rPr>
      </w:pPr>
      <w:r w:rsidRPr="007E2CB8">
        <w:rPr>
          <w:bCs/>
        </w:rPr>
        <w:t>- правила и нормы охраны труда и ТБ;</w:t>
      </w:r>
    </w:p>
    <w:p w:rsidR="00860C84" w:rsidRPr="007E2CB8" w:rsidRDefault="00860C84" w:rsidP="00860C84">
      <w:pPr>
        <w:pStyle w:val="Default"/>
        <w:contextualSpacing/>
        <w:jc w:val="both"/>
        <w:rPr>
          <w:bCs/>
        </w:rPr>
      </w:pPr>
      <w:r w:rsidRPr="007E2CB8">
        <w:rPr>
          <w:b/>
          <w:bCs/>
        </w:rPr>
        <w:t xml:space="preserve">- </w:t>
      </w:r>
      <w:r w:rsidRPr="007E2CB8">
        <w:rPr>
          <w:bCs/>
        </w:rPr>
        <w:t>основные положения и принципы обеспечения безопасности строительного производства и строительных объектов,  а также безопасной жизнедеятельности работающих и населения;</w:t>
      </w:r>
    </w:p>
    <w:p w:rsidR="00860C84" w:rsidRPr="007E2CB8" w:rsidRDefault="00860C84" w:rsidP="00860C84">
      <w:pPr>
        <w:shd w:val="clear" w:color="auto" w:fill="FFFFFF"/>
        <w:tabs>
          <w:tab w:val="left" w:pos="720"/>
        </w:tabs>
        <w:autoSpaceDN w:val="0"/>
        <w:adjustRightInd w:val="0"/>
        <w:spacing w:after="0" w:line="240" w:lineRule="auto"/>
        <w:contextualSpacing/>
        <w:jc w:val="both"/>
        <w:rPr>
          <w:rFonts w:ascii="Times New Roman" w:hAnsi="Times New Roman" w:cs="Times New Roman"/>
          <w:color w:val="000000"/>
          <w:sz w:val="24"/>
          <w:szCs w:val="24"/>
        </w:rPr>
      </w:pPr>
      <w:r w:rsidRPr="007E2CB8">
        <w:rPr>
          <w:rFonts w:ascii="Times New Roman" w:hAnsi="Times New Roman" w:cs="Times New Roman"/>
          <w:color w:val="000000"/>
          <w:spacing w:val="2"/>
          <w:sz w:val="24"/>
          <w:szCs w:val="24"/>
        </w:rPr>
        <w:t>- основные научные и организационные меры ликвидации последствий аварий катастроф, стихийных бедствий и других чрезвычайных ситуа</w:t>
      </w:r>
      <w:r w:rsidRPr="007E2CB8">
        <w:rPr>
          <w:rFonts w:ascii="Times New Roman" w:hAnsi="Times New Roman" w:cs="Times New Roman"/>
          <w:color w:val="000000"/>
          <w:spacing w:val="-6"/>
          <w:sz w:val="24"/>
          <w:szCs w:val="24"/>
        </w:rPr>
        <w:t>ций;</w:t>
      </w:r>
    </w:p>
    <w:p w:rsidR="00860C84" w:rsidRPr="007E2CB8" w:rsidRDefault="00860C84" w:rsidP="00860C84">
      <w:pPr>
        <w:shd w:val="clear" w:color="auto" w:fill="FFFFFF"/>
        <w:tabs>
          <w:tab w:val="left" w:pos="720"/>
        </w:tabs>
        <w:autoSpaceDN w:val="0"/>
        <w:adjustRightInd w:val="0"/>
        <w:spacing w:after="0" w:line="240" w:lineRule="auto"/>
        <w:contextualSpacing/>
        <w:jc w:val="both"/>
        <w:rPr>
          <w:rFonts w:ascii="Times New Roman" w:hAnsi="Times New Roman" w:cs="Times New Roman"/>
          <w:b/>
          <w:bCs/>
          <w:color w:val="000000"/>
          <w:sz w:val="24"/>
          <w:szCs w:val="24"/>
        </w:rPr>
      </w:pPr>
      <w:r w:rsidRPr="007E2CB8">
        <w:rPr>
          <w:rFonts w:ascii="Times New Roman" w:hAnsi="Times New Roman" w:cs="Times New Roman"/>
          <w:sz w:val="24"/>
          <w:szCs w:val="24"/>
        </w:rPr>
        <w:t>-методы разработки технических заданий на новое строительство, рас</w:t>
      </w:r>
      <w:r w:rsidRPr="007E2CB8">
        <w:rPr>
          <w:rFonts w:ascii="Times New Roman" w:hAnsi="Times New Roman" w:cs="Times New Roman"/>
          <w:spacing w:val="8"/>
          <w:sz w:val="24"/>
          <w:szCs w:val="24"/>
        </w:rPr>
        <w:t xml:space="preserve">ширение и реконструкцию зданий и сооружений промышленного и </w:t>
      </w:r>
      <w:r w:rsidRPr="007E2CB8">
        <w:rPr>
          <w:rFonts w:ascii="Times New Roman" w:hAnsi="Times New Roman" w:cs="Times New Roman"/>
          <w:sz w:val="24"/>
          <w:szCs w:val="24"/>
        </w:rPr>
        <w:t>гражданского назначения с технико-экономическим обоснованием при</w:t>
      </w:r>
      <w:r w:rsidRPr="007E2CB8">
        <w:rPr>
          <w:rFonts w:ascii="Times New Roman" w:hAnsi="Times New Roman" w:cs="Times New Roman"/>
          <w:sz w:val="24"/>
          <w:szCs w:val="24"/>
        </w:rPr>
        <w:softHyphen/>
      </w:r>
      <w:r w:rsidRPr="007E2CB8">
        <w:rPr>
          <w:rFonts w:ascii="Times New Roman" w:hAnsi="Times New Roman" w:cs="Times New Roman"/>
          <w:spacing w:val="7"/>
          <w:sz w:val="24"/>
          <w:szCs w:val="24"/>
        </w:rPr>
        <w:t xml:space="preserve">нимаемых решений, с учетом экологической чистоты строительных </w:t>
      </w:r>
      <w:r w:rsidRPr="007E2CB8">
        <w:rPr>
          <w:rFonts w:ascii="Times New Roman" w:hAnsi="Times New Roman" w:cs="Times New Roman"/>
          <w:sz w:val="24"/>
          <w:szCs w:val="24"/>
        </w:rPr>
        <w:t>объектов, уровня механизации и автоматизации производства и требований безопасности жизнедеятельности.</w:t>
      </w:r>
    </w:p>
    <w:p w:rsidR="00860C84" w:rsidRPr="007E2CB8" w:rsidRDefault="00860C84" w:rsidP="00860C84">
      <w:pPr>
        <w:pStyle w:val="Default"/>
        <w:contextualSpacing/>
        <w:jc w:val="both"/>
      </w:pPr>
      <w:r w:rsidRPr="007E2CB8">
        <w:t>- типовые методы контроля безопасности на производственных участках;</w:t>
      </w:r>
    </w:p>
    <w:p w:rsidR="00860C84" w:rsidRPr="007E2CB8" w:rsidRDefault="00860C84" w:rsidP="00860C84">
      <w:pPr>
        <w:pStyle w:val="Default"/>
        <w:contextualSpacing/>
        <w:jc w:val="both"/>
      </w:pPr>
      <w:r w:rsidRPr="007E2CB8">
        <w:rPr>
          <w:bCs/>
        </w:rPr>
        <w:t>- основные положения и задачи охраны труда.</w:t>
      </w:r>
    </w:p>
    <w:p w:rsidR="00860C84" w:rsidRPr="007E2CB8" w:rsidRDefault="00860C84" w:rsidP="00860C84">
      <w:pPr>
        <w:pStyle w:val="Default"/>
        <w:contextualSpacing/>
        <w:jc w:val="both"/>
      </w:pPr>
      <w:r w:rsidRPr="007E2CB8">
        <w:rPr>
          <w:b/>
          <w:bCs/>
        </w:rPr>
        <w:t>уметь</w:t>
      </w:r>
      <w:r w:rsidRPr="007E2CB8">
        <w:t xml:space="preserve">: </w:t>
      </w:r>
    </w:p>
    <w:p w:rsidR="00860C84" w:rsidRPr="007E2CB8" w:rsidRDefault="00860C84" w:rsidP="00860C84">
      <w:pPr>
        <w:pStyle w:val="Default"/>
        <w:contextualSpacing/>
        <w:jc w:val="both"/>
      </w:pPr>
      <w:r w:rsidRPr="007E2CB8">
        <w:t>- правильно организовать рабочие места, их техническое оснащение, размещение технологического оборудования;</w:t>
      </w:r>
    </w:p>
    <w:p w:rsidR="00860C84" w:rsidRPr="007E2CB8" w:rsidRDefault="00860C84" w:rsidP="00860C84">
      <w:pPr>
        <w:pStyle w:val="Default"/>
        <w:contextualSpacing/>
        <w:jc w:val="both"/>
      </w:pPr>
      <w:r w:rsidRPr="007E2CB8">
        <w:t xml:space="preserve"> - анализировать уровень травматизма на производстве и принимать меры по ее снижению;</w:t>
      </w:r>
    </w:p>
    <w:p w:rsidR="00860C84" w:rsidRPr="007E2CB8" w:rsidRDefault="00860C84" w:rsidP="00860C84">
      <w:pPr>
        <w:pStyle w:val="Default"/>
        <w:contextualSpacing/>
        <w:jc w:val="both"/>
      </w:pPr>
      <w:r w:rsidRPr="007E2CB8">
        <w:t xml:space="preserve">- правильно оценивать производственные риски и принимать соответствующие организационные и технические меры по ее устранению или снижению. </w:t>
      </w:r>
    </w:p>
    <w:p w:rsidR="00860C84" w:rsidRPr="007E2CB8" w:rsidRDefault="00860C84" w:rsidP="00860C84">
      <w:pPr>
        <w:pStyle w:val="Default"/>
        <w:contextualSpacing/>
        <w:jc w:val="both"/>
      </w:pPr>
      <w:r w:rsidRPr="007E2CB8">
        <w:rPr>
          <w:b/>
          <w:bCs/>
        </w:rPr>
        <w:t>владеть</w:t>
      </w:r>
      <w:r w:rsidRPr="007E2CB8">
        <w:t>:</w:t>
      </w:r>
    </w:p>
    <w:p w:rsidR="00860C84" w:rsidRPr="007E2CB8" w:rsidRDefault="00860C84" w:rsidP="00860C84">
      <w:pPr>
        <w:pStyle w:val="Default"/>
        <w:contextualSpacing/>
        <w:jc w:val="both"/>
      </w:pPr>
      <w:r w:rsidRPr="007E2CB8">
        <w:lastRenderedPageBreak/>
        <w:t>- методами осуществления контроля над соблюдением технологической дисциплины и экологической безопасности;</w:t>
      </w:r>
    </w:p>
    <w:p w:rsidR="00860C84" w:rsidRPr="007E2CB8" w:rsidRDefault="00860C84" w:rsidP="00860C84">
      <w:pPr>
        <w:pStyle w:val="Default"/>
        <w:contextualSpacing/>
        <w:jc w:val="both"/>
      </w:pPr>
      <w:r w:rsidRPr="007E2CB8">
        <w:t xml:space="preserve">- навыками безопасной организации  строительных площадок объектов строительства, ремонта и реконструкции, а также рабочих мест; </w:t>
      </w:r>
    </w:p>
    <w:p w:rsidR="00860C84" w:rsidRPr="007E2CB8" w:rsidRDefault="00860C84" w:rsidP="00860C84">
      <w:pPr>
        <w:pStyle w:val="Default"/>
        <w:contextualSpacing/>
        <w:jc w:val="both"/>
      </w:pPr>
      <w:r w:rsidRPr="007E2CB8">
        <w:t>- навыками контроля за состоянием параметров рабочей зоны и окружающей среды;</w:t>
      </w:r>
    </w:p>
    <w:p w:rsidR="00860C84" w:rsidRPr="00E428E9" w:rsidRDefault="00860C84" w:rsidP="00860C84">
      <w:pPr>
        <w:pStyle w:val="Default"/>
        <w:contextualSpacing/>
        <w:jc w:val="both"/>
        <w:rPr>
          <w:b/>
        </w:rPr>
      </w:pPr>
    </w:p>
    <w:p w:rsidR="00860C84" w:rsidRPr="00E428E9" w:rsidRDefault="00860C84" w:rsidP="00860C84">
      <w:pPr>
        <w:spacing w:after="0" w:line="240" w:lineRule="auto"/>
        <w:contextualSpacing/>
        <w:jc w:val="both"/>
        <w:rPr>
          <w:rFonts w:ascii="Times New Roman" w:hAnsi="Times New Roman" w:cs="Times New Roman"/>
          <w:b/>
          <w:sz w:val="24"/>
          <w:szCs w:val="24"/>
        </w:rPr>
      </w:pPr>
      <w:r w:rsidRPr="00E428E9">
        <w:rPr>
          <w:rFonts w:ascii="Times New Roman" w:hAnsi="Times New Roman" w:cs="Times New Roman"/>
          <w:b/>
          <w:sz w:val="24"/>
          <w:szCs w:val="24"/>
        </w:rPr>
        <w:t>3.Краткое содержание дисциплины.</w:t>
      </w:r>
    </w:p>
    <w:p w:rsidR="00860C84" w:rsidRPr="007E2CB8" w:rsidRDefault="00860C84" w:rsidP="00860C84">
      <w:pPr>
        <w:spacing w:after="0" w:line="240" w:lineRule="auto"/>
        <w:contextualSpacing/>
        <w:jc w:val="both"/>
        <w:rPr>
          <w:rFonts w:ascii="Times New Roman" w:hAnsi="Times New Roman" w:cs="Times New Roman"/>
          <w:sz w:val="24"/>
        </w:rPr>
      </w:pPr>
      <w:r w:rsidRPr="007E2CB8">
        <w:rPr>
          <w:rFonts w:ascii="Times New Roman" w:hAnsi="Times New Roman" w:cs="Times New Roman"/>
          <w:sz w:val="24"/>
        </w:rPr>
        <w:t>организационно-правовые, социально-экономические, медико-биологические и гигиенические основы безопасности жизнедеятельности; вредные и опасные факторы производственной среды; методы и средства создания здоровых и безопасных условий труда; методы и средства обеспечения устойчивого и безопасного функционирования технологических процессов и объектов в нефтяной и газовой промышленности.</w:t>
      </w:r>
    </w:p>
    <w:p w:rsidR="00860C84" w:rsidRPr="00E428E9" w:rsidRDefault="00860C84" w:rsidP="00860C84">
      <w:pPr>
        <w:spacing w:after="0" w:line="240" w:lineRule="auto"/>
        <w:contextualSpacing/>
        <w:jc w:val="both"/>
        <w:rPr>
          <w:rFonts w:ascii="Times New Roman" w:hAnsi="Times New Roman" w:cs="Times New Roman"/>
          <w:sz w:val="24"/>
          <w:szCs w:val="24"/>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6</w:t>
      </w:r>
      <w:r w:rsidRPr="00E428E9">
        <w:rPr>
          <w:rFonts w:ascii="Times New Roman" w:hAnsi="Times New Roman" w:cs="Times New Roman"/>
          <w:b/>
          <w:sz w:val="24"/>
        </w:rPr>
        <w:t xml:space="preserve"> «</w:t>
      </w:r>
      <w:r w:rsidRPr="007E2CB8">
        <w:rPr>
          <w:rFonts w:ascii="Times New Roman" w:hAnsi="Times New Roman" w:cs="Times New Roman"/>
          <w:b/>
          <w:sz w:val="24"/>
        </w:rPr>
        <w:t>История</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Романов И.И.</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д</w:t>
      </w:r>
      <w:r w:rsidRPr="007E2CB8">
        <w:rPr>
          <w:rFonts w:ascii="Times New Roman" w:hAnsi="Times New Roman" w:cs="Times New Roman"/>
          <w:i/>
          <w:sz w:val="24"/>
          <w:szCs w:val="24"/>
          <w:u w:val="single"/>
        </w:rPr>
        <w:t>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86711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108</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r>
    </w:tbl>
    <w:p w:rsidR="00860C84" w:rsidRPr="008F0285" w:rsidRDefault="00860C84" w:rsidP="00860C84">
      <w:pPr>
        <w:spacing w:after="0" w:line="240" w:lineRule="auto"/>
        <w:ind w:firstLine="708"/>
        <w:contextualSpacing/>
        <w:jc w:val="both"/>
        <w:rPr>
          <w:rFonts w:ascii="Times New Roman" w:hAnsi="Times New Roman" w:cs="Times New Roman"/>
          <w:sz w:val="24"/>
          <w:szCs w:val="24"/>
        </w:rPr>
      </w:pPr>
    </w:p>
    <w:p w:rsidR="00860C84" w:rsidRPr="006D3F5A" w:rsidRDefault="00860C84" w:rsidP="00860C84">
      <w:pPr>
        <w:pStyle w:val="2"/>
        <w:numPr>
          <w:ilvl w:val="0"/>
          <w:numId w:val="1"/>
        </w:numPr>
        <w:spacing w:after="0" w:line="240" w:lineRule="auto"/>
        <w:ind w:left="0" w:firstLine="0"/>
        <w:contextualSpacing/>
        <w:jc w:val="both"/>
      </w:pPr>
      <w:r w:rsidRPr="006D3F5A">
        <w:rPr>
          <w:b/>
        </w:rPr>
        <w:t xml:space="preserve">Цели освоения дисциплины - </w:t>
      </w:r>
      <w:r w:rsidRPr="006D3F5A">
        <w:t>формирование целостного видения исторического процесса в единстве всех его характеристик. Задачи курса состоят в изучении студентами истории возникновения и развития российского государства, эволюции политической системы, экономического и социального развития страны, международных отношений, в овладении навыками анализа событий и явлений отечественной истории, в усвоении знаний историографического и источниковедческого характера</w:t>
      </w:r>
    </w:p>
    <w:p w:rsidR="00860C84" w:rsidRPr="008F0285" w:rsidRDefault="00860C84" w:rsidP="00860C84">
      <w:pPr>
        <w:pStyle w:val="2"/>
        <w:spacing w:after="0" w:line="240" w:lineRule="auto"/>
        <w:ind w:left="0"/>
        <w:contextualSpacing/>
        <w:jc w:val="both"/>
        <w:rPr>
          <w:b/>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Pr="008F0285" w:rsidRDefault="00860C84" w:rsidP="00860C84">
      <w:pPr>
        <w:pStyle w:val="Default"/>
        <w:contextualSpacing/>
        <w:jc w:val="both"/>
        <w:rPr>
          <w:color w:val="auto"/>
        </w:rPr>
      </w:pPr>
      <w:r w:rsidRPr="008F0285">
        <w:rPr>
          <w:color w:val="auto"/>
        </w:rPr>
        <w:lastRenderedPageBreak/>
        <w:t>ОК-</w:t>
      </w:r>
      <w:r>
        <w:rPr>
          <w:color w:val="auto"/>
        </w:rPr>
        <w:t>2</w:t>
      </w:r>
      <w:r w:rsidRPr="008F0285">
        <w:rPr>
          <w:color w:val="auto"/>
        </w:rPr>
        <w:t xml:space="preserve"> - </w:t>
      </w:r>
      <w:r w:rsidRPr="006D3F5A">
        <w:rPr>
          <w:color w:val="auto"/>
        </w:rPr>
        <w:t>способностью анализировать основные этапы и закономерности исторического развития общества для формирования гражданской позиции</w:t>
      </w:r>
    </w:p>
    <w:p w:rsidR="00860C84" w:rsidRPr="008F0285" w:rsidRDefault="00860C84" w:rsidP="00860C84">
      <w:pPr>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ОК-7</w:t>
      </w:r>
      <w:r w:rsidRPr="008F0285">
        <w:rPr>
          <w:rFonts w:ascii="Times New Roman" w:hAnsi="Times New Roman" w:cs="Times New Roman"/>
          <w:sz w:val="24"/>
          <w:szCs w:val="24"/>
        </w:rPr>
        <w:t xml:space="preserve"> - </w:t>
      </w:r>
      <w:r w:rsidRPr="00E428E9">
        <w:rPr>
          <w:rFonts w:ascii="Times New Roman" w:hAnsi="Times New Roman" w:cs="Times New Roman"/>
          <w:bCs/>
          <w:sz w:val="24"/>
          <w:szCs w:val="24"/>
        </w:rPr>
        <w:t>способностью к самоорганизации и самообразованию</w:t>
      </w:r>
    </w:p>
    <w:p w:rsidR="00860C84" w:rsidRPr="008F0285" w:rsidRDefault="00860C84" w:rsidP="00860C84">
      <w:pPr>
        <w:spacing w:after="0" w:line="240" w:lineRule="auto"/>
        <w:ind w:firstLine="708"/>
        <w:contextualSpacing/>
        <w:jc w:val="both"/>
        <w:rPr>
          <w:rFonts w:ascii="Times New Roman" w:hAnsi="Times New Roman" w:cs="Times New Roman"/>
          <w:sz w:val="24"/>
          <w:szCs w:val="24"/>
        </w:rPr>
      </w:pPr>
    </w:p>
    <w:p w:rsidR="00860C84" w:rsidRPr="00E428E9" w:rsidRDefault="00860C84" w:rsidP="00860C84">
      <w:pPr>
        <w:spacing w:after="0" w:line="240" w:lineRule="auto"/>
        <w:ind w:firstLine="708"/>
        <w:contextualSpacing/>
        <w:jc w:val="both"/>
        <w:rPr>
          <w:rFonts w:ascii="Times New Roman" w:hAnsi="Times New Roman" w:cs="Times New Roman"/>
          <w:sz w:val="24"/>
          <w:szCs w:val="24"/>
        </w:rPr>
      </w:pPr>
      <w:r w:rsidRPr="00E428E9">
        <w:rPr>
          <w:rFonts w:ascii="Times New Roman" w:hAnsi="Times New Roman" w:cs="Times New Roman"/>
          <w:sz w:val="24"/>
          <w:szCs w:val="24"/>
        </w:rPr>
        <w:t>В  результате освоения данной дисциплины обучающийся должен:</w:t>
      </w:r>
    </w:p>
    <w:p w:rsidR="00860C84" w:rsidRPr="006D3F5A" w:rsidRDefault="00860C84" w:rsidP="00860C84">
      <w:pPr>
        <w:pStyle w:val="Default"/>
        <w:contextualSpacing/>
        <w:jc w:val="both"/>
        <w:rPr>
          <w:b/>
        </w:rPr>
      </w:pPr>
      <w:r w:rsidRPr="006D3F5A">
        <w:rPr>
          <w:b/>
          <w:bCs/>
        </w:rPr>
        <w:t xml:space="preserve">знать: </w:t>
      </w:r>
    </w:p>
    <w:p w:rsidR="00860C84" w:rsidRPr="00CD7C50" w:rsidRDefault="00860C84" w:rsidP="00860C84">
      <w:pPr>
        <w:pStyle w:val="Default"/>
        <w:contextualSpacing/>
        <w:jc w:val="both"/>
      </w:pPr>
      <w:r w:rsidRPr="00CD7C50">
        <w:t>- основные исторические события, факты и деятельность известных исторических личностей;</w:t>
      </w:r>
    </w:p>
    <w:p w:rsidR="00860C84" w:rsidRPr="00CD7C50" w:rsidRDefault="00860C84" w:rsidP="00860C84">
      <w:pPr>
        <w:pStyle w:val="Default"/>
        <w:contextualSpacing/>
        <w:jc w:val="both"/>
      </w:pPr>
      <w:r w:rsidRPr="00CD7C50">
        <w:t xml:space="preserve">- иметь представление об источниках исторических знаний и приемах работы с ними; </w:t>
      </w:r>
    </w:p>
    <w:p w:rsidR="00860C84" w:rsidRPr="006D3F5A" w:rsidRDefault="00860C84" w:rsidP="00860C84">
      <w:pPr>
        <w:pStyle w:val="Default"/>
        <w:contextualSpacing/>
        <w:jc w:val="both"/>
        <w:rPr>
          <w:b/>
        </w:rPr>
      </w:pPr>
      <w:r w:rsidRPr="006D3F5A">
        <w:rPr>
          <w:b/>
          <w:bCs/>
        </w:rPr>
        <w:t>уметь</w:t>
      </w:r>
      <w:r w:rsidRPr="006D3F5A">
        <w:rPr>
          <w:b/>
        </w:rPr>
        <w:t xml:space="preserve">: </w:t>
      </w:r>
    </w:p>
    <w:p w:rsidR="00860C84" w:rsidRPr="00CD7C50" w:rsidRDefault="00860C84" w:rsidP="00860C84">
      <w:pPr>
        <w:pStyle w:val="Default"/>
        <w:contextualSpacing/>
        <w:jc w:val="both"/>
      </w:pPr>
      <w:r w:rsidRPr="00CD7C50">
        <w:t xml:space="preserve">- оценивать достижения культуры на основе знания исторического пути их создания; </w:t>
      </w:r>
    </w:p>
    <w:p w:rsidR="00860C84" w:rsidRPr="00CD7C50" w:rsidRDefault="00860C84" w:rsidP="00860C84">
      <w:pPr>
        <w:pStyle w:val="Default"/>
        <w:contextualSpacing/>
        <w:jc w:val="both"/>
      </w:pPr>
      <w:r w:rsidRPr="00CD7C50">
        <w:t xml:space="preserve">- логически верно, аргументировано и ясно строить устную и письменную речь;   </w:t>
      </w:r>
    </w:p>
    <w:p w:rsidR="00860C84" w:rsidRPr="006D3F5A" w:rsidRDefault="00860C84" w:rsidP="00860C84">
      <w:pPr>
        <w:pStyle w:val="Default"/>
        <w:contextualSpacing/>
        <w:jc w:val="both"/>
        <w:rPr>
          <w:b/>
        </w:rPr>
      </w:pPr>
      <w:r w:rsidRPr="006D3F5A">
        <w:rPr>
          <w:b/>
          <w:bCs/>
        </w:rPr>
        <w:t>владеть</w:t>
      </w:r>
      <w:r w:rsidRPr="006D3F5A">
        <w:rPr>
          <w:b/>
        </w:rPr>
        <w:t xml:space="preserve">: </w:t>
      </w:r>
    </w:p>
    <w:p w:rsidR="00860C84" w:rsidRPr="00CD7C50" w:rsidRDefault="00860C84" w:rsidP="00860C84">
      <w:pPr>
        <w:pStyle w:val="Default"/>
        <w:contextualSpacing/>
        <w:jc w:val="both"/>
      </w:pPr>
      <w:r w:rsidRPr="00CD7C50">
        <w:t>- навыками работы с учебной литературой и электронными базами данных;</w:t>
      </w:r>
    </w:p>
    <w:p w:rsidR="00860C84" w:rsidRDefault="00860C84" w:rsidP="00860C84">
      <w:pPr>
        <w:pStyle w:val="Default"/>
        <w:contextualSpacing/>
        <w:jc w:val="both"/>
      </w:pPr>
      <w:r w:rsidRPr="00CD7C50">
        <w:t>- способностью анализировать социально-значимые проблемы и процессы.</w:t>
      </w:r>
    </w:p>
    <w:p w:rsidR="00860C84" w:rsidRPr="00E428E9" w:rsidRDefault="00860C84" w:rsidP="00860C84">
      <w:pPr>
        <w:pStyle w:val="Default"/>
        <w:contextualSpacing/>
        <w:jc w:val="both"/>
        <w:rPr>
          <w:b/>
        </w:rPr>
      </w:pPr>
    </w:p>
    <w:p w:rsidR="00860C84" w:rsidRPr="00E428E9" w:rsidRDefault="00860C84" w:rsidP="00860C84">
      <w:pPr>
        <w:spacing w:after="0" w:line="240" w:lineRule="auto"/>
        <w:contextualSpacing/>
        <w:jc w:val="both"/>
        <w:rPr>
          <w:rFonts w:ascii="Times New Roman" w:hAnsi="Times New Roman" w:cs="Times New Roman"/>
          <w:b/>
          <w:sz w:val="24"/>
          <w:szCs w:val="24"/>
        </w:rPr>
      </w:pPr>
      <w:r w:rsidRPr="00E428E9">
        <w:rPr>
          <w:rFonts w:ascii="Times New Roman" w:hAnsi="Times New Roman" w:cs="Times New Roman"/>
          <w:b/>
          <w:sz w:val="24"/>
          <w:szCs w:val="24"/>
        </w:rPr>
        <w:t>3.Краткое содержание дисциплины.</w:t>
      </w:r>
    </w:p>
    <w:p w:rsidR="00860C84" w:rsidRDefault="00860C84" w:rsidP="00860C84">
      <w:pPr>
        <w:pStyle w:val="aa"/>
        <w:spacing w:after="0" w:line="240" w:lineRule="auto"/>
        <w:ind w:left="0"/>
        <w:contextualSpacing/>
        <w:jc w:val="both"/>
        <w:rPr>
          <w:rFonts w:ascii="Times New Roman" w:hAnsi="Times New Roman" w:cs="Times New Roman"/>
          <w:sz w:val="24"/>
        </w:rPr>
      </w:pPr>
      <w:r w:rsidRPr="006D3F5A">
        <w:rPr>
          <w:rFonts w:ascii="Times New Roman" w:hAnsi="Times New Roman" w:cs="Times New Roman"/>
          <w:sz w:val="24"/>
        </w:rPr>
        <w:t xml:space="preserve">      Методологические основы изучения истории. Древняя история Руси. Средневековая Русь. Россия в новое время. Россия в </w:t>
      </w:r>
      <w:r w:rsidRPr="006D3F5A">
        <w:rPr>
          <w:rFonts w:ascii="Times New Roman" w:hAnsi="Times New Roman" w:cs="Times New Roman"/>
          <w:sz w:val="24"/>
          <w:lang w:val="en-US"/>
        </w:rPr>
        <w:t>XIX</w:t>
      </w:r>
      <w:r w:rsidRPr="006D3F5A">
        <w:rPr>
          <w:rFonts w:ascii="Times New Roman" w:hAnsi="Times New Roman" w:cs="Times New Roman"/>
          <w:sz w:val="24"/>
        </w:rPr>
        <w:t xml:space="preserve"> в. Россия в начале </w:t>
      </w:r>
      <w:r w:rsidRPr="006D3F5A">
        <w:rPr>
          <w:rFonts w:ascii="Times New Roman" w:hAnsi="Times New Roman" w:cs="Times New Roman"/>
          <w:sz w:val="24"/>
          <w:lang w:val="en-US"/>
        </w:rPr>
        <w:t>XX</w:t>
      </w:r>
      <w:r w:rsidRPr="006D3F5A">
        <w:rPr>
          <w:rFonts w:ascii="Times New Roman" w:hAnsi="Times New Roman" w:cs="Times New Roman"/>
          <w:sz w:val="24"/>
        </w:rPr>
        <w:t xml:space="preserve"> в. Советское государство. СССР в годы Великой Отечественной войны и послевоенное время. Современная Россия.  </w:t>
      </w:r>
    </w:p>
    <w:p w:rsidR="00860C84" w:rsidRPr="006D3F5A" w:rsidRDefault="00860C84" w:rsidP="00860C84">
      <w:pPr>
        <w:pStyle w:val="aa"/>
        <w:spacing w:after="0" w:line="240" w:lineRule="auto"/>
        <w:ind w:left="0"/>
        <w:contextualSpacing/>
        <w:jc w:val="both"/>
        <w:rPr>
          <w:rFonts w:ascii="Times New Roman" w:hAnsi="Times New Roman" w:cs="Times New Roman"/>
          <w:sz w:val="24"/>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7</w:t>
      </w:r>
      <w:r w:rsidRPr="00E428E9">
        <w:rPr>
          <w:rFonts w:ascii="Times New Roman" w:hAnsi="Times New Roman" w:cs="Times New Roman"/>
          <w:b/>
          <w:sz w:val="24"/>
        </w:rPr>
        <w:t xml:space="preserve"> «</w:t>
      </w:r>
      <w:r>
        <w:rPr>
          <w:rFonts w:ascii="Times New Roman" w:hAnsi="Times New Roman" w:cs="Times New Roman"/>
          <w:b/>
          <w:sz w:val="24"/>
        </w:rPr>
        <w:t>Основы права</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Корякина З.И.</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Ст.преподаватель кафедры уголовного права и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86711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108</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r>
    </w:tbl>
    <w:p w:rsidR="00860C84" w:rsidRPr="008F0285" w:rsidRDefault="00860C84" w:rsidP="00860C84">
      <w:pPr>
        <w:spacing w:after="0" w:line="240" w:lineRule="auto"/>
        <w:ind w:firstLine="708"/>
        <w:contextualSpacing/>
        <w:jc w:val="both"/>
        <w:rPr>
          <w:rFonts w:ascii="Times New Roman" w:hAnsi="Times New Roman" w:cs="Times New Roman"/>
          <w:sz w:val="24"/>
          <w:szCs w:val="24"/>
        </w:rPr>
      </w:pPr>
    </w:p>
    <w:p w:rsidR="00860C84" w:rsidRPr="00320EA0" w:rsidRDefault="00860C84" w:rsidP="00860C84">
      <w:pPr>
        <w:pStyle w:val="2"/>
        <w:spacing w:after="0" w:line="240" w:lineRule="auto"/>
        <w:ind w:left="0"/>
        <w:contextualSpacing/>
        <w:jc w:val="both"/>
      </w:pPr>
      <w:r w:rsidRPr="006D3F5A">
        <w:rPr>
          <w:b/>
        </w:rPr>
        <w:lastRenderedPageBreak/>
        <w:t xml:space="preserve">Цели освоения дисциплины - </w:t>
      </w:r>
      <w:r>
        <w:t>И</w:t>
      </w:r>
      <w:r w:rsidRPr="00320EA0">
        <w:t>зучение основ права и содержания российского законодательства как правовой базы становления современного российского общества, формируемого в ходе глобальных процессов экономики, государства и общества.</w:t>
      </w:r>
    </w:p>
    <w:p w:rsidR="00860C84" w:rsidRPr="006D3F5A" w:rsidRDefault="00860C84" w:rsidP="00860C84">
      <w:pPr>
        <w:pStyle w:val="2"/>
        <w:numPr>
          <w:ilvl w:val="0"/>
          <w:numId w:val="1"/>
        </w:numPr>
        <w:spacing w:after="0" w:line="240" w:lineRule="auto"/>
        <w:ind w:left="0" w:firstLine="0"/>
        <w:contextualSpacing/>
        <w:jc w:val="both"/>
      </w:pPr>
    </w:p>
    <w:p w:rsidR="00860C84" w:rsidRPr="008F0285" w:rsidRDefault="00860C84" w:rsidP="00860C84">
      <w:pPr>
        <w:pStyle w:val="2"/>
        <w:spacing w:after="0" w:line="240" w:lineRule="auto"/>
        <w:ind w:left="0"/>
        <w:contextualSpacing/>
        <w:jc w:val="both"/>
        <w:rPr>
          <w:b/>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Pr="008F0285" w:rsidRDefault="00860C84" w:rsidP="00860C84">
      <w:pPr>
        <w:pStyle w:val="Default"/>
        <w:contextualSpacing/>
        <w:jc w:val="both"/>
        <w:rPr>
          <w:color w:val="auto"/>
        </w:rPr>
      </w:pPr>
      <w:r w:rsidRPr="008F0285">
        <w:rPr>
          <w:color w:val="auto"/>
        </w:rPr>
        <w:t>ОК-</w:t>
      </w:r>
      <w:r>
        <w:rPr>
          <w:color w:val="auto"/>
        </w:rPr>
        <w:t>4</w:t>
      </w:r>
      <w:r w:rsidRPr="008F0285">
        <w:rPr>
          <w:color w:val="auto"/>
        </w:rPr>
        <w:t xml:space="preserve"> - </w:t>
      </w:r>
      <w:r w:rsidRPr="006D3F5A">
        <w:rPr>
          <w:color w:val="auto"/>
        </w:rPr>
        <w:t>способностью использовать основы правовых знаний в различных сферах деятельности</w:t>
      </w:r>
    </w:p>
    <w:p w:rsidR="00860C84" w:rsidRPr="008F0285" w:rsidRDefault="00860C84" w:rsidP="00860C84">
      <w:pPr>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ОК-7</w:t>
      </w:r>
      <w:r w:rsidRPr="008F0285">
        <w:rPr>
          <w:rFonts w:ascii="Times New Roman" w:hAnsi="Times New Roman" w:cs="Times New Roman"/>
          <w:sz w:val="24"/>
          <w:szCs w:val="24"/>
        </w:rPr>
        <w:t xml:space="preserve"> - </w:t>
      </w:r>
      <w:r w:rsidRPr="00E428E9">
        <w:rPr>
          <w:rFonts w:ascii="Times New Roman" w:hAnsi="Times New Roman" w:cs="Times New Roman"/>
          <w:bCs/>
          <w:sz w:val="24"/>
          <w:szCs w:val="24"/>
        </w:rPr>
        <w:t>способностью к самоорганизации и самообразованию</w:t>
      </w:r>
    </w:p>
    <w:p w:rsidR="00860C84" w:rsidRDefault="00860C84" w:rsidP="00860C84">
      <w:pPr>
        <w:spacing w:after="0" w:line="240" w:lineRule="auto"/>
        <w:ind w:firstLine="708"/>
        <w:contextualSpacing/>
        <w:jc w:val="both"/>
        <w:rPr>
          <w:rFonts w:ascii="Times New Roman" w:hAnsi="Times New Roman" w:cs="Times New Roman"/>
          <w:sz w:val="24"/>
          <w:szCs w:val="24"/>
        </w:rPr>
      </w:pPr>
    </w:p>
    <w:p w:rsidR="00860C84" w:rsidRPr="00E428E9" w:rsidRDefault="00860C84" w:rsidP="00860C84">
      <w:pPr>
        <w:spacing w:after="0" w:line="240" w:lineRule="auto"/>
        <w:ind w:firstLine="708"/>
        <w:contextualSpacing/>
        <w:jc w:val="both"/>
        <w:rPr>
          <w:rFonts w:ascii="Times New Roman" w:hAnsi="Times New Roman" w:cs="Times New Roman"/>
          <w:sz w:val="24"/>
          <w:szCs w:val="24"/>
        </w:rPr>
      </w:pPr>
      <w:r w:rsidRPr="00E428E9">
        <w:rPr>
          <w:rFonts w:ascii="Times New Roman" w:hAnsi="Times New Roman" w:cs="Times New Roman"/>
          <w:sz w:val="24"/>
          <w:szCs w:val="24"/>
        </w:rPr>
        <w:t>В  результате освоения данной дисциплины обучающийся должен:</w:t>
      </w:r>
    </w:p>
    <w:p w:rsidR="00860C84" w:rsidRPr="00EE3024" w:rsidRDefault="00860C84" w:rsidP="00860C84">
      <w:pPr>
        <w:tabs>
          <w:tab w:val="left" w:pos="142"/>
        </w:tabs>
        <w:autoSpaceDN w:val="0"/>
        <w:spacing w:after="0" w:line="240" w:lineRule="auto"/>
        <w:contextualSpacing/>
        <w:jc w:val="both"/>
        <w:rPr>
          <w:rFonts w:ascii="Times New Roman" w:hAnsi="Times New Roman" w:cs="Times New Roman"/>
          <w:b/>
          <w:sz w:val="24"/>
          <w:szCs w:val="24"/>
        </w:rPr>
      </w:pPr>
      <w:r w:rsidRPr="00EE3024">
        <w:rPr>
          <w:rFonts w:ascii="Times New Roman" w:hAnsi="Times New Roman" w:cs="Times New Roman"/>
          <w:b/>
          <w:sz w:val="24"/>
          <w:szCs w:val="24"/>
        </w:rPr>
        <w:t>знать:</w:t>
      </w:r>
    </w:p>
    <w:p w:rsidR="00860C84" w:rsidRPr="006D3F5A" w:rsidRDefault="00860C84" w:rsidP="00860C84">
      <w:pPr>
        <w:pStyle w:val="a7"/>
        <w:numPr>
          <w:ilvl w:val="0"/>
          <w:numId w:val="2"/>
        </w:numPr>
        <w:spacing w:after="0" w:line="240" w:lineRule="auto"/>
        <w:ind w:left="0" w:firstLine="0"/>
        <w:jc w:val="both"/>
        <w:rPr>
          <w:rFonts w:ascii="Times New Roman" w:hAnsi="Times New Roman" w:cs="Times New Roman"/>
          <w:sz w:val="24"/>
          <w:szCs w:val="24"/>
        </w:rPr>
      </w:pPr>
      <w:r w:rsidRPr="006D3F5A">
        <w:rPr>
          <w:rFonts w:ascii="Times New Roman" w:hAnsi="Times New Roman" w:cs="Times New Roman"/>
          <w:sz w:val="24"/>
          <w:szCs w:val="24"/>
        </w:rPr>
        <w:t>роль государства и права в жизни общества, основные правовые системы современности, основы системы российского права, особенности правового регулирования будущей профессиональной деятельности,  законодательные и нормативно-правовые акты в области защиты информации и государственной тайны.</w:t>
      </w:r>
    </w:p>
    <w:p w:rsidR="00860C84" w:rsidRPr="00EE3024" w:rsidRDefault="00860C84" w:rsidP="00860C84">
      <w:pPr>
        <w:tabs>
          <w:tab w:val="left" w:pos="142"/>
        </w:tabs>
        <w:autoSpaceDN w:val="0"/>
        <w:spacing w:after="0" w:line="240" w:lineRule="auto"/>
        <w:contextualSpacing/>
        <w:jc w:val="both"/>
        <w:rPr>
          <w:rFonts w:ascii="Times New Roman" w:hAnsi="Times New Roman" w:cs="Times New Roman"/>
          <w:b/>
          <w:sz w:val="24"/>
          <w:szCs w:val="24"/>
        </w:rPr>
      </w:pPr>
      <w:r w:rsidRPr="00EE3024">
        <w:rPr>
          <w:rFonts w:ascii="Times New Roman" w:hAnsi="Times New Roman" w:cs="Times New Roman"/>
          <w:b/>
          <w:sz w:val="24"/>
          <w:szCs w:val="24"/>
        </w:rPr>
        <w:t>уметь:</w:t>
      </w:r>
    </w:p>
    <w:p w:rsidR="00860C84" w:rsidRPr="006D3F5A" w:rsidRDefault="00860C84" w:rsidP="00860C84">
      <w:pPr>
        <w:pStyle w:val="a7"/>
        <w:numPr>
          <w:ilvl w:val="0"/>
          <w:numId w:val="2"/>
        </w:numPr>
        <w:spacing w:after="0" w:line="240" w:lineRule="auto"/>
        <w:ind w:left="0" w:firstLine="0"/>
        <w:jc w:val="both"/>
        <w:rPr>
          <w:rFonts w:ascii="Times New Roman" w:hAnsi="Times New Roman" w:cs="Times New Roman"/>
          <w:sz w:val="24"/>
          <w:szCs w:val="24"/>
        </w:rPr>
      </w:pPr>
      <w:r w:rsidRPr="006D3F5A">
        <w:rPr>
          <w:rFonts w:ascii="Times New Roman" w:hAnsi="Times New Roman" w:cs="Times New Roman"/>
          <w:sz w:val="24"/>
          <w:szCs w:val="24"/>
        </w:rPr>
        <w:t>применять экономическую и правовую терминологию;</w:t>
      </w:r>
    </w:p>
    <w:p w:rsidR="00860C84" w:rsidRPr="006D3F5A" w:rsidRDefault="00860C84" w:rsidP="00860C84">
      <w:pPr>
        <w:pStyle w:val="a7"/>
        <w:numPr>
          <w:ilvl w:val="0"/>
          <w:numId w:val="2"/>
        </w:numPr>
        <w:spacing w:after="0" w:line="240" w:lineRule="auto"/>
        <w:ind w:left="0" w:firstLine="0"/>
        <w:jc w:val="both"/>
        <w:rPr>
          <w:rFonts w:ascii="Times New Roman" w:hAnsi="Times New Roman" w:cs="Times New Roman"/>
          <w:sz w:val="24"/>
          <w:szCs w:val="24"/>
        </w:rPr>
      </w:pPr>
      <w:r w:rsidRPr="006D3F5A">
        <w:rPr>
          <w:rFonts w:ascii="Times New Roman" w:hAnsi="Times New Roman" w:cs="Times New Roman"/>
          <w:sz w:val="24"/>
          <w:szCs w:val="24"/>
        </w:rPr>
        <w:t>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w:t>
      </w:r>
    </w:p>
    <w:p w:rsidR="00860C84" w:rsidRPr="006D3F5A" w:rsidRDefault="00860C84" w:rsidP="00860C84">
      <w:pPr>
        <w:pStyle w:val="a7"/>
        <w:numPr>
          <w:ilvl w:val="0"/>
          <w:numId w:val="2"/>
        </w:numPr>
        <w:spacing w:after="0" w:line="240" w:lineRule="auto"/>
        <w:ind w:left="0" w:firstLine="0"/>
        <w:jc w:val="both"/>
        <w:rPr>
          <w:rFonts w:ascii="Times New Roman" w:hAnsi="Times New Roman" w:cs="Times New Roman"/>
          <w:sz w:val="24"/>
          <w:szCs w:val="24"/>
        </w:rPr>
      </w:pPr>
      <w:r w:rsidRPr="006D3F5A">
        <w:rPr>
          <w:rFonts w:ascii="Times New Roman" w:hAnsi="Times New Roman" w:cs="Times New Roman"/>
          <w:sz w:val="24"/>
          <w:szCs w:val="24"/>
        </w:rPr>
        <w:t>толковать и применять законы и другие нормативные правовые акты;</w:t>
      </w:r>
    </w:p>
    <w:p w:rsidR="00860C84" w:rsidRPr="006D3F5A" w:rsidRDefault="00860C84" w:rsidP="00860C84">
      <w:pPr>
        <w:pStyle w:val="a7"/>
        <w:numPr>
          <w:ilvl w:val="0"/>
          <w:numId w:val="2"/>
        </w:numPr>
        <w:spacing w:after="0" w:line="240" w:lineRule="auto"/>
        <w:ind w:left="0" w:firstLine="0"/>
        <w:jc w:val="both"/>
        <w:rPr>
          <w:rFonts w:ascii="Times New Roman" w:hAnsi="Times New Roman" w:cs="Times New Roman"/>
          <w:sz w:val="24"/>
          <w:szCs w:val="24"/>
        </w:rPr>
      </w:pPr>
      <w:r w:rsidRPr="006D3F5A">
        <w:rPr>
          <w:rFonts w:ascii="Times New Roman" w:hAnsi="Times New Roman" w:cs="Times New Roman"/>
          <w:sz w:val="24"/>
          <w:szCs w:val="24"/>
        </w:rPr>
        <w:t>обеспечивать соблюдение законодательства в деятельности государственных органов, физических и юридических лиц;</w:t>
      </w:r>
    </w:p>
    <w:p w:rsidR="00860C84" w:rsidRPr="006D3F5A" w:rsidRDefault="00860C84" w:rsidP="00860C84">
      <w:pPr>
        <w:pStyle w:val="a7"/>
        <w:numPr>
          <w:ilvl w:val="0"/>
          <w:numId w:val="2"/>
        </w:numPr>
        <w:spacing w:after="0" w:line="240" w:lineRule="auto"/>
        <w:ind w:left="0" w:firstLine="0"/>
        <w:jc w:val="both"/>
        <w:rPr>
          <w:rFonts w:ascii="Times New Roman" w:hAnsi="Times New Roman" w:cs="Times New Roman"/>
          <w:sz w:val="24"/>
          <w:szCs w:val="24"/>
        </w:rPr>
      </w:pPr>
      <w:r w:rsidRPr="006D3F5A">
        <w:rPr>
          <w:rFonts w:ascii="Times New Roman" w:hAnsi="Times New Roman" w:cs="Times New Roman"/>
          <w:sz w:val="24"/>
          <w:szCs w:val="24"/>
        </w:rPr>
        <w:t>юридически правильно квалифицировать факты и обстоятельства;</w:t>
      </w:r>
    </w:p>
    <w:p w:rsidR="00860C84" w:rsidRPr="006D3F5A" w:rsidRDefault="00860C84" w:rsidP="00860C84">
      <w:pPr>
        <w:pStyle w:val="a7"/>
        <w:numPr>
          <w:ilvl w:val="0"/>
          <w:numId w:val="2"/>
        </w:numPr>
        <w:spacing w:after="0" w:line="240" w:lineRule="auto"/>
        <w:ind w:left="0" w:firstLine="0"/>
        <w:jc w:val="both"/>
        <w:rPr>
          <w:rFonts w:ascii="Times New Roman" w:hAnsi="Times New Roman" w:cs="Times New Roman"/>
          <w:sz w:val="24"/>
          <w:szCs w:val="24"/>
        </w:rPr>
      </w:pPr>
      <w:r w:rsidRPr="006D3F5A">
        <w:rPr>
          <w:rFonts w:ascii="Times New Roman" w:hAnsi="Times New Roman" w:cs="Times New Roman"/>
          <w:sz w:val="24"/>
          <w:szCs w:val="24"/>
        </w:rPr>
        <w:t>разрабатывать документы правового характера, осуществлять правовую экспертизу нормативных актов, давать квалифицированные юридические заключения и консультации;</w:t>
      </w:r>
    </w:p>
    <w:p w:rsidR="00860C84" w:rsidRPr="006D3F5A" w:rsidRDefault="00860C84" w:rsidP="00860C84">
      <w:pPr>
        <w:pStyle w:val="a7"/>
        <w:numPr>
          <w:ilvl w:val="0"/>
          <w:numId w:val="2"/>
        </w:numPr>
        <w:spacing w:after="0" w:line="240" w:lineRule="auto"/>
        <w:ind w:left="0" w:firstLine="0"/>
        <w:jc w:val="both"/>
        <w:rPr>
          <w:rFonts w:ascii="Times New Roman" w:hAnsi="Times New Roman" w:cs="Times New Roman"/>
          <w:sz w:val="24"/>
          <w:szCs w:val="24"/>
        </w:rPr>
      </w:pPr>
      <w:r w:rsidRPr="006D3F5A">
        <w:rPr>
          <w:rFonts w:ascii="Times New Roman" w:hAnsi="Times New Roman" w:cs="Times New Roman"/>
          <w:sz w:val="24"/>
          <w:szCs w:val="24"/>
        </w:rPr>
        <w:t>принимать правовые решения и совершать иные юридические действия в точном соответствии с законом;</w:t>
      </w:r>
    </w:p>
    <w:p w:rsidR="00860C84" w:rsidRPr="006D3F5A" w:rsidRDefault="00860C84" w:rsidP="00860C84">
      <w:pPr>
        <w:pStyle w:val="a7"/>
        <w:numPr>
          <w:ilvl w:val="0"/>
          <w:numId w:val="2"/>
        </w:numPr>
        <w:spacing w:after="0" w:line="240" w:lineRule="auto"/>
        <w:ind w:left="0" w:firstLine="0"/>
        <w:jc w:val="both"/>
        <w:rPr>
          <w:rFonts w:ascii="Times New Roman" w:hAnsi="Times New Roman" w:cs="Times New Roman"/>
          <w:sz w:val="24"/>
          <w:szCs w:val="24"/>
        </w:rPr>
      </w:pPr>
      <w:r w:rsidRPr="006D3F5A">
        <w:rPr>
          <w:rFonts w:ascii="Times New Roman" w:hAnsi="Times New Roman" w:cs="Times New Roman"/>
          <w:sz w:val="24"/>
          <w:szCs w:val="24"/>
        </w:rPr>
        <w:t>вскрывать и устанавливать факты правонарушений, опреде</w:t>
      </w:r>
      <w:r w:rsidRPr="006D3F5A">
        <w:rPr>
          <w:rFonts w:ascii="Times New Roman" w:hAnsi="Times New Roman" w:cs="Times New Roman"/>
          <w:sz w:val="24"/>
          <w:szCs w:val="24"/>
        </w:rPr>
        <w:softHyphen/>
        <w:t>лять меры ответственности и наказания виновных; предпринимать необходимые меры к восстановлению нарушенных прав;</w:t>
      </w:r>
    </w:p>
    <w:p w:rsidR="00860C84" w:rsidRPr="006D3F5A" w:rsidRDefault="00860C84" w:rsidP="00860C84">
      <w:pPr>
        <w:pStyle w:val="a7"/>
        <w:numPr>
          <w:ilvl w:val="0"/>
          <w:numId w:val="2"/>
        </w:numPr>
        <w:spacing w:after="0" w:line="240" w:lineRule="auto"/>
        <w:ind w:left="0" w:firstLine="0"/>
        <w:jc w:val="both"/>
        <w:rPr>
          <w:rFonts w:ascii="Times New Roman" w:hAnsi="Times New Roman" w:cs="Times New Roman"/>
          <w:sz w:val="24"/>
          <w:szCs w:val="24"/>
        </w:rPr>
      </w:pPr>
      <w:r w:rsidRPr="006D3F5A">
        <w:rPr>
          <w:rFonts w:ascii="Times New Roman" w:hAnsi="Times New Roman" w:cs="Times New Roman"/>
          <w:sz w:val="24"/>
          <w:szCs w:val="24"/>
        </w:rPr>
        <w:t>систематически повышать свою профессиональную квалификацию, изучать законодательство и практику его применения, ориентироваться в специальной литературе.</w:t>
      </w:r>
    </w:p>
    <w:p w:rsidR="00860C84" w:rsidRPr="00EE3024" w:rsidRDefault="00860C84" w:rsidP="00860C84">
      <w:pPr>
        <w:tabs>
          <w:tab w:val="left" w:pos="142"/>
        </w:tabs>
        <w:autoSpaceDN w:val="0"/>
        <w:spacing w:after="0" w:line="240" w:lineRule="auto"/>
        <w:contextualSpacing/>
        <w:jc w:val="both"/>
        <w:rPr>
          <w:rFonts w:ascii="Times New Roman" w:hAnsi="Times New Roman" w:cs="Times New Roman"/>
          <w:b/>
          <w:sz w:val="24"/>
          <w:szCs w:val="24"/>
        </w:rPr>
      </w:pPr>
      <w:r w:rsidRPr="00EE3024">
        <w:rPr>
          <w:rFonts w:ascii="Times New Roman" w:hAnsi="Times New Roman" w:cs="Times New Roman"/>
          <w:b/>
          <w:sz w:val="24"/>
          <w:szCs w:val="24"/>
        </w:rPr>
        <w:t>владеть:</w:t>
      </w:r>
    </w:p>
    <w:p w:rsidR="00860C84" w:rsidRPr="006D3F5A" w:rsidRDefault="00860C84" w:rsidP="00860C84">
      <w:pPr>
        <w:pStyle w:val="a7"/>
        <w:numPr>
          <w:ilvl w:val="0"/>
          <w:numId w:val="2"/>
        </w:numPr>
        <w:spacing w:after="0" w:line="240" w:lineRule="auto"/>
        <w:ind w:left="0" w:firstLine="0"/>
        <w:jc w:val="both"/>
        <w:rPr>
          <w:rFonts w:ascii="Times New Roman" w:hAnsi="Times New Roman" w:cs="Times New Roman"/>
          <w:sz w:val="24"/>
          <w:szCs w:val="24"/>
        </w:rPr>
      </w:pPr>
      <w:r w:rsidRPr="006D3F5A">
        <w:rPr>
          <w:rFonts w:ascii="Times New Roman" w:hAnsi="Times New Roman" w:cs="Times New Roman"/>
          <w:sz w:val="24"/>
          <w:szCs w:val="24"/>
        </w:rPr>
        <w:t>навыками сбора и обработки информации, имеющей значение для реализации правовых норм в соответствующих сферах профессиональной деятельности</w:t>
      </w:r>
    </w:p>
    <w:p w:rsidR="00860C84" w:rsidRPr="006D3F5A" w:rsidRDefault="00860C84" w:rsidP="00860C84">
      <w:pPr>
        <w:pStyle w:val="a7"/>
        <w:numPr>
          <w:ilvl w:val="0"/>
          <w:numId w:val="2"/>
        </w:numPr>
        <w:spacing w:after="0" w:line="240" w:lineRule="auto"/>
        <w:ind w:left="0" w:firstLine="0"/>
        <w:jc w:val="both"/>
        <w:rPr>
          <w:rFonts w:ascii="Times New Roman" w:hAnsi="Times New Roman" w:cs="Times New Roman"/>
          <w:sz w:val="24"/>
          <w:szCs w:val="24"/>
        </w:rPr>
      </w:pPr>
      <w:r w:rsidRPr="006D3F5A">
        <w:rPr>
          <w:rFonts w:ascii="Times New Roman" w:hAnsi="Times New Roman" w:cs="Times New Roman"/>
          <w:sz w:val="24"/>
          <w:szCs w:val="24"/>
        </w:rPr>
        <w:t>обладать гражданской зрелостью и высокой общественной активностью, профессиональной этикой, правовой и психологической культурой, глубоким уважением к закону и бережным отношением к социальным ценностям правового государства, чести и достоинству гражданина, высоким нравственным сознанием, гуманностью, твердостью моральных убеждений, чувством долга, ответственностью за судьбы людей и порученное дело, принципиальностью и независимостью в обеспечении прав, свобод и законных интересов личности, ее охраны и социальной защиты, необходимой волей и настойчивостью в исполнении принятых правовых решений, чувством нетерпимости к любому нарушению закона в собственной профессиональной деятельности;</w:t>
      </w:r>
    </w:p>
    <w:p w:rsidR="00860C84" w:rsidRPr="006D3F5A" w:rsidRDefault="00860C84" w:rsidP="00860C84">
      <w:pPr>
        <w:pStyle w:val="a7"/>
        <w:numPr>
          <w:ilvl w:val="0"/>
          <w:numId w:val="2"/>
        </w:numPr>
        <w:spacing w:after="0" w:line="240" w:lineRule="auto"/>
        <w:ind w:left="0" w:firstLine="0"/>
        <w:jc w:val="both"/>
        <w:rPr>
          <w:rFonts w:ascii="Times New Roman" w:hAnsi="Times New Roman" w:cs="Times New Roman"/>
          <w:sz w:val="24"/>
          <w:szCs w:val="24"/>
        </w:rPr>
      </w:pPr>
      <w:r w:rsidRPr="006D3F5A">
        <w:rPr>
          <w:rFonts w:ascii="Times New Roman" w:hAnsi="Times New Roman" w:cs="Times New Roman"/>
          <w:sz w:val="24"/>
          <w:szCs w:val="24"/>
        </w:rPr>
        <w:t xml:space="preserve">понимать сущность и социальную значимость своей профессии, четко представлять сущность, характер и взаимодействие правовых явлений, знать основные проблемы дисциплин, определяющих конкретную область его деятельности, видеть их взаимосвязь в </w:t>
      </w:r>
      <w:r w:rsidRPr="006D3F5A">
        <w:rPr>
          <w:rFonts w:ascii="Times New Roman" w:hAnsi="Times New Roman" w:cs="Times New Roman"/>
          <w:sz w:val="24"/>
          <w:szCs w:val="24"/>
        </w:rPr>
        <w:lastRenderedPageBreak/>
        <w:t>целостной системе знаний и значение для реализации права в профессиональной деятельности.</w:t>
      </w:r>
    </w:p>
    <w:p w:rsidR="00860C84" w:rsidRPr="006D3F5A" w:rsidRDefault="00860C84" w:rsidP="00860C84">
      <w:pPr>
        <w:pStyle w:val="a7"/>
        <w:spacing w:after="0" w:line="240" w:lineRule="auto"/>
        <w:ind w:left="0"/>
        <w:jc w:val="both"/>
        <w:rPr>
          <w:rFonts w:ascii="Times New Roman" w:hAnsi="Times New Roman" w:cs="Times New Roman"/>
          <w:sz w:val="24"/>
          <w:szCs w:val="24"/>
        </w:rPr>
      </w:pPr>
    </w:p>
    <w:p w:rsidR="00860C84" w:rsidRPr="006D3F5A" w:rsidRDefault="00860C84" w:rsidP="00860C84">
      <w:pPr>
        <w:pStyle w:val="2"/>
        <w:spacing w:after="0" w:line="240" w:lineRule="auto"/>
        <w:ind w:left="0"/>
        <w:contextualSpacing/>
        <w:jc w:val="both"/>
        <w:rPr>
          <w:b/>
        </w:rPr>
      </w:pPr>
      <w:r w:rsidRPr="006D3F5A">
        <w:rPr>
          <w:b/>
        </w:rPr>
        <w:t>3.Краткое содержание дисциплины</w:t>
      </w:r>
    </w:p>
    <w:p w:rsidR="00860C84" w:rsidRPr="006D3F5A" w:rsidRDefault="00860C84" w:rsidP="00860C84">
      <w:pPr>
        <w:pStyle w:val="a7"/>
        <w:tabs>
          <w:tab w:val="left" w:pos="993"/>
        </w:tabs>
        <w:spacing w:after="0" w:line="240" w:lineRule="auto"/>
        <w:ind w:left="0" w:firstLine="709"/>
        <w:jc w:val="both"/>
        <w:rPr>
          <w:rFonts w:ascii="Times New Roman" w:hAnsi="Times New Roman" w:cs="Times New Roman"/>
          <w:sz w:val="24"/>
          <w:szCs w:val="24"/>
        </w:rPr>
      </w:pPr>
      <w:r w:rsidRPr="006D3F5A">
        <w:rPr>
          <w:rFonts w:ascii="Times New Roman" w:hAnsi="Times New Roman" w:cs="Times New Roman"/>
          <w:sz w:val="24"/>
          <w:szCs w:val="24"/>
        </w:rPr>
        <w:t>Понятие государства, его признаки и функции. Соотношение государства с обществом и правом. Формы государства. Механизм (аппарат) государства. Правовое государство: понятие, признаки, основы. Основные понятия о системе социальных норм и месте права в ней. Источники (формы выражения) права. Правовая норма: понятие, признаки, структура, виды. Система права. Правоотношение: понятие, признаки, структура. Общественный порядок, правопорядок, законность: понятие, значение, взаимосвязь. Правоохранительные органы и их функции в обеспечении законности и правопорядка. Правомерное поведение, правонарушение, юридическая ответственность. Основы конституционного строя РФ. Основы правового статуса человека и гражданина. Федеративное устройство России. Система органов государственной власти. Понятие трудового права. Трудовые правоотношения. Трудовые споры. Понятие гражданского права. Субъекты гражданского права. Собственность и право собственности. Наследственное право. Интеллектуальная собственность. Обязательства и их виды. Гражданско-правовой договор (сделка). Понятие семьи. Брак и супружество. Правоотношение родителей и детей. Уголовное право. Преступление. Уголовное наказание. Административное правонарушение. Административная ответственность. Понятие муниципального права. Теория и история местного самоуправления. Правовое регулирование местного самоуправления.</w:t>
      </w:r>
    </w:p>
    <w:p w:rsidR="00860C84" w:rsidRPr="006D3F5A" w:rsidRDefault="00860C84" w:rsidP="00860C84">
      <w:pPr>
        <w:pStyle w:val="aa"/>
        <w:spacing w:after="0" w:line="240" w:lineRule="auto"/>
        <w:ind w:left="0"/>
        <w:contextualSpacing/>
        <w:jc w:val="both"/>
        <w:rPr>
          <w:rFonts w:ascii="Times New Roman" w:hAnsi="Times New Roman" w:cs="Times New Roman"/>
          <w:sz w:val="24"/>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8</w:t>
      </w:r>
      <w:r w:rsidRPr="00E428E9">
        <w:rPr>
          <w:rFonts w:ascii="Times New Roman" w:hAnsi="Times New Roman" w:cs="Times New Roman"/>
          <w:b/>
          <w:sz w:val="24"/>
        </w:rPr>
        <w:t xml:space="preserve"> «</w:t>
      </w:r>
      <w:r w:rsidRPr="00EE3024">
        <w:rPr>
          <w:rFonts w:ascii="Times New Roman" w:hAnsi="Times New Roman" w:cs="Times New Roman"/>
          <w:b/>
          <w:sz w:val="24"/>
        </w:rPr>
        <w:t>Экономика</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Романова Е.В.</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Доцент кафедры экономической теории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EE3024" w:rsidRDefault="00860C84" w:rsidP="00954F4D">
            <w:pPr>
              <w:spacing w:after="0" w:line="240" w:lineRule="auto"/>
              <w:contextualSpacing/>
              <w:jc w:val="center"/>
              <w:rPr>
                <w:rFonts w:ascii="Times New Roman" w:hAnsi="Times New Roman" w:cs="Times New Roman"/>
                <w:sz w:val="24"/>
                <w:szCs w:val="24"/>
                <w:lang w:val="en-US"/>
              </w:rPr>
            </w:pPr>
            <w:r w:rsidRPr="008F0285">
              <w:rPr>
                <w:rFonts w:ascii="Times New Roman" w:hAnsi="Times New Roman" w:cs="Times New Roman"/>
                <w:sz w:val="24"/>
                <w:szCs w:val="24"/>
              </w:rPr>
              <w:t>I</w:t>
            </w:r>
            <w:r>
              <w:rPr>
                <w:rFonts w:ascii="Times New Roman" w:hAnsi="Times New Roman" w:cs="Times New Roman"/>
                <w:sz w:val="24"/>
                <w:szCs w:val="24"/>
                <w:lang w:val="en-US"/>
              </w:rPr>
              <w:t>V</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EE3024"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EE3024"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72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EE3024"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EE3024"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EE3024"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r>
    </w:tbl>
    <w:p w:rsidR="00860C84" w:rsidRPr="008F0285" w:rsidRDefault="00860C84" w:rsidP="00860C84">
      <w:pPr>
        <w:spacing w:after="0" w:line="240" w:lineRule="auto"/>
        <w:ind w:firstLine="708"/>
        <w:contextualSpacing/>
        <w:jc w:val="both"/>
        <w:rPr>
          <w:rFonts w:ascii="Times New Roman" w:hAnsi="Times New Roman" w:cs="Times New Roman"/>
          <w:sz w:val="24"/>
          <w:szCs w:val="24"/>
        </w:rPr>
      </w:pPr>
    </w:p>
    <w:p w:rsidR="00860C84" w:rsidRPr="009F7B96" w:rsidRDefault="00860C84" w:rsidP="00860C84">
      <w:pPr>
        <w:pStyle w:val="Default"/>
        <w:ind w:firstLine="709"/>
        <w:contextualSpacing/>
        <w:jc w:val="both"/>
        <w:rPr>
          <w:color w:val="auto"/>
          <w:spacing w:val="-1"/>
          <w:lang w:eastAsia="ar-SA"/>
        </w:rPr>
      </w:pPr>
      <w:r w:rsidRPr="006D3F5A">
        <w:rPr>
          <w:b/>
        </w:rPr>
        <w:t xml:space="preserve">Цели освоения дисциплины - </w:t>
      </w:r>
      <w:r w:rsidRPr="009F7B96">
        <w:rPr>
          <w:color w:val="auto"/>
          <w:spacing w:val="-1"/>
          <w:lang w:eastAsia="ar-SA"/>
        </w:rPr>
        <w:t xml:space="preserve">Формирование у студентов навыков экономического мышления, представлений об основных экономических законах, категориях и институтах; </w:t>
      </w:r>
    </w:p>
    <w:p w:rsidR="00860C84" w:rsidRPr="009F7B96" w:rsidRDefault="00860C84" w:rsidP="00860C84">
      <w:pPr>
        <w:pStyle w:val="Default"/>
        <w:contextualSpacing/>
        <w:jc w:val="both"/>
        <w:rPr>
          <w:color w:val="auto"/>
        </w:rPr>
      </w:pPr>
      <w:r w:rsidRPr="009F7B96">
        <w:rPr>
          <w:color w:val="auto"/>
        </w:rPr>
        <w:t>ознакомление студентов с концепциями основных экономических школ, с методами экономического анализа; студент должен четко представлять себе  экономику как учение об индивидуальном и совокупном экономическом поведении людей.</w:t>
      </w:r>
    </w:p>
    <w:p w:rsidR="00860C84" w:rsidRPr="006D3F5A" w:rsidRDefault="00860C84" w:rsidP="00860C84">
      <w:pPr>
        <w:pStyle w:val="2"/>
        <w:spacing w:after="0" w:line="240" w:lineRule="auto"/>
        <w:ind w:left="0"/>
        <w:contextualSpacing/>
        <w:jc w:val="both"/>
      </w:pPr>
    </w:p>
    <w:p w:rsidR="00860C84" w:rsidRPr="008F0285" w:rsidRDefault="00860C84" w:rsidP="00860C84">
      <w:pPr>
        <w:pStyle w:val="2"/>
        <w:spacing w:after="0" w:line="240" w:lineRule="auto"/>
        <w:ind w:left="0"/>
        <w:contextualSpacing/>
        <w:jc w:val="both"/>
        <w:rPr>
          <w:b/>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Pr="008F0285" w:rsidRDefault="00860C84" w:rsidP="00860C84">
      <w:pPr>
        <w:pStyle w:val="Default"/>
        <w:contextualSpacing/>
        <w:jc w:val="both"/>
        <w:rPr>
          <w:color w:val="auto"/>
        </w:rPr>
      </w:pPr>
      <w:r w:rsidRPr="008F0285">
        <w:rPr>
          <w:color w:val="auto"/>
        </w:rPr>
        <w:t>ОК-</w:t>
      </w:r>
      <w:r w:rsidRPr="00EE3024">
        <w:rPr>
          <w:color w:val="auto"/>
        </w:rPr>
        <w:t>3</w:t>
      </w:r>
      <w:r w:rsidRPr="008F0285">
        <w:rPr>
          <w:color w:val="auto"/>
        </w:rPr>
        <w:t xml:space="preserve"> - </w:t>
      </w:r>
      <w:r w:rsidRPr="00EE3024">
        <w:rPr>
          <w:color w:val="auto"/>
        </w:rPr>
        <w:t>способностью использовать основы экономических знаний в различных сферах деятельности</w:t>
      </w:r>
    </w:p>
    <w:p w:rsidR="00860C84" w:rsidRPr="00EE3024" w:rsidRDefault="00860C84" w:rsidP="00860C84">
      <w:pPr>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ПК-18</w:t>
      </w:r>
      <w:r w:rsidRPr="008F0285">
        <w:rPr>
          <w:rFonts w:ascii="Times New Roman" w:hAnsi="Times New Roman" w:cs="Times New Roman"/>
          <w:sz w:val="24"/>
          <w:szCs w:val="24"/>
        </w:rPr>
        <w:t xml:space="preserve"> - </w:t>
      </w:r>
      <w:r w:rsidRPr="00EE3024">
        <w:rPr>
          <w:rFonts w:ascii="Times New Roman" w:hAnsi="Times New Roman" w:cs="Times New Roman"/>
          <w:bCs/>
          <w:sz w:val="24"/>
          <w:szCs w:val="24"/>
        </w:rPr>
        <w:t>способностью использовать принципы производственного менеджмента и управления персоналом</w:t>
      </w:r>
    </w:p>
    <w:p w:rsidR="00860C84" w:rsidRPr="008F0285" w:rsidRDefault="00860C84" w:rsidP="00860C84">
      <w:pPr>
        <w:pStyle w:val="Default"/>
        <w:contextualSpacing/>
        <w:jc w:val="both"/>
        <w:rPr>
          <w:color w:val="auto"/>
        </w:rPr>
      </w:pPr>
      <w:r>
        <w:rPr>
          <w:color w:val="auto"/>
        </w:rPr>
        <w:t>П</w:t>
      </w:r>
      <w:r w:rsidRPr="008F0285">
        <w:rPr>
          <w:color w:val="auto"/>
        </w:rPr>
        <w:t>К-</w:t>
      </w:r>
      <w:r>
        <w:rPr>
          <w:color w:val="auto"/>
        </w:rPr>
        <w:t>19</w:t>
      </w:r>
      <w:r w:rsidRPr="008F0285">
        <w:rPr>
          <w:color w:val="auto"/>
        </w:rPr>
        <w:t xml:space="preserve"> - </w:t>
      </w:r>
      <w:r w:rsidRPr="00EE3024">
        <w:rPr>
          <w:color w:val="auto"/>
        </w:rPr>
        <w:t>способностью анализировать использование принципов системы менеджмента качества</w:t>
      </w:r>
    </w:p>
    <w:p w:rsidR="00860C84" w:rsidRPr="008F0285" w:rsidRDefault="00860C84" w:rsidP="00860C84">
      <w:pPr>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ПК-20</w:t>
      </w:r>
      <w:r w:rsidRPr="008F0285">
        <w:rPr>
          <w:rFonts w:ascii="Times New Roman" w:hAnsi="Times New Roman" w:cs="Times New Roman"/>
          <w:sz w:val="24"/>
          <w:szCs w:val="24"/>
        </w:rPr>
        <w:t xml:space="preserve"> - </w:t>
      </w:r>
      <w:r w:rsidRPr="00EE3024">
        <w:rPr>
          <w:rFonts w:ascii="Times New Roman" w:hAnsi="Times New Roman" w:cs="Times New Roman"/>
          <w:bCs/>
          <w:sz w:val="24"/>
          <w:szCs w:val="24"/>
        </w:rPr>
        <w:t>способностью использовать организационно-правовые основы управленческой и предпринимательской деятельности</w:t>
      </w:r>
    </w:p>
    <w:p w:rsidR="00860C84" w:rsidRPr="00EE3024" w:rsidRDefault="00860C84" w:rsidP="00860C84">
      <w:pPr>
        <w:spacing w:after="0" w:line="240" w:lineRule="auto"/>
        <w:contextualSpacing/>
        <w:jc w:val="both"/>
        <w:rPr>
          <w:rFonts w:ascii="Times New Roman" w:hAnsi="Times New Roman" w:cs="Times New Roman"/>
          <w:bCs/>
          <w:sz w:val="24"/>
          <w:szCs w:val="24"/>
        </w:rPr>
      </w:pPr>
    </w:p>
    <w:p w:rsidR="00860C84" w:rsidRPr="00E428E9" w:rsidRDefault="00860C84" w:rsidP="00860C84">
      <w:pPr>
        <w:spacing w:after="0" w:line="240" w:lineRule="auto"/>
        <w:ind w:firstLine="708"/>
        <w:contextualSpacing/>
        <w:jc w:val="both"/>
        <w:rPr>
          <w:rFonts w:ascii="Times New Roman" w:hAnsi="Times New Roman" w:cs="Times New Roman"/>
          <w:sz w:val="24"/>
          <w:szCs w:val="24"/>
        </w:rPr>
      </w:pPr>
      <w:r w:rsidRPr="00E428E9">
        <w:rPr>
          <w:rFonts w:ascii="Times New Roman" w:hAnsi="Times New Roman" w:cs="Times New Roman"/>
          <w:sz w:val="24"/>
          <w:szCs w:val="24"/>
        </w:rPr>
        <w:t>В  результате освоения данной дисциплины обучающийся должен:</w:t>
      </w:r>
    </w:p>
    <w:p w:rsidR="00860C84" w:rsidRPr="00EE3024" w:rsidRDefault="00860C84" w:rsidP="00860C84">
      <w:pPr>
        <w:spacing w:after="0" w:line="240" w:lineRule="auto"/>
        <w:contextualSpacing/>
        <w:jc w:val="both"/>
        <w:rPr>
          <w:rFonts w:ascii="Times New Roman" w:hAnsi="Times New Roman" w:cs="Times New Roman"/>
          <w:b/>
          <w:spacing w:val="-1"/>
          <w:sz w:val="24"/>
          <w:szCs w:val="24"/>
        </w:rPr>
      </w:pPr>
      <w:r w:rsidRPr="00EE3024">
        <w:rPr>
          <w:rFonts w:ascii="Times New Roman" w:hAnsi="Times New Roman" w:cs="Times New Roman"/>
          <w:b/>
          <w:spacing w:val="-1"/>
          <w:sz w:val="24"/>
          <w:szCs w:val="24"/>
        </w:rPr>
        <w:t xml:space="preserve">Знать: </w:t>
      </w:r>
    </w:p>
    <w:p w:rsidR="00860C84" w:rsidRPr="00EE3024" w:rsidRDefault="00860C84" w:rsidP="00860C84">
      <w:pPr>
        <w:spacing w:after="0" w:line="240" w:lineRule="auto"/>
        <w:contextualSpacing/>
        <w:jc w:val="both"/>
        <w:rPr>
          <w:rFonts w:ascii="Times New Roman" w:hAnsi="Times New Roman" w:cs="Times New Roman"/>
          <w:spacing w:val="-1"/>
          <w:sz w:val="24"/>
          <w:szCs w:val="24"/>
        </w:rPr>
      </w:pPr>
      <w:r w:rsidRPr="00EE3024">
        <w:rPr>
          <w:rFonts w:ascii="Times New Roman" w:hAnsi="Times New Roman" w:cs="Times New Roman"/>
          <w:spacing w:val="-1"/>
          <w:sz w:val="24"/>
          <w:szCs w:val="24"/>
        </w:rPr>
        <w:t>типы экономических систем и основные экономические институты, суть экономических моделей, знать характерные черты переходной экономики</w:t>
      </w:r>
    </w:p>
    <w:p w:rsidR="00860C84" w:rsidRPr="00EE3024" w:rsidRDefault="00860C84" w:rsidP="00860C84">
      <w:pPr>
        <w:spacing w:after="0" w:line="240" w:lineRule="auto"/>
        <w:contextualSpacing/>
        <w:jc w:val="both"/>
        <w:rPr>
          <w:rFonts w:ascii="Times New Roman" w:hAnsi="Times New Roman" w:cs="Times New Roman"/>
          <w:b/>
          <w:spacing w:val="-1"/>
          <w:sz w:val="24"/>
          <w:szCs w:val="24"/>
        </w:rPr>
      </w:pPr>
      <w:r w:rsidRPr="00EE3024">
        <w:rPr>
          <w:rFonts w:ascii="Times New Roman" w:hAnsi="Times New Roman" w:cs="Times New Roman"/>
          <w:b/>
          <w:spacing w:val="-1"/>
          <w:sz w:val="24"/>
          <w:szCs w:val="24"/>
        </w:rPr>
        <w:t xml:space="preserve">Уметь: </w:t>
      </w:r>
    </w:p>
    <w:p w:rsidR="00860C84" w:rsidRPr="00EE3024" w:rsidRDefault="00860C84" w:rsidP="00860C84">
      <w:pPr>
        <w:spacing w:after="0" w:line="240" w:lineRule="auto"/>
        <w:contextualSpacing/>
        <w:jc w:val="both"/>
        <w:rPr>
          <w:rFonts w:ascii="Times New Roman" w:hAnsi="Times New Roman" w:cs="Times New Roman"/>
          <w:spacing w:val="-1"/>
          <w:sz w:val="24"/>
          <w:szCs w:val="24"/>
        </w:rPr>
      </w:pPr>
      <w:r w:rsidRPr="00EE3024">
        <w:rPr>
          <w:rFonts w:ascii="Times New Roman" w:hAnsi="Times New Roman" w:cs="Times New Roman"/>
          <w:spacing w:val="-1"/>
          <w:sz w:val="24"/>
          <w:szCs w:val="24"/>
        </w:rPr>
        <w:t>разделять микро- и макроэкономические проблемы, объяснять принципы функционирования основных экономических институтов, различать элементы экономического анализа и экономической политики, выделять элементы традиционной, централизованной и рыночной систем в смешанной экономике, анализировать в общих чертах основные экономические события в своей стране и за ее пределами, находить и использовать информацию, необходимую для ориентирования в основных текущих проблемах экономики, понимать суть и приводить примеры либерализации, структурных и институциональных преобразований;</w:t>
      </w:r>
    </w:p>
    <w:p w:rsidR="00860C84" w:rsidRPr="00EE3024" w:rsidRDefault="00860C84" w:rsidP="00860C84">
      <w:pPr>
        <w:spacing w:after="0" w:line="240" w:lineRule="auto"/>
        <w:contextualSpacing/>
        <w:jc w:val="both"/>
        <w:rPr>
          <w:rFonts w:ascii="Times New Roman" w:hAnsi="Times New Roman" w:cs="Times New Roman"/>
          <w:b/>
          <w:spacing w:val="-1"/>
          <w:sz w:val="24"/>
          <w:szCs w:val="24"/>
        </w:rPr>
      </w:pPr>
      <w:r w:rsidRPr="00EE3024">
        <w:rPr>
          <w:rFonts w:ascii="Times New Roman" w:hAnsi="Times New Roman" w:cs="Times New Roman"/>
          <w:b/>
          <w:spacing w:val="-1"/>
          <w:sz w:val="24"/>
          <w:szCs w:val="24"/>
        </w:rPr>
        <w:t xml:space="preserve">Владеть: </w:t>
      </w:r>
    </w:p>
    <w:p w:rsidR="00860C84" w:rsidRPr="00EE3024" w:rsidRDefault="00860C84" w:rsidP="00860C84">
      <w:pPr>
        <w:spacing w:after="0" w:line="240" w:lineRule="auto"/>
        <w:contextualSpacing/>
        <w:jc w:val="both"/>
        <w:rPr>
          <w:rFonts w:ascii="Times New Roman" w:hAnsi="Times New Roman" w:cs="Times New Roman"/>
          <w:spacing w:val="-1"/>
          <w:sz w:val="24"/>
          <w:szCs w:val="24"/>
        </w:rPr>
      </w:pPr>
      <w:r w:rsidRPr="00EE3024">
        <w:rPr>
          <w:rFonts w:ascii="Times New Roman" w:hAnsi="Times New Roman" w:cs="Times New Roman"/>
          <w:spacing w:val="-1"/>
          <w:sz w:val="24"/>
          <w:szCs w:val="24"/>
        </w:rPr>
        <w:t>основами экономического анализа и прогнозирования на микро- и макроэкономическом уровне.</w:t>
      </w:r>
    </w:p>
    <w:p w:rsidR="00860C84" w:rsidRPr="006D3F5A" w:rsidRDefault="00860C84" w:rsidP="00860C84">
      <w:pPr>
        <w:pStyle w:val="a7"/>
        <w:spacing w:after="0" w:line="240" w:lineRule="auto"/>
        <w:ind w:left="0"/>
        <w:jc w:val="both"/>
        <w:rPr>
          <w:rFonts w:ascii="Times New Roman" w:hAnsi="Times New Roman" w:cs="Times New Roman"/>
          <w:sz w:val="24"/>
          <w:szCs w:val="24"/>
        </w:rPr>
      </w:pPr>
    </w:p>
    <w:p w:rsidR="00860C84" w:rsidRPr="006D3F5A" w:rsidRDefault="00860C84" w:rsidP="00860C84">
      <w:pPr>
        <w:pStyle w:val="2"/>
        <w:spacing w:after="0" w:line="240" w:lineRule="auto"/>
        <w:ind w:left="0"/>
        <w:contextualSpacing/>
        <w:jc w:val="both"/>
        <w:rPr>
          <w:b/>
        </w:rPr>
      </w:pPr>
      <w:r w:rsidRPr="006D3F5A">
        <w:rPr>
          <w:b/>
        </w:rPr>
        <w:t>3.Краткое содержание дисциплины</w:t>
      </w:r>
    </w:p>
    <w:p w:rsidR="00860C84" w:rsidRPr="00EE3024" w:rsidRDefault="00860C84" w:rsidP="00860C84">
      <w:pPr>
        <w:spacing w:after="0" w:line="240" w:lineRule="auto"/>
        <w:ind w:firstLine="709"/>
        <w:contextualSpacing/>
        <w:rPr>
          <w:rFonts w:ascii="Times New Roman" w:hAnsi="Times New Roman" w:cs="Times New Roman"/>
          <w:sz w:val="24"/>
        </w:rPr>
      </w:pPr>
      <w:r w:rsidRPr="00EE3024">
        <w:rPr>
          <w:rFonts w:ascii="Times New Roman" w:hAnsi="Times New Roman" w:cs="Times New Roman"/>
          <w:sz w:val="24"/>
        </w:rPr>
        <w:t>Введение в экономическую теорию; блага, потребности, ресурсы, экономический выбор; экономические отношения; экономические системы; фирма; выручка и прибыль; рынок капитала; процентная ставка и инвестиции; рынок земли; макроэкономика; внешняя торговля и торговая политика; платежный баланс; валютный курс; теневая экономика; рынок труда; распределение и доходы; преобразования в социальной сфере; структурные сдвиги в экономике; формирование открытой экономики.</w:t>
      </w:r>
    </w:p>
    <w:p w:rsidR="00860C84" w:rsidRPr="006D3F5A" w:rsidRDefault="00860C84" w:rsidP="00860C84">
      <w:pPr>
        <w:pStyle w:val="aa"/>
        <w:spacing w:after="0" w:line="240" w:lineRule="auto"/>
        <w:ind w:left="0"/>
        <w:contextualSpacing/>
        <w:jc w:val="both"/>
        <w:rPr>
          <w:rFonts w:ascii="Times New Roman" w:hAnsi="Times New Roman" w:cs="Times New Roman"/>
          <w:sz w:val="24"/>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Default="00860C84" w:rsidP="00860C84">
      <w:pPr>
        <w:spacing w:after="0" w:line="240" w:lineRule="auto"/>
        <w:contextualSpacing/>
      </w:pP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9</w:t>
      </w:r>
      <w:r w:rsidRPr="00E428E9">
        <w:rPr>
          <w:rFonts w:ascii="Times New Roman" w:hAnsi="Times New Roman" w:cs="Times New Roman"/>
          <w:b/>
          <w:sz w:val="24"/>
        </w:rPr>
        <w:t xml:space="preserve"> «</w:t>
      </w:r>
      <w:r w:rsidRPr="00EE3024">
        <w:rPr>
          <w:rFonts w:ascii="Times New Roman" w:hAnsi="Times New Roman" w:cs="Times New Roman"/>
          <w:b/>
          <w:sz w:val="24"/>
        </w:rPr>
        <w:t>Основы нефтегазового дела</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Туги Э.Р.</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Доцент кафедры нефтегазового дела ГРФ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EE3024"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I</w:t>
            </w:r>
            <w:r>
              <w:rPr>
                <w:rFonts w:ascii="Times New Roman" w:hAnsi="Times New Roman" w:cs="Times New Roman"/>
                <w:sz w:val="24"/>
                <w:szCs w:val="24"/>
                <w:lang w:val="en-US"/>
              </w:rPr>
              <w:t>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EE3024"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EE3024"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72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EE3024"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EE3024"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EE3024"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r>
    </w:tbl>
    <w:p w:rsidR="00860C84" w:rsidRPr="008F0285" w:rsidRDefault="00860C84" w:rsidP="00860C84">
      <w:pPr>
        <w:spacing w:after="0" w:line="240" w:lineRule="auto"/>
        <w:ind w:firstLine="708"/>
        <w:contextualSpacing/>
        <w:jc w:val="both"/>
        <w:rPr>
          <w:rFonts w:ascii="Times New Roman" w:hAnsi="Times New Roman" w:cs="Times New Roman"/>
          <w:sz w:val="24"/>
          <w:szCs w:val="24"/>
        </w:rPr>
      </w:pPr>
    </w:p>
    <w:p w:rsidR="00860C84" w:rsidRDefault="00860C84" w:rsidP="00860C84">
      <w:pPr>
        <w:spacing w:after="0" w:line="240" w:lineRule="auto"/>
        <w:ind w:firstLine="567"/>
        <w:contextualSpacing/>
        <w:jc w:val="both"/>
        <w:rPr>
          <w:rFonts w:ascii="Calibri" w:eastAsia="Times New Roman" w:hAnsi="Calibri" w:cs="Times New Roman"/>
        </w:rPr>
      </w:pPr>
      <w:r w:rsidRPr="00F8203F">
        <w:rPr>
          <w:rFonts w:ascii="Times New Roman" w:hAnsi="Times New Roman" w:cs="Times New Roman"/>
          <w:b/>
          <w:sz w:val="24"/>
        </w:rPr>
        <w:t>Цели освоения дисциплины</w:t>
      </w:r>
      <w:r w:rsidRPr="00F8203F">
        <w:rPr>
          <w:b/>
          <w:sz w:val="24"/>
        </w:rPr>
        <w:t xml:space="preserve"> </w:t>
      </w:r>
      <w:r w:rsidRPr="006D3F5A">
        <w:rPr>
          <w:b/>
        </w:rPr>
        <w:t xml:space="preserve">- </w:t>
      </w:r>
      <w:r w:rsidRPr="00F8203F">
        <w:rPr>
          <w:rFonts w:ascii="Times New Roman" w:eastAsia="Times New Roman" w:hAnsi="Times New Roman" w:cs="Times New Roman"/>
          <w:sz w:val="24"/>
          <w:szCs w:val="24"/>
        </w:rPr>
        <w:t>ознакомление студентов с будущей специальностью, изучение истории развития бурового дела и его в истории человеческой цивилизации, приобретение знаний об основах бурового дела, об основных направлениях научно-технического прогресса в бурении, получение представления о значимости избранной профессии в геологоразведочной, горнодобывающей и других отраслях народного хозяйства.</w:t>
      </w:r>
      <w:r>
        <w:rPr>
          <w:rFonts w:ascii="Calibri" w:eastAsia="Times New Roman" w:hAnsi="Calibri" w:cs="Times New Roman"/>
        </w:rPr>
        <w:t xml:space="preserve">  </w:t>
      </w:r>
    </w:p>
    <w:p w:rsidR="00860C84" w:rsidRPr="008F0285" w:rsidRDefault="00860C84" w:rsidP="00860C84">
      <w:pPr>
        <w:pStyle w:val="2"/>
        <w:spacing w:after="0" w:line="240" w:lineRule="auto"/>
        <w:ind w:left="0"/>
        <w:contextualSpacing/>
        <w:jc w:val="both"/>
        <w:rPr>
          <w:b/>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Pr="008F0285" w:rsidRDefault="00860C84" w:rsidP="00860C84">
      <w:pPr>
        <w:pStyle w:val="Default"/>
        <w:contextualSpacing/>
        <w:jc w:val="both"/>
        <w:rPr>
          <w:color w:val="auto"/>
        </w:rPr>
      </w:pPr>
      <w:r w:rsidRPr="008F0285">
        <w:rPr>
          <w:color w:val="auto"/>
        </w:rPr>
        <w:t>О</w:t>
      </w:r>
      <w:r>
        <w:rPr>
          <w:color w:val="auto"/>
        </w:rPr>
        <w:t>П</w:t>
      </w:r>
      <w:r w:rsidRPr="008F0285">
        <w:rPr>
          <w:color w:val="auto"/>
        </w:rPr>
        <w:t>К-</w:t>
      </w:r>
      <w:r>
        <w:rPr>
          <w:color w:val="auto"/>
        </w:rPr>
        <w:t>6</w:t>
      </w:r>
      <w:r w:rsidRPr="008F0285">
        <w:rPr>
          <w:color w:val="auto"/>
        </w:rPr>
        <w:t xml:space="preserve"> - </w:t>
      </w:r>
      <w:r w:rsidRPr="00F8203F">
        <w:rPr>
          <w:color w:val="auto"/>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860C84" w:rsidRPr="00EE3024" w:rsidRDefault="00860C84" w:rsidP="00860C84">
      <w:pPr>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ПК-1</w:t>
      </w:r>
      <w:r w:rsidRPr="008F0285">
        <w:rPr>
          <w:rFonts w:ascii="Times New Roman" w:hAnsi="Times New Roman" w:cs="Times New Roman"/>
          <w:sz w:val="24"/>
          <w:szCs w:val="24"/>
        </w:rPr>
        <w:t xml:space="preserve"> - </w:t>
      </w:r>
      <w:r w:rsidRPr="00F8203F">
        <w:rPr>
          <w:rFonts w:ascii="Times New Roman" w:hAnsi="Times New Roman" w:cs="Times New Roman"/>
          <w:bCs/>
          <w:sz w:val="24"/>
          <w:szCs w:val="24"/>
        </w:rPr>
        <w:t>способностью применять процессный подход в практической деятельности, сочетать теорию и практику</w:t>
      </w:r>
    </w:p>
    <w:p w:rsidR="00860C84" w:rsidRPr="00EE3024" w:rsidRDefault="00860C84" w:rsidP="00860C84">
      <w:pPr>
        <w:spacing w:after="0" w:line="240" w:lineRule="auto"/>
        <w:contextualSpacing/>
        <w:jc w:val="both"/>
        <w:rPr>
          <w:rFonts w:ascii="Times New Roman" w:hAnsi="Times New Roman" w:cs="Times New Roman"/>
          <w:bCs/>
          <w:sz w:val="24"/>
          <w:szCs w:val="24"/>
        </w:rPr>
      </w:pPr>
    </w:p>
    <w:p w:rsidR="00860C84" w:rsidRPr="00E428E9" w:rsidRDefault="00860C84" w:rsidP="00860C84">
      <w:pPr>
        <w:spacing w:after="0" w:line="240" w:lineRule="auto"/>
        <w:ind w:firstLine="708"/>
        <w:contextualSpacing/>
        <w:jc w:val="both"/>
        <w:rPr>
          <w:rFonts w:ascii="Times New Roman" w:hAnsi="Times New Roman" w:cs="Times New Roman"/>
          <w:sz w:val="24"/>
          <w:szCs w:val="24"/>
        </w:rPr>
      </w:pPr>
      <w:r w:rsidRPr="00E428E9">
        <w:rPr>
          <w:rFonts w:ascii="Times New Roman" w:hAnsi="Times New Roman" w:cs="Times New Roman"/>
          <w:sz w:val="24"/>
          <w:szCs w:val="24"/>
        </w:rPr>
        <w:t>В  результате освоения данной дисциплины обучающийся должен:</w:t>
      </w:r>
    </w:p>
    <w:p w:rsidR="00860C84" w:rsidRPr="00F8203F" w:rsidRDefault="00860C84" w:rsidP="00860C84">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F8203F">
        <w:rPr>
          <w:rFonts w:ascii="Times New Roman" w:eastAsia="Times New Roman" w:hAnsi="Times New Roman" w:cs="Times New Roman"/>
          <w:b/>
          <w:sz w:val="24"/>
          <w:szCs w:val="24"/>
        </w:rPr>
        <w:t>Знать:</w:t>
      </w:r>
    </w:p>
    <w:p w:rsidR="00860C84" w:rsidRPr="00F8203F" w:rsidRDefault="00860C84" w:rsidP="00860C8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8203F">
        <w:rPr>
          <w:rFonts w:ascii="Times New Roman" w:eastAsia="Times New Roman" w:hAnsi="Times New Roman" w:cs="Times New Roman"/>
          <w:color w:val="000000"/>
          <w:sz w:val="24"/>
          <w:szCs w:val="24"/>
        </w:rPr>
        <w:t>-историю развития буровых работ на твердые, жидкие и газообразные полезные ископаемые;</w:t>
      </w:r>
    </w:p>
    <w:p w:rsidR="00860C84" w:rsidRPr="00F8203F" w:rsidRDefault="00860C84" w:rsidP="00860C8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8203F">
        <w:rPr>
          <w:rFonts w:ascii="Times New Roman" w:eastAsia="Times New Roman" w:hAnsi="Times New Roman" w:cs="Times New Roman"/>
          <w:color w:val="000000"/>
          <w:sz w:val="24"/>
          <w:szCs w:val="24"/>
        </w:rPr>
        <w:t>- историю развития буровых работ в Якутии;</w:t>
      </w:r>
    </w:p>
    <w:p w:rsidR="00860C84" w:rsidRPr="00F8203F" w:rsidRDefault="00860C84" w:rsidP="00860C8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8203F">
        <w:rPr>
          <w:rFonts w:ascii="Times New Roman" w:eastAsia="Times New Roman" w:hAnsi="Times New Roman" w:cs="Times New Roman"/>
          <w:color w:val="000000"/>
          <w:sz w:val="24"/>
          <w:szCs w:val="24"/>
        </w:rPr>
        <w:t>- историю развития различных способов бурения.</w:t>
      </w:r>
    </w:p>
    <w:p w:rsidR="00860C84" w:rsidRPr="00F8203F" w:rsidRDefault="00860C84" w:rsidP="00860C8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8203F">
        <w:rPr>
          <w:rFonts w:ascii="Times New Roman" w:eastAsia="Times New Roman" w:hAnsi="Times New Roman" w:cs="Times New Roman"/>
          <w:color w:val="000000"/>
          <w:sz w:val="24"/>
          <w:szCs w:val="24"/>
        </w:rPr>
        <w:t>- историю научных открытий, изобретений, непосредственно способствовавших развитию геологоразведочной отрасли в мире, в СССР и России;</w:t>
      </w:r>
    </w:p>
    <w:p w:rsidR="00860C84" w:rsidRPr="00F8203F" w:rsidRDefault="00860C84" w:rsidP="00860C8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8203F">
        <w:rPr>
          <w:rFonts w:ascii="Times New Roman" w:eastAsia="Times New Roman" w:hAnsi="Times New Roman" w:cs="Times New Roman"/>
          <w:color w:val="000000"/>
          <w:sz w:val="24"/>
          <w:szCs w:val="24"/>
        </w:rPr>
        <w:t>- историю, современное состояние и прогнозы развития бурового дела в отечественной и мировой практике;</w:t>
      </w:r>
    </w:p>
    <w:p w:rsidR="00860C84" w:rsidRPr="00F8203F" w:rsidRDefault="00860C84" w:rsidP="00860C8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8203F">
        <w:rPr>
          <w:rFonts w:ascii="Times New Roman" w:eastAsia="Times New Roman" w:hAnsi="Times New Roman" w:cs="Times New Roman"/>
          <w:color w:val="000000"/>
          <w:sz w:val="24"/>
          <w:szCs w:val="24"/>
        </w:rPr>
        <w:t>-современное состояние и тенденции развития науки, техники и технологий бурения скважин в геологоразведочной отрасли;</w:t>
      </w:r>
    </w:p>
    <w:p w:rsidR="00860C84" w:rsidRPr="00F8203F" w:rsidRDefault="00860C84" w:rsidP="00860C8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8203F">
        <w:rPr>
          <w:rFonts w:ascii="Times New Roman" w:eastAsia="Times New Roman" w:hAnsi="Times New Roman" w:cs="Times New Roman"/>
          <w:color w:val="000000"/>
          <w:sz w:val="24"/>
          <w:szCs w:val="24"/>
        </w:rPr>
        <w:t>-основные социально-экономические и экологические аспекты научно-технического прогресса в геологоразведочной отрасли;</w:t>
      </w:r>
    </w:p>
    <w:p w:rsidR="00860C84" w:rsidRPr="00F8203F" w:rsidRDefault="00860C84" w:rsidP="00860C8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8203F">
        <w:rPr>
          <w:rFonts w:ascii="Times New Roman" w:eastAsia="Times New Roman" w:hAnsi="Times New Roman" w:cs="Times New Roman"/>
          <w:color w:val="000000"/>
          <w:sz w:val="24"/>
          <w:szCs w:val="24"/>
        </w:rPr>
        <w:lastRenderedPageBreak/>
        <w:t>- формы научно-технического творчества (открытие, изобретение, рационализаторское предложение);</w:t>
      </w:r>
    </w:p>
    <w:p w:rsidR="00860C84" w:rsidRPr="00F8203F" w:rsidRDefault="00860C84" w:rsidP="00860C8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8203F">
        <w:rPr>
          <w:rFonts w:ascii="Times New Roman" w:eastAsia="Times New Roman" w:hAnsi="Times New Roman" w:cs="Times New Roman"/>
          <w:color w:val="000000"/>
          <w:sz w:val="24"/>
          <w:szCs w:val="24"/>
        </w:rPr>
        <w:t>- методы оформления и защиты результатов научно-технического творчества, основы авторского права и патентоведения.</w:t>
      </w:r>
    </w:p>
    <w:p w:rsidR="00860C84" w:rsidRPr="00F8203F" w:rsidRDefault="00860C84" w:rsidP="00860C84">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F8203F">
        <w:rPr>
          <w:rFonts w:ascii="Times New Roman" w:eastAsia="Times New Roman" w:hAnsi="Times New Roman" w:cs="Times New Roman"/>
          <w:b/>
          <w:sz w:val="24"/>
          <w:szCs w:val="24"/>
        </w:rPr>
        <w:t xml:space="preserve">Уметь: </w:t>
      </w:r>
    </w:p>
    <w:p w:rsidR="00860C84" w:rsidRPr="00F8203F" w:rsidRDefault="00860C84" w:rsidP="00860C8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8203F">
        <w:rPr>
          <w:rFonts w:ascii="Times New Roman" w:eastAsia="Times New Roman" w:hAnsi="Times New Roman" w:cs="Times New Roman"/>
          <w:color w:val="000000"/>
          <w:sz w:val="24"/>
          <w:szCs w:val="24"/>
        </w:rPr>
        <w:t>-самостоятельно осуществлять информационный поиск и изучать научно-производственную литературу в области истории развития бурового дела;</w:t>
      </w:r>
    </w:p>
    <w:p w:rsidR="00860C84" w:rsidRPr="00F8203F" w:rsidRDefault="00860C84" w:rsidP="00860C8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8203F">
        <w:rPr>
          <w:rFonts w:ascii="Times New Roman" w:eastAsia="Times New Roman" w:hAnsi="Times New Roman" w:cs="Times New Roman"/>
          <w:color w:val="000000"/>
          <w:sz w:val="24"/>
          <w:szCs w:val="24"/>
        </w:rPr>
        <w:t>- самостоятельно анализировать исторические материалы о развитии различных способов бурения скважин;</w:t>
      </w:r>
    </w:p>
    <w:p w:rsidR="00860C84" w:rsidRPr="00F8203F" w:rsidRDefault="00860C84" w:rsidP="00860C8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8203F">
        <w:rPr>
          <w:rFonts w:ascii="Times New Roman" w:eastAsia="Times New Roman" w:hAnsi="Times New Roman" w:cs="Times New Roman"/>
          <w:color w:val="000000"/>
          <w:sz w:val="24"/>
          <w:szCs w:val="24"/>
        </w:rPr>
        <w:t>- оценивать состояние и перспективы развития различных способов бурения;</w:t>
      </w:r>
    </w:p>
    <w:p w:rsidR="00860C84" w:rsidRPr="00F8203F" w:rsidRDefault="00860C84" w:rsidP="00860C8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8203F">
        <w:rPr>
          <w:rFonts w:ascii="Times New Roman" w:eastAsia="Times New Roman" w:hAnsi="Times New Roman" w:cs="Times New Roman"/>
          <w:color w:val="000000"/>
          <w:sz w:val="24"/>
          <w:szCs w:val="24"/>
        </w:rPr>
        <w:t>- анализировать факторы, от которых зависит технический прогресс в бурении скважин;</w:t>
      </w:r>
    </w:p>
    <w:p w:rsidR="00860C84" w:rsidRPr="00F8203F" w:rsidRDefault="00860C84" w:rsidP="00860C84">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8203F">
        <w:rPr>
          <w:rFonts w:ascii="Times New Roman" w:eastAsia="Times New Roman" w:hAnsi="Times New Roman" w:cs="Times New Roman"/>
          <w:color w:val="000000"/>
          <w:sz w:val="24"/>
          <w:szCs w:val="24"/>
        </w:rPr>
        <w:t>- анализировать состояние и тенденцию развития разведочного бурения в России и в Республике Саха (Якутия).</w:t>
      </w:r>
    </w:p>
    <w:p w:rsidR="00860C84" w:rsidRPr="00F8203F" w:rsidRDefault="00860C84" w:rsidP="00860C84">
      <w:pPr>
        <w:spacing w:after="0" w:line="240" w:lineRule="auto"/>
        <w:contextualSpacing/>
        <w:jc w:val="both"/>
        <w:rPr>
          <w:rFonts w:ascii="Times New Roman" w:eastAsia="Times New Roman" w:hAnsi="Times New Roman" w:cs="Times New Roman"/>
          <w:b/>
          <w:sz w:val="24"/>
          <w:szCs w:val="24"/>
        </w:rPr>
      </w:pPr>
      <w:r w:rsidRPr="00F8203F">
        <w:rPr>
          <w:rFonts w:ascii="Times New Roman" w:eastAsia="Times New Roman" w:hAnsi="Times New Roman" w:cs="Times New Roman"/>
          <w:b/>
          <w:sz w:val="24"/>
          <w:szCs w:val="24"/>
        </w:rPr>
        <w:t xml:space="preserve">Владеть: </w:t>
      </w:r>
    </w:p>
    <w:p w:rsidR="00860C84" w:rsidRPr="00F8203F" w:rsidRDefault="00860C84" w:rsidP="00860C84">
      <w:pPr>
        <w:spacing w:after="0" w:line="240" w:lineRule="auto"/>
        <w:contextualSpacing/>
        <w:jc w:val="both"/>
        <w:rPr>
          <w:rFonts w:ascii="Times New Roman" w:eastAsia="Times New Roman" w:hAnsi="Times New Roman" w:cs="Times New Roman"/>
          <w:sz w:val="24"/>
          <w:szCs w:val="24"/>
        </w:rPr>
      </w:pPr>
      <w:r w:rsidRPr="00F8203F">
        <w:rPr>
          <w:rFonts w:ascii="Times New Roman" w:eastAsia="Times New Roman" w:hAnsi="Times New Roman" w:cs="Times New Roman"/>
          <w:sz w:val="24"/>
          <w:szCs w:val="24"/>
        </w:rPr>
        <w:t>- навыками восприятия информации;</w:t>
      </w:r>
    </w:p>
    <w:p w:rsidR="00860C84" w:rsidRDefault="00860C84" w:rsidP="00860C84">
      <w:pPr>
        <w:spacing w:after="0" w:line="240" w:lineRule="auto"/>
        <w:contextualSpacing/>
        <w:jc w:val="both"/>
        <w:rPr>
          <w:rFonts w:ascii="Times New Roman" w:hAnsi="Times New Roman" w:cs="Times New Roman"/>
          <w:sz w:val="24"/>
          <w:szCs w:val="24"/>
        </w:rPr>
      </w:pPr>
      <w:r w:rsidRPr="00F8203F">
        <w:rPr>
          <w:rFonts w:ascii="Times New Roman" w:eastAsia="Times New Roman" w:hAnsi="Times New Roman" w:cs="Times New Roman"/>
          <w:sz w:val="24"/>
          <w:szCs w:val="24"/>
        </w:rPr>
        <w:t>-методами поисков информации, работы с литературой.</w:t>
      </w:r>
    </w:p>
    <w:p w:rsidR="00860C84" w:rsidRPr="00F8203F" w:rsidRDefault="00860C84" w:rsidP="00860C84">
      <w:pPr>
        <w:spacing w:after="0" w:line="240" w:lineRule="auto"/>
        <w:contextualSpacing/>
        <w:jc w:val="both"/>
        <w:rPr>
          <w:rFonts w:ascii="Times New Roman" w:eastAsia="Times New Roman" w:hAnsi="Times New Roman" w:cs="Times New Roman"/>
          <w:sz w:val="24"/>
          <w:szCs w:val="24"/>
        </w:rPr>
      </w:pPr>
    </w:p>
    <w:p w:rsidR="00860C84" w:rsidRPr="006D3F5A" w:rsidRDefault="00860C84" w:rsidP="00860C84">
      <w:pPr>
        <w:pStyle w:val="2"/>
        <w:spacing w:after="0" w:line="240" w:lineRule="auto"/>
        <w:ind w:left="0"/>
        <w:contextualSpacing/>
        <w:jc w:val="both"/>
        <w:rPr>
          <w:b/>
        </w:rPr>
      </w:pPr>
      <w:r w:rsidRPr="006D3F5A">
        <w:rPr>
          <w:b/>
        </w:rPr>
        <w:t>3.Краткое содержание дисциплины</w:t>
      </w:r>
    </w:p>
    <w:p w:rsidR="00860C84" w:rsidRPr="00F8203F" w:rsidRDefault="00860C84" w:rsidP="00860C84">
      <w:pPr>
        <w:spacing w:after="0" w:line="240" w:lineRule="auto"/>
        <w:contextualSpacing/>
        <w:jc w:val="both"/>
        <w:rPr>
          <w:rFonts w:ascii="Times New Roman" w:eastAsia="Times New Roman" w:hAnsi="Times New Roman" w:cs="Times New Roman"/>
          <w:sz w:val="24"/>
          <w:szCs w:val="24"/>
        </w:rPr>
      </w:pPr>
      <w:r w:rsidRPr="00F8203F">
        <w:rPr>
          <w:rFonts w:ascii="Times New Roman" w:eastAsia="Times New Roman" w:hAnsi="Times New Roman" w:cs="Times New Roman"/>
          <w:sz w:val="24"/>
          <w:szCs w:val="24"/>
        </w:rPr>
        <w:t>Общие понятия о бурении скважин. Основные понятия и терминологии бурового дела. История бурового дела.</w:t>
      </w:r>
      <w:r>
        <w:rPr>
          <w:rFonts w:ascii="Times New Roman" w:hAnsi="Times New Roman" w:cs="Times New Roman"/>
          <w:sz w:val="24"/>
          <w:szCs w:val="24"/>
        </w:rPr>
        <w:t xml:space="preserve"> </w:t>
      </w:r>
      <w:r w:rsidRPr="00F8203F">
        <w:rPr>
          <w:rFonts w:ascii="Times New Roman" w:eastAsia="Times New Roman" w:hAnsi="Times New Roman" w:cs="Times New Roman"/>
          <w:sz w:val="24"/>
          <w:szCs w:val="24"/>
        </w:rPr>
        <w:t>Значение и область применения буровых работ. Роль буровых работ в геологоразведочной отрасли.</w:t>
      </w:r>
      <w:r>
        <w:rPr>
          <w:rFonts w:ascii="Times New Roman" w:hAnsi="Times New Roman" w:cs="Times New Roman"/>
          <w:sz w:val="24"/>
          <w:szCs w:val="24"/>
        </w:rPr>
        <w:t xml:space="preserve"> </w:t>
      </w:r>
      <w:r w:rsidRPr="00F8203F">
        <w:rPr>
          <w:rFonts w:ascii="Times New Roman" w:eastAsia="Times New Roman" w:hAnsi="Times New Roman" w:cs="Times New Roman"/>
          <w:sz w:val="24"/>
          <w:szCs w:val="24"/>
        </w:rPr>
        <w:t>История развития различных способов бурения. Основные этапы НТП в бурении.</w:t>
      </w:r>
    </w:p>
    <w:p w:rsidR="00860C84" w:rsidRPr="006D3F5A" w:rsidRDefault="00860C84" w:rsidP="00860C84">
      <w:pPr>
        <w:pStyle w:val="aa"/>
        <w:spacing w:after="0" w:line="240" w:lineRule="auto"/>
        <w:ind w:left="0"/>
        <w:contextualSpacing/>
        <w:jc w:val="both"/>
        <w:rPr>
          <w:rFonts w:ascii="Times New Roman" w:hAnsi="Times New Roman" w:cs="Times New Roman"/>
          <w:sz w:val="24"/>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10</w:t>
      </w:r>
      <w:r w:rsidRPr="00E428E9">
        <w:rPr>
          <w:rFonts w:ascii="Times New Roman" w:hAnsi="Times New Roman" w:cs="Times New Roman"/>
          <w:b/>
          <w:sz w:val="24"/>
        </w:rPr>
        <w:t xml:space="preserve"> «</w:t>
      </w:r>
      <w:r>
        <w:rPr>
          <w:rFonts w:ascii="Times New Roman" w:hAnsi="Times New Roman" w:cs="Times New Roman"/>
          <w:b/>
          <w:sz w:val="24"/>
        </w:rPr>
        <w:t>Социология</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Охлопкова Я.В.</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Ст.преподаватель кафедры СиУП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EE3024"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w:t>
            </w:r>
            <w:r w:rsidRPr="008F0285">
              <w:rPr>
                <w:rFonts w:ascii="Times New Roman" w:hAnsi="Times New Roman" w:cs="Times New Roman"/>
                <w:sz w:val="24"/>
                <w:szCs w:val="24"/>
              </w:rPr>
              <w:t>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108</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53</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r>
    </w:tbl>
    <w:p w:rsidR="00860C84" w:rsidRPr="008F0285" w:rsidRDefault="00860C84" w:rsidP="00860C84">
      <w:pPr>
        <w:spacing w:after="0" w:line="240" w:lineRule="auto"/>
        <w:ind w:firstLine="708"/>
        <w:contextualSpacing/>
        <w:jc w:val="both"/>
        <w:rPr>
          <w:rFonts w:ascii="Times New Roman" w:hAnsi="Times New Roman" w:cs="Times New Roman"/>
          <w:sz w:val="24"/>
          <w:szCs w:val="24"/>
        </w:rPr>
      </w:pPr>
    </w:p>
    <w:p w:rsidR="00860C84" w:rsidRPr="006D3F5A" w:rsidRDefault="00860C84" w:rsidP="00860C84">
      <w:pPr>
        <w:pStyle w:val="Default"/>
        <w:ind w:firstLine="709"/>
        <w:contextualSpacing/>
        <w:jc w:val="both"/>
      </w:pPr>
      <w:r w:rsidRPr="006D3F5A">
        <w:rPr>
          <w:b/>
        </w:rPr>
        <w:t xml:space="preserve">Цели освоения дисциплины - </w:t>
      </w:r>
      <w:r w:rsidRPr="00F8180B">
        <w:rPr>
          <w:color w:val="auto"/>
        </w:rPr>
        <w:t>приобщение студента к мировому историческому опыту социологической мысли, формирование у студентов целостного представления об обществе как системе в единстве всех составляющих его элементов и характеристик, общественных процессах и явлениях, взаимодействиях и взаимосвязях.</w:t>
      </w:r>
    </w:p>
    <w:p w:rsidR="00860C84" w:rsidRPr="008F0285" w:rsidRDefault="00860C84" w:rsidP="00860C84">
      <w:pPr>
        <w:pStyle w:val="2"/>
        <w:spacing w:after="0" w:line="240" w:lineRule="auto"/>
        <w:ind w:left="0"/>
        <w:contextualSpacing/>
        <w:jc w:val="both"/>
        <w:rPr>
          <w:b/>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Pr="008F0285" w:rsidRDefault="00860C84" w:rsidP="00860C84">
      <w:pPr>
        <w:pStyle w:val="Default"/>
        <w:contextualSpacing/>
        <w:jc w:val="both"/>
        <w:rPr>
          <w:color w:val="auto"/>
        </w:rPr>
      </w:pPr>
      <w:r w:rsidRPr="008F0285">
        <w:rPr>
          <w:color w:val="auto"/>
        </w:rPr>
        <w:t>ОК-</w:t>
      </w:r>
      <w:r>
        <w:rPr>
          <w:color w:val="auto"/>
        </w:rPr>
        <w:t>6</w:t>
      </w:r>
      <w:r w:rsidRPr="008F0285">
        <w:rPr>
          <w:color w:val="auto"/>
        </w:rPr>
        <w:t xml:space="preserve"> - </w:t>
      </w:r>
      <w:r w:rsidRPr="00F8180B">
        <w:rPr>
          <w:color w:val="auto"/>
        </w:rPr>
        <w:t>способностью работать в команде, толерантно воспринимая социальные и культурные различия</w:t>
      </w:r>
    </w:p>
    <w:p w:rsidR="00860C84" w:rsidRPr="00EE3024" w:rsidRDefault="00860C84" w:rsidP="00860C84">
      <w:pPr>
        <w:spacing w:after="0" w:line="240" w:lineRule="auto"/>
        <w:contextualSpacing/>
        <w:jc w:val="both"/>
        <w:rPr>
          <w:rFonts w:ascii="Times New Roman" w:hAnsi="Times New Roman" w:cs="Times New Roman"/>
          <w:bCs/>
          <w:sz w:val="24"/>
          <w:szCs w:val="24"/>
        </w:rPr>
      </w:pPr>
    </w:p>
    <w:p w:rsidR="00860C84" w:rsidRPr="00E428E9" w:rsidRDefault="00860C84" w:rsidP="00860C84">
      <w:pPr>
        <w:spacing w:after="0" w:line="240" w:lineRule="auto"/>
        <w:ind w:firstLine="708"/>
        <w:contextualSpacing/>
        <w:jc w:val="both"/>
        <w:rPr>
          <w:rFonts w:ascii="Times New Roman" w:hAnsi="Times New Roman" w:cs="Times New Roman"/>
          <w:sz w:val="24"/>
          <w:szCs w:val="24"/>
        </w:rPr>
      </w:pPr>
      <w:r w:rsidRPr="00E428E9">
        <w:rPr>
          <w:rFonts w:ascii="Times New Roman" w:hAnsi="Times New Roman" w:cs="Times New Roman"/>
          <w:sz w:val="24"/>
          <w:szCs w:val="24"/>
        </w:rPr>
        <w:t>В  результате освоения данной дисциплины обучающийся должен:</w:t>
      </w:r>
    </w:p>
    <w:p w:rsidR="00860C84" w:rsidRPr="00F8180B" w:rsidRDefault="00860C84" w:rsidP="00860C84">
      <w:pPr>
        <w:spacing w:after="0" w:line="240" w:lineRule="auto"/>
        <w:contextualSpacing/>
        <w:jc w:val="both"/>
        <w:rPr>
          <w:rFonts w:ascii="Times New Roman" w:hAnsi="Times New Roman" w:cs="Times New Roman"/>
          <w:b/>
          <w:sz w:val="24"/>
        </w:rPr>
      </w:pPr>
      <w:r w:rsidRPr="00F8180B">
        <w:rPr>
          <w:rFonts w:ascii="Times New Roman" w:hAnsi="Times New Roman" w:cs="Times New Roman"/>
          <w:b/>
          <w:sz w:val="24"/>
        </w:rPr>
        <w:t>Знать:</w:t>
      </w:r>
    </w:p>
    <w:p w:rsidR="00860C84" w:rsidRPr="00F8180B" w:rsidRDefault="00860C84" w:rsidP="00860C84">
      <w:pPr>
        <w:pStyle w:val="a7"/>
        <w:numPr>
          <w:ilvl w:val="0"/>
          <w:numId w:val="3"/>
        </w:numPr>
        <w:spacing w:after="0" w:line="240" w:lineRule="auto"/>
        <w:jc w:val="both"/>
        <w:rPr>
          <w:rFonts w:ascii="Times New Roman" w:hAnsi="Times New Roman" w:cs="Times New Roman"/>
          <w:sz w:val="24"/>
        </w:rPr>
      </w:pPr>
      <w:r w:rsidRPr="00F8180B">
        <w:rPr>
          <w:rFonts w:ascii="Times New Roman" w:hAnsi="Times New Roman" w:cs="Times New Roman"/>
          <w:sz w:val="24"/>
        </w:rPr>
        <w:t>основы теоретической социологии, её историю и структуру;</w:t>
      </w:r>
    </w:p>
    <w:p w:rsidR="00860C84" w:rsidRPr="00F8180B" w:rsidRDefault="00860C84" w:rsidP="00860C84">
      <w:pPr>
        <w:pStyle w:val="a7"/>
        <w:numPr>
          <w:ilvl w:val="0"/>
          <w:numId w:val="3"/>
        </w:numPr>
        <w:spacing w:after="0" w:line="240" w:lineRule="auto"/>
        <w:jc w:val="both"/>
        <w:rPr>
          <w:rFonts w:ascii="Times New Roman" w:hAnsi="Times New Roman" w:cs="Times New Roman"/>
          <w:sz w:val="24"/>
        </w:rPr>
      </w:pPr>
      <w:r w:rsidRPr="00F8180B">
        <w:rPr>
          <w:rFonts w:ascii="Times New Roman" w:hAnsi="Times New Roman" w:cs="Times New Roman"/>
          <w:sz w:val="24"/>
        </w:rPr>
        <w:t>методику разработки программы конкретного социологического исследования;</w:t>
      </w:r>
    </w:p>
    <w:p w:rsidR="00860C84" w:rsidRPr="00F8180B" w:rsidRDefault="00860C84" w:rsidP="00860C84">
      <w:pPr>
        <w:pStyle w:val="a7"/>
        <w:numPr>
          <w:ilvl w:val="0"/>
          <w:numId w:val="3"/>
        </w:numPr>
        <w:spacing w:after="0" w:line="240" w:lineRule="auto"/>
        <w:jc w:val="both"/>
        <w:rPr>
          <w:rFonts w:ascii="Times New Roman" w:hAnsi="Times New Roman" w:cs="Times New Roman"/>
          <w:sz w:val="24"/>
        </w:rPr>
      </w:pPr>
      <w:r w:rsidRPr="00F8180B">
        <w:rPr>
          <w:rFonts w:ascii="Times New Roman" w:hAnsi="Times New Roman" w:cs="Times New Roman"/>
          <w:sz w:val="24"/>
        </w:rPr>
        <w:t>социальную культуру общества, специфику социокультурного развития;</w:t>
      </w:r>
    </w:p>
    <w:p w:rsidR="00860C84" w:rsidRPr="00F8180B" w:rsidRDefault="00860C84" w:rsidP="00860C84">
      <w:pPr>
        <w:spacing w:after="0" w:line="240" w:lineRule="auto"/>
        <w:contextualSpacing/>
        <w:jc w:val="both"/>
        <w:rPr>
          <w:rFonts w:ascii="Times New Roman" w:hAnsi="Times New Roman" w:cs="Times New Roman"/>
          <w:b/>
          <w:sz w:val="24"/>
        </w:rPr>
      </w:pPr>
      <w:r w:rsidRPr="00F8180B">
        <w:rPr>
          <w:rFonts w:ascii="Times New Roman" w:hAnsi="Times New Roman" w:cs="Times New Roman"/>
          <w:b/>
          <w:sz w:val="24"/>
        </w:rPr>
        <w:t>уметь:</w:t>
      </w:r>
    </w:p>
    <w:p w:rsidR="00860C84" w:rsidRPr="00F8180B" w:rsidRDefault="00860C84" w:rsidP="00860C84">
      <w:pPr>
        <w:pStyle w:val="a7"/>
        <w:numPr>
          <w:ilvl w:val="0"/>
          <w:numId w:val="4"/>
        </w:numPr>
        <w:spacing w:after="0" w:line="240" w:lineRule="auto"/>
        <w:jc w:val="both"/>
        <w:rPr>
          <w:rFonts w:ascii="Times New Roman" w:hAnsi="Times New Roman" w:cs="Times New Roman"/>
          <w:sz w:val="24"/>
        </w:rPr>
      </w:pPr>
      <w:r w:rsidRPr="00F8180B">
        <w:rPr>
          <w:rFonts w:ascii="Times New Roman" w:hAnsi="Times New Roman" w:cs="Times New Roman"/>
          <w:sz w:val="24"/>
        </w:rPr>
        <w:t>разрабатывать анкету и другие инструменты социологического исследования;</w:t>
      </w:r>
    </w:p>
    <w:p w:rsidR="00860C84" w:rsidRPr="00F8180B" w:rsidRDefault="00860C84" w:rsidP="00860C84">
      <w:pPr>
        <w:pStyle w:val="a7"/>
        <w:numPr>
          <w:ilvl w:val="0"/>
          <w:numId w:val="4"/>
        </w:numPr>
        <w:spacing w:after="0" w:line="240" w:lineRule="auto"/>
        <w:jc w:val="both"/>
        <w:rPr>
          <w:rFonts w:ascii="Times New Roman" w:hAnsi="Times New Roman" w:cs="Times New Roman"/>
          <w:sz w:val="24"/>
        </w:rPr>
      </w:pPr>
      <w:r w:rsidRPr="00F8180B">
        <w:rPr>
          <w:rFonts w:ascii="Times New Roman" w:hAnsi="Times New Roman" w:cs="Times New Roman"/>
          <w:sz w:val="24"/>
        </w:rPr>
        <w:t>применять первичные навыки проведения прикладных исследований;</w:t>
      </w:r>
    </w:p>
    <w:p w:rsidR="00860C84" w:rsidRPr="00F8180B" w:rsidRDefault="00860C84" w:rsidP="00860C84">
      <w:pPr>
        <w:pStyle w:val="a7"/>
        <w:numPr>
          <w:ilvl w:val="0"/>
          <w:numId w:val="4"/>
        </w:numPr>
        <w:spacing w:after="0" w:line="240" w:lineRule="auto"/>
        <w:jc w:val="both"/>
        <w:rPr>
          <w:rFonts w:ascii="Times New Roman" w:hAnsi="Times New Roman" w:cs="Times New Roman"/>
          <w:sz w:val="24"/>
        </w:rPr>
      </w:pPr>
      <w:r w:rsidRPr="00F8180B">
        <w:rPr>
          <w:rFonts w:ascii="Times New Roman" w:hAnsi="Times New Roman" w:cs="Times New Roman"/>
          <w:sz w:val="24"/>
        </w:rPr>
        <w:t>давать объективную оценку различным социальным явлениям и процессам происходящим в обществе;</w:t>
      </w:r>
    </w:p>
    <w:p w:rsidR="00860C84" w:rsidRPr="00F8180B" w:rsidRDefault="00860C84" w:rsidP="00860C84">
      <w:pPr>
        <w:pStyle w:val="a7"/>
        <w:numPr>
          <w:ilvl w:val="0"/>
          <w:numId w:val="4"/>
        </w:numPr>
        <w:spacing w:after="0" w:line="240" w:lineRule="auto"/>
        <w:jc w:val="both"/>
        <w:rPr>
          <w:rFonts w:ascii="Times New Roman" w:hAnsi="Times New Roman" w:cs="Times New Roman"/>
          <w:sz w:val="24"/>
        </w:rPr>
      </w:pPr>
      <w:r w:rsidRPr="00F8180B">
        <w:rPr>
          <w:rFonts w:ascii="Times New Roman" w:hAnsi="Times New Roman" w:cs="Times New Roman"/>
          <w:sz w:val="24"/>
        </w:rPr>
        <w:t>ориентироваться в современных социальных отношениях и процессах;</w:t>
      </w:r>
    </w:p>
    <w:p w:rsidR="00860C84" w:rsidRPr="00F8180B" w:rsidRDefault="00860C84" w:rsidP="00860C84">
      <w:pPr>
        <w:spacing w:after="0" w:line="240" w:lineRule="auto"/>
        <w:contextualSpacing/>
        <w:jc w:val="both"/>
        <w:rPr>
          <w:rFonts w:ascii="Times New Roman" w:hAnsi="Times New Roman" w:cs="Times New Roman"/>
          <w:b/>
          <w:sz w:val="24"/>
        </w:rPr>
      </w:pPr>
      <w:r w:rsidRPr="00F8180B">
        <w:rPr>
          <w:rFonts w:ascii="Times New Roman" w:hAnsi="Times New Roman" w:cs="Times New Roman"/>
          <w:b/>
          <w:sz w:val="24"/>
        </w:rPr>
        <w:t>владеть:</w:t>
      </w:r>
    </w:p>
    <w:p w:rsidR="00860C84" w:rsidRPr="00F8180B" w:rsidRDefault="00860C84" w:rsidP="00860C84">
      <w:pPr>
        <w:pStyle w:val="a7"/>
        <w:numPr>
          <w:ilvl w:val="0"/>
          <w:numId w:val="5"/>
        </w:numPr>
        <w:spacing w:after="0" w:line="240" w:lineRule="auto"/>
        <w:jc w:val="both"/>
        <w:rPr>
          <w:rFonts w:ascii="Times New Roman" w:hAnsi="Times New Roman" w:cs="Times New Roman"/>
          <w:sz w:val="24"/>
        </w:rPr>
      </w:pPr>
      <w:r w:rsidRPr="00F8180B">
        <w:rPr>
          <w:rFonts w:ascii="Times New Roman" w:hAnsi="Times New Roman" w:cs="Times New Roman"/>
          <w:sz w:val="24"/>
        </w:rPr>
        <w:t xml:space="preserve">понятийным аппаратом социологии и способами самостоятельной работы с социологической литературой; </w:t>
      </w:r>
    </w:p>
    <w:p w:rsidR="00860C84" w:rsidRPr="00F8180B" w:rsidRDefault="00860C84" w:rsidP="00860C84">
      <w:pPr>
        <w:pStyle w:val="a7"/>
        <w:numPr>
          <w:ilvl w:val="0"/>
          <w:numId w:val="5"/>
        </w:numPr>
        <w:spacing w:after="0" w:line="240" w:lineRule="auto"/>
        <w:jc w:val="both"/>
        <w:rPr>
          <w:rFonts w:ascii="Times New Roman" w:hAnsi="Times New Roman" w:cs="Times New Roman"/>
          <w:sz w:val="24"/>
        </w:rPr>
      </w:pPr>
      <w:r w:rsidRPr="00F8180B">
        <w:rPr>
          <w:rFonts w:ascii="Times New Roman" w:hAnsi="Times New Roman" w:cs="Times New Roman"/>
          <w:sz w:val="24"/>
        </w:rPr>
        <w:t>методами социологического анализа социальных явлений и процессов;</w:t>
      </w:r>
    </w:p>
    <w:p w:rsidR="00860C84" w:rsidRPr="00F8180B" w:rsidRDefault="00860C84" w:rsidP="00860C84">
      <w:pPr>
        <w:pStyle w:val="a7"/>
        <w:numPr>
          <w:ilvl w:val="0"/>
          <w:numId w:val="5"/>
        </w:numPr>
        <w:spacing w:after="0" w:line="240" w:lineRule="auto"/>
        <w:jc w:val="both"/>
        <w:rPr>
          <w:rFonts w:ascii="Times New Roman" w:hAnsi="Times New Roman" w:cs="Times New Roman"/>
          <w:sz w:val="24"/>
        </w:rPr>
      </w:pPr>
      <w:r w:rsidRPr="00F8180B">
        <w:rPr>
          <w:rFonts w:ascii="Times New Roman" w:hAnsi="Times New Roman" w:cs="Times New Roman"/>
          <w:sz w:val="24"/>
        </w:rPr>
        <w:t>навыком эффективного самостоятельного решения в современных социальных условиях;</w:t>
      </w:r>
    </w:p>
    <w:p w:rsidR="00860C84" w:rsidRPr="00F8180B" w:rsidRDefault="00860C84" w:rsidP="00860C84">
      <w:pPr>
        <w:pStyle w:val="a7"/>
        <w:numPr>
          <w:ilvl w:val="0"/>
          <w:numId w:val="5"/>
        </w:numPr>
        <w:spacing w:after="0" w:line="240" w:lineRule="auto"/>
        <w:jc w:val="both"/>
        <w:rPr>
          <w:rFonts w:ascii="Times New Roman" w:hAnsi="Times New Roman" w:cs="Times New Roman"/>
          <w:sz w:val="24"/>
        </w:rPr>
      </w:pPr>
      <w:r w:rsidRPr="00F8180B">
        <w:rPr>
          <w:rFonts w:ascii="Times New Roman" w:hAnsi="Times New Roman" w:cs="Times New Roman"/>
          <w:sz w:val="24"/>
        </w:rPr>
        <w:t>навыками формулирования вопросов и выводов по существу обсуждаемой проблемы;</w:t>
      </w:r>
    </w:p>
    <w:p w:rsidR="00860C84" w:rsidRPr="00F8180B" w:rsidRDefault="00860C84" w:rsidP="00860C84">
      <w:pPr>
        <w:pStyle w:val="a7"/>
        <w:numPr>
          <w:ilvl w:val="0"/>
          <w:numId w:val="5"/>
        </w:numPr>
        <w:spacing w:after="0" w:line="240" w:lineRule="auto"/>
        <w:jc w:val="both"/>
        <w:rPr>
          <w:rFonts w:ascii="Times New Roman" w:hAnsi="Times New Roman" w:cs="Times New Roman"/>
          <w:sz w:val="24"/>
        </w:rPr>
      </w:pPr>
      <w:r w:rsidRPr="00F8180B">
        <w:rPr>
          <w:rFonts w:ascii="Times New Roman" w:hAnsi="Times New Roman" w:cs="Times New Roman"/>
          <w:sz w:val="24"/>
        </w:rPr>
        <w:t>способностью распознавать причины и следствия общественных явлений.</w:t>
      </w:r>
    </w:p>
    <w:p w:rsidR="00860C84" w:rsidRPr="006D3F5A" w:rsidRDefault="00860C84" w:rsidP="00860C84">
      <w:pPr>
        <w:pStyle w:val="a7"/>
        <w:spacing w:after="0" w:line="240" w:lineRule="auto"/>
        <w:ind w:left="0"/>
        <w:jc w:val="both"/>
        <w:rPr>
          <w:rFonts w:ascii="Times New Roman" w:hAnsi="Times New Roman" w:cs="Times New Roman"/>
          <w:sz w:val="24"/>
          <w:szCs w:val="24"/>
        </w:rPr>
      </w:pPr>
    </w:p>
    <w:p w:rsidR="00860C84" w:rsidRPr="006D3F5A" w:rsidRDefault="00860C84" w:rsidP="00860C84">
      <w:pPr>
        <w:pStyle w:val="2"/>
        <w:spacing w:after="0" w:line="240" w:lineRule="auto"/>
        <w:ind w:left="0"/>
        <w:contextualSpacing/>
        <w:jc w:val="both"/>
        <w:rPr>
          <w:b/>
        </w:rPr>
      </w:pPr>
      <w:r w:rsidRPr="006D3F5A">
        <w:rPr>
          <w:b/>
        </w:rPr>
        <w:t>3.Краткое содержание дисциплины</w:t>
      </w:r>
    </w:p>
    <w:p w:rsidR="00860C84" w:rsidRPr="00F8180B" w:rsidRDefault="00860C84" w:rsidP="00860C84">
      <w:pPr>
        <w:pStyle w:val="a5"/>
        <w:shd w:val="clear" w:color="auto" w:fill="FFFFFF"/>
        <w:spacing w:after="0" w:line="240" w:lineRule="auto"/>
        <w:ind w:firstLine="709"/>
        <w:contextualSpacing/>
        <w:jc w:val="both"/>
        <w:rPr>
          <w:rFonts w:ascii="Times New Roman" w:hAnsi="Times New Roman" w:cs="Times New Roman"/>
          <w:sz w:val="24"/>
          <w:szCs w:val="20"/>
        </w:rPr>
      </w:pPr>
      <w:r w:rsidRPr="00F8180B">
        <w:rPr>
          <w:rFonts w:ascii="Times New Roman" w:hAnsi="Times New Roman" w:cs="Times New Roman"/>
          <w:sz w:val="24"/>
          <w:szCs w:val="20"/>
        </w:rPr>
        <w:t xml:space="preserve">Предмет социологии. Функции социологии. История западной социологии. Развитие российской социологии. Современные социологические теории. Общество и социальные институты. Современный мир и глобализация. Группы и общности. Методы прикладной социологии. </w:t>
      </w:r>
    </w:p>
    <w:p w:rsidR="00860C84" w:rsidRPr="006D3F5A" w:rsidRDefault="00860C84" w:rsidP="00860C84">
      <w:pPr>
        <w:pStyle w:val="aa"/>
        <w:spacing w:after="0" w:line="240" w:lineRule="auto"/>
        <w:ind w:left="0"/>
        <w:contextualSpacing/>
        <w:jc w:val="both"/>
        <w:rPr>
          <w:rFonts w:ascii="Times New Roman" w:hAnsi="Times New Roman" w:cs="Times New Roman"/>
          <w:sz w:val="24"/>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11</w:t>
      </w:r>
      <w:r w:rsidRPr="00E428E9">
        <w:rPr>
          <w:rFonts w:ascii="Times New Roman" w:hAnsi="Times New Roman" w:cs="Times New Roman"/>
          <w:b/>
          <w:sz w:val="24"/>
        </w:rPr>
        <w:t xml:space="preserve"> «</w:t>
      </w:r>
      <w:r>
        <w:rPr>
          <w:rFonts w:ascii="Times New Roman" w:hAnsi="Times New Roman" w:cs="Times New Roman"/>
          <w:b/>
          <w:sz w:val="24"/>
        </w:rPr>
        <w:t>Математика</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Тарасова Г.И.</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доцент кафедры высшей математики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658"/>
        <w:gridCol w:w="1524"/>
        <w:gridCol w:w="1373"/>
        <w:gridCol w:w="1399"/>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gridSpan w:val="4"/>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gridSpan w:val="4"/>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Эксплуатация и обслуживание объектов транспорта и </w:t>
            </w:r>
            <w:r>
              <w:rPr>
                <w:rFonts w:ascii="Times New Roman" w:hAnsi="Times New Roman" w:cs="Times New Roman"/>
                <w:sz w:val="24"/>
                <w:szCs w:val="24"/>
              </w:rPr>
              <w:lastRenderedPageBreak/>
              <w:t>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lastRenderedPageBreak/>
              <w:t>Квалификация (степень) выпускника</w:t>
            </w:r>
          </w:p>
        </w:tc>
        <w:tc>
          <w:tcPr>
            <w:tcW w:w="5954" w:type="dxa"/>
            <w:gridSpan w:val="4"/>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gridSpan w:val="4"/>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1658" w:type="dxa"/>
          </w:tcPr>
          <w:p w:rsidR="00860C84" w:rsidRPr="00EE3024"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524" w:type="dxa"/>
          </w:tcPr>
          <w:p w:rsidR="00860C84" w:rsidRPr="00EE3024"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373" w:type="dxa"/>
          </w:tcPr>
          <w:p w:rsidR="00860C84" w:rsidRPr="00EE3024"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399" w:type="dxa"/>
          </w:tcPr>
          <w:p w:rsidR="00860C84" w:rsidRPr="00EE3024"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1658"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373"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399"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1658"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c>
          <w:tcPr>
            <w:tcW w:w="152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c>
          <w:tcPr>
            <w:tcW w:w="1373"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c>
          <w:tcPr>
            <w:tcW w:w="1399"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1658"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c>
          <w:tcPr>
            <w:tcW w:w="152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144</w:t>
            </w:r>
          </w:p>
        </w:tc>
        <w:tc>
          <w:tcPr>
            <w:tcW w:w="1373"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c>
          <w:tcPr>
            <w:tcW w:w="1399"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1658"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52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373"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399"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1658"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152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w:t>
            </w:r>
          </w:p>
        </w:tc>
        <w:tc>
          <w:tcPr>
            <w:tcW w:w="1373"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1399"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1658"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373"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399"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1658"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c>
          <w:tcPr>
            <w:tcW w:w="152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1373"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c>
          <w:tcPr>
            <w:tcW w:w="1399"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bl>
    <w:p w:rsidR="00860C84" w:rsidRPr="008F0285" w:rsidRDefault="00860C84" w:rsidP="00860C84">
      <w:pPr>
        <w:spacing w:after="0" w:line="240" w:lineRule="auto"/>
        <w:ind w:firstLine="708"/>
        <w:contextualSpacing/>
        <w:jc w:val="both"/>
        <w:rPr>
          <w:rFonts w:ascii="Times New Roman" w:hAnsi="Times New Roman" w:cs="Times New Roman"/>
          <w:sz w:val="24"/>
          <w:szCs w:val="24"/>
        </w:rPr>
      </w:pPr>
    </w:p>
    <w:p w:rsidR="00860C84" w:rsidRPr="005B2EBC" w:rsidRDefault="00860C84" w:rsidP="00860C84">
      <w:pPr>
        <w:spacing w:after="0" w:line="240" w:lineRule="auto"/>
        <w:ind w:firstLine="851"/>
        <w:contextualSpacing/>
        <w:jc w:val="both"/>
        <w:rPr>
          <w:rFonts w:ascii="Times New Roman" w:hAnsi="Times New Roman" w:cs="Times New Roman"/>
          <w:sz w:val="24"/>
        </w:rPr>
      </w:pPr>
      <w:r w:rsidRPr="005B2EBC">
        <w:rPr>
          <w:rFonts w:ascii="Times New Roman" w:hAnsi="Times New Roman" w:cs="Times New Roman"/>
          <w:b/>
          <w:sz w:val="24"/>
        </w:rPr>
        <w:t xml:space="preserve">Цели освоения дисциплины - </w:t>
      </w:r>
      <w:r w:rsidRPr="005B2EBC">
        <w:rPr>
          <w:rFonts w:ascii="Times New Roman" w:hAnsi="Times New Roman" w:cs="Times New Roman"/>
          <w:sz w:val="24"/>
        </w:rPr>
        <w:t xml:space="preserve">приобретение </w:t>
      </w:r>
      <w:r>
        <w:rPr>
          <w:rFonts w:ascii="Times New Roman" w:hAnsi="Times New Roman" w:cs="Times New Roman"/>
          <w:sz w:val="24"/>
        </w:rPr>
        <w:t xml:space="preserve">студентами </w:t>
      </w:r>
      <w:r w:rsidRPr="005B2EBC">
        <w:rPr>
          <w:rFonts w:ascii="Times New Roman" w:hAnsi="Times New Roman" w:cs="Times New Roman"/>
          <w:sz w:val="24"/>
        </w:rPr>
        <w:t>твердых навыков решения математических задач, математического моделирования, освоение методологии математического мышления, формирование логического мышления, навыков математического исследования прикладных вопросов, самостоятельной постановки математических задач и анализа разработанных моделей и поиска оптимальных решений актуальных практических задач.</w:t>
      </w:r>
    </w:p>
    <w:p w:rsidR="00860C84" w:rsidRPr="008F0285" w:rsidRDefault="00860C84" w:rsidP="00860C84">
      <w:pPr>
        <w:pStyle w:val="Default"/>
        <w:ind w:firstLine="709"/>
        <w:contextualSpacing/>
        <w:jc w:val="both"/>
        <w:rPr>
          <w:b/>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Pr="008F0285" w:rsidRDefault="00860C84" w:rsidP="00860C84">
      <w:pPr>
        <w:pStyle w:val="Default"/>
        <w:contextualSpacing/>
        <w:jc w:val="both"/>
        <w:rPr>
          <w:color w:val="auto"/>
        </w:rPr>
      </w:pPr>
      <w:r w:rsidRPr="008F0285">
        <w:rPr>
          <w:color w:val="auto"/>
        </w:rPr>
        <w:t>ОК-</w:t>
      </w:r>
      <w:r>
        <w:rPr>
          <w:color w:val="auto"/>
        </w:rPr>
        <w:t>7</w:t>
      </w:r>
      <w:r w:rsidRPr="008F0285">
        <w:rPr>
          <w:color w:val="auto"/>
        </w:rPr>
        <w:t xml:space="preserve"> - </w:t>
      </w:r>
      <w:r w:rsidRPr="005B2EBC">
        <w:rPr>
          <w:color w:val="auto"/>
        </w:rPr>
        <w:t>способностью к самоорганизации и самообразованию</w:t>
      </w:r>
    </w:p>
    <w:p w:rsidR="00860C84" w:rsidRPr="008F0285" w:rsidRDefault="00860C84" w:rsidP="00860C84">
      <w:pPr>
        <w:pStyle w:val="Default"/>
        <w:contextualSpacing/>
        <w:jc w:val="both"/>
        <w:rPr>
          <w:color w:val="auto"/>
        </w:rPr>
      </w:pPr>
      <w:r w:rsidRPr="008F0285">
        <w:rPr>
          <w:color w:val="auto"/>
        </w:rPr>
        <w:t>О</w:t>
      </w:r>
      <w:r>
        <w:rPr>
          <w:color w:val="auto"/>
        </w:rPr>
        <w:t>П</w:t>
      </w:r>
      <w:r w:rsidRPr="008F0285">
        <w:rPr>
          <w:color w:val="auto"/>
        </w:rPr>
        <w:t>К-</w:t>
      </w:r>
      <w:r>
        <w:rPr>
          <w:color w:val="auto"/>
        </w:rPr>
        <w:t>2</w:t>
      </w:r>
      <w:r w:rsidRPr="008F0285">
        <w:rPr>
          <w:color w:val="auto"/>
        </w:rPr>
        <w:t xml:space="preserve"> - </w:t>
      </w:r>
      <w:r w:rsidRPr="005B2EBC">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860C84" w:rsidRPr="00EE3024" w:rsidRDefault="00860C84" w:rsidP="00860C84">
      <w:pPr>
        <w:spacing w:after="0" w:line="240" w:lineRule="auto"/>
        <w:contextualSpacing/>
        <w:jc w:val="both"/>
        <w:rPr>
          <w:rFonts w:ascii="Times New Roman" w:hAnsi="Times New Roman" w:cs="Times New Roman"/>
          <w:bCs/>
          <w:sz w:val="24"/>
          <w:szCs w:val="24"/>
        </w:rPr>
      </w:pPr>
    </w:p>
    <w:p w:rsidR="00860C84" w:rsidRPr="00E428E9" w:rsidRDefault="00860C84" w:rsidP="00860C84">
      <w:pPr>
        <w:spacing w:after="0" w:line="240" w:lineRule="auto"/>
        <w:ind w:firstLine="708"/>
        <w:contextualSpacing/>
        <w:jc w:val="both"/>
        <w:rPr>
          <w:rFonts w:ascii="Times New Roman" w:hAnsi="Times New Roman" w:cs="Times New Roman"/>
          <w:sz w:val="24"/>
          <w:szCs w:val="24"/>
        </w:rPr>
      </w:pPr>
      <w:r w:rsidRPr="00E428E9">
        <w:rPr>
          <w:rFonts w:ascii="Times New Roman" w:hAnsi="Times New Roman" w:cs="Times New Roman"/>
          <w:sz w:val="24"/>
          <w:szCs w:val="24"/>
        </w:rPr>
        <w:t>В  результате освоения данной дисциплины обучающийся должен:</w:t>
      </w:r>
    </w:p>
    <w:p w:rsidR="00860C84" w:rsidRPr="005B2EBC" w:rsidRDefault="00860C84" w:rsidP="00860C84">
      <w:pPr>
        <w:spacing w:after="0" w:line="240" w:lineRule="auto"/>
        <w:contextualSpacing/>
        <w:jc w:val="both"/>
        <w:rPr>
          <w:rFonts w:ascii="Times New Roman" w:hAnsi="Times New Roman" w:cs="Times New Roman"/>
          <w:b/>
          <w:sz w:val="24"/>
        </w:rPr>
      </w:pPr>
      <w:r w:rsidRPr="005B2EBC">
        <w:rPr>
          <w:rFonts w:ascii="Times New Roman" w:hAnsi="Times New Roman" w:cs="Times New Roman"/>
          <w:b/>
          <w:sz w:val="24"/>
        </w:rPr>
        <w:t>знать:</w:t>
      </w:r>
    </w:p>
    <w:p w:rsidR="00860C84" w:rsidRPr="005B2EBC" w:rsidRDefault="00860C84" w:rsidP="00860C84">
      <w:pPr>
        <w:spacing w:after="0" w:line="240" w:lineRule="auto"/>
        <w:contextualSpacing/>
        <w:jc w:val="both"/>
        <w:rPr>
          <w:rFonts w:ascii="Times New Roman" w:hAnsi="Times New Roman" w:cs="Times New Roman"/>
          <w:sz w:val="24"/>
        </w:rPr>
      </w:pPr>
      <w:r w:rsidRPr="005B2EBC">
        <w:rPr>
          <w:rFonts w:ascii="Times New Roman" w:hAnsi="Times New Roman" w:cs="Times New Roman"/>
          <w:sz w:val="24"/>
        </w:rPr>
        <w:t>фундаментальные основы высшей математики, включая алгебру, геометрию, математический анализ, теорию вероятностей и основы математической статистики.</w:t>
      </w:r>
    </w:p>
    <w:p w:rsidR="00860C84" w:rsidRPr="005B2EBC" w:rsidRDefault="00860C84" w:rsidP="00860C84">
      <w:pPr>
        <w:spacing w:after="0" w:line="240" w:lineRule="auto"/>
        <w:contextualSpacing/>
        <w:jc w:val="both"/>
        <w:rPr>
          <w:rFonts w:ascii="Times New Roman" w:hAnsi="Times New Roman" w:cs="Times New Roman"/>
          <w:b/>
          <w:sz w:val="24"/>
        </w:rPr>
      </w:pPr>
      <w:r w:rsidRPr="005B2EBC">
        <w:rPr>
          <w:rFonts w:ascii="Times New Roman" w:hAnsi="Times New Roman" w:cs="Times New Roman"/>
          <w:b/>
          <w:sz w:val="24"/>
        </w:rPr>
        <w:t>уметь:</w:t>
      </w:r>
    </w:p>
    <w:p w:rsidR="00860C84" w:rsidRPr="005B2EBC" w:rsidRDefault="00860C84" w:rsidP="00860C84">
      <w:pPr>
        <w:spacing w:after="0" w:line="240" w:lineRule="auto"/>
        <w:contextualSpacing/>
        <w:jc w:val="both"/>
        <w:rPr>
          <w:rFonts w:ascii="Times New Roman" w:hAnsi="Times New Roman" w:cs="Times New Roman"/>
          <w:sz w:val="24"/>
        </w:rPr>
      </w:pPr>
      <w:r w:rsidRPr="005B2EBC">
        <w:rPr>
          <w:rFonts w:ascii="Times New Roman" w:hAnsi="Times New Roman" w:cs="Times New Roman"/>
          <w:sz w:val="24"/>
        </w:rPr>
        <w:t>использовать математику при изучении других дисциплин, расширять свои математические познания.</w:t>
      </w:r>
    </w:p>
    <w:p w:rsidR="00860C84" w:rsidRPr="005B2EBC" w:rsidRDefault="00860C84" w:rsidP="00860C84">
      <w:pPr>
        <w:spacing w:after="0" w:line="240" w:lineRule="auto"/>
        <w:contextualSpacing/>
        <w:jc w:val="both"/>
        <w:rPr>
          <w:rFonts w:ascii="Times New Roman" w:hAnsi="Times New Roman" w:cs="Times New Roman"/>
          <w:b/>
          <w:sz w:val="24"/>
        </w:rPr>
      </w:pPr>
      <w:r w:rsidRPr="005B2EBC">
        <w:rPr>
          <w:rFonts w:ascii="Times New Roman" w:hAnsi="Times New Roman" w:cs="Times New Roman"/>
          <w:b/>
          <w:sz w:val="24"/>
        </w:rPr>
        <w:t>владеть:</w:t>
      </w:r>
    </w:p>
    <w:p w:rsidR="00860C84" w:rsidRPr="005B2EBC" w:rsidRDefault="00860C84" w:rsidP="00860C84">
      <w:pPr>
        <w:spacing w:after="0" w:line="240" w:lineRule="auto"/>
        <w:contextualSpacing/>
        <w:jc w:val="both"/>
        <w:rPr>
          <w:rFonts w:ascii="Times New Roman" w:hAnsi="Times New Roman" w:cs="Times New Roman"/>
          <w:sz w:val="24"/>
        </w:rPr>
      </w:pPr>
      <w:r w:rsidRPr="005B2EBC">
        <w:rPr>
          <w:rFonts w:ascii="Times New Roman" w:hAnsi="Times New Roman" w:cs="Times New Roman"/>
          <w:sz w:val="24"/>
        </w:rPr>
        <w:t xml:space="preserve">первичными навыками и основными методами решения математических задач из дисциплин профессионального цикла и дисциплин профильной направленности.  </w:t>
      </w:r>
    </w:p>
    <w:p w:rsidR="00860C84" w:rsidRPr="006D3F5A" w:rsidRDefault="00860C84" w:rsidP="00860C84">
      <w:pPr>
        <w:pStyle w:val="a7"/>
        <w:spacing w:after="0" w:line="240" w:lineRule="auto"/>
        <w:ind w:left="0"/>
        <w:jc w:val="both"/>
        <w:rPr>
          <w:rFonts w:ascii="Times New Roman" w:hAnsi="Times New Roman" w:cs="Times New Roman"/>
          <w:sz w:val="24"/>
          <w:szCs w:val="24"/>
        </w:rPr>
      </w:pPr>
    </w:p>
    <w:p w:rsidR="00860C84" w:rsidRPr="006D3F5A" w:rsidRDefault="00860C84" w:rsidP="00860C84">
      <w:pPr>
        <w:pStyle w:val="2"/>
        <w:spacing w:after="0" w:line="240" w:lineRule="auto"/>
        <w:ind w:left="0"/>
        <w:contextualSpacing/>
        <w:jc w:val="both"/>
        <w:rPr>
          <w:b/>
        </w:rPr>
      </w:pPr>
      <w:r w:rsidRPr="006D3F5A">
        <w:rPr>
          <w:b/>
        </w:rPr>
        <w:t>3.Краткое содержание дисциплины</w:t>
      </w:r>
    </w:p>
    <w:p w:rsidR="00860C84" w:rsidRPr="00F8180B" w:rsidRDefault="00860C84" w:rsidP="00860C84">
      <w:pPr>
        <w:pStyle w:val="a5"/>
        <w:shd w:val="clear" w:color="auto" w:fill="FFFFFF"/>
        <w:spacing w:after="0" w:line="240" w:lineRule="auto"/>
        <w:ind w:firstLine="709"/>
        <w:contextualSpacing/>
        <w:jc w:val="both"/>
        <w:rPr>
          <w:rFonts w:ascii="Times New Roman" w:hAnsi="Times New Roman" w:cs="Times New Roman"/>
          <w:sz w:val="24"/>
          <w:szCs w:val="20"/>
        </w:rPr>
      </w:pPr>
      <w:r w:rsidRPr="00F8180B">
        <w:rPr>
          <w:rFonts w:ascii="Times New Roman" w:hAnsi="Times New Roman" w:cs="Times New Roman"/>
          <w:sz w:val="24"/>
          <w:szCs w:val="20"/>
        </w:rPr>
        <w:t xml:space="preserve">Предмет социологии. Функции социологии. История западной социологии. Развитие российской социологии. Современные социологические теории. Общество и социальные институты. Современный мир и глобализация. Группы и общности. Методы прикладной социологии. </w:t>
      </w:r>
    </w:p>
    <w:p w:rsidR="00860C84" w:rsidRPr="006D3F5A" w:rsidRDefault="00860C84" w:rsidP="00860C84">
      <w:pPr>
        <w:pStyle w:val="aa"/>
        <w:spacing w:after="0" w:line="240" w:lineRule="auto"/>
        <w:ind w:left="0"/>
        <w:contextualSpacing/>
        <w:jc w:val="both"/>
        <w:rPr>
          <w:rFonts w:ascii="Times New Roman" w:hAnsi="Times New Roman" w:cs="Times New Roman"/>
          <w:sz w:val="24"/>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rPr>
          <w:b/>
          <w:sz w:val="24"/>
        </w:rPr>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lastRenderedPageBreak/>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12</w:t>
      </w:r>
      <w:r w:rsidRPr="00E428E9">
        <w:rPr>
          <w:rFonts w:ascii="Times New Roman" w:hAnsi="Times New Roman" w:cs="Times New Roman"/>
          <w:b/>
          <w:sz w:val="24"/>
        </w:rPr>
        <w:t xml:space="preserve"> «</w:t>
      </w:r>
      <w:r>
        <w:rPr>
          <w:rFonts w:ascii="Times New Roman" w:hAnsi="Times New Roman" w:cs="Times New Roman"/>
          <w:b/>
          <w:sz w:val="24"/>
        </w:rPr>
        <w:t>Физика</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Кузьмин С.А.</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доцент кафедры физика твердого тела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658"/>
        <w:gridCol w:w="1524"/>
        <w:gridCol w:w="1373"/>
        <w:gridCol w:w="1399"/>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gridSpan w:val="4"/>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gridSpan w:val="4"/>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gridSpan w:val="4"/>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gridSpan w:val="4"/>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1658" w:type="dxa"/>
          </w:tcPr>
          <w:p w:rsidR="00860C84" w:rsidRPr="00EE3024"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524" w:type="dxa"/>
          </w:tcPr>
          <w:p w:rsidR="00860C84" w:rsidRPr="00EE3024"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373" w:type="dxa"/>
          </w:tcPr>
          <w:p w:rsidR="00860C84" w:rsidRPr="00EE3024"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399" w:type="dxa"/>
          </w:tcPr>
          <w:p w:rsidR="00860C84" w:rsidRPr="00EE3024"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1658"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373"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399"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1658"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c>
          <w:tcPr>
            <w:tcW w:w="152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c>
          <w:tcPr>
            <w:tcW w:w="1373"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c>
          <w:tcPr>
            <w:tcW w:w="1399"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1658"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108</w:t>
            </w:r>
          </w:p>
        </w:tc>
        <w:tc>
          <w:tcPr>
            <w:tcW w:w="152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108</w:t>
            </w:r>
          </w:p>
        </w:tc>
        <w:tc>
          <w:tcPr>
            <w:tcW w:w="1373"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108</w:t>
            </w:r>
          </w:p>
        </w:tc>
        <w:tc>
          <w:tcPr>
            <w:tcW w:w="1399"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108</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1658"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52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373"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399"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1658"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152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w:t>
            </w:r>
          </w:p>
        </w:tc>
        <w:tc>
          <w:tcPr>
            <w:tcW w:w="1373"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57</w:t>
            </w:r>
          </w:p>
        </w:tc>
        <w:tc>
          <w:tcPr>
            <w:tcW w:w="1399"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1658"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373"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399"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1658"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1524"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c>
          <w:tcPr>
            <w:tcW w:w="1373"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c>
          <w:tcPr>
            <w:tcW w:w="1399"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r>
    </w:tbl>
    <w:p w:rsidR="00860C84" w:rsidRPr="008F0285" w:rsidRDefault="00860C84" w:rsidP="00860C84">
      <w:pPr>
        <w:spacing w:after="0" w:line="240" w:lineRule="auto"/>
        <w:ind w:firstLine="708"/>
        <w:contextualSpacing/>
        <w:jc w:val="both"/>
        <w:rPr>
          <w:rFonts w:ascii="Times New Roman" w:hAnsi="Times New Roman" w:cs="Times New Roman"/>
          <w:sz w:val="24"/>
          <w:szCs w:val="24"/>
        </w:rPr>
      </w:pPr>
    </w:p>
    <w:p w:rsidR="00860C84" w:rsidRPr="005B2EBC" w:rsidRDefault="00860C84" w:rsidP="00860C84">
      <w:pPr>
        <w:spacing w:after="0" w:line="240" w:lineRule="auto"/>
        <w:ind w:firstLine="851"/>
        <w:contextualSpacing/>
        <w:jc w:val="both"/>
        <w:rPr>
          <w:rFonts w:ascii="Times New Roman" w:hAnsi="Times New Roman" w:cs="Times New Roman"/>
          <w:sz w:val="24"/>
        </w:rPr>
      </w:pPr>
      <w:r w:rsidRPr="005B2EBC">
        <w:rPr>
          <w:rFonts w:ascii="Times New Roman" w:hAnsi="Times New Roman" w:cs="Times New Roman"/>
          <w:b/>
          <w:sz w:val="24"/>
        </w:rPr>
        <w:t>Цели освоения дисциплины -</w:t>
      </w:r>
      <w:r w:rsidRPr="005B3901">
        <w:rPr>
          <w:rFonts w:ascii="Times New Roman" w:hAnsi="Times New Roman" w:cs="Times New Roman"/>
          <w:b/>
          <w:sz w:val="28"/>
        </w:rPr>
        <w:t xml:space="preserve"> </w:t>
      </w:r>
      <w:r w:rsidRPr="005B3901">
        <w:rPr>
          <w:rFonts w:ascii="Times New Roman" w:hAnsi="Times New Roman" w:cs="Times New Roman"/>
          <w:sz w:val="24"/>
        </w:rPr>
        <w:t>изучение физических явлений и законов физики, границ их применимости, применение законов в важнейших практических приложениях; ознакомление с основными физическими величинами, знание их определений, смысл, способы и единицы их измерения;  фундаментальные физические опыты и их роль в развитии науки; знание назначения и принципы действия важнейших физических приборов.</w:t>
      </w:r>
    </w:p>
    <w:p w:rsidR="00860C84" w:rsidRPr="008F0285" w:rsidRDefault="00860C84" w:rsidP="00860C84">
      <w:pPr>
        <w:pStyle w:val="Default"/>
        <w:ind w:firstLine="709"/>
        <w:contextualSpacing/>
        <w:jc w:val="both"/>
        <w:rPr>
          <w:b/>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Pr="008F0285" w:rsidRDefault="00860C84" w:rsidP="00860C84">
      <w:pPr>
        <w:pStyle w:val="Default"/>
        <w:contextualSpacing/>
        <w:jc w:val="both"/>
        <w:rPr>
          <w:color w:val="auto"/>
        </w:rPr>
      </w:pPr>
      <w:r w:rsidRPr="008F0285">
        <w:rPr>
          <w:color w:val="auto"/>
        </w:rPr>
        <w:t>ОК-</w:t>
      </w:r>
      <w:r>
        <w:rPr>
          <w:color w:val="auto"/>
        </w:rPr>
        <w:t>7</w:t>
      </w:r>
      <w:r w:rsidRPr="008F0285">
        <w:rPr>
          <w:color w:val="auto"/>
        </w:rPr>
        <w:t xml:space="preserve"> - </w:t>
      </w:r>
      <w:r w:rsidRPr="005B2EBC">
        <w:rPr>
          <w:color w:val="auto"/>
        </w:rPr>
        <w:t>способностью к самоорганизации и самообразованию</w:t>
      </w:r>
    </w:p>
    <w:p w:rsidR="00860C84" w:rsidRPr="008F0285" w:rsidRDefault="00860C84" w:rsidP="00860C84">
      <w:pPr>
        <w:pStyle w:val="Default"/>
        <w:contextualSpacing/>
        <w:jc w:val="both"/>
        <w:rPr>
          <w:color w:val="auto"/>
        </w:rPr>
      </w:pPr>
      <w:r w:rsidRPr="008F0285">
        <w:rPr>
          <w:color w:val="auto"/>
        </w:rPr>
        <w:t>О</w:t>
      </w:r>
      <w:r>
        <w:rPr>
          <w:color w:val="auto"/>
        </w:rPr>
        <w:t>П</w:t>
      </w:r>
      <w:r w:rsidRPr="008F0285">
        <w:rPr>
          <w:color w:val="auto"/>
        </w:rPr>
        <w:t>К-</w:t>
      </w:r>
      <w:r>
        <w:rPr>
          <w:color w:val="auto"/>
        </w:rPr>
        <w:t>2</w:t>
      </w:r>
      <w:r w:rsidRPr="008F0285">
        <w:rPr>
          <w:color w:val="auto"/>
        </w:rPr>
        <w:t xml:space="preserve"> - </w:t>
      </w:r>
      <w:r w:rsidRPr="005B2EBC">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860C84" w:rsidRDefault="00860C84" w:rsidP="00860C84">
      <w:pPr>
        <w:pStyle w:val="Default"/>
        <w:contextualSpacing/>
        <w:jc w:val="both"/>
        <w:rPr>
          <w:color w:val="auto"/>
        </w:rPr>
      </w:pPr>
      <w:r>
        <w:rPr>
          <w:color w:val="auto"/>
        </w:rPr>
        <w:t>П</w:t>
      </w:r>
      <w:r w:rsidRPr="008F0285">
        <w:rPr>
          <w:color w:val="auto"/>
        </w:rPr>
        <w:t>К-</w:t>
      </w:r>
      <w:r>
        <w:rPr>
          <w:color w:val="auto"/>
        </w:rPr>
        <w:t>1</w:t>
      </w:r>
      <w:r w:rsidRPr="008F0285">
        <w:rPr>
          <w:color w:val="auto"/>
        </w:rPr>
        <w:t xml:space="preserve"> - </w:t>
      </w:r>
      <w:r w:rsidRPr="00D17A6E">
        <w:rPr>
          <w:color w:val="auto"/>
        </w:rPr>
        <w:t>способностью применять процессный подход в практической деятельности, сочетать теорию и практику</w:t>
      </w:r>
    </w:p>
    <w:p w:rsidR="00860C84" w:rsidRPr="00EE3024" w:rsidRDefault="00860C84" w:rsidP="00860C84">
      <w:pPr>
        <w:pStyle w:val="Default"/>
        <w:contextualSpacing/>
        <w:jc w:val="both"/>
        <w:rPr>
          <w:bCs/>
        </w:rPr>
      </w:pPr>
    </w:p>
    <w:p w:rsidR="00860C84" w:rsidRPr="00E428E9" w:rsidRDefault="00860C84" w:rsidP="00860C84">
      <w:pPr>
        <w:spacing w:after="0" w:line="240" w:lineRule="auto"/>
        <w:ind w:firstLine="708"/>
        <w:contextualSpacing/>
        <w:jc w:val="both"/>
        <w:rPr>
          <w:rFonts w:ascii="Times New Roman" w:hAnsi="Times New Roman" w:cs="Times New Roman"/>
          <w:sz w:val="24"/>
          <w:szCs w:val="24"/>
        </w:rPr>
      </w:pPr>
      <w:r w:rsidRPr="00E428E9">
        <w:rPr>
          <w:rFonts w:ascii="Times New Roman" w:hAnsi="Times New Roman" w:cs="Times New Roman"/>
          <w:sz w:val="24"/>
          <w:szCs w:val="24"/>
        </w:rPr>
        <w:t>В  результате освоения данной дисциплины обучающийся должен:</w:t>
      </w:r>
    </w:p>
    <w:p w:rsidR="00860C84" w:rsidRPr="005B3901" w:rsidRDefault="00860C84" w:rsidP="00860C84">
      <w:pPr>
        <w:autoSpaceDN w:val="0"/>
        <w:adjustRightInd w:val="0"/>
        <w:spacing w:after="0" w:line="240" w:lineRule="auto"/>
        <w:contextualSpacing/>
        <w:jc w:val="both"/>
        <w:rPr>
          <w:rFonts w:ascii="Times New Roman" w:hAnsi="Times New Roman" w:cs="Times New Roman"/>
          <w:bCs/>
          <w:iCs/>
          <w:sz w:val="24"/>
          <w:szCs w:val="24"/>
        </w:rPr>
      </w:pPr>
      <w:r w:rsidRPr="005B3901">
        <w:rPr>
          <w:rFonts w:ascii="Times New Roman" w:hAnsi="Times New Roman" w:cs="Times New Roman"/>
          <w:b/>
          <w:sz w:val="24"/>
          <w:szCs w:val="24"/>
        </w:rPr>
        <w:t>Знать:</w:t>
      </w:r>
      <w:r w:rsidRPr="005B3901">
        <w:rPr>
          <w:rFonts w:ascii="Times New Roman" w:hAnsi="Times New Roman" w:cs="Times New Roman"/>
          <w:bCs/>
          <w:iCs/>
          <w:sz w:val="24"/>
          <w:szCs w:val="24"/>
        </w:rPr>
        <w:t xml:space="preserve"> Основные понятия, законы и модели механики, электричества и магнетизма, колебаний и волн, квантовой физики, статистической физики и термодинамики, атомной и ядерной физики;</w:t>
      </w:r>
    </w:p>
    <w:p w:rsidR="00860C84" w:rsidRPr="005B3901" w:rsidRDefault="00860C84" w:rsidP="00860C84">
      <w:pPr>
        <w:autoSpaceDN w:val="0"/>
        <w:adjustRightInd w:val="0"/>
        <w:spacing w:after="0" w:line="240" w:lineRule="auto"/>
        <w:contextualSpacing/>
        <w:jc w:val="both"/>
        <w:rPr>
          <w:rFonts w:ascii="Times New Roman" w:hAnsi="Times New Roman" w:cs="Times New Roman"/>
          <w:sz w:val="24"/>
          <w:szCs w:val="24"/>
        </w:rPr>
      </w:pPr>
      <w:r w:rsidRPr="005B3901">
        <w:rPr>
          <w:rFonts w:ascii="Times New Roman" w:hAnsi="Times New Roman" w:cs="Times New Roman"/>
          <w:b/>
          <w:sz w:val="24"/>
          <w:szCs w:val="24"/>
        </w:rPr>
        <w:t xml:space="preserve">Уметь: </w:t>
      </w:r>
      <w:r w:rsidRPr="005B3901">
        <w:rPr>
          <w:rFonts w:ascii="Times New Roman" w:hAnsi="Times New Roman" w:cs="Times New Roman"/>
          <w:bCs/>
          <w:iCs/>
          <w:sz w:val="24"/>
          <w:szCs w:val="24"/>
        </w:rPr>
        <w:t xml:space="preserve">использовать основные приемы обработки экспериментальных данных; </w:t>
      </w:r>
      <w:r w:rsidRPr="005B3901">
        <w:rPr>
          <w:rFonts w:ascii="Times New Roman" w:hAnsi="Times New Roman" w:cs="Times New Roman"/>
          <w:sz w:val="24"/>
          <w:szCs w:val="24"/>
        </w:rPr>
        <w:t>решать типовые задачи по основным разделам физики, используя методы математического анализа; использовать физические законы при анализе и решении проблем; уметь оценивать численные порядки величин, характерных для различных разделов естествознания.</w:t>
      </w:r>
    </w:p>
    <w:p w:rsidR="00860C84" w:rsidRPr="005B3901" w:rsidRDefault="00860C84" w:rsidP="00860C84">
      <w:pPr>
        <w:spacing w:after="0" w:line="240" w:lineRule="auto"/>
        <w:contextualSpacing/>
        <w:jc w:val="both"/>
        <w:rPr>
          <w:rFonts w:ascii="Times New Roman" w:hAnsi="Times New Roman" w:cs="Times New Roman"/>
          <w:sz w:val="24"/>
          <w:szCs w:val="24"/>
        </w:rPr>
      </w:pPr>
      <w:r w:rsidRPr="005B3901">
        <w:rPr>
          <w:rFonts w:ascii="Times New Roman" w:hAnsi="Times New Roman" w:cs="Times New Roman"/>
          <w:b/>
          <w:sz w:val="24"/>
          <w:szCs w:val="24"/>
        </w:rPr>
        <w:t xml:space="preserve">Владеть: </w:t>
      </w:r>
      <w:r w:rsidRPr="005B3901">
        <w:rPr>
          <w:rFonts w:ascii="Times New Roman" w:hAnsi="Times New Roman" w:cs="Times New Roman"/>
          <w:sz w:val="24"/>
          <w:szCs w:val="24"/>
        </w:rPr>
        <w:t>методами экспериментального исследования физики</w:t>
      </w:r>
      <w:r w:rsidRPr="005B3901">
        <w:rPr>
          <w:rFonts w:ascii="Times New Roman" w:hAnsi="Times New Roman" w:cs="Times New Roman"/>
          <w:bCs/>
          <w:iCs/>
          <w:sz w:val="24"/>
          <w:szCs w:val="24"/>
        </w:rPr>
        <w:t>.</w:t>
      </w:r>
    </w:p>
    <w:p w:rsidR="00860C84" w:rsidRPr="006D3F5A" w:rsidRDefault="00860C84" w:rsidP="00860C84">
      <w:pPr>
        <w:pStyle w:val="a7"/>
        <w:spacing w:after="0" w:line="240" w:lineRule="auto"/>
        <w:ind w:left="0"/>
        <w:jc w:val="both"/>
        <w:rPr>
          <w:rFonts w:ascii="Times New Roman" w:hAnsi="Times New Roman" w:cs="Times New Roman"/>
          <w:sz w:val="24"/>
          <w:szCs w:val="24"/>
        </w:rPr>
      </w:pPr>
    </w:p>
    <w:p w:rsidR="00860C84" w:rsidRPr="006D3F5A" w:rsidRDefault="00860C84" w:rsidP="00860C84">
      <w:pPr>
        <w:pStyle w:val="2"/>
        <w:spacing w:after="0" w:line="240" w:lineRule="auto"/>
        <w:ind w:left="0"/>
        <w:contextualSpacing/>
        <w:jc w:val="both"/>
        <w:rPr>
          <w:b/>
        </w:rPr>
      </w:pPr>
      <w:r w:rsidRPr="006D3F5A">
        <w:rPr>
          <w:b/>
        </w:rPr>
        <w:t>3.Краткое содержание дисциплины</w:t>
      </w:r>
    </w:p>
    <w:p w:rsidR="00860C84" w:rsidRPr="005B3901" w:rsidRDefault="00860C84" w:rsidP="00860C84">
      <w:pPr>
        <w:spacing w:after="0" w:line="240" w:lineRule="auto"/>
        <w:ind w:firstLine="709"/>
        <w:contextualSpacing/>
        <w:jc w:val="both"/>
        <w:rPr>
          <w:rFonts w:ascii="Times New Roman" w:hAnsi="Times New Roman" w:cs="Times New Roman"/>
          <w:sz w:val="24"/>
        </w:rPr>
      </w:pPr>
      <w:r w:rsidRPr="005B3901">
        <w:rPr>
          <w:rFonts w:ascii="Times New Roman" w:hAnsi="Times New Roman" w:cs="Times New Roman"/>
          <w:sz w:val="24"/>
        </w:rPr>
        <w:lastRenderedPageBreak/>
        <w:t>Законы классической и реля</w:t>
      </w:r>
      <w:r w:rsidRPr="005B3901">
        <w:rPr>
          <w:rFonts w:ascii="Times New Roman" w:hAnsi="Times New Roman" w:cs="Times New Roman"/>
          <w:sz w:val="24"/>
        </w:rPr>
        <w:softHyphen/>
        <w:t>тивистской механики, основы термодинамики и статистической физики, уравнения Максвелла и свойства электрического и магнитного</w:t>
      </w:r>
      <w:r>
        <w:rPr>
          <w:rFonts w:ascii="Times New Roman" w:hAnsi="Times New Roman" w:cs="Times New Roman"/>
          <w:sz w:val="24"/>
        </w:rPr>
        <w:t xml:space="preserve"> </w:t>
      </w:r>
      <w:r w:rsidRPr="005B3901">
        <w:rPr>
          <w:rFonts w:ascii="Times New Roman" w:hAnsi="Times New Roman" w:cs="Times New Roman"/>
          <w:sz w:val="24"/>
        </w:rPr>
        <w:t>полей в вакууме и веществе, теорию колеба</w:t>
      </w:r>
      <w:r w:rsidRPr="005B3901">
        <w:rPr>
          <w:rFonts w:ascii="Times New Roman" w:hAnsi="Times New Roman" w:cs="Times New Roman"/>
          <w:sz w:val="24"/>
        </w:rPr>
        <w:softHyphen/>
        <w:t>ний и волн, основы волновой и квантовой оптики,   соотношения   неопределенностей, уравнение  Шредингера, строение многоэлектронных атомов, зонную теорию метал</w:t>
      </w:r>
      <w:r w:rsidRPr="005B3901">
        <w:rPr>
          <w:rFonts w:ascii="Times New Roman" w:hAnsi="Times New Roman" w:cs="Times New Roman"/>
          <w:sz w:val="24"/>
        </w:rPr>
        <w:softHyphen/>
        <w:t>лов и полупроводников</w:t>
      </w:r>
    </w:p>
    <w:p w:rsidR="00860C84" w:rsidRPr="00F8180B" w:rsidRDefault="00860C84" w:rsidP="00860C84">
      <w:pPr>
        <w:pStyle w:val="a5"/>
        <w:shd w:val="clear" w:color="auto" w:fill="FFFFFF"/>
        <w:spacing w:after="0" w:line="240" w:lineRule="auto"/>
        <w:ind w:firstLine="709"/>
        <w:contextualSpacing/>
        <w:jc w:val="both"/>
        <w:rPr>
          <w:rFonts w:ascii="Times New Roman" w:hAnsi="Times New Roman" w:cs="Times New Roman"/>
          <w:sz w:val="24"/>
          <w:szCs w:val="20"/>
        </w:rPr>
      </w:pPr>
      <w:r w:rsidRPr="00F8180B">
        <w:rPr>
          <w:rFonts w:ascii="Times New Roman" w:hAnsi="Times New Roman" w:cs="Times New Roman"/>
          <w:sz w:val="24"/>
          <w:szCs w:val="20"/>
        </w:rPr>
        <w:t xml:space="preserve"> </w:t>
      </w: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13</w:t>
      </w:r>
      <w:r w:rsidRPr="00E428E9">
        <w:rPr>
          <w:rFonts w:ascii="Times New Roman" w:hAnsi="Times New Roman" w:cs="Times New Roman"/>
          <w:b/>
          <w:sz w:val="24"/>
        </w:rPr>
        <w:t xml:space="preserve"> «</w:t>
      </w:r>
      <w:r>
        <w:rPr>
          <w:rFonts w:ascii="Times New Roman" w:hAnsi="Times New Roman" w:cs="Times New Roman"/>
          <w:b/>
          <w:sz w:val="24"/>
        </w:rPr>
        <w:t>Химия</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7E2CB8" w:rsidRDefault="00860C84" w:rsidP="00860C84">
      <w:pPr>
        <w:spacing w:after="0" w:line="240" w:lineRule="auto"/>
        <w:contextualSpacing/>
        <w:jc w:val="right"/>
        <w:rPr>
          <w:rFonts w:ascii="Times New Roman" w:hAnsi="Times New Roman" w:cs="Times New Roman"/>
          <w:i/>
          <w:sz w:val="28"/>
          <w:szCs w:val="24"/>
        </w:rPr>
      </w:pPr>
      <w:r>
        <w:rPr>
          <w:rFonts w:ascii="Times New Roman" w:hAnsi="Times New Roman" w:cs="Times New Roman"/>
          <w:i/>
          <w:sz w:val="24"/>
        </w:rPr>
        <w:t>Алексеев А.Г.</w:t>
      </w:r>
    </w:p>
    <w:p w:rsidR="00860C84" w:rsidRPr="00A204EE"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 преподаватель кафедры ВСиОХ</w:t>
      </w:r>
      <w:r w:rsidRPr="00A204EE">
        <w:rPr>
          <w:rFonts w:ascii="Times New Roman" w:hAnsi="Times New Roman" w:cs="Times New Roman"/>
          <w:i/>
          <w:sz w:val="24"/>
          <w:szCs w:val="24"/>
          <w:u w:val="single"/>
        </w:rPr>
        <w:t xml:space="preserve"> </w:t>
      </w:r>
      <w:r>
        <w:rPr>
          <w:rFonts w:ascii="Times New Roman" w:hAnsi="Times New Roman" w:cs="Times New Roman"/>
          <w:i/>
          <w:sz w:val="24"/>
          <w:szCs w:val="24"/>
          <w:u w:val="single"/>
        </w:rPr>
        <w:t>ИЕН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2977"/>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gridSpan w:val="2"/>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gridSpan w:val="2"/>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gridSpan w:val="2"/>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gridSpan w:val="2"/>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I</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I</w:t>
            </w:r>
            <w:r w:rsidRPr="008F0285">
              <w:rPr>
                <w:rFonts w:ascii="Times New Roman" w:hAnsi="Times New Roman" w:cs="Times New Roman"/>
                <w:sz w:val="24"/>
                <w:szCs w:val="24"/>
              </w:rPr>
              <w:t>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2977" w:type="dxa"/>
          </w:tcPr>
          <w:p w:rsidR="00860C84" w:rsidRPr="0086711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зачет</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4</w:t>
            </w:r>
            <w:r>
              <w:rPr>
                <w:rFonts w:ascii="Times New Roman" w:hAnsi="Times New Roman" w:cs="Times New Roman"/>
                <w:sz w:val="24"/>
                <w:szCs w:val="24"/>
              </w:rPr>
              <w:t>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bl>
    <w:p w:rsidR="00860C84" w:rsidRPr="008F0285" w:rsidRDefault="00860C84" w:rsidP="00860C84">
      <w:pPr>
        <w:spacing w:after="0" w:line="240" w:lineRule="auto"/>
        <w:ind w:firstLine="708"/>
        <w:contextualSpacing/>
        <w:jc w:val="both"/>
        <w:rPr>
          <w:rFonts w:ascii="Times New Roman" w:hAnsi="Times New Roman" w:cs="Times New Roman"/>
          <w:sz w:val="24"/>
          <w:szCs w:val="24"/>
        </w:rPr>
      </w:pPr>
    </w:p>
    <w:p w:rsidR="00860C84" w:rsidRPr="00D617E9" w:rsidRDefault="00860C84" w:rsidP="00860C84">
      <w:pPr>
        <w:spacing w:after="0" w:line="240" w:lineRule="auto"/>
        <w:contextualSpacing/>
        <w:jc w:val="both"/>
        <w:rPr>
          <w:color w:val="FF0000"/>
        </w:rPr>
      </w:pPr>
      <w:r w:rsidRPr="00E428E9">
        <w:rPr>
          <w:rFonts w:ascii="Times New Roman" w:hAnsi="Times New Roman" w:cs="Times New Roman"/>
          <w:b/>
          <w:sz w:val="24"/>
          <w:szCs w:val="24"/>
        </w:rPr>
        <w:t xml:space="preserve">1. </w:t>
      </w:r>
      <w:r w:rsidRPr="00E76FA4">
        <w:rPr>
          <w:rFonts w:ascii="Times New Roman" w:hAnsi="Times New Roman" w:cs="Times New Roman"/>
          <w:b/>
          <w:sz w:val="24"/>
          <w:szCs w:val="24"/>
        </w:rPr>
        <w:t xml:space="preserve">Цели освоения дисциплины </w:t>
      </w:r>
      <w:r>
        <w:rPr>
          <w:rFonts w:ascii="Times New Roman" w:hAnsi="Times New Roman" w:cs="Times New Roman"/>
          <w:b/>
          <w:sz w:val="24"/>
          <w:szCs w:val="24"/>
        </w:rPr>
        <w:t>-</w:t>
      </w:r>
      <w:r w:rsidRPr="00E76FA4">
        <w:rPr>
          <w:rFonts w:ascii="Times New Roman" w:hAnsi="Times New Roman" w:cs="Times New Roman"/>
          <w:sz w:val="24"/>
          <w:szCs w:val="24"/>
        </w:rPr>
        <w:t xml:space="preserve"> </w:t>
      </w:r>
      <w:r w:rsidRPr="00D17A6E">
        <w:rPr>
          <w:rFonts w:ascii="Times New Roman" w:hAnsi="Times New Roman" w:cs="Times New Roman"/>
          <w:sz w:val="24"/>
        </w:rPr>
        <w:t>изучение химических элементов и их соединений, а также закономерности, которым подчиняются различные химические реакции</w:t>
      </w:r>
    </w:p>
    <w:p w:rsidR="00860C84" w:rsidRPr="008F0285" w:rsidRDefault="00860C84" w:rsidP="00860C84">
      <w:pPr>
        <w:spacing w:after="0" w:line="240" w:lineRule="auto"/>
        <w:contextualSpacing/>
        <w:jc w:val="both"/>
        <w:rPr>
          <w:rFonts w:ascii="Times New Roman" w:hAnsi="Times New Roman" w:cs="Times New Roman"/>
          <w:b/>
          <w:sz w:val="24"/>
          <w:szCs w:val="24"/>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Pr="008F0285" w:rsidRDefault="00860C84" w:rsidP="00860C84">
      <w:pPr>
        <w:pStyle w:val="Default"/>
        <w:contextualSpacing/>
        <w:jc w:val="both"/>
        <w:rPr>
          <w:color w:val="auto"/>
        </w:rPr>
      </w:pPr>
      <w:r w:rsidRPr="008F0285">
        <w:rPr>
          <w:color w:val="auto"/>
        </w:rPr>
        <w:t>ОК-</w:t>
      </w:r>
      <w:r>
        <w:rPr>
          <w:color w:val="auto"/>
        </w:rPr>
        <w:t>9</w:t>
      </w:r>
      <w:r w:rsidRPr="008F0285">
        <w:rPr>
          <w:color w:val="auto"/>
        </w:rPr>
        <w:t xml:space="preserve"> - </w:t>
      </w:r>
      <w:r w:rsidRPr="00D17A6E">
        <w:rPr>
          <w:color w:val="auto"/>
        </w:rPr>
        <w:t>способностью использовать приемы первой помощи, методы защиты в условиях чрезвычайных ситуаций</w:t>
      </w:r>
    </w:p>
    <w:p w:rsidR="00860C84" w:rsidRPr="008F0285" w:rsidRDefault="00860C84" w:rsidP="00860C84">
      <w:pPr>
        <w:pStyle w:val="Default"/>
        <w:contextualSpacing/>
        <w:jc w:val="both"/>
        <w:rPr>
          <w:color w:val="auto"/>
        </w:rPr>
      </w:pPr>
      <w:r w:rsidRPr="008F0285">
        <w:rPr>
          <w:color w:val="auto"/>
        </w:rPr>
        <w:t>О</w:t>
      </w:r>
      <w:r>
        <w:rPr>
          <w:color w:val="auto"/>
        </w:rPr>
        <w:t>П</w:t>
      </w:r>
      <w:r w:rsidRPr="008F0285">
        <w:rPr>
          <w:color w:val="auto"/>
        </w:rPr>
        <w:t>К-</w:t>
      </w:r>
      <w:r>
        <w:rPr>
          <w:color w:val="auto"/>
        </w:rPr>
        <w:t>2</w:t>
      </w:r>
      <w:r w:rsidRPr="008F0285">
        <w:rPr>
          <w:color w:val="auto"/>
        </w:rPr>
        <w:t xml:space="preserve"> - </w:t>
      </w:r>
      <w:r w:rsidRPr="005B2EBC">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860C84" w:rsidRDefault="00860C84" w:rsidP="00860C84">
      <w:pPr>
        <w:pStyle w:val="Default"/>
        <w:contextualSpacing/>
        <w:jc w:val="both"/>
        <w:rPr>
          <w:color w:val="auto"/>
        </w:rPr>
      </w:pPr>
      <w:r>
        <w:rPr>
          <w:color w:val="auto"/>
        </w:rPr>
        <w:t>П</w:t>
      </w:r>
      <w:r w:rsidRPr="008F0285">
        <w:rPr>
          <w:color w:val="auto"/>
        </w:rPr>
        <w:t>К-</w:t>
      </w:r>
      <w:r>
        <w:rPr>
          <w:color w:val="auto"/>
        </w:rPr>
        <w:t>1</w:t>
      </w:r>
      <w:r w:rsidRPr="008F0285">
        <w:rPr>
          <w:color w:val="auto"/>
        </w:rPr>
        <w:t xml:space="preserve"> - </w:t>
      </w:r>
      <w:r w:rsidRPr="00D17A6E">
        <w:rPr>
          <w:color w:val="auto"/>
        </w:rPr>
        <w:t>способностью применять процессный подход в практической деятельности, сочетать теорию и практику</w:t>
      </w:r>
    </w:p>
    <w:p w:rsidR="00860C84" w:rsidRDefault="00860C84" w:rsidP="00860C84">
      <w:pPr>
        <w:pStyle w:val="Default"/>
        <w:contextualSpacing/>
        <w:jc w:val="both"/>
        <w:rPr>
          <w:color w:val="auto"/>
        </w:rPr>
      </w:pPr>
      <w:r>
        <w:rPr>
          <w:color w:val="auto"/>
        </w:rPr>
        <w:t>П</w:t>
      </w:r>
      <w:r w:rsidRPr="008F0285">
        <w:rPr>
          <w:color w:val="auto"/>
        </w:rPr>
        <w:t>К-</w:t>
      </w:r>
      <w:r>
        <w:rPr>
          <w:color w:val="auto"/>
        </w:rPr>
        <w:t>24</w:t>
      </w:r>
      <w:r w:rsidRPr="008F0285">
        <w:rPr>
          <w:color w:val="auto"/>
        </w:rPr>
        <w:t xml:space="preserve"> - </w:t>
      </w:r>
      <w:r w:rsidRPr="00D17A6E">
        <w:rPr>
          <w:color w:val="auto"/>
        </w:rPr>
        <w:t>способностью планировать и проводить необходимые эксперименты, обрабатывать, в том числе с использованием прикладных программных продуктов, интерпретировать результаты и делать выводы</w:t>
      </w:r>
    </w:p>
    <w:p w:rsidR="00860C84" w:rsidRDefault="00860C84" w:rsidP="00860C84">
      <w:pPr>
        <w:pStyle w:val="Default"/>
        <w:contextualSpacing/>
        <w:jc w:val="both"/>
        <w:rPr>
          <w:color w:val="auto"/>
        </w:rPr>
      </w:pPr>
      <w:r>
        <w:rPr>
          <w:color w:val="auto"/>
        </w:rPr>
        <w:t>П</w:t>
      </w:r>
      <w:r w:rsidRPr="008F0285">
        <w:rPr>
          <w:color w:val="auto"/>
        </w:rPr>
        <w:t>К-</w:t>
      </w:r>
      <w:r>
        <w:rPr>
          <w:color w:val="auto"/>
        </w:rPr>
        <w:t>26</w:t>
      </w:r>
      <w:r w:rsidRPr="008F0285">
        <w:rPr>
          <w:color w:val="auto"/>
        </w:rPr>
        <w:t xml:space="preserve"> - </w:t>
      </w:r>
      <w:r w:rsidRPr="00D17A6E">
        <w:rPr>
          <w:color w:val="auto"/>
        </w:rPr>
        <w:t>способностью выбирать и применять соответствующие методы моделирования физических, химических и технологических процессов</w:t>
      </w:r>
    </w:p>
    <w:p w:rsidR="00860C84" w:rsidRDefault="00860C84" w:rsidP="00860C84">
      <w:pPr>
        <w:pStyle w:val="Default"/>
        <w:contextualSpacing/>
        <w:jc w:val="both"/>
        <w:rPr>
          <w:color w:val="auto"/>
        </w:rPr>
      </w:pPr>
    </w:p>
    <w:p w:rsidR="00860C84" w:rsidRPr="00E428E9" w:rsidRDefault="00860C84" w:rsidP="00860C84">
      <w:pPr>
        <w:spacing w:after="0" w:line="240" w:lineRule="auto"/>
        <w:ind w:firstLine="708"/>
        <w:contextualSpacing/>
        <w:jc w:val="both"/>
        <w:rPr>
          <w:rFonts w:ascii="Times New Roman" w:hAnsi="Times New Roman" w:cs="Times New Roman"/>
          <w:sz w:val="24"/>
          <w:szCs w:val="24"/>
        </w:rPr>
      </w:pPr>
      <w:r w:rsidRPr="00E428E9">
        <w:rPr>
          <w:rFonts w:ascii="Times New Roman" w:hAnsi="Times New Roman" w:cs="Times New Roman"/>
          <w:sz w:val="24"/>
          <w:szCs w:val="24"/>
        </w:rPr>
        <w:t>В  результате освоения данной дисциплины обучающийся должен:</w:t>
      </w:r>
    </w:p>
    <w:p w:rsidR="00860C84" w:rsidRDefault="00860C84" w:rsidP="00860C84">
      <w:pPr>
        <w:autoSpaceDN w:val="0"/>
        <w:adjustRightInd w:val="0"/>
        <w:spacing w:after="0" w:line="240" w:lineRule="auto"/>
        <w:contextualSpacing/>
        <w:jc w:val="both"/>
        <w:rPr>
          <w:rFonts w:ascii="Times New Roman" w:hAnsi="Times New Roman" w:cs="Times New Roman"/>
          <w:b/>
          <w:sz w:val="24"/>
          <w:szCs w:val="24"/>
        </w:rPr>
      </w:pPr>
      <w:r w:rsidRPr="00D17A6E">
        <w:rPr>
          <w:rFonts w:ascii="Times New Roman" w:hAnsi="Times New Roman" w:cs="Times New Roman"/>
          <w:b/>
          <w:sz w:val="24"/>
          <w:szCs w:val="24"/>
        </w:rPr>
        <w:t xml:space="preserve">Знать: </w:t>
      </w:r>
    </w:p>
    <w:p w:rsidR="00860C84" w:rsidRPr="00D17A6E" w:rsidRDefault="00860C84" w:rsidP="00860C84">
      <w:pPr>
        <w:autoSpaceDN w:val="0"/>
        <w:adjustRightInd w:val="0"/>
        <w:spacing w:after="0" w:line="240" w:lineRule="auto"/>
        <w:contextualSpacing/>
        <w:jc w:val="both"/>
        <w:rPr>
          <w:rFonts w:ascii="Times New Roman" w:hAnsi="Times New Roman" w:cs="Times New Roman"/>
          <w:bCs/>
          <w:iCs/>
          <w:sz w:val="24"/>
          <w:szCs w:val="24"/>
        </w:rPr>
      </w:pPr>
      <w:r w:rsidRPr="00D17A6E">
        <w:rPr>
          <w:rFonts w:ascii="Times New Roman" w:hAnsi="Times New Roman" w:cs="Times New Roman"/>
          <w:sz w:val="24"/>
          <w:szCs w:val="24"/>
        </w:rPr>
        <w:t>строения атома, химические элементы и их соединения, общие закономерности протекания химических реакций, химическую термодинамику и кинетику, энергетику химических процессов, химическое и фазовое равновесие, реакционную способность веществ, химический, физико-химический анализ в объеме, необходимом для усвоения минералогии, петрографии, промывочных жидкостей, применяемых в бурении, для изучения физических свойств горных пород и геоэкологии.</w:t>
      </w:r>
    </w:p>
    <w:p w:rsidR="00860C84" w:rsidRDefault="00860C84" w:rsidP="00860C84">
      <w:pPr>
        <w:autoSpaceDN w:val="0"/>
        <w:adjustRightInd w:val="0"/>
        <w:spacing w:after="0" w:line="240" w:lineRule="auto"/>
        <w:contextualSpacing/>
        <w:jc w:val="both"/>
        <w:rPr>
          <w:rFonts w:ascii="Times New Roman" w:hAnsi="Times New Roman" w:cs="Times New Roman"/>
          <w:b/>
          <w:sz w:val="24"/>
          <w:szCs w:val="24"/>
        </w:rPr>
      </w:pPr>
      <w:r w:rsidRPr="00D17A6E">
        <w:rPr>
          <w:rFonts w:ascii="Times New Roman" w:hAnsi="Times New Roman" w:cs="Times New Roman"/>
          <w:b/>
          <w:sz w:val="24"/>
          <w:szCs w:val="24"/>
        </w:rPr>
        <w:t xml:space="preserve">Уметь: </w:t>
      </w:r>
    </w:p>
    <w:p w:rsidR="00860C84" w:rsidRPr="00D17A6E" w:rsidRDefault="00860C84" w:rsidP="00860C84">
      <w:pPr>
        <w:autoSpaceDN w:val="0"/>
        <w:adjustRightInd w:val="0"/>
        <w:spacing w:after="0" w:line="240" w:lineRule="auto"/>
        <w:contextualSpacing/>
        <w:jc w:val="both"/>
        <w:rPr>
          <w:rFonts w:ascii="Times New Roman" w:hAnsi="Times New Roman" w:cs="Times New Roman"/>
          <w:b/>
          <w:sz w:val="24"/>
          <w:szCs w:val="24"/>
        </w:rPr>
      </w:pPr>
      <w:r w:rsidRPr="00D17A6E">
        <w:rPr>
          <w:rFonts w:ascii="Times New Roman" w:hAnsi="Times New Roman" w:cs="Times New Roman"/>
          <w:sz w:val="24"/>
          <w:szCs w:val="24"/>
        </w:rPr>
        <w:t>пользоваться таблицами и справочниками, выбирать методы анализа химических элементов в природных средах и использовать их для решения геологических и технических задач.</w:t>
      </w:r>
    </w:p>
    <w:p w:rsidR="00860C84" w:rsidRDefault="00860C84" w:rsidP="00860C84">
      <w:pPr>
        <w:spacing w:after="0" w:line="240" w:lineRule="auto"/>
        <w:contextualSpacing/>
        <w:jc w:val="both"/>
        <w:rPr>
          <w:rFonts w:ascii="Times New Roman" w:hAnsi="Times New Roman" w:cs="Times New Roman"/>
          <w:b/>
          <w:sz w:val="24"/>
          <w:szCs w:val="24"/>
        </w:rPr>
      </w:pPr>
      <w:r w:rsidRPr="00D17A6E">
        <w:rPr>
          <w:rFonts w:ascii="Times New Roman" w:hAnsi="Times New Roman" w:cs="Times New Roman"/>
          <w:b/>
          <w:sz w:val="24"/>
          <w:szCs w:val="24"/>
        </w:rPr>
        <w:t xml:space="preserve">Владеть: </w:t>
      </w:r>
    </w:p>
    <w:p w:rsidR="00860C84" w:rsidRPr="00D17A6E" w:rsidRDefault="00860C84" w:rsidP="00860C84">
      <w:pPr>
        <w:spacing w:after="0" w:line="240" w:lineRule="auto"/>
        <w:contextualSpacing/>
        <w:jc w:val="both"/>
        <w:rPr>
          <w:rFonts w:ascii="Times New Roman" w:hAnsi="Times New Roman" w:cs="Times New Roman"/>
          <w:sz w:val="24"/>
          <w:szCs w:val="24"/>
        </w:rPr>
      </w:pPr>
      <w:r w:rsidRPr="00D17A6E">
        <w:rPr>
          <w:rFonts w:ascii="Times New Roman" w:hAnsi="Times New Roman" w:cs="Times New Roman"/>
          <w:sz w:val="24"/>
          <w:szCs w:val="24"/>
        </w:rPr>
        <w:t>методами построения химических моделей при решении производственных задач, навыками определения физических свойств горных пород, как и в атмосферных условиях, так и в условиях, приближенных к пластовым</w:t>
      </w:r>
      <w:r w:rsidRPr="00D17A6E">
        <w:rPr>
          <w:rFonts w:ascii="Times New Roman" w:hAnsi="Times New Roman" w:cs="Times New Roman"/>
          <w:bCs/>
          <w:iCs/>
          <w:sz w:val="24"/>
          <w:szCs w:val="24"/>
        </w:rPr>
        <w:t>.</w:t>
      </w:r>
    </w:p>
    <w:p w:rsidR="00860C84" w:rsidRPr="00E428E9" w:rsidRDefault="00860C84" w:rsidP="00860C84">
      <w:pPr>
        <w:pStyle w:val="Default"/>
        <w:contextualSpacing/>
        <w:jc w:val="both"/>
        <w:rPr>
          <w:b/>
        </w:rPr>
      </w:pPr>
    </w:p>
    <w:p w:rsidR="00860C84" w:rsidRPr="00E428E9" w:rsidRDefault="00860C84" w:rsidP="00860C84">
      <w:pPr>
        <w:spacing w:after="0" w:line="240" w:lineRule="auto"/>
        <w:contextualSpacing/>
        <w:jc w:val="both"/>
        <w:rPr>
          <w:rFonts w:ascii="Times New Roman" w:hAnsi="Times New Roman" w:cs="Times New Roman"/>
          <w:b/>
          <w:sz w:val="24"/>
          <w:szCs w:val="24"/>
        </w:rPr>
      </w:pPr>
      <w:r w:rsidRPr="00E428E9">
        <w:rPr>
          <w:rFonts w:ascii="Times New Roman" w:hAnsi="Times New Roman" w:cs="Times New Roman"/>
          <w:b/>
          <w:sz w:val="24"/>
          <w:szCs w:val="24"/>
        </w:rPr>
        <w:t>3.Краткое содержание дисциплины.</w:t>
      </w:r>
    </w:p>
    <w:p w:rsidR="00860C84" w:rsidRPr="00D17A6E" w:rsidRDefault="00860C84" w:rsidP="00860C84">
      <w:pPr>
        <w:spacing w:after="0" w:line="240" w:lineRule="auto"/>
        <w:ind w:firstLine="709"/>
        <w:contextualSpacing/>
        <w:jc w:val="both"/>
        <w:rPr>
          <w:sz w:val="24"/>
        </w:rPr>
      </w:pPr>
      <w:r w:rsidRPr="00D17A6E">
        <w:rPr>
          <w:rStyle w:val="FontStyle47"/>
          <w:sz w:val="24"/>
        </w:rPr>
        <w:t>Свойства атомного ядра и элементарных частиц; химические свойства элементов и их соединений ряда подгрупп периодической системы Менделеева (в зависимости от профиля подготовки), типы химической связи в соединениях и типы межмолекулярных взаимодействий, строение и свойства комплексных и клатратных соединений, газовые гидраты, термодинамические и кинетические условия протекания химических реакций, равновесие в гомогенных и гетерогенных системах, свойства важнейших классов неорганических и орга</w:t>
      </w:r>
      <w:r w:rsidRPr="00D17A6E">
        <w:rPr>
          <w:rStyle w:val="FontStyle47"/>
          <w:sz w:val="24"/>
        </w:rPr>
        <w:softHyphen/>
        <w:t>нических соединений, основы номенклатуры органических соединений, виды изомерии, типы реакций</w:t>
      </w:r>
      <w:r w:rsidRPr="00D17A6E">
        <w:rPr>
          <w:sz w:val="24"/>
        </w:rPr>
        <w:t xml:space="preserve"> </w:t>
      </w:r>
      <w:r w:rsidRPr="00D17A6E">
        <w:rPr>
          <w:rStyle w:val="FontStyle47"/>
          <w:sz w:val="24"/>
        </w:rPr>
        <w:t>органических соединений различных классов, методы качественного и ко</w:t>
      </w:r>
      <w:r w:rsidRPr="00D17A6E">
        <w:rPr>
          <w:rStyle w:val="FontStyle47"/>
          <w:sz w:val="24"/>
        </w:rPr>
        <w:softHyphen/>
        <w:t>личественного анализа, понятие о наиболее распространенных высокомолекулярных соединениях.</w:t>
      </w:r>
    </w:p>
    <w:p w:rsidR="00860C84" w:rsidRPr="00E428E9" w:rsidRDefault="00860C84" w:rsidP="00860C84">
      <w:pPr>
        <w:spacing w:after="0" w:line="240" w:lineRule="auto"/>
        <w:contextualSpacing/>
        <w:jc w:val="both"/>
        <w:rPr>
          <w:rFonts w:ascii="Times New Roman" w:hAnsi="Times New Roman" w:cs="Times New Roman"/>
          <w:sz w:val="24"/>
          <w:szCs w:val="24"/>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14</w:t>
      </w:r>
      <w:r w:rsidRPr="00E428E9">
        <w:rPr>
          <w:rFonts w:ascii="Times New Roman" w:hAnsi="Times New Roman" w:cs="Times New Roman"/>
          <w:b/>
          <w:sz w:val="24"/>
        </w:rPr>
        <w:t xml:space="preserve"> «</w:t>
      </w:r>
      <w:r>
        <w:rPr>
          <w:rFonts w:ascii="Times New Roman" w:hAnsi="Times New Roman" w:cs="Times New Roman"/>
          <w:b/>
          <w:sz w:val="24"/>
        </w:rPr>
        <w:t>Информатика</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Адаров Т.Д.</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ассистент кафедры геофизических методов разведки МПИ ГРФ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EE3024" w:rsidRDefault="00860C84" w:rsidP="00954F4D">
            <w:pPr>
              <w:spacing w:after="0" w:line="240" w:lineRule="auto"/>
              <w:contextualSpacing/>
              <w:jc w:val="center"/>
              <w:rPr>
                <w:rFonts w:ascii="Times New Roman" w:hAnsi="Times New Roman" w:cs="Times New Roman"/>
                <w:sz w:val="24"/>
                <w:szCs w:val="24"/>
                <w:lang w:val="en-US"/>
              </w:rPr>
            </w:pPr>
            <w:r w:rsidRPr="008F0285">
              <w:rPr>
                <w:rFonts w:ascii="Times New Roman" w:hAnsi="Times New Roman" w:cs="Times New Roman"/>
                <w:sz w:val="24"/>
                <w:szCs w:val="24"/>
              </w:rPr>
              <w:t>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lastRenderedPageBreak/>
              <w:t>Форма промежуточной аттестации (зачет/экзамен)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108</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bl>
    <w:p w:rsidR="00860C84" w:rsidRPr="008F0285" w:rsidRDefault="00860C84" w:rsidP="00860C84">
      <w:pPr>
        <w:spacing w:after="0" w:line="240" w:lineRule="auto"/>
        <w:ind w:firstLine="708"/>
        <w:contextualSpacing/>
        <w:jc w:val="both"/>
        <w:rPr>
          <w:rFonts w:ascii="Times New Roman" w:hAnsi="Times New Roman" w:cs="Times New Roman"/>
          <w:sz w:val="24"/>
          <w:szCs w:val="24"/>
        </w:rPr>
      </w:pPr>
    </w:p>
    <w:p w:rsidR="00860C84" w:rsidRPr="006D3F5A" w:rsidRDefault="00860C84" w:rsidP="00860C84">
      <w:pPr>
        <w:pStyle w:val="Default"/>
        <w:ind w:firstLine="709"/>
        <w:contextualSpacing/>
        <w:jc w:val="both"/>
      </w:pPr>
      <w:r w:rsidRPr="006D3F5A">
        <w:rPr>
          <w:b/>
        </w:rPr>
        <w:t xml:space="preserve">Цели освоения дисциплины - </w:t>
      </w:r>
      <w:r>
        <w:rPr>
          <w:szCs w:val="20"/>
        </w:rPr>
        <w:t>создать у студента широкий, достаточно полный и целостный образовательный фундамент знаний и умений по информатике и вычислительной технике, который способен в дальнейшем обеспечить успешное усвоение дисциплин направления, специальных курсов, а также обретение навыков, необходимых для самостоятельной работы и последующей поддержки, расширения и углубления своих знаний.</w:t>
      </w:r>
    </w:p>
    <w:p w:rsidR="00860C84" w:rsidRPr="008F0285" w:rsidRDefault="00860C84" w:rsidP="00860C84">
      <w:pPr>
        <w:pStyle w:val="2"/>
        <w:spacing w:after="0" w:line="240" w:lineRule="auto"/>
        <w:ind w:left="0"/>
        <w:contextualSpacing/>
        <w:jc w:val="both"/>
        <w:rPr>
          <w:b/>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Pr="008F0285" w:rsidRDefault="00860C84" w:rsidP="00860C84">
      <w:pPr>
        <w:pStyle w:val="Default"/>
        <w:contextualSpacing/>
        <w:jc w:val="both"/>
        <w:rPr>
          <w:color w:val="auto"/>
        </w:rPr>
      </w:pPr>
      <w:r w:rsidRPr="008F0285">
        <w:rPr>
          <w:color w:val="auto"/>
        </w:rPr>
        <w:t>О</w:t>
      </w:r>
      <w:r>
        <w:rPr>
          <w:color w:val="auto"/>
        </w:rPr>
        <w:t>П</w:t>
      </w:r>
      <w:r w:rsidRPr="008F0285">
        <w:rPr>
          <w:color w:val="auto"/>
        </w:rPr>
        <w:t>К-</w:t>
      </w:r>
      <w:r>
        <w:rPr>
          <w:color w:val="auto"/>
        </w:rPr>
        <w:t>1</w:t>
      </w:r>
      <w:r w:rsidRPr="008F0285">
        <w:rPr>
          <w:color w:val="auto"/>
        </w:rPr>
        <w:t xml:space="preserve"> - </w:t>
      </w:r>
      <w:r w:rsidRPr="00FC3C3F">
        <w:rPr>
          <w:color w:val="auto"/>
        </w:rPr>
        <w:t>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rsidR="00860C84" w:rsidRPr="008F0285" w:rsidRDefault="00860C84" w:rsidP="00860C84">
      <w:pPr>
        <w:pStyle w:val="Default"/>
        <w:contextualSpacing/>
        <w:jc w:val="both"/>
        <w:rPr>
          <w:color w:val="auto"/>
        </w:rPr>
      </w:pPr>
      <w:r w:rsidRPr="008F0285">
        <w:rPr>
          <w:color w:val="auto"/>
        </w:rPr>
        <w:t>О</w:t>
      </w:r>
      <w:r>
        <w:rPr>
          <w:color w:val="auto"/>
        </w:rPr>
        <w:t>П</w:t>
      </w:r>
      <w:r w:rsidRPr="008F0285">
        <w:rPr>
          <w:color w:val="auto"/>
        </w:rPr>
        <w:t>К-</w:t>
      </w:r>
      <w:r>
        <w:rPr>
          <w:color w:val="auto"/>
        </w:rPr>
        <w:t>3</w:t>
      </w:r>
      <w:r w:rsidRPr="008F0285">
        <w:rPr>
          <w:color w:val="auto"/>
        </w:rPr>
        <w:t xml:space="preserve"> - </w:t>
      </w:r>
      <w:r w:rsidRPr="00FC3C3F">
        <w:rPr>
          <w:color w:val="auto"/>
        </w:rPr>
        <w:t>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p w:rsidR="00860C84" w:rsidRPr="008F0285" w:rsidRDefault="00860C84" w:rsidP="00860C84">
      <w:pPr>
        <w:pStyle w:val="Default"/>
        <w:contextualSpacing/>
        <w:jc w:val="both"/>
        <w:rPr>
          <w:color w:val="auto"/>
        </w:rPr>
      </w:pPr>
      <w:r w:rsidRPr="008F0285">
        <w:rPr>
          <w:color w:val="auto"/>
        </w:rPr>
        <w:t>О</w:t>
      </w:r>
      <w:r>
        <w:rPr>
          <w:color w:val="auto"/>
        </w:rPr>
        <w:t>П</w:t>
      </w:r>
      <w:r w:rsidRPr="008F0285">
        <w:rPr>
          <w:color w:val="auto"/>
        </w:rPr>
        <w:t>К-</w:t>
      </w:r>
      <w:r>
        <w:rPr>
          <w:color w:val="auto"/>
        </w:rPr>
        <w:t>4</w:t>
      </w:r>
      <w:r w:rsidRPr="008F0285">
        <w:rPr>
          <w:color w:val="auto"/>
        </w:rPr>
        <w:t xml:space="preserve"> - </w:t>
      </w:r>
      <w:r w:rsidRPr="00FC3C3F">
        <w:rPr>
          <w:color w:val="auto"/>
        </w:rPr>
        <w:t>владением основными методами, способами и средствами получения, хранения, переработки информации, работать с компьютером как средством управления информацией</w:t>
      </w:r>
    </w:p>
    <w:p w:rsidR="00860C84" w:rsidRPr="00EE3024" w:rsidRDefault="00860C84" w:rsidP="00860C84">
      <w:pPr>
        <w:spacing w:after="0" w:line="240" w:lineRule="auto"/>
        <w:contextualSpacing/>
        <w:jc w:val="both"/>
        <w:rPr>
          <w:rFonts w:ascii="Times New Roman" w:hAnsi="Times New Roman" w:cs="Times New Roman"/>
          <w:bCs/>
          <w:sz w:val="24"/>
          <w:szCs w:val="24"/>
        </w:rPr>
      </w:pPr>
    </w:p>
    <w:p w:rsidR="00860C84" w:rsidRPr="00E428E9" w:rsidRDefault="00860C84" w:rsidP="00860C84">
      <w:pPr>
        <w:spacing w:after="0" w:line="240" w:lineRule="auto"/>
        <w:ind w:firstLine="708"/>
        <w:contextualSpacing/>
        <w:jc w:val="both"/>
        <w:rPr>
          <w:rFonts w:ascii="Times New Roman" w:hAnsi="Times New Roman" w:cs="Times New Roman"/>
          <w:sz w:val="24"/>
          <w:szCs w:val="24"/>
        </w:rPr>
      </w:pPr>
      <w:r w:rsidRPr="00E428E9">
        <w:rPr>
          <w:rFonts w:ascii="Times New Roman" w:hAnsi="Times New Roman" w:cs="Times New Roman"/>
          <w:sz w:val="24"/>
          <w:szCs w:val="24"/>
        </w:rPr>
        <w:t>В  результате освоения данной дисциплины обучающийся должен:</w:t>
      </w:r>
    </w:p>
    <w:p w:rsidR="00860C84" w:rsidRPr="00FC3C3F" w:rsidRDefault="00860C84" w:rsidP="00860C84">
      <w:pPr>
        <w:shd w:val="clear" w:color="auto" w:fill="FFFFFF"/>
        <w:spacing w:after="0" w:line="240" w:lineRule="auto"/>
        <w:contextualSpacing/>
        <w:jc w:val="both"/>
        <w:rPr>
          <w:rFonts w:ascii="Times New Roman" w:hAnsi="Times New Roman" w:cs="Times New Roman"/>
          <w:b/>
          <w:color w:val="000000"/>
          <w:spacing w:val="-1"/>
          <w:sz w:val="24"/>
          <w:szCs w:val="20"/>
        </w:rPr>
      </w:pPr>
      <w:r w:rsidRPr="00FC3C3F">
        <w:rPr>
          <w:rFonts w:ascii="Times New Roman" w:hAnsi="Times New Roman" w:cs="Times New Roman"/>
          <w:b/>
          <w:color w:val="000000"/>
          <w:spacing w:val="-1"/>
          <w:sz w:val="24"/>
          <w:szCs w:val="20"/>
        </w:rPr>
        <w:t>Знать:</w:t>
      </w:r>
    </w:p>
    <w:p w:rsidR="00860C84" w:rsidRPr="00FC3C3F" w:rsidRDefault="00860C84" w:rsidP="00860C84">
      <w:pPr>
        <w:shd w:val="clear" w:color="auto" w:fill="FFFFFF"/>
        <w:spacing w:after="0" w:line="240" w:lineRule="auto"/>
        <w:contextualSpacing/>
        <w:jc w:val="both"/>
        <w:rPr>
          <w:rFonts w:ascii="Times New Roman" w:hAnsi="Times New Roman" w:cs="Times New Roman"/>
          <w:color w:val="000000"/>
          <w:spacing w:val="-1"/>
          <w:sz w:val="24"/>
          <w:szCs w:val="20"/>
        </w:rPr>
      </w:pPr>
      <w:r w:rsidRPr="00FC3C3F">
        <w:rPr>
          <w:rFonts w:ascii="Times New Roman" w:hAnsi="Times New Roman" w:cs="Times New Roman"/>
          <w:color w:val="000000"/>
          <w:spacing w:val="-1"/>
          <w:sz w:val="24"/>
          <w:szCs w:val="20"/>
        </w:rPr>
        <w:t>-об информации и информационных технологиях, видах информации, формах ее представления, принципах и основных этапах ее обработки</w:t>
      </w:r>
    </w:p>
    <w:p w:rsidR="00860C84" w:rsidRPr="00FC3C3F" w:rsidRDefault="00860C84" w:rsidP="00860C84">
      <w:pPr>
        <w:shd w:val="clear" w:color="auto" w:fill="FFFFFF"/>
        <w:spacing w:after="0" w:line="240" w:lineRule="auto"/>
        <w:contextualSpacing/>
        <w:jc w:val="both"/>
        <w:rPr>
          <w:rFonts w:ascii="Times New Roman" w:hAnsi="Times New Roman" w:cs="Times New Roman"/>
          <w:color w:val="000000"/>
          <w:spacing w:val="-1"/>
          <w:sz w:val="24"/>
          <w:szCs w:val="20"/>
        </w:rPr>
      </w:pPr>
      <w:r w:rsidRPr="00FC3C3F">
        <w:rPr>
          <w:rFonts w:ascii="Times New Roman" w:hAnsi="Times New Roman" w:cs="Times New Roman"/>
          <w:color w:val="000000"/>
          <w:spacing w:val="-1"/>
          <w:sz w:val="24"/>
          <w:szCs w:val="20"/>
        </w:rPr>
        <w:t>-концепции банков данных, основных понятиях и определениях — базы данных, базы знаний, экспертные системы</w:t>
      </w:r>
    </w:p>
    <w:p w:rsidR="00860C84" w:rsidRPr="00FC3C3F" w:rsidRDefault="00860C84" w:rsidP="00860C84">
      <w:pPr>
        <w:shd w:val="clear" w:color="auto" w:fill="FFFFFF"/>
        <w:spacing w:after="0" w:line="240" w:lineRule="auto"/>
        <w:contextualSpacing/>
        <w:jc w:val="both"/>
        <w:rPr>
          <w:rFonts w:ascii="Times New Roman" w:hAnsi="Times New Roman" w:cs="Times New Roman"/>
          <w:color w:val="000000"/>
          <w:spacing w:val="-1"/>
          <w:sz w:val="24"/>
          <w:szCs w:val="20"/>
        </w:rPr>
      </w:pPr>
      <w:r w:rsidRPr="00FC3C3F">
        <w:rPr>
          <w:rFonts w:ascii="Times New Roman" w:hAnsi="Times New Roman" w:cs="Times New Roman"/>
          <w:color w:val="000000"/>
          <w:spacing w:val="-1"/>
          <w:sz w:val="24"/>
          <w:szCs w:val="20"/>
        </w:rPr>
        <w:t>-об основных видах программного обеспечения (ПО): прикладном и системном ПО, операционных системах, офисных и профессиональных программах, компьютерной графике</w:t>
      </w:r>
    </w:p>
    <w:p w:rsidR="00860C84" w:rsidRPr="00FC3C3F" w:rsidRDefault="00860C84" w:rsidP="00860C84">
      <w:pPr>
        <w:shd w:val="clear" w:color="auto" w:fill="FFFFFF"/>
        <w:spacing w:after="0" w:line="240" w:lineRule="auto"/>
        <w:contextualSpacing/>
        <w:jc w:val="both"/>
        <w:rPr>
          <w:rFonts w:ascii="Times New Roman" w:hAnsi="Times New Roman" w:cs="Times New Roman"/>
          <w:color w:val="000000"/>
          <w:spacing w:val="-1"/>
          <w:sz w:val="24"/>
          <w:szCs w:val="20"/>
        </w:rPr>
      </w:pPr>
      <w:r w:rsidRPr="00FC3C3F">
        <w:rPr>
          <w:rFonts w:ascii="Times New Roman" w:hAnsi="Times New Roman" w:cs="Times New Roman"/>
          <w:color w:val="000000"/>
          <w:spacing w:val="-1"/>
          <w:sz w:val="24"/>
          <w:szCs w:val="20"/>
        </w:rPr>
        <w:t>-о всемирной компьютерной сети Интернет, о структуре и принципах размещения информации в сети, системе адресации, протоколы обмена, форматах файлов, программах для работы в сети Интернет, о телеконференциях.</w:t>
      </w:r>
    </w:p>
    <w:p w:rsidR="00860C84" w:rsidRPr="00FC3C3F" w:rsidRDefault="00860C84" w:rsidP="00860C84">
      <w:pPr>
        <w:shd w:val="clear" w:color="auto" w:fill="FFFFFF"/>
        <w:spacing w:after="0" w:line="240" w:lineRule="auto"/>
        <w:contextualSpacing/>
        <w:jc w:val="both"/>
        <w:rPr>
          <w:rFonts w:ascii="Times New Roman" w:hAnsi="Times New Roman" w:cs="Times New Roman"/>
          <w:b/>
          <w:color w:val="000000"/>
          <w:spacing w:val="-1"/>
          <w:sz w:val="24"/>
          <w:szCs w:val="20"/>
        </w:rPr>
      </w:pPr>
      <w:r w:rsidRPr="00FC3C3F">
        <w:rPr>
          <w:rFonts w:ascii="Times New Roman" w:hAnsi="Times New Roman" w:cs="Times New Roman"/>
          <w:b/>
          <w:color w:val="000000"/>
          <w:spacing w:val="-1"/>
          <w:sz w:val="24"/>
          <w:szCs w:val="20"/>
        </w:rPr>
        <w:t>Уметь:</w:t>
      </w:r>
    </w:p>
    <w:p w:rsidR="00860C84" w:rsidRPr="00FC3C3F" w:rsidRDefault="00860C84" w:rsidP="00860C84">
      <w:pPr>
        <w:shd w:val="clear" w:color="auto" w:fill="FFFFFF"/>
        <w:spacing w:after="0" w:line="240" w:lineRule="auto"/>
        <w:contextualSpacing/>
        <w:jc w:val="both"/>
        <w:rPr>
          <w:rFonts w:ascii="Times New Roman" w:hAnsi="Times New Roman" w:cs="Times New Roman"/>
          <w:color w:val="000000"/>
          <w:spacing w:val="-1"/>
          <w:sz w:val="24"/>
          <w:szCs w:val="20"/>
        </w:rPr>
      </w:pPr>
      <w:r w:rsidRPr="00FC3C3F">
        <w:rPr>
          <w:rFonts w:ascii="Times New Roman" w:hAnsi="Times New Roman" w:cs="Times New Roman"/>
          <w:color w:val="000000"/>
          <w:spacing w:val="-1"/>
          <w:sz w:val="24"/>
          <w:szCs w:val="20"/>
        </w:rPr>
        <w:t xml:space="preserve">-работать в текстовых и табличных редакторах </w:t>
      </w:r>
      <w:r w:rsidRPr="00FC3C3F">
        <w:rPr>
          <w:rFonts w:ascii="Times New Roman" w:hAnsi="Times New Roman" w:cs="Times New Roman"/>
          <w:color w:val="000000"/>
          <w:spacing w:val="-1"/>
          <w:sz w:val="24"/>
          <w:szCs w:val="20"/>
          <w:lang w:val="en-US"/>
        </w:rPr>
        <w:t>Word</w:t>
      </w:r>
      <w:r w:rsidRPr="00FC3C3F">
        <w:rPr>
          <w:rFonts w:ascii="Times New Roman" w:hAnsi="Times New Roman" w:cs="Times New Roman"/>
          <w:color w:val="000000"/>
          <w:spacing w:val="-1"/>
          <w:sz w:val="24"/>
          <w:szCs w:val="20"/>
        </w:rPr>
        <w:t xml:space="preserve"> и Exсel; уметь создавать объекты базы данных, строить запросы и организовывать связи между таблицами в системе управления базами данных </w:t>
      </w:r>
      <w:r w:rsidRPr="00FC3C3F">
        <w:rPr>
          <w:rFonts w:ascii="Times New Roman" w:hAnsi="Times New Roman" w:cs="Times New Roman"/>
          <w:color w:val="000000"/>
          <w:spacing w:val="-1"/>
          <w:sz w:val="24"/>
          <w:szCs w:val="20"/>
          <w:lang w:val="en-US"/>
        </w:rPr>
        <w:t>Access</w:t>
      </w:r>
      <w:r w:rsidRPr="00FC3C3F">
        <w:rPr>
          <w:rFonts w:ascii="Times New Roman" w:hAnsi="Times New Roman" w:cs="Times New Roman"/>
          <w:color w:val="000000"/>
          <w:spacing w:val="-1"/>
          <w:sz w:val="24"/>
          <w:szCs w:val="20"/>
        </w:rPr>
        <w:t>.</w:t>
      </w:r>
    </w:p>
    <w:p w:rsidR="00860C84" w:rsidRPr="00FC3C3F" w:rsidRDefault="00860C84" w:rsidP="00860C84">
      <w:pPr>
        <w:shd w:val="clear" w:color="auto" w:fill="FFFFFF"/>
        <w:spacing w:after="0" w:line="240" w:lineRule="auto"/>
        <w:contextualSpacing/>
        <w:jc w:val="both"/>
        <w:rPr>
          <w:rFonts w:ascii="Times New Roman" w:hAnsi="Times New Roman" w:cs="Times New Roman"/>
          <w:color w:val="000000"/>
          <w:spacing w:val="-1"/>
          <w:sz w:val="24"/>
          <w:szCs w:val="20"/>
        </w:rPr>
      </w:pPr>
      <w:r w:rsidRPr="00FC3C3F">
        <w:rPr>
          <w:rFonts w:ascii="Times New Roman" w:hAnsi="Times New Roman" w:cs="Times New Roman"/>
          <w:color w:val="000000"/>
          <w:spacing w:val="-1"/>
          <w:sz w:val="24"/>
          <w:szCs w:val="20"/>
        </w:rPr>
        <w:t>-искать информацию в сети, пользоваться электронной почтой</w:t>
      </w:r>
    </w:p>
    <w:p w:rsidR="00860C84" w:rsidRPr="00FC3C3F" w:rsidRDefault="00860C84" w:rsidP="00860C84">
      <w:pPr>
        <w:shd w:val="clear" w:color="auto" w:fill="FFFFFF"/>
        <w:spacing w:after="0" w:line="240" w:lineRule="auto"/>
        <w:contextualSpacing/>
        <w:jc w:val="both"/>
        <w:rPr>
          <w:rFonts w:ascii="Times New Roman" w:hAnsi="Times New Roman" w:cs="Times New Roman"/>
          <w:b/>
          <w:color w:val="000000"/>
          <w:spacing w:val="-1"/>
          <w:sz w:val="24"/>
          <w:szCs w:val="20"/>
        </w:rPr>
      </w:pPr>
      <w:r w:rsidRPr="00FC3C3F">
        <w:rPr>
          <w:rFonts w:ascii="Times New Roman" w:hAnsi="Times New Roman" w:cs="Times New Roman"/>
          <w:b/>
          <w:color w:val="000000"/>
          <w:spacing w:val="-1"/>
          <w:sz w:val="24"/>
          <w:szCs w:val="20"/>
        </w:rPr>
        <w:t>Владеть:</w:t>
      </w:r>
    </w:p>
    <w:p w:rsidR="00860C84" w:rsidRPr="00FC3C3F" w:rsidRDefault="00860C84" w:rsidP="00860C84">
      <w:pPr>
        <w:pStyle w:val="a7"/>
        <w:spacing w:after="0" w:line="240" w:lineRule="auto"/>
        <w:ind w:left="0"/>
        <w:jc w:val="both"/>
        <w:rPr>
          <w:rFonts w:ascii="Times New Roman" w:hAnsi="Times New Roman" w:cs="Times New Roman"/>
          <w:color w:val="000000"/>
          <w:spacing w:val="-1"/>
          <w:sz w:val="24"/>
          <w:szCs w:val="20"/>
        </w:rPr>
      </w:pPr>
      <w:r w:rsidRPr="00FC3C3F">
        <w:rPr>
          <w:rFonts w:ascii="Times New Roman" w:hAnsi="Times New Roman" w:cs="Times New Roman"/>
          <w:color w:val="000000"/>
          <w:spacing w:val="-1"/>
          <w:sz w:val="24"/>
          <w:szCs w:val="20"/>
        </w:rPr>
        <w:t>-понятиями о роли и месте компьютерных технологий в профессиональной деятельности психолога, о технических средствах реализации компьютерных технологии, об основных характеристиках и возможностях современных компьютеров.</w:t>
      </w:r>
    </w:p>
    <w:p w:rsidR="00860C84" w:rsidRPr="006D3F5A" w:rsidRDefault="00860C84" w:rsidP="00860C84">
      <w:pPr>
        <w:pStyle w:val="a7"/>
        <w:spacing w:after="0" w:line="240" w:lineRule="auto"/>
        <w:ind w:left="0"/>
        <w:jc w:val="both"/>
        <w:rPr>
          <w:rFonts w:ascii="Times New Roman" w:hAnsi="Times New Roman" w:cs="Times New Roman"/>
          <w:sz w:val="24"/>
          <w:szCs w:val="24"/>
        </w:rPr>
      </w:pPr>
    </w:p>
    <w:p w:rsidR="00860C84" w:rsidRPr="006D3F5A" w:rsidRDefault="00860C84" w:rsidP="00860C84">
      <w:pPr>
        <w:pStyle w:val="2"/>
        <w:spacing w:after="0" w:line="240" w:lineRule="auto"/>
        <w:ind w:left="0"/>
        <w:contextualSpacing/>
        <w:jc w:val="both"/>
        <w:rPr>
          <w:b/>
        </w:rPr>
      </w:pPr>
      <w:r w:rsidRPr="006D3F5A">
        <w:rPr>
          <w:b/>
        </w:rPr>
        <w:t>3.Краткое содержание дисциплины</w:t>
      </w:r>
    </w:p>
    <w:p w:rsidR="00860C84" w:rsidRPr="00FC3C3F" w:rsidRDefault="00860C84" w:rsidP="00860C84">
      <w:pPr>
        <w:shd w:val="clear" w:color="auto" w:fill="FFFFFF"/>
        <w:spacing w:after="0" w:line="240" w:lineRule="auto"/>
        <w:ind w:firstLine="325"/>
        <w:contextualSpacing/>
        <w:jc w:val="both"/>
        <w:rPr>
          <w:rFonts w:ascii="Times New Roman" w:hAnsi="Times New Roman" w:cs="Times New Roman"/>
          <w:spacing w:val="-1"/>
          <w:sz w:val="24"/>
          <w:szCs w:val="20"/>
        </w:rPr>
      </w:pPr>
      <w:r w:rsidRPr="00FC3C3F">
        <w:rPr>
          <w:rFonts w:ascii="Times New Roman" w:hAnsi="Times New Roman" w:cs="Times New Roman"/>
          <w:spacing w:val="-1"/>
          <w:sz w:val="24"/>
          <w:szCs w:val="20"/>
        </w:rPr>
        <w:t>Понятие информации. Информатика. Устройство компьютера. Современные компьютерные технологии. Базы знаний и искусственный интеллект. Сетевые технологии.</w:t>
      </w: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lastRenderedPageBreak/>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15</w:t>
      </w:r>
      <w:r w:rsidRPr="00E428E9">
        <w:rPr>
          <w:rFonts w:ascii="Times New Roman" w:hAnsi="Times New Roman" w:cs="Times New Roman"/>
          <w:b/>
          <w:sz w:val="24"/>
        </w:rPr>
        <w:t xml:space="preserve"> «</w:t>
      </w:r>
      <w:r>
        <w:rPr>
          <w:rFonts w:ascii="Times New Roman" w:hAnsi="Times New Roman" w:cs="Times New Roman"/>
          <w:b/>
          <w:sz w:val="24"/>
        </w:rPr>
        <w:t>Начертательная геометрия</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Копырин Р.Р.</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доцент кафедры инженерной графики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EE3024" w:rsidRDefault="00860C84" w:rsidP="00954F4D">
            <w:pPr>
              <w:spacing w:after="0" w:line="240" w:lineRule="auto"/>
              <w:contextualSpacing/>
              <w:jc w:val="center"/>
              <w:rPr>
                <w:rFonts w:ascii="Times New Roman" w:hAnsi="Times New Roman" w:cs="Times New Roman"/>
                <w:sz w:val="24"/>
                <w:szCs w:val="24"/>
                <w:lang w:val="en-US"/>
              </w:rPr>
            </w:pPr>
            <w:r w:rsidRPr="008F0285">
              <w:rPr>
                <w:rFonts w:ascii="Times New Roman" w:hAnsi="Times New Roman" w:cs="Times New Roman"/>
                <w:sz w:val="24"/>
                <w:szCs w:val="24"/>
              </w:rPr>
              <w:t>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r>
    </w:tbl>
    <w:p w:rsidR="00860C84" w:rsidRPr="008F0285" w:rsidRDefault="00860C84" w:rsidP="00860C84">
      <w:pPr>
        <w:spacing w:after="0" w:line="240" w:lineRule="auto"/>
        <w:ind w:firstLine="708"/>
        <w:contextualSpacing/>
        <w:jc w:val="both"/>
        <w:rPr>
          <w:rFonts w:ascii="Times New Roman" w:hAnsi="Times New Roman" w:cs="Times New Roman"/>
          <w:sz w:val="24"/>
          <w:szCs w:val="24"/>
        </w:rPr>
      </w:pPr>
    </w:p>
    <w:p w:rsidR="00860C84" w:rsidRPr="006B3229" w:rsidRDefault="00860C84" w:rsidP="00860C84">
      <w:pPr>
        <w:pStyle w:val="Default"/>
        <w:ind w:firstLine="709"/>
        <w:contextualSpacing/>
        <w:jc w:val="both"/>
        <w:rPr>
          <w:color w:val="auto"/>
        </w:rPr>
      </w:pPr>
      <w:r w:rsidRPr="006D3F5A">
        <w:rPr>
          <w:b/>
        </w:rPr>
        <w:t xml:space="preserve">Цели освоения дисциплины - </w:t>
      </w:r>
      <w:r w:rsidRPr="006B3229">
        <w:rPr>
          <w:color w:val="auto"/>
        </w:rPr>
        <w:t>приобретение студентами знаний теоретических основ построения и преобразования проекционного чертежа как графической модели пространственных фигур с последующим применением</w:t>
      </w:r>
    </w:p>
    <w:p w:rsidR="00860C84" w:rsidRPr="008F0285" w:rsidRDefault="00860C84" w:rsidP="00860C84">
      <w:pPr>
        <w:pStyle w:val="2"/>
        <w:spacing w:after="0" w:line="240" w:lineRule="auto"/>
        <w:ind w:left="0"/>
        <w:contextualSpacing/>
        <w:jc w:val="both"/>
        <w:rPr>
          <w:b/>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Pr="008F0285" w:rsidRDefault="00860C84" w:rsidP="00860C84">
      <w:pPr>
        <w:pStyle w:val="Default"/>
        <w:contextualSpacing/>
        <w:jc w:val="both"/>
        <w:rPr>
          <w:color w:val="auto"/>
        </w:rPr>
      </w:pPr>
      <w:r w:rsidRPr="008F0285">
        <w:rPr>
          <w:color w:val="auto"/>
        </w:rPr>
        <w:t>ОК-</w:t>
      </w:r>
      <w:r>
        <w:rPr>
          <w:color w:val="auto"/>
        </w:rPr>
        <w:t>7</w:t>
      </w:r>
      <w:r w:rsidRPr="008F0285">
        <w:rPr>
          <w:color w:val="auto"/>
        </w:rPr>
        <w:t xml:space="preserve"> - </w:t>
      </w:r>
      <w:r w:rsidRPr="006B3229">
        <w:rPr>
          <w:color w:val="auto"/>
        </w:rPr>
        <w:t>способностью к самоорганизации и самообразованию</w:t>
      </w:r>
    </w:p>
    <w:p w:rsidR="00860C84" w:rsidRPr="008F0285" w:rsidRDefault="00860C84" w:rsidP="00860C84">
      <w:pPr>
        <w:pStyle w:val="Default"/>
        <w:contextualSpacing/>
        <w:jc w:val="both"/>
        <w:rPr>
          <w:color w:val="auto"/>
        </w:rPr>
      </w:pPr>
      <w:r w:rsidRPr="008F0285">
        <w:rPr>
          <w:color w:val="auto"/>
        </w:rPr>
        <w:t>О</w:t>
      </w:r>
      <w:r>
        <w:rPr>
          <w:color w:val="auto"/>
        </w:rPr>
        <w:t>П</w:t>
      </w:r>
      <w:r w:rsidRPr="008F0285">
        <w:rPr>
          <w:color w:val="auto"/>
        </w:rPr>
        <w:t>К-</w:t>
      </w:r>
      <w:r>
        <w:rPr>
          <w:color w:val="auto"/>
        </w:rPr>
        <w:t>2</w:t>
      </w:r>
      <w:r w:rsidRPr="008F0285">
        <w:rPr>
          <w:color w:val="auto"/>
        </w:rPr>
        <w:t xml:space="preserve"> - </w:t>
      </w:r>
      <w:r w:rsidRPr="006B3229">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860C84" w:rsidRPr="008F0285" w:rsidRDefault="00860C84" w:rsidP="00860C84">
      <w:pPr>
        <w:pStyle w:val="Default"/>
        <w:contextualSpacing/>
        <w:jc w:val="both"/>
        <w:rPr>
          <w:color w:val="auto"/>
        </w:rPr>
      </w:pPr>
      <w:r>
        <w:rPr>
          <w:color w:val="auto"/>
        </w:rPr>
        <w:t>П</w:t>
      </w:r>
      <w:r w:rsidRPr="008F0285">
        <w:rPr>
          <w:color w:val="auto"/>
        </w:rPr>
        <w:t>К-</w:t>
      </w:r>
      <w:r>
        <w:rPr>
          <w:color w:val="auto"/>
        </w:rPr>
        <w:t>6</w:t>
      </w:r>
      <w:r w:rsidRPr="008F0285">
        <w:rPr>
          <w:color w:val="auto"/>
        </w:rPr>
        <w:t xml:space="preserve"> - </w:t>
      </w:r>
      <w:r w:rsidRPr="006B3229">
        <w:rPr>
          <w:color w:val="auto"/>
        </w:rPr>
        <w:t>способностью обоснованно применять методы метрологии и стандартизации</w:t>
      </w:r>
    </w:p>
    <w:p w:rsidR="00860C84" w:rsidRPr="00EE3024" w:rsidRDefault="00860C84" w:rsidP="00860C84">
      <w:pPr>
        <w:spacing w:after="0" w:line="240" w:lineRule="auto"/>
        <w:contextualSpacing/>
        <w:jc w:val="both"/>
        <w:rPr>
          <w:rFonts w:ascii="Times New Roman" w:hAnsi="Times New Roman" w:cs="Times New Roman"/>
          <w:bCs/>
          <w:sz w:val="24"/>
          <w:szCs w:val="24"/>
        </w:rPr>
      </w:pPr>
    </w:p>
    <w:p w:rsidR="00860C84" w:rsidRPr="00E428E9" w:rsidRDefault="00860C84" w:rsidP="00860C84">
      <w:pPr>
        <w:spacing w:after="0" w:line="240" w:lineRule="auto"/>
        <w:ind w:firstLine="708"/>
        <w:contextualSpacing/>
        <w:jc w:val="both"/>
        <w:rPr>
          <w:rFonts w:ascii="Times New Roman" w:hAnsi="Times New Roman" w:cs="Times New Roman"/>
          <w:sz w:val="24"/>
          <w:szCs w:val="24"/>
        </w:rPr>
      </w:pPr>
      <w:r w:rsidRPr="00E428E9">
        <w:rPr>
          <w:rFonts w:ascii="Times New Roman" w:hAnsi="Times New Roman" w:cs="Times New Roman"/>
          <w:sz w:val="24"/>
          <w:szCs w:val="24"/>
        </w:rPr>
        <w:t>В  результате освоения данной дисциплины обучающийся должен:</w:t>
      </w:r>
    </w:p>
    <w:p w:rsidR="00860C84" w:rsidRPr="006B3229" w:rsidRDefault="00860C84" w:rsidP="00860C84">
      <w:pPr>
        <w:pStyle w:val="Default"/>
        <w:contextualSpacing/>
        <w:jc w:val="both"/>
        <w:rPr>
          <w:b/>
          <w:bCs/>
        </w:rPr>
      </w:pPr>
      <w:r w:rsidRPr="006B3229">
        <w:rPr>
          <w:b/>
          <w:bCs/>
        </w:rPr>
        <w:t>знать:</w:t>
      </w:r>
    </w:p>
    <w:p w:rsidR="00860C84" w:rsidRPr="006B3229" w:rsidRDefault="00860C84" w:rsidP="00860C84">
      <w:pPr>
        <w:pStyle w:val="11"/>
        <w:contextualSpacing/>
        <w:jc w:val="both"/>
        <w:rPr>
          <w:color w:val="000000"/>
        </w:rPr>
      </w:pPr>
      <w:r w:rsidRPr="006B3229">
        <w:rPr>
          <w:b/>
          <w:bCs/>
        </w:rPr>
        <w:t xml:space="preserve">      - </w:t>
      </w:r>
      <w:r w:rsidRPr="006B3229">
        <w:rPr>
          <w:color w:val="000000"/>
        </w:rPr>
        <w:t>основные законы геометрического формирования, построения и взаимного пересечения моделей плоскости и пространства, необходимые для выполнения и чтения чертежей;</w:t>
      </w:r>
    </w:p>
    <w:p w:rsidR="00860C84" w:rsidRPr="006B3229" w:rsidRDefault="00860C84" w:rsidP="00860C84">
      <w:pPr>
        <w:spacing w:after="0" w:line="240" w:lineRule="auto"/>
        <w:contextualSpacing/>
        <w:jc w:val="both"/>
        <w:rPr>
          <w:rFonts w:ascii="Times New Roman" w:hAnsi="Times New Roman" w:cs="Times New Roman"/>
          <w:sz w:val="24"/>
          <w:szCs w:val="24"/>
        </w:rPr>
      </w:pPr>
      <w:r w:rsidRPr="006B3229">
        <w:rPr>
          <w:rFonts w:ascii="Times New Roman" w:hAnsi="Times New Roman" w:cs="Times New Roman"/>
          <w:sz w:val="24"/>
          <w:szCs w:val="24"/>
        </w:rPr>
        <w:t xml:space="preserve">       - правила выполнения и оформления конструкторской документации, принципы и требования Единой Системы Конструкторской Документации (ЕСКД);</w:t>
      </w:r>
    </w:p>
    <w:p w:rsidR="00860C84" w:rsidRPr="006B3229" w:rsidRDefault="00860C84" w:rsidP="00860C84">
      <w:pPr>
        <w:spacing w:after="0" w:line="240" w:lineRule="auto"/>
        <w:contextualSpacing/>
        <w:jc w:val="both"/>
        <w:rPr>
          <w:rFonts w:ascii="Times New Roman" w:hAnsi="Times New Roman" w:cs="Times New Roman"/>
          <w:sz w:val="24"/>
          <w:szCs w:val="24"/>
        </w:rPr>
      </w:pPr>
      <w:r w:rsidRPr="006B3229">
        <w:rPr>
          <w:rFonts w:ascii="Times New Roman" w:hAnsi="Times New Roman" w:cs="Times New Roman"/>
          <w:sz w:val="24"/>
          <w:szCs w:val="24"/>
        </w:rPr>
        <w:t xml:space="preserve">       -  методы построения обратимых чертежей пространственных объектов.</w:t>
      </w:r>
    </w:p>
    <w:p w:rsidR="00860C84" w:rsidRPr="006B3229" w:rsidRDefault="00860C84" w:rsidP="00860C84">
      <w:pPr>
        <w:pStyle w:val="Default"/>
        <w:contextualSpacing/>
        <w:jc w:val="both"/>
        <w:rPr>
          <w:b/>
        </w:rPr>
      </w:pPr>
      <w:r w:rsidRPr="006B3229">
        <w:rPr>
          <w:b/>
          <w:bCs/>
        </w:rPr>
        <w:t>уметь</w:t>
      </w:r>
      <w:r w:rsidRPr="006B3229">
        <w:rPr>
          <w:b/>
        </w:rPr>
        <w:t xml:space="preserve">: </w:t>
      </w:r>
    </w:p>
    <w:p w:rsidR="00860C84" w:rsidRPr="006B3229" w:rsidRDefault="00860C84" w:rsidP="00860C84">
      <w:pPr>
        <w:pStyle w:val="Default"/>
        <w:contextualSpacing/>
        <w:jc w:val="both"/>
      </w:pPr>
      <w:r w:rsidRPr="006B3229">
        <w:lastRenderedPageBreak/>
        <w:t xml:space="preserve">       - воспринимать оптимальное соотношение частей и целого на основе графических моделей, практически реализуемых в виде чертежей конкретных пространственных объектов;</w:t>
      </w:r>
    </w:p>
    <w:p w:rsidR="00860C84" w:rsidRPr="006B3229" w:rsidRDefault="00860C84" w:rsidP="00860C84">
      <w:pPr>
        <w:pStyle w:val="Default"/>
        <w:contextualSpacing/>
        <w:jc w:val="both"/>
      </w:pPr>
      <w:r w:rsidRPr="006B3229">
        <w:t xml:space="preserve">        - решать метрические и позиционные задачи;          </w:t>
      </w:r>
    </w:p>
    <w:p w:rsidR="00860C84" w:rsidRPr="006B3229" w:rsidRDefault="00860C84" w:rsidP="00860C84">
      <w:pPr>
        <w:pStyle w:val="Default"/>
        <w:contextualSpacing/>
        <w:jc w:val="both"/>
      </w:pPr>
      <w:r w:rsidRPr="006B3229">
        <w:t xml:space="preserve">        - использовать полученные графические знания и навыки в различных  отраслях  профессиональной деятельности;</w:t>
      </w:r>
    </w:p>
    <w:p w:rsidR="00860C84" w:rsidRPr="006B3229" w:rsidRDefault="00860C84" w:rsidP="00860C84">
      <w:pPr>
        <w:pStyle w:val="Default"/>
        <w:contextualSpacing/>
        <w:jc w:val="both"/>
        <w:rPr>
          <w:b/>
        </w:rPr>
      </w:pPr>
      <w:r w:rsidRPr="006B3229">
        <w:rPr>
          <w:b/>
          <w:bCs/>
        </w:rPr>
        <w:t>владеть</w:t>
      </w:r>
      <w:r w:rsidRPr="006B3229">
        <w:rPr>
          <w:b/>
        </w:rPr>
        <w:t xml:space="preserve">: </w:t>
      </w:r>
    </w:p>
    <w:p w:rsidR="00860C84" w:rsidRPr="006B3229" w:rsidRDefault="00860C84" w:rsidP="00860C84">
      <w:pPr>
        <w:pStyle w:val="Default"/>
        <w:contextualSpacing/>
        <w:jc w:val="both"/>
      </w:pPr>
      <w:r w:rsidRPr="006B3229">
        <w:t xml:space="preserve">        - способами проецирования и изображения пространственных объектов с соблюдением правил и требований ЕСКД</w:t>
      </w:r>
      <w:r w:rsidRPr="006B3229">
        <w:rPr>
          <w:b/>
        </w:rPr>
        <w:t xml:space="preserve"> </w:t>
      </w:r>
      <w:r w:rsidRPr="006B3229">
        <w:t>и</w:t>
      </w:r>
      <w:r w:rsidRPr="006B3229">
        <w:rPr>
          <w:b/>
        </w:rPr>
        <w:t xml:space="preserve">  </w:t>
      </w:r>
      <w:r w:rsidRPr="006B3229">
        <w:t xml:space="preserve">владеть навыками выполнения чертежей; </w:t>
      </w:r>
    </w:p>
    <w:p w:rsidR="00860C84" w:rsidRPr="006B3229" w:rsidRDefault="00860C84" w:rsidP="00860C84">
      <w:pPr>
        <w:pStyle w:val="2"/>
        <w:tabs>
          <w:tab w:val="num" w:pos="0"/>
        </w:tabs>
        <w:spacing w:after="0" w:line="240" w:lineRule="auto"/>
        <w:ind w:left="0"/>
        <w:contextualSpacing/>
        <w:jc w:val="both"/>
        <w:rPr>
          <w:b/>
        </w:rPr>
      </w:pPr>
      <w:r w:rsidRPr="006B3229">
        <w:rPr>
          <w:b/>
        </w:rPr>
        <w:t xml:space="preserve">        </w:t>
      </w:r>
      <w:r w:rsidRPr="006B3229">
        <w:t>- методами преобразования геометрических тел.</w:t>
      </w:r>
      <w:r w:rsidRPr="006B3229">
        <w:rPr>
          <w:b/>
        </w:rPr>
        <w:t xml:space="preserve"> </w:t>
      </w:r>
    </w:p>
    <w:p w:rsidR="00860C84" w:rsidRPr="006D3F5A" w:rsidRDefault="00860C84" w:rsidP="00860C84">
      <w:pPr>
        <w:pStyle w:val="a7"/>
        <w:spacing w:after="0" w:line="240" w:lineRule="auto"/>
        <w:ind w:left="0"/>
        <w:jc w:val="both"/>
        <w:rPr>
          <w:rFonts w:ascii="Times New Roman" w:hAnsi="Times New Roman" w:cs="Times New Roman"/>
          <w:sz w:val="24"/>
          <w:szCs w:val="24"/>
        </w:rPr>
      </w:pPr>
    </w:p>
    <w:p w:rsidR="00860C84" w:rsidRPr="006D3F5A" w:rsidRDefault="00860C84" w:rsidP="00860C84">
      <w:pPr>
        <w:pStyle w:val="2"/>
        <w:spacing w:after="0" w:line="240" w:lineRule="auto"/>
        <w:ind w:left="0"/>
        <w:contextualSpacing/>
        <w:jc w:val="both"/>
        <w:rPr>
          <w:b/>
        </w:rPr>
      </w:pPr>
      <w:r w:rsidRPr="006D3F5A">
        <w:rPr>
          <w:b/>
        </w:rPr>
        <w:t>3.Краткое содержание дисциплины</w:t>
      </w:r>
    </w:p>
    <w:p w:rsidR="00860C84" w:rsidRPr="006B3229" w:rsidRDefault="00860C84" w:rsidP="00860C84">
      <w:pPr>
        <w:spacing w:after="0" w:line="240" w:lineRule="auto"/>
        <w:contextualSpacing/>
        <w:jc w:val="both"/>
        <w:rPr>
          <w:rFonts w:ascii="Times New Roman" w:hAnsi="Times New Roman" w:cs="Times New Roman"/>
          <w:sz w:val="24"/>
        </w:rPr>
      </w:pPr>
      <w:r w:rsidRPr="006B3229">
        <w:rPr>
          <w:rFonts w:ascii="Times New Roman" w:hAnsi="Times New Roman" w:cs="Times New Roman"/>
          <w:sz w:val="24"/>
        </w:rPr>
        <w:t>предмет начертательной геометрии; задание точки, прямой, плоскости и поверхности; цилиндрические поверхности; обобщенные позиционные задачи; метрические задачи; построение разверток поверхностей; касательные линии и плоскости к поверхности; аксонометрические проекции; составление алгоритмов.</w:t>
      </w:r>
    </w:p>
    <w:p w:rsidR="00860C84" w:rsidRDefault="00860C84" w:rsidP="00860C84">
      <w:pPr>
        <w:spacing w:after="0" w:line="240" w:lineRule="auto"/>
        <w:contextualSpacing/>
        <w:jc w:val="both"/>
        <w:rPr>
          <w:color w:val="FF0000"/>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16</w:t>
      </w:r>
      <w:r w:rsidRPr="00E428E9">
        <w:rPr>
          <w:rFonts w:ascii="Times New Roman" w:hAnsi="Times New Roman" w:cs="Times New Roman"/>
          <w:b/>
          <w:sz w:val="24"/>
        </w:rPr>
        <w:t xml:space="preserve"> «</w:t>
      </w:r>
      <w:r w:rsidRPr="006B3229">
        <w:rPr>
          <w:rFonts w:ascii="Times New Roman" w:hAnsi="Times New Roman" w:cs="Times New Roman"/>
          <w:b/>
          <w:sz w:val="24"/>
        </w:rPr>
        <w:t>Инженерная компьютерная графика</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Копырин Р.Р.</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доцент кафедры инженерной графики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6B3229"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I</w:t>
            </w:r>
            <w:r>
              <w:rPr>
                <w:rFonts w:ascii="Times New Roman" w:hAnsi="Times New Roman" w:cs="Times New Roman"/>
                <w:sz w:val="24"/>
                <w:szCs w:val="24"/>
                <w:lang w:val="en-US"/>
              </w:rPr>
              <w:t>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r>
    </w:tbl>
    <w:p w:rsidR="00860C84" w:rsidRPr="008F0285" w:rsidRDefault="00860C84" w:rsidP="00860C84">
      <w:pPr>
        <w:spacing w:after="0" w:line="240" w:lineRule="auto"/>
        <w:ind w:firstLine="708"/>
        <w:contextualSpacing/>
        <w:jc w:val="both"/>
        <w:rPr>
          <w:rFonts w:ascii="Times New Roman" w:hAnsi="Times New Roman" w:cs="Times New Roman"/>
          <w:sz w:val="24"/>
          <w:szCs w:val="24"/>
        </w:rPr>
      </w:pPr>
    </w:p>
    <w:p w:rsidR="00860C84" w:rsidRPr="006B3229" w:rsidRDefault="00860C84" w:rsidP="00860C84">
      <w:pPr>
        <w:spacing w:after="0" w:line="240" w:lineRule="auto"/>
        <w:ind w:firstLine="851"/>
        <w:contextualSpacing/>
        <w:jc w:val="both"/>
        <w:rPr>
          <w:rFonts w:ascii="Times New Roman" w:hAnsi="Times New Roman" w:cs="Times New Roman"/>
          <w:sz w:val="24"/>
        </w:rPr>
      </w:pPr>
      <w:r w:rsidRPr="006B3229">
        <w:rPr>
          <w:rFonts w:ascii="Times New Roman" w:hAnsi="Times New Roman" w:cs="Times New Roman"/>
          <w:b/>
          <w:sz w:val="24"/>
        </w:rPr>
        <w:t xml:space="preserve">Цели освоения дисциплины - </w:t>
      </w:r>
      <w:r w:rsidRPr="006B3229">
        <w:rPr>
          <w:rFonts w:ascii="Times New Roman" w:hAnsi="Times New Roman" w:cs="Times New Roman"/>
          <w:sz w:val="24"/>
        </w:rPr>
        <w:t>приобретение студентами знаний теоретических основ построения и преобразования проекционного чертежа как графической модели пространственных фигур с последующим применением навыков  в практике выполнения технических чертежей, их оформления по правилам государственных стандартов, в том числе с использованием компьютерной техники.</w:t>
      </w:r>
    </w:p>
    <w:p w:rsidR="00860C84" w:rsidRPr="008F0285" w:rsidRDefault="00860C84" w:rsidP="00860C84">
      <w:pPr>
        <w:pStyle w:val="Default"/>
        <w:ind w:firstLine="709"/>
        <w:contextualSpacing/>
        <w:jc w:val="both"/>
        <w:rPr>
          <w:b/>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Default="00860C84" w:rsidP="00860C84">
      <w:pPr>
        <w:pStyle w:val="Default"/>
        <w:contextualSpacing/>
        <w:jc w:val="both"/>
        <w:rPr>
          <w:color w:val="auto"/>
        </w:rPr>
      </w:pPr>
      <w:r w:rsidRPr="008F0285">
        <w:rPr>
          <w:color w:val="auto"/>
        </w:rPr>
        <w:t>О</w:t>
      </w:r>
      <w:r>
        <w:rPr>
          <w:color w:val="auto"/>
        </w:rPr>
        <w:t>П</w:t>
      </w:r>
      <w:r w:rsidRPr="008F0285">
        <w:rPr>
          <w:color w:val="auto"/>
        </w:rPr>
        <w:t>К-</w:t>
      </w:r>
      <w:r>
        <w:rPr>
          <w:color w:val="auto"/>
        </w:rPr>
        <w:t>2</w:t>
      </w:r>
      <w:r w:rsidRPr="008F0285">
        <w:rPr>
          <w:color w:val="auto"/>
        </w:rPr>
        <w:t xml:space="preserve"> - </w:t>
      </w:r>
      <w:r w:rsidRPr="006B3229">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860C84" w:rsidRPr="008F0285" w:rsidRDefault="00860C84" w:rsidP="00860C84">
      <w:pPr>
        <w:pStyle w:val="Default"/>
        <w:contextualSpacing/>
        <w:jc w:val="both"/>
        <w:rPr>
          <w:color w:val="auto"/>
        </w:rPr>
      </w:pPr>
      <w:r w:rsidRPr="008F0285">
        <w:rPr>
          <w:color w:val="auto"/>
        </w:rPr>
        <w:t>О</w:t>
      </w:r>
      <w:r>
        <w:rPr>
          <w:color w:val="auto"/>
        </w:rPr>
        <w:t>П</w:t>
      </w:r>
      <w:r w:rsidRPr="008F0285">
        <w:rPr>
          <w:color w:val="auto"/>
        </w:rPr>
        <w:t>К-</w:t>
      </w:r>
      <w:r>
        <w:rPr>
          <w:color w:val="auto"/>
        </w:rPr>
        <w:t>5</w:t>
      </w:r>
      <w:r w:rsidRPr="008F0285">
        <w:rPr>
          <w:color w:val="auto"/>
        </w:rPr>
        <w:t xml:space="preserve"> - </w:t>
      </w:r>
      <w:r w:rsidRPr="006B3229">
        <w:rPr>
          <w:color w:val="auto"/>
        </w:rPr>
        <w:t>способностью составлять и оформлять научно-техническую и служебную документацию</w:t>
      </w:r>
    </w:p>
    <w:p w:rsidR="00860C84" w:rsidRPr="008F0285" w:rsidRDefault="00860C84" w:rsidP="00860C84">
      <w:pPr>
        <w:pStyle w:val="Default"/>
        <w:contextualSpacing/>
        <w:jc w:val="both"/>
        <w:rPr>
          <w:color w:val="auto"/>
        </w:rPr>
      </w:pPr>
      <w:r w:rsidRPr="008F0285">
        <w:rPr>
          <w:color w:val="auto"/>
        </w:rPr>
        <w:t>О</w:t>
      </w:r>
      <w:r>
        <w:rPr>
          <w:color w:val="auto"/>
        </w:rPr>
        <w:t>П</w:t>
      </w:r>
      <w:r w:rsidRPr="008F0285">
        <w:rPr>
          <w:color w:val="auto"/>
        </w:rPr>
        <w:t>К-</w:t>
      </w:r>
      <w:r>
        <w:rPr>
          <w:color w:val="auto"/>
        </w:rPr>
        <w:t>6</w:t>
      </w:r>
      <w:r w:rsidRPr="008F0285">
        <w:rPr>
          <w:color w:val="auto"/>
        </w:rPr>
        <w:t xml:space="preserve"> - </w:t>
      </w:r>
      <w:r w:rsidRPr="006B3229">
        <w:rPr>
          <w:color w:val="auto"/>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860C84" w:rsidRDefault="00860C84" w:rsidP="00860C84">
      <w:pPr>
        <w:pStyle w:val="Default"/>
        <w:contextualSpacing/>
        <w:jc w:val="both"/>
        <w:rPr>
          <w:color w:val="auto"/>
        </w:rPr>
      </w:pPr>
      <w:r>
        <w:rPr>
          <w:color w:val="auto"/>
        </w:rPr>
        <w:t>П</w:t>
      </w:r>
      <w:r w:rsidRPr="008F0285">
        <w:rPr>
          <w:color w:val="auto"/>
        </w:rPr>
        <w:t>К-</w:t>
      </w:r>
      <w:r>
        <w:rPr>
          <w:color w:val="auto"/>
        </w:rPr>
        <w:t>1</w:t>
      </w:r>
      <w:r w:rsidRPr="008F0285">
        <w:rPr>
          <w:color w:val="auto"/>
        </w:rPr>
        <w:t xml:space="preserve"> - </w:t>
      </w:r>
      <w:r w:rsidRPr="006B3229">
        <w:rPr>
          <w:color w:val="auto"/>
        </w:rPr>
        <w:t>способностью применять процессный подход в практической деятельности, сочетать теорию и практику</w:t>
      </w:r>
    </w:p>
    <w:p w:rsidR="00860C84" w:rsidRPr="00EE3024" w:rsidRDefault="00860C84" w:rsidP="00860C84">
      <w:pPr>
        <w:pStyle w:val="Default"/>
        <w:contextualSpacing/>
        <w:jc w:val="both"/>
        <w:rPr>
          <w:bCs/>
        </w:rPr>
      </w:pPr>
    </w:p>
    <w:p w:rsidR="00860C84" w:rsidRPr="00E428E9" w:rsidRDefault="00860C84" w:rsidP="00860C84">
      <w:pPr>
        <w:spacing w:after="0" w:line="240" w:lineRule="auto"/>
        <w:ind w:firstLine="708"/>
        <w:contextualSpacing/>
        <w:jc w:val="both"/>
        <w:rPr>
          <w:rFonts w:ascii="Times New Roman" w:hAnsi="Times New Roman" w:cs="Times New Roman"/>
          <w:sz w:val="24"/>
          <w:szCs w:val="24"/>
        </w:rPr>
      </w:pPr>
      <w:r w:rsidRPr="00E428E9">
        <w:rPr>
          <w:rFonts w:ascii="Times New Roman" w:hAnsi="Times New Roman" w:cs="Times New Roman"/>
          <w:sz w:val="24"/>
          <w:szCs w:val="24"/>
        </w:rPr>
        <w:t>В  результате освоения данной дисциплины обучающийся должен:</w:t>
      </w:r>
    </w:p>
    <w:p w:rsidR="00860C84" w:rsidRPr="006B3229" w:rsidRDefault="00860C84" w:rsidP="00860C84">
      <w:pPr>
        <w:pStyle w:val="Default"/>
        <w:contextualSpacing/>
        <w:jc w:val="both"/>
        <w:rPr>
          <w:b/>
          <w:bCs/>
        </w:rPr>
      </w:pPr>
      <w:r w:rsidRPr="006B3229">
        <w:rPr>
          <w:b/>
          <w:bCs/>
        </w:rPr>
        <w:t>знать:</w:t>
      </w:r>
    </w:p>
    <w:p w:rsidR="00860C84" w:rsidRPr="006B3229" w:rsidRDefault="00860C84" w:rsidP="00860C84">
      <w:pPr>
        <w:pStyle w:val="11"/>
        <w:contextualSpacing/>
        <w:jc w:val="both"/>
        <w:rPr>
          <w:color w:val="000000"/>
        </w:rPr>
      </w:pPr>
      <w:r w:rsidRPr="006B3229">
        <w:rPr>
          <w:color w:val="000000"/>
        </w:rPr>
        <w:t>основные законы геометрического формирования, построения и взаимного пересечения моделей плоскости и пространства, необходимые для выполнения и чтения чертежей;</w:t>
      </w:r>
    </w:p>
    <w:p w:rsidR="00860C84" w:rsidRPr="006B3229" w:rsidRDefault="00860C84" w:rsidP="00860C84">
      <w:pPr>
        <w:spacing w:after="0" w:line="240" w:lineRule="auto"/>
        <w:contextualSpacing/>
        <w:jc w:val="both"/>
        <w:rPr>
          <w:rFonts w:ascii="Times New Roman" w:hAnsi="Times New Roman" w:cs="Times New Roman"/>
          <w:sz w:val="24"/>
          <w:szCs w:val="24"/>
        </w:rPr>
      </w:pPr>
      <w:r w:rsidRPr="006B3229">
        <w:rPr>
          <w:rFonts w:ascii="Times New Roman" w:hAnsi="Times New Roman" w:cs="Times New Roman"/>
          <w:sz w:val="24"/>
          <w:szCs w:val="24"/>
        </w:rPr>
        <w:t>правила выполнения и оформления конструкторской документации, принципы и требования Единой Системы Конструкторской Документации;</w:t>
      </w:r>
    </w:p>
    <w:p w:rsidR="00860C84" w:rsidRPr="006B3229" w:rsidRDefault="00860C84" w:rsidP="00860C84">
      <w:pPr>
        <w:spacing w:after="0" w:line="240" w:lineRule="auto"/>
        <w:contextualSpacing/>
        <w:jc w:val="both"/>
        <w:rPr>
          <w:rFonts w:ascii="Times New Roman" w:hAnsi="Times New Roman" w:cs="Times New Roman"/>
          <w:sz w:val="24"/>
          <w:szCs w:val="24"/>
        </w:rPr>
      </w:pPr>
      <w:r w:rsidRPr="006B3229">
        <w:rPr>
          <w:rFonts w:ascii="Times New Roman" w:hAnsi="Times New Roman" w:cs="Times New Roman"/>
          <w:sz w:val="24"/>
          <w:szCs w:val="24"/>
        </w:rPr>
        <w:t>методы построения обратимых чертежей пространственных объектов.</w:t>
      </w:r>
    </w:p>
    <w:p w:rsidR="00860C84" w:rsidRPr="006B3229" w:rsidRDefault="00860C84" w:rsidP="00860C84">
      <w:pPr>
        <w:pStyle w:val="Default"/>
        <w:contextualSpacing/>
        <w:jc w:val="both"/>
        <w:rPr>
          <w:b/>
        </w:rPr>
      </w:pPr>
      <w:r w:rsidRPr="006B3229">
        <w:rPr>
          <w:b/>
          <w:bCs/>
        </w:rPr>
        <w:t>уметь</w:t>
      </w:r>
      <w:r w:rsidRPr="006B3229">
        <w:rPr>
          <w:b/>
        </w:rPr>
        <w:t xml:space="preserve">: </w:t>
      </w:r>
    </w:p>
    <w:p w:rsidR="00860C84" w:rsidRPr="006B3229" w:rsidRDefault="00860C84" w:rsidP="00860C84">
      <w:pPr>
        <w:pStyle w:val="Default"/>
        <w:contextualSpacing/>
        <w:jc w:val="both"/>
      </w:pPr>
      <w:r w:rsidRPr="006B3229">
        <w:t>воспринимать оптимальное соотношение частей и целого на основе графических моделей, практически реализуемых в виде чертежей конкретных пространственных объектов;</w:t>
      </w:r>
    </w:p>
    <w:p w:rsidR="00860C84" w:rsidRPr="006B3229" w:rsidRDefault="00860C84" w:rsidP="00860C84">
      <w:pPr>
        <w:pStyle w:val="Default"/>
        <w:contextualSpacing/>
        <w:jc w:val="both"/>
      </w:pPr>
      <w:r w:rsidRPr="006B3229">
        <w:t xml:space="preserve">решать метрические и позиционные задачи;          </w:t>
      </w:r>
    </w:p>
    <w:p w:rsidR="00860C84" w:rsidRPr="006B3229" w:rsidRDefault="00860C84" w:rsidP="00860C84">
      <w:pPr>
        <w:pStyle w:val="Default"/>
        <w:contextualSpacing/>
        <w:jc w:val="both"/>
      </w:pPr>
      <w:r w:rsidRPr="006B3229">
        <w:t>использовать полученные графические знания и навыки в различных  отраслях  профессиональной деятельности;</w:t>
      </w:r>
    </w:p>
    <w:p w:rsidR="00860C84" w:rsidRPr="006B3229" w:rsidRDefault="00860C84" w:rsidP="00860C84">
      <w:pPr>
        <w:pStyle w:val="Default"/>
        <w:contextualSpacing/>
        <w:jc w:val="both"/>
        <w:rPr>
          <w:b/>
        </w:rPr>
      </w:pPr>
      <w:r w:rsidRPr="006B3229">
        <w:rPr>
          <w:b/>
          <w:bCs/>
        </w:rPr>
        <w:t>владеть</w:t>
      </w:r>
      <w:r w:rsidRPr="006B3229">
        <w:rPr>
          <w:b/>
        </w:rPr>
        <w:t xml:space="preserve">: </w:t>
      </w:r>
    </w:p>
    <w:p w:rsidR="00860C84" w:rsidRPr="006B3229" w:rsidRDefault="00860C84" w:rsidP="00860C84">
      <w:pPr>
        <w:pStyle w:val="Default"/>
        <w:contextualSpacing/>
        <w:jc w:val="both"/>
      </w:pPr>
      <w:r w:rsidRPr="006B3229">
        <w:t>способами проецирования и изображения пространственных объектов с соблюдением правил и требований Единой Системы Конструкторской Документации</w:t>
      </w:r>
      <w:r w:rsidRPr="006B3229">
        <w:rPr>
          <w:b/>
        </w:rPr>
        <w:t xml:space="preserve"> </w:t>
      </w:r>
      <w:r w:rsidRPr="006B3229">
        <w:t>и</w:t>
      </w:r>
      <w:r w:rsidRPr="006B3229">
        <w:rPr>
          <w:b/>
        </w:rPr>
        <w:t xml:space="preserve">  </w:t>
      </w:r>
      <w:r w:rsidRPr="006B3229">
        <w:t xml:space="preserve">владеть навыками выполнения чертежей; </w:t>
      </w:r>
    </w:p>
    <w:p w:rsidR="00860C84" w:rsidRPr="006B3229" w:rsidRDefault="00860C84" w:rsidP="00860C84">
      <w:pPr>
        <w:pStyle w:val="2"/>
        <w:tabs>
          <w:tab w:val="num" w:pos="0"/>
        </w:tabs>
        <w:spacing w:after="0" w:line="240" w:lineRule="auto"/>
        <w:ind w:left="0"/>
        <w:contextualSpacing/>
        <w:jc w:val="both"/>
        <w:rPr>
          <w:b/>
        </w:rPr>
      </w:pPr>
      <w:r w:rsidRPr="006B3229">
        <w:t>методами преобразования геометрических тел.</w:t>
      </w:r>
      <w:r w:rsidRPr="006B3229">
        <w:rPr>
          <w:b/>
        </w:rPr>
        <w:t xml:space="preserve"> </w:t>
      </w:r>
    </w:p>
    <w:p w:rsidR="00860C84" w:rsidRPr="006D3F5A" w:rsidRDefault="00860C84" w:rsidP="00860C84">
      <w:pPr>
        <w:pStyle w:val="a7"/>
        <w:spacing w:after="0" w:line="240" w:lineRule="auto"/>
        <w:ind w:left="0"/>
        <w:jc w:val="both"/>
        <w:rPr>
          <w:rFonts w:ascii="Times New Roman" w:hAnsi="Times New Roman" w:cs="Times New Roman"/>
          <w:sz w:val="24"/>
          <w:szCs w:val="24"/>
        </w:rPr>
      </w:pPr>
    </w:p>
    <w:p w:rsidR="00860C84" w:rsidRPr="006D3F5A" w:rsidRDefault="00860C84" w:rsidP="00860C84">
      <w:pPr>
        <w:pStyle w:val="2"/>
        <w:spacing w:after="0" w:line="240" w:lineRule="auto"/>
        <w:ind w:left="0"/>
        <w:contextualSpacing/>
        <w:jc w:val="both"/>
        <w:rPr>
          <w:b/>
        </w:rPr>
      </w:pPr>
      <w:r w:rsidRPr="006D3F5A">
        <w:rPr>
          <w:b/>
        </w:rPr>
        <w:t>3.Краткое содержание дисциплины</w:t>
      </w:r>
    </w:p>
    <w:p w:rsidR="00860C84" w:rsidRDefault="00860C84" w:rsidP="00860C84">
      <w:pPr>
        <w:spacing w:after="0" w:line="240" w:lineRule="auto"/>
        <w:contextualSpacing/>
        <w:jc w:val="both"/>
        <w:rPr>
          <w:rFonts w:ascii="Times New Roman" w:hAnsi="Times New Roman" w:cs="Times New Roman"/>
          <w:sz w:val="24"/>
        </w:rPr>
      </w:pPr>
      <w:r w:rsidRPr="00A05B43">
        <w:rPr>
          <w:rFonts w:ascii="Times New Roman" w:hAnsi="Times New Roman" w:cs="Times New Roman"/>
          <w:sz w:val="24"/>
        </w:rPr>
        <w:t>Конструкторская документация; оформление чертежей; элементы геометрии деталей; изображения, надписи, обозначения; изображения и обозначения резьбы; изображения и обозначения стандартных деталей; изображения соединения деталей; сборочный чертеж изделия; основы машинной графики; машинная графика как подсистема САПР.</w:t>
      </w:r>
    </w:p>
    <w:p w:rsidR="00860C84" w:rsidRPr="00A05B43" w:rsidRDefault="00860C84" w:rsidP="00860C84">
      <w:pPr>
        <w:spacing w:after="0" w:line="240" w:lineRule="auto"/>
        <w:contextualSpacing/>
        <w:jc w:val="both"/>
        <w:rPr>
          <w:rFonts w:ascii="Times New Roman" w:hAnsi="Times New Roman" w:cs="Times New Roman"/>
          <w:sz w:val="24"/>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rPr>
          <w:b/>
          <w:sz w:val="24"/>
        </w:rPr>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17</w:t>
      </w:r>
      <w:r w:rsidRPr="00E428E9">
        <w:rPr>
          <w:rFonts w:ascii="Times New Roman" w:hAnsi="Times New Roman" w:cs="Times New Roman"/>
          <w:b/>
          <w:sz w:val="24"/>
        </w:rPr>
        <w:t xml:space="preserve"> «</w:t>
      </w:r>
      <w:r>
        <w:rPr>
          <w:rFonts w:ascii="Times New Roman" w:hAnsi="Times New Roman" w:cs="Times New Roman"/>
          <w:b/>
          <w:sz w:val="24"/>
        </w:rPr>
        <w:t>Экология</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Попов В.Ф.</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доцент кафедры мерзлотоведения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lastRenderedPageBreak/>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A60A7B"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I</w:t>
            </w:r>
            <w:r>
              <w:rPr>
                <w:rFonts w:ascii="Times New Roman" w:hAnsi="Times New Roman" w:cs="Times New Roman"/>
                <w:sz w:val="24"/>
                <w:szCs w:val="24"/>
                <w:lang w:val="en-US"/>
              </w:rPr>
              <w:t>II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Pr="00A60A7B" w:rsidRDefault="00860C84" w:rsidP="00860C84">
      <w:pPr>
        <w:spacing w:after="0" w:line="240" w:lineRule="auto"/>
        <w:contextualSpacing/>
        <w:jc w:val="both"/>
        <w:rPr>
          <w:rFonts w:ascii="Times New Roman" w:hAnsi="Times New Roman" w:cs="Times New Roman"/>
          <w:color w:val="FF0000"/>
          <w:sz w:val="24"/>
          <w:szCs w:val="24"/>
        </w:rPr>
      </w:pPr>
      <w:r w:rsidRPr="00A60A7B">
        <w:rPr>
          <w:rFonts w:ascii="Times New Roman" w:hAnsi="Times New Roman" w:cs="Times New Roman"/>
          <w:b/>
          <w:sz w:val="24"/>
          <w:szCs w:val="24"/>
        </w:rPr>
        <w:t xml:space="preserve">Цели освоения дисциплины - </w:t>
      </w:r>
      <w:r w:rsidRPr="00A60A7B">
        <w:rPr>
          <w:rFonts w:ascii="Times New Roman" w:hAnsi="Times New Roman" w:cs="Times New Roman"/>
          <w:sz w:val="24"/>
          <w:szCs w:val="24"/>
        </w:rPr>
        <w:t>формирование у студентов экологического мировоззрения и воспитание способности оценки своей профессиональной деятельности с точки зрения охраны окружающей среды и рационального использования природных ресурсов; отразить этические и правовые нормы, регулирующие отношение человека к окружающей среде и обществу.</w:t>
      </w:r>
    </w:p>
    <w:p w:rsidR="00860C84" w:rsidRPr="006B3229" w:rsidRDefault="00860C84" w:rsidP="00860C84">
      <w:pPr>
        <w:spacing w:after="0" w:line="240" w:lineRule="auto"/>
        <w:ind w:firstLine="851"/>
        <w:contextualSpacing/>
        <w:jc w:val="both"/>
        <w:rPr>
          <w:rFonts w:ascii="Times New Roman" w:hAnsi="Times New Roman" w:cs="Times New Roman"/>
          <w:sz w:val="24"/>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Pr="008F0285" w:rsidRDefault="00860C84" w:rsidP="00860C84">
      <w:pPr>
        <w:pStyle w:val="Default"/>
        <w:contextualSpacing/>
        <w:jc w:val="both"/>
        <w:rPr>
          <w:color w:val="auto"/>
        </w:rPr>
      </w:pPr>
      <w:r>
        <w:rPr>
          <w:color w:val="auto"/>
        </w:rPr>
        <w:t>П</w:t>
      </w:r>
      <w:r w:rsidRPr="008F0285">
        <w:rPr>
          <w:color w:val="auto"/>
        </w:rPr>
        <w:t>К-</w:t>
      </w:r>
      <w:r>
        <w:rPr>
          <w:color w:val="auto"/>
        </w:rPr>
        <w:t>4</w:t>
      </w:r>
      <w:r w:rsidRPr="008F0285">
        <w:rPr>
          <w:color w:val="auto"/>
        </w:rPr>
        <w:t xml:space="preserve"> - </w:t>
      </w:r>
      <w:r w:rsidRPr="00A60A7B">
        <w:rPr>
          <w:color w:val="auto"/>
        </w:rPr>
        <w:t>способностью оценивать риски и определять меры по обеспечению безопасности технологических процессов в нефтегазовом производстве</w:t>
      </w:r>
    </w:p>
    <w:p w:rsidR="00860C84" w:rsidRPr="008F0285" w:rsidRDefault="00860C84" w:rsidP="00860C84">
      <w:pPr>
        <w:pStyle w:val="Default"/>
        <w:contextualSpacing/>
        <w:jc w:val="both"/>
        <w:rPr>
          <w:color w:val="auto"/>
        </w:rPr>
      </w:pPr>
      <w:r>
        <w:rPr>
          <w:color w:val="auto"/>
        </w:rPr>
        <w:t>П</w:t>
      </w:r>
      <w:r w:rsidRPr="008F0285">
        <w:rPr>
          <w:color w:val="auto"/>
        </w:rPr>
        <w:t>К-</w:t>
      </w:r>
      <w:r>
        <w:rPr>
          <w:color w:val="auto"/>
        </w:rPr>
        <w:t>5</w:t>
      </w:r>
      <w:r w:rsidRPr="008F0285">
        <w:rPr>
          <w:color w:val="auto"/>
        </w:rPr>
        <w:t xml:space="preserve"> - </w:t>
      </w:r>
      <w:r w:rsidRPr="00A60A7B">
        <w:rPr>
          <w:color w:val="auto"/>
        </w:rPr>
        <w:t>способностью применять в практической деятельности принципы рационального использования природных ресурсов и защиты окружающей среды</w:t>
      </w:r>
    </w:p>
    <w:p w:rsidR="00860C84" w:rsidRDefault="00860C84" w:rsidP="00860C84">
      <w:pPr>
        <w:pStyle w:val="Default"/>
        <w:contextualSpacing/>
        <w:jc w:val="both"/>
        <w:rPr>
          <w:color w:val="auto"/>
        </w:rPr>
      </w:pPr>
      <w:r>
        <w:rPr>
          <w:color w:val="auto"/>
        </w:rPr>
        <w:t>П</w:t>
      </w:r>
      <w:r w:rsidRPr="008F0285">
        <w:rPr>
          <w:color w:val="auto"/>
        </w:rPr>
        <w:t>К-</w:t>
      </w:r>
      <w:r>
        <w:rPr>
          <w:color w:val="auto"/>
        </w:rPr>
        <w:t>15</w:t>
      </w:r>
      <w:r w:rsidRPr="008F0285">
        <w:rPr>
          <w:color w:val="auto"/>
        </w:rPr>
        <w:t xml:space="preserve"> - </w:t>
      </w:r>
      <w:r w:rsidRPr="00A60A7B">
        <w:rPr>
          <w:color w:val="auto"/>
        </w:rPr>
        <w:t>способностью принимать меры по охране окружающей среды и недр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p>
    <w:p w:rsidR="00860C84" w:rsidRPr="00EE3024" w:rsidRDefault="00860C84" w:rsidP="00860C84">
      <w:pPr>
        <w:pStyle w:val="Default"/>
        <w:contextualSpacing/>
        <w:jc w:val="both"/>
        <w:rPr>
          <w:bCs/>
        </w:rPr>
      </w:pPr>
    </w:p>
    <w:p w:rsidR="00860C84" w:rsidRPr="00E428E9" w:rsidRDefault="00860C84" w:rsidP="00860C84">
      <w:pPr>
        <w:spacing w:after="0" w:line="240" w:lineRule="auto"/>
        <w:ind w:firstLine="708"/>
        <w:contextualSpacing/>
        <w:jc w:val="both"/>
        <w:rPr>
          <w:rFonts w:ascii="Times New Roman" w:hAnsi="Times New Roman" w:cs="Times New Roman"/>
          <w:sz w:val="24"/>
          <w:szCs w:val="24"/>
        </w:rPr>
      </w:pPr>
      <w:r w:rsidRPr="00E428E9">
        <w:rPr>
          <w:rFonts w:ascii="Times New Roman" w:hAnsi="Times New Roman" w:cs="Times New Roman"/>
          <w:sz w:val="24"/>
          <w:szCs w:val="24"/>
        </w:rPr>
        <w:t>В  результате освоения данной дисциплины обучающийся должен:</w:t>
      </w:r>
    </w:p>
    <w:p w:rsidR="00860C84" w:rsidRDefault="00860C84" w:rsidP="00860C84">
      <w:pPr>
        <w:pStyle w:val="a5"/>
        <w:widowControl w:val="0"/>
        <w:autoSpaceDE w:val="0"/>
        <w:autoSpaceDN w:val="0"/>
        <w:adjustRightInd w:val="0"/>
        <w:spacing w:after="0" w:line="240" w:lineRule="auto"/>
        <w:ind w:right="-18"/>
        <w:contextualSpacing/>
        <w:jc w:val="both"/>
        <w:rPr>
          <w:rFonts w:ascii="Times New Roman" w:hAnsi="Times New Roman" w:cs="Times New Roman"/>
          <w:b/>
          <w:sz w:val="24"/>
          <w:szCs w:val="24"/>
        </w:rPr>
      </w:pPr>
      <w:r w:rsidRPr="00A60A7B">
        <w:rPr>
          <w:rFonts w:ascii="Times New Roman" w:hAnsi="Times New Roman" w:cs="Times New Roman"/>
          <w:b/>
          <w:sz w:val="24"/>
          <w:szCs w:val="24"/>
        </w:rPr>
        <w:t xml:space="preserve">Знать: </w:t>
      </w:r>
    </w:p>
    <w:p w:rsidR="00860C84" w:rsidRPr="00A60A7B" w:rsidRDefault="00860C84" w:rsidP="00860C84">
      <w:pPr>
        <w:pStyle w:val="a5"/>
        <w:widowControl w:val="0"/>
        <w:autoSpaceDE w:val="0"/>
        <w:autoSpaceDN w:val="0"/>
        <w:adjustRightInd w:val="0"/>
        <w:spacing w:after="0" w:line="240" w:lineRule="auto"/>
        <w:ind w:right="-18"/>
        <w:contextualSpacing/>
        <w:jc w:val="both"/>
        <w:rPr>
          <w:rFonts w:ascii="Times New Roman" w:hAnsi="Times New Roman" w:cs="Times New Roman"/>
          <w:sz w:val="24"/>
          <w:szCs w:val="24"/>
        </w:rPr>
      </w:pPr>
      <w:r w:rsidRPr="00A60A7B">
        <w:rPr>
          <w:rFonts w:ascii="Times New Roman" w:hAnsi="Times New Roman" w:cs="Times New Roman"/>
          <w:sz w:val="24"/>
          <w:szCs w:val="24"/>
        </w:rPr>
        <w:t>законы экологии; основы экологии и глобальные проблемы окружающей среды; экологические принципы рационального использования природных ресурсов и охраны природы; основы экологического мониторинга; правовые основы недропользования.</w:t>
      </w:r>
    </w:p>
    <w:p w:rsidR="00860C84" w:rsidRDefault="00860C84" w:rsidP="00860C84">
      <w:pPr>
        <w:spacing w:after="0" w:line="240" w:lineRule="auto"/>
        <w:contextualSpacing/>
        <w:jc w:val="both"/>
        <w:rPr>
          <w:rFonts w:ascii="Times New Roman" w:hAnsi="Times New Roman" w:cs="Times New Roman"/>
          <w:b/>
          <w:sz w:val="24"/>
          <w:szCs w:val="24"/>
        </w:rPr>
      </w:pPr>
      <w:r w:rsidRPr="00A60A7B">
        <w:rPr>
          <w:rFonts w:ascii="Times New Roman" w:hAnsi="Times New Roman" w:cs="Times New Roman"/>
          <w:b/>
          <w:sz w:val="24"/>
          <w:szCs w:val="24"/>
        </w:rPr>
        <w:t xml:space="preserve">Уметь: </w:t>
      </w:r>
    </w:p>
    <w:p w:rsidR="00860C84" w:rsidRPr="00A60A7B" w:rsidRDefault="00860C84" w:rsidP="00860C84">
      <w:pPr>
        <w:spacing w:after="0" w:line="240" w:lineRule="auto"/>
        <w:contextualSpacing/>
        <w:jc w:val="both"/>
        <w:rPr>
          <w:rFonts w:ascii="Times New Roman" w:hAnsi="Times New Roman" w:cs="Times New Roman"/>
          <w:sz w:val="24"/>
          <w:szCs w:val="24"/>
        </w:rPr>
      </w:pPr>
      <w:r w:rsidRPr="00A60A7B">
        <w:rPr>
          <w:rFonts w:ascii="Times New Roman" w:hAnsi="Times New Roman" w:cs="Times New Roman"/>
          <w:sz w:val="24"/>
          <w:szCs w:val="24"/>
        </w:rPr>
        <w:t>выбирать методы анализа химических элементов в природных средах и использовать их для решения геологических и технических задач.</w:t>
      </w:r>
    </w:p>
    <w:p w:rsidR="00860C84" w:rsidRDefault="00860C84" w:rsidP="00860C84">
      <w:pPr>
        <w:pStyle w:val="a7"/>
        <w:spacing w:after="0" w:line="240" w:lineRule="auto"/>
        <w:ind w:left="0"/>
        <w:jc w:val="both"/>
        <w:rPr>
          <w:rFonts w:ascii="Times New Roman" w:hAnsi="Times New Roman" w:cs="Times New Roman"/>
          <w:b/>
          <w:sz w:val="24"/>
          <w:szCs w:val="24"/>
        </w:rPr>
      </w:pPr>
      <w:r w:rsidRPr="00A60A7B">
        <w:rPr>
          <w:rFonts w:ascii="Times New Roman" w:hAnsi="Times New Roman" w:cs="Times New Roman"/>
          <w:b/>
          <w:sz w:val="24"/>
          <w:szCs w:val="24"/>
        </w:rPr>
        <w:t xml:space="preserve">Владеть: </w:t>
      </w:r>
    </w:p>
    <w:p w:rsidR="00860C84" w:rsidRDefault="00860C84" w:rsidP="00860C84">
      <w:pPr>
        <w:pStyle w:val="a7"/>
        <w:spacing w:after="0" w:line="240" w:lineRule="auto"/>
        <w:ind w:left="0"/>
        <w:jc w:val="both"/>
        <w:rPr>
          <w:rFonts w:ascii="Times New Roman" w:hAnsi="Times New Roman" w:cs="Times New Roman"/>
          <w:sz w:val="24"/>
          <w:szCs w:val="24"/>
        </w:rPr>
      </w:pPr>
      <w:r w:rsidRPr="00A60A7B">
        <w:rPr>
          <w:rFonts w:ascii="Times New Roman" w:hAnsi="Times New Roman" w:cs="Times New Roman"/>
          <w:sz w:val="24"/>
          <w:szCs w:val="24"/>
        </w:rPr>
        <w:t>навыками в области информатики и современных информационных технологий для работы с технологической и геологической информацией; методами поиска и обмена информацией в глобальных и локальных компьютерных сетях.</w:t>
      </w:r>
    </w:p>
    <w:p w:rsidR="00860C84" w:rsidRPr="00A60A7B" w:rsidRDefault="00860C84" w:rsidP="00860C84">
      <w:pPr>
        <w:pStyle w:val="a7"/>
        <w:spacing w:after="0" w:line="240" w:lineRule="auto"/>
        <w:ind w:left="0"/>
        <w:jc w:val="both"/>
        <w:rPr>
          <w:rFonts w:ascii="Times New Roman" w:hAnsi="Times New Roman" w:cs="Times New Roman"/>
          <w:sz w:val="24"/>
          <w:szCs w:val="24"/>
        </w:rPr>
      </w:pPr>
    </w:p>
    <w:p w:rsidR="00860C84" w:rsidRPr="006D3F5A" w:rsidRDefault="00860C84" w:rsidP="00860C84">
      <w:pPr>
        <w:pStyle w:val="2"/>
        <w:spacing w:after="0" w:line="240" w:lineRule="auto"/>
        <w:ind w:left="0"/>
        <w:contextualSpacing/>
        <w:jc w:val="both"/>
        <w:rPr>
          <w:b/>
        </w:rPr>
      </w:pPr>
      <w:r w:rsidRPr="006D3F5A">
        <w:rPr>
          <w:b/>
        </w:rPr>
        <w:t>3.Краткое содержание дисциплины</w:t>
      </w:r>
    </w:p>
    <w:p w:rsidR="00860C84" w:rsidRPr="00A60A7B" w:rsidRDefault="00860C84" w:rsidP="00860C84">
      <w:pPr>
        <w:spacing w:after="0" w:line="240" w:lineRule="auto"/>
        <w:contextualSpacing/>
        <w:jc w:val="both"/>
        <w:rPr>
          <w:rFonts w:ascii="Times New Roman" w:hAnsi="Times New Roman" w:cs="Times New Roman"/>
          <w:sz w:val="24"/>
        </w:rPr>
      </w:pPr>
      <w:r w:rsidRPr="00A60A7B">
        <w:rPr>
          <w:rFonts w:ascii="Times New Roman" w:hAnsi="Times New Roman" w:cs="Times New Roman"/>
          <w:sz w:val="24"/>
        </w:rPr>
        <w:t xml:space="preserve">Биосфера и человек: структура биосферы, экосистемы, взаимоотношения организма и среды, экология и здоровье человека; глобальные проблемы окружающей среды, экологические принципы рационального использования природных ресурсов и охраны природы; основы экономики природопользования; экозащитная техника и технологии; </w:t>
      </w:r>
      <w:r w:rsidRPr="00A60A7B">
        <w:rPr>
          <w:rFonts w:ascii="Times New Roman" w:hAnsi="Times New Roman" w:cs="Times New Roman"/>
          <w:sz w:val="24"/>
        </w:rPr>
        <w:lastRenderedPageBreak/>
        <w:t>основы экологического права, профессиональная ответственность; международное сотрудничество в области охраны окружающей среды.</w:t>
      </w:r>
    </w:p>
    <w:p w:rsidR="00860C84" w:rsidRPr="00A05B43" w:rsidRDefault="00860C84" w:rsidP="00860C84">
      <w:pPr>
        <w:spacing w:after="0" w:line="240" w:lineRule="auto"/>
        <w:contextualSpacing/>
        <w:jc w:val="both"/>
        <w:rPr>
          <w:rFonts w:ascii="Times New Roman" w:hAnsi="Times New Roman" w:cs="Times New Roman"/>
          <w:sz w:val="24"/>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18</w:t>
      </w:r>
      <w:r w:rsidRPr="00E428E9">
        <w:rPr>
          <w:rFonts w:ascii="Times New Roman" w:hAnsi="Times New Roman" w:cs="Times New Roman"/>
          <w:b/>
          <w:sz w:val="24"/>
        </w:rPr>
        <w:t xml:space="preserve"> «</w:t>
      </w:r>
      <w:r>
        <w:rPr>
          <w:rFonts w:ascii="Times New Roman" w:hAnsi="Times New Roman" w:cs="Times New Roman"/>
          <w:b/>
          <w:sz w:val="24"/>
        </w:rPr>
        <w:t>Электротехника</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Давыдова З.Е.</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Ст.преподаватель кафедры радиофизики и электроники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A60A7B"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I</w:t>
            </w:r>
            <w:r>
              <w:rPr>
                <w:rFonts w:ascii="Times New Roman" w:hAnsi="Times New Roman" w:cs="Times New Roman"/>
                <w:sz w:val="24"/>
                <w:szCs w:val="24"/>
                <w:lang w:val="en-US"/>
              </w:rPr>
              <w:t>II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57</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Pr="00A60A7B" w:rsidRDefault="00860C84" w:rsidP="00860C84">
      <w:pPr>
        <w:spacing w:after="0" w:line="240" w:lineRule="auto"/>
        <w:contextualSpacing/>
        <w:jc w:val="both"/>
        <w:rPr>
          <w:rFonts w:ascii="Times New Roman" w:hAnsi="Times New Roman" w:cs="Times New Roman"/>
          <w:color w:val="FF0000"/>
          <w:sz w:val="24"/>
          <w:szCs w:val="24"/>
        </w:rPr>
      </w:pPr>
      <w:r w:rsidRPr="00A60A7B">
        <w:rPr>
          <w:rFonts w:ascii="Times New Roman" w:hAnsi="Times New Roman" w:cs="Times New Roman"/>
          <w:b/>
          <w:sz w:val="24"/>
          <w:szCs w:val="24"/>
        </w:rPr>
        <w:t xml:space="preserve">Цели освоения дисциплины - </w:t>
      </w:r>
      <w:r w:rsidRPr="00246CA3">
        <w:rPr>
          <w:rFonts w:ascii="Times New Roman" w:hAnsi="Times New Roman" w:cs="Times New Roman"/>
          <w:sz w:val="24"/>
          <w:szCs w:val="24"/>
        </w:rPr>
        <w:t>обеспечение общеинже</w:t>
      </w:r>
      <w:r w:rsidRPr="00246CA3">
        <w:rPr>
          <w:rFonts w:ascii="Times New Roman" w:hAnsi="Times New Roman" w:cs="Times New Roman"/>
          <w:sz w:val="24"/>
          <w:szCs w:val="24"/>
        </w:rPr>
        <w:softHyphen/>
        <w:t>нерной электротехнической подготовки и создание основ при изучении специальных дисциплин, связанных с автоматизацией, эксплуатацией и электро</w:t>
      </w:r>
      <w:r>
        <w:rPr>
          <w:rFonts w:ascii="Times New Roman" w:hAnsi="Times New Roman" w:cs="Times New Roman"/>
          <w:sz w:val="24"/>
          <w:szCs w:val="24"/>
        </w:rPr>
        <w:t>снабжением</w:t>
      </w:r>
      <w:r w:rsidRPr="00246CA3">
        <w:rPr>
          <w:rFonts w:ascii="Times New Roman" w:hAnsi="Times New Roman" w:cs="Times New Roman"/>
          <w:sz w:val="24"/>
          <w:szCs w:val="24"/>
        </w:rPr>
        <w:t>.</w:t>
      </w:r>
    </w:p>
    <w:p w:rsidR="00860C84" w:rsidRPr="006B3229" w:rsidRDefault="00860C84" w:rsidP="00860C84">
      <w:pPr>
        <w:spacing w:after="0" w:line="240" w:lineRule="auto"/>
        <w:ind w:firstLine="851"/>
        <w:contextualSpacing/>
        <w:jc w:val="both"/>
        <w:rPr>
          <w:rFonts w:ascii="Times New Roman" w:hAnsi="Times New Roman" w:cs="Times New Roman"/>
          <w:sz w:val="24"/>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Pr="008F0285" w:rsidRDefault="00860C84" w:rsidP="00860C84">
      <w:pPr>
        <w:pStyle w:val="Default"/>
        <w:contextualSpacing/>
        <w:jc w:val="both"/>
        <w:rPr>
          <w:color w:val="auto"/>
        </w:rPr>
      </w:pPr>
      <w:r w:rsidRPr="008F0285">
        <w:rPr>
          <w:color w:val="auto"/>
        </w:rPr>
        <w:t>О</w:t>
      </w:r>
      <w:r>
        <w:rPr>
          <w:color w:val="auto"/>
        </w:rPr>
        <w:t>П</w:t>
      </w:r>
      <w:r w:rsidRPr="008F0285">
        <w:rPr>
          <w:color w:val="auto"/>
        </w:rPr>
        <w:t>К-</w:t>
      </w:r>
      <w:r>
        <w:rPr>
          <w:color w:val="auto"/>
        </w:rPr>
        <w:t>2</w:t>
      </w:r>
      <w:r w:rsidRPr="008F0285">
        <w:rPr>
          <w:color w:val="auto"/>
        </w:rPr>
        <w:t xml:space="preserve"> - </w:t>
      </w:r>
      <w:r w:rsidRPr="005B2EBC">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860C84" w:rsidRDefault="00860C84" w:rsidP="00860C84">
      <w:pPr>
        <w:pStyle w:val="Default"/>
        <w:contextualSpacing/>
        <w:jc w:val="both"/>
        <w:rPr>
          <w:color w:val="auto"/>
        </w:rPr>
      </w:pPr>
      <w:r>
        <w:rPr>
          <w:color w:val="auto"/>
        </w:rPr>
        <w:t>П</w:t>
      </w:r>
      <w:r w:rsidRPr="008F0285">
        <w:rPr>
          <w:color w:val="auto"/>
        </w:rPr>
        <w:t>К-</w:t>
      </w:r>
      <w:r>
        <w:rPr>
          <w:color w:val="auto"/>
        </w:rPr>
        <w:t>1</w:t>
      </w:r>
      <w:r w:rsidRPr="008F0285">
        <w:rPr>
          <w:color w:val="auto"/>
        </w:rPr>
        <w:t xml:space="preserve"> - </w:t>
      </w:r>
      <w:r w:rsidRPr="00D17A6E">
        <w:rPr>
          <w:color w:val="auto"/>
        </w:rPr>
        <w:t>способностью применять процессный подход в практической деятельности, сочетать теорию и практику</w:t>
      </w:r>
    </w:p>
    <w:p w:rsidR="00860C84" w:rsidRDefault="00860C84" w:rsidP="00860C84">
      <w:pPr>
        <w:pStyle w:val="Default"/>
        <w:contextualSpacing/>
        <w:jc w:val="both"/>
        <w:rPr>
          <w:color w:val="auto"/>
        </w:rPr>
      </w:pPr>
      <w:r>
        <w:rPr>
          <w:color w:val="auto"/>
        </w:rPr>
        <w:t>П</w:t>
      </w:r>
      <w:r w:rsidRPr="008F0285">
        <w:rPr>
          <w:color w:val="auto"/>
        </w:rPr>
        <w:t>К-</w:t>
      </w:r>
      <w:r>
        <w:rPr>
          <w:color w:val="auto"/>
        </w:rPr>
        <w:t>25</w:t>
      </w:r>
      <w:r w:rsidRPr="008F0285">
        <w:rPr>
          <w:color w:val="auto"/>
        </w:rPr>
        <w:t xml:space="preserve"> - </w:t>
      </w:r>
      <w:r w:rsidRPr="002B2364">
        <w:rPr>
          <w:color w:val="auto"/>
        </w:rPr>
        <w:t>способностью использовать физико-математический аппарат для решения расчетно-аналитических задач, возникающих в ходе профессиональной деятельности</w:t>
      </w:r>
    </w:p>
    <w:p w:rsidR="00860C84" w:rsidRDefault="00860C84" w:rsidP="00860C84">
      <w:pPr>
        <w:pStyle w:val="Default"/>
        <w:contextualSpacing/>
        <w:jc w:val="both"/>
        <w:rPr>
          <w:color w:val="auto"/>
        </w:rPr>
      </w:pPr>
      <w:r>
        <w:rPr>
          <w:color w:val="auto"/>
        </w:rPr>
        <w:t>П</w:t>
      </w:r>
      <w:r w:rsidRPr="008F0285">
        <w:rPr>
          <w:color w:val="auto"/>
        </w:rPr>
        <w:t>К-</w:t>
      </w:r>
      <w:r>
        <w:rPr>
          <w:color w:val="auto"/>
        </w:rPr>
        <w:t>26</w:t>
      </w:r>
      <w:r w:rsidRPr="008F0285">
        <w:rPr>
          <w:color w:val="auto"/>
        </w:rPr>
        <w:t xml:space="preserve"> - </w:t>
      </w:r>
      <w:r w:rsidRPr="00D17A6E">
        <w:rPr>
          <w:color w:val="auto"/>
        </w:rPr>
        <w:t>способностью выбирать и применять соответствующие методы моделирования физических, химических и технологических процессов</w:t>
      </w:r>
    </w:p>
    <w:p w:rsidR="00860C84" w:rsidRPr="00EE3024" w:rsidRDefault="00860C84" w:rsidP="00860C84">
      <w:pPr>
        <w:pStyle w:val="Default"/>
        <w:contextualSpacing/>
        <w:jc w:val="both"/>
        <w:rPr>
          <w:bCs/>
        </w:rPr>
      </w:pPr>
    </w:p>
    <w:p w:rsidR="00860C84" w:rsidRPr="00E428E9" w:rsidRDefault="00860C84" w:rsidP="00860C84">
      <w:pPr>
        <w:spacing w:after="0" w:line="240" w:lineRule="auto"/>
        <w:ind w:firstLine="708"/>
        <w:contextualSpacing/>
        <w:jc w:val="both"/>
        <w:rPr>
          <w:rFonts w:ascii="Times New Roman" w:hAnsi="Times New Roman" w:cs="Times New Roman"/>
          <w:sz w:val="24"/>
          <w:szCs w:val="24"/>
        </w:rPr>
      </w:pPr>
      <w:r w:rsidRPr="00E428E9">
        <w:rPr>
          <w:rFonts w:ascii="Times New Roman" w:hAnsi="Times New Roman" w:cs="Times New Roman"/>
          <w:sz w:val="24"/>
          <w:szCs w:val="24"/>
        </w:rPr>
        <w:t>В  результате освоения данной дисциплины обучающийся должен:</w:t>
      </w:r>
    </w:p>
    <w:p w:rsidR="00860C84" w:rsidRDefault="00860C84" w:rsidP="00860C84">
      <w:pPr>
        <w:pStyle w:val="31"/>
        <w:tabs>
          <w:tab w:val="num" w:pos="0"/>
        </w:tabs>
        <w:spacing w:after="0"/>
        <w:contextualSpacing/>
        <w:jc w:val="both"/>
        <w:rPr>
          <w:b/>
          <w:sz w:val="24"/>
          <w:szCs w:val="24"/>
        </w:rPr>
      </w:pPr>
      <w:r w:rsidRPr="00DE0760">
        <w:rPr>
          <w:b/>
          <w:sz w:val="24"/>
          <w:szCs w:val="24"/>
        </w:rPr>
        <w:t xml:space="preserve">Знать: </w:t>
      </w:r>
    </w:p>
    <w:p w:rsidR="00860C84" w:rsidRPr="00DE0760" w:rsidRDefault="00860C84" w:rsidP="00860C84">
      <w:pPr>
        <w:pStyle w:val="31"/>
        <w:tabs>
          <w:tab w:val="num" w:pos="0"/>
        </w:tabs>
        <w:spacing w:after="0"/>
        <w:contextualSpacing/>
        <w:jc w:val="both"/>
        <w:rPr>
          <w:sz w:val="24"/>
          <w:szCs w:val="24"/>
        </w:rPr>
      </w:pPr>
      <w:r w:rsidRPr="00DE0760">
        <w:rPr>
          <w:sz w:val="24"/>
          <w:szCs w:val="24"/>
        </w:rPr>
        <w:lastRenderedPageBreak/>
        <w:t>Основные законы электротехники, принцип действия измерительных приборов, электромагнитных устройств и полупроводниковых приборов, методы расчета электрических цепей</w:t>
      </w:r>
    </w:p>
    <w:p w:rsidR="00860C84" w:rsidRDefault="00860C84" w:rsidP="00860C84">
      <w:pPr>
        <w:pStyle w:val="31"/>
        <w:tabs>
          <w:tab w:val="num" w:pos="0"/>
        </w:tabs>
        <w:spacing w:after="0"/>
        <w:contextualSpacing/>
        <w:jc w:val="both"/>
        <w:rPr>
          <w:b/>
          <w:sz w:val="24"/>
          <w:szCs w:val="24"/>
        </w:rPr>
      </w:pPr>
      <w:r w:rsidRPr="00DE0760">
        <w:rPr>
          <w:b/>
          <w:sz w:val="24"/>
          <w:szCs w:val="24"/>
        </w:rPr>
        <w:t xml:space="preserve">Уметь: </w:t>
      </w:r>
    </w:p>
    <w:p w:rsidR="00860C84" w:rsidRPr="00DE0760" w:rsidRDefault="00860C84" w:rsidP="00860C84">
      <w:pPr>
        <w:pStyle w:val="31"/>
        <w:tabs>
          <w:tab w:val="num" w:pos="0"/>
        </w:tabs>
        <w:spacing w:after="0"/>
        <w:contextualSpacing/>
        <w:jc w:val="both"/>
        <w:rPr>
          <w:sz w:val="24"/>
          <w:szCs w:val="24"/>
        </w:rPr>
      </w:pPr>
      <w:r w:rsidRPr="00DE0760">
        <w:rPr>
          <w:sz w:val="24"/>
          <w:szCs w:val="24"/>
        </w:rPr>
        <w:t xml:space="preserve">Применять различные методы расчета цепей при создании электрических моделей </w:t>
      </w:r>
    </w:p>
    <w:p w:rsidR="00860C84" w:rsidRDefault="00860C84" w:rsidP="00860C84">
      <w:pPr>
        <w:pStyle w:val="31"/>
        <w:tabs>
          <w:tab w:val="num" w:pos="0"/>
        </w:tabs>
        <w:spacing w:after="0"/>
        <w:contextualSpacing/>
        <w:jc w:val="both"/>
        <w:rPr>
          <w:sz w:val="24"/>
          <w:szCs w:val="24"/>
        </w:rPr>
      </w:pPr>
      <w:r w:rsidRPr="00DE0760">
        <w:rPr>
          <w:b/>
          <w:sz w:val="24"/>
          <w:szCs w:val="24"/>
        </w:rPr>
        <w:t>Владеть</w:t>
      </w:r>
      <w:r w:rsidRPr="00DE0760">
        <w:rPr>
          <w:sz w:val="24"/>
          <w:szCs w:val="24"/>
        </w:rPr>
        <w:t xml:space="preserve">: </w:t>
      </w:r>
    </w:p>
    <w:p w:rsidR="00860C84" w:rsidRPr="00DE0760" w:rsidRDefault="00860C84" w:rsidP="00860C84">
      <w:pPr>
        <w:pStyle w:val="31"/>
        <w:tabs>
          <w:tab w:val="num" w:pos="0"/>
        </w:tabs>
        <w:spacing w:after="0"/>
        <w:contextualSpacing/>
        <w:jc w:val="both"/>
        <w:rPr>
          <w:sz w:val="24"/>
          <w:szCs w:val="24"/>
        </w:rPr>
      </w:pPr>
      <w:r w:rsidRPr="00DE0760">
        <w:rPr>
          <w:sz w:val="24"/>
          <w:szCs w:val="24"/>
        </w:rPr>
        <w:t>Навыками работы с измерительными приборами различных систем, использования различных электрических  и полупроводниковых устройств.</w:t>
      </w:r>
    </w:p>
    <w:p w:rsidR="00860C84" w:rsidRPr="00A60A7B" w:rsidRDefault="00860C84" w:rsidP="00860C84">
      <w:pPr>
        <w:pStyle w:val="a7"/>
        <w:spacing w:after="0" w:line="240" w:lineRule="auto"/>
        <w:ind w:left="0"/>
        <w:jc w:val="both"/>
        <w:rPr>
          <w:rFonts w:ascii="Times New Roman" w:hAnsi="Times New Roman" w:cs="Times New Roman"/>
          <w:sz w:val="24"/>
          <w:szCs w:val="24"/>
        </w:rPr>
      </w:pPr>
    </w:p>
    <w:p w:rsidR="00860C84" w:rsidRPr="006D3F5A" w:rsidRDefault="00860C84" w:rsidP="00860C84">
      <w:pPr>
        <w:pStyle w:val="2"/>
        <w:spacing w:after="0" w:line="240" w:lineRule="auto"/>
        <w:ind w:left="0"/>
        <w:contextualSpacing/>
        <w:jc w:val="both"/>
        <w:rPr>
          <w:b/>
        </w:rPr>
      </w:pPr>
      <w:r w:rsidRPr="006D3F5A">
        <w:rPr>
          <w:b/>
        </w:rPr>
        <w:t>3.Краткое содержание дисциплины</w:t>
      </w:r>
    </w:p>
    <w:p w:rsidR="00860C84" w:rsidRPr="00DE0760" w:rsidRDefault="00860C84" w:rsidP="00860C84">
      <w:pPr>
        <w:pStyle w:val="31"/>
        <w:tabs>
          <w:tab w:val="num" w:pos="0"/>
        </w:tabs>
        <w:spacing w:after="0"/>
        <w:contextualSpacing/>
        <w:jc w:val="both"/>
        <w:rPr>
          <w:b/>
          <w:sz w:val="24"/>
          <w:szCs w:val="24"/>
        </w:rPr>
      </w:pPr>
      <w:r w:rsidRPr="00DE0760">
        <w:rPr>
          <w:sz w:val="24"/>
          <w:szCs w:val="24"/>
        </w:rPr>
        <w:t>Курс обучения дисциплины состоит из 18 блоков. 5 первых блоков занимают основные положения теории электрических цепей: линейные электрические цепи постоянного тока, линейные электрические цепи синусоидального тока, трехфазные цепи, периодические несинусоидальные токи в линейных электрических цепях, переходные процессы в линейных электрических цепях, нелинейные электрические цепи, магнитные цепи. Остальные блоки приводятся основы промышленной электроники, электрических измерений, дается описание устройств и рабочих свойств электрических машин, приводятся сведения об электроприводе.</w:t>
      </w:r>
    </w:p>
    <w:p w:rsidR="00860C84" w:rsidRPr="00A05B43" w:rsidRDefault="00860C84" w:rsidP="00860C84">
      <w:pPr>
        <w:spacing w:after="0" w:line="240" w:lineRule="auto"/>
        <w:contextualSpacing/>
        <w:jc w:val="both"/>
        <w:rPr>
          <w:rFonts w:ascii="Times New Roman" w:hAnsi="Times New Roman" w:cs="Times New Roman"/>
          <w:sz w:val="24"/>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19</w:t>
      </w:r>
      <w:r w:rsidRPr="00E428E9">
        <w:rPr>
          <w:rFonts w:ascii="Times New Roman" w:hAnsi="Times New Roman" w:cs="Times New Roman"/>
          <w:b/>
          <w:sz w:val="24"/>
        </w:rPr>
        <w:t xml:space="preserve"> «</w:t>
      </w:r>
      <w:r w:rsidRPr="002B2364">
        <w:rPr>
          <w:rFonts w:ascii="Times New Roman" w:hAnsi="Times New Roman" w:cs="Times New Roman"/>
          <w:b/>
          <w:sz w:val="24"/>
        </w:rPr>
        <w:t>Теоретическая механика</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Сафонова М.Н.</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доцент кафедры прикладной механики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1D79A0"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I</w:t>
            </w:r>
            <w:r>
              <w:rPr>
                <w:rFonts w:ascii="Times New Roman" w:hAnsi="Times New Roman" w:cs="Times New Roman"/>
                <w:sz w:val="24"/>
                <w:szCs w:val="24"/>
                <w:lang w:val="en-US"/>
              </w:rPr>
              <w:t>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Pr="00A60A7B" w:rsidRDefault="00860C84" w:rsidP="00860C84">
      <w:pPr>
        <w:spacing w:after="0" w:line="240" w:lineRule="auto"/>
        <w:contextualSpacing/>
        <w:jc w:val="both"/>
        <w:rPr>
          <w:rFonts w:ascii="Times New Roman" w:hAnsi="Times New Roman" w:cs="Times New Roman"/>
          <w:color w:val="FF0000"/>
          <w:sz w:val="24"/>
          <w:szCs w:val="24"/>
        </w:rPr>
      </w:pPr>
      <w:r w:rsidRPr="00A60A7B">
        <w:rPr>
          <w:rFonts w:ascii="Times New Roman" w:hAnsi="Times New Roman" w:cs="Times New Roman"/>
          <w:b/>
          <w:sz w:val="24"/>
          <w:szCs w:val="24"/>
        </w:rPr>
        <w:t xml:space="preserve">Цели освоения дисциплины - </w:t>
      </w:r>
      <w:r w:rsidRPr="001D79A0">
        <w:rPr>
          <w:rFonts w:ascii="Times New Roman" w:hAnsi="Times New Roman" w:cs="Times New Roman"/>
          <w:sz w:val="24"/>
          <w:szCs w:val="24"/>
        </w:rPr>
        <w:t>изучение начальных теоретических основ механики деформируемого твердого тела и применение их при расчете стержней на прочность, жесткость и устойчивость под действием различных внешних нагрузок</w:t>
      </w:r>
    </w:p>
    <w:p w:rsidR="00860C84" w:rsidRPr="006B3229" w:rsidRDefault="00860C84" w:rsidP="00860C84">
      <w:pPr>
        <w:spacing w:after="0" w:line="240" w:lineRule="auto"/>
        <w:ind w:firstLine="851"/>
        <w:contextualSpacing/>
        <w:jc w:val="both"/>
        <w:rPr>
          <w:rFonts w:ascii="Times New Roman" w:hAnsi="Times New Roman" w:cs="Times New Roman"/>
          <w:sz w:val="24"/>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Pr="008F0285" w:rsidRDefault="00860C84" w:rsidP="00860C84">
      <w:pPr>
        <w:pStyle w:val="Default"/>
        <w:contextualSpacing/>
        <w:jc w:val="both"/>
        <w:rPr>
          <w:color w:val="auto"/>
        </w:rPr>
      </w:pPr>
      <w:r w:rsidRPr="008F0285">
        <w:rPr>
          <w:color w:val="auto"/>
        </w:rPr>
        <w:t>О</w:t>
      </w:r>
      <w:r>
        <w:rPr>
          <w:color w:val="auto"/>
        </w:rPr>
        <w:t>П</w:t>
      </w:r>
      <w:r w:rsidRPr="008F0285">
        <w:rPr>
          <w:color w:val="auto"/>
        </w:rPr>
        <w:t>К-</w:t>
      </w:r>
      <w:r>
        <w:rPr>
          <w:color w:val="auto"/>
        </w:rPr>
        <w:t>2</w:t>
      </w:r>
      <w:r w:rsidRPr="008F0285">
        <w:rPr>
          <w:color w:val="auto"/>
        </w:rPr>
        <w:t xml:space="preserve"> - </w:t>
      </w:r>
      <w:r w:rsidRPr="005B2EBC">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860C84" w:rsidRDefault="00860C84" w:rsidP="00860C84">
      <w:pPr>
        <w:pStyle w:val="Default"/>
        <w:contextualSpacing/>
        <w:jc w:val="both"/>
        <w:rPr>
          <w:color w:val="auto"/>
        </w:rPr>
      </w:pPr>
      <w:r>
        <w:rPr>
          <w:color w:val="auto"/>
        </w:rPr>
        <w:t>П</w:t>
      </w:r>
      <w:r w:rsidRPr="008F0285">
        <w:rPr>
          <w:color w:val="auto"/>
        </w:rPr>
        <w:t>К-</w:t>
      </w:r>
      <w:r>
        <w:rPr>
          <w:color w:val="auto"/>
        </w:rPr>
        <w:t>1</w:t>
      </w:r>
      <w:r w:rsidRPr="008F0285">
        <w:rPr>
          <w:color w:val="auto"/>
        </w:rPr>
        <w:t xml:space="preserve"> - </w:t>
      </w:r>
      <w:r w:rsidRPr="00D17A6E">
        <w:rPr>
          <w:color w:val="auto"/>
        </w:rPr>
        <w:t>способностью применять процессный подход в практической деятельности, сочетать теорию и практику</w:t>
      </w:r>
    </w:p>
    <w:p w:rsidR="00860C84" w:rsidRDefault="00860C84" w:rsidP="00860C84">
      <w:pPr>
        <w:pStyle w:val="Default"/>
        <w:contextualSpacing/>
        <w:jc w:val="both"/>
        <w:rPr>
          <w:color w:val="auto"/>
        </w:rPr>
      </w:pPr>
      <w:r>
        <w:rPr>
          <w:color w:val="auto"/>
        </w:rPr>
        <w:t>П</w:t>
      </w:r>
      <w:r w:rsidRPr="008F0285">
        <w:rPr>
          <w:color w:val="auto"/>
        </w:rPr>
        <w:t>К-</w:t>
      </w:r>
      <w:r>
        <w:rPr>
          <w:color w:val="auto"/>
        </w:rPr>
        <w:t>6</w:t>
      </w:r>
      <w:r w:rsidRPr="008F0285">
        <w:rPr>
          <w:color w:val="auto"/>
        </w:rPr>
        <w:t xml:space="preserve"> - </w:t>
      </w:r>
      <w:r w:rsidRPr="001D79A0">
        <w:rPr>
          <w:color w:val="auto"/>
        </w:rPr>
        <w:t>способностью обоснованно применять методы метрологии и стандартизации</w:t>
      </w:r>
    </w:p>
    <w:p w:rsidR="00860C84" w:rsidRDefault="00860C84" w:rsidP="00860C84">
      <w:pPr>
        <w:pStyle w:val="Default"/>
        <w:contextualSpacing/>
        <w:jc w:val="both"/>
        <w:rPr>
          <w:color w:val="auto"/>
        </w:rPr>
      </w:pPr>
      <w:r>
        <w:rPr>
          <w:color w:val="auto"/>
        </w:rPr>
        <w:t>П</w:t>
      </w:r>
      <w:r w:rsidRPr="008F0285">
        <w:rPr>
          <w:color w:val="auto"/>
        </w:rPr>
        <w:t>К-</w:t>
      </w:r>
      <w:r>
        <w:rPr>
          <w:color w:val="auto"/>
        </w:rPr>
        <w:t>25</w:t>
      </w:r>
      <w:r w:rsidRPr="008F0285">
        <w:rPr>
          <w:color w:val="auto"/>
        </w:rPr>
        <w:t xml:space="preserve"> - </w:t>
      </w:r>
      <w:r w:rsidRPr="002B2364">
        <w:rPr>
          <w:color w:val="auto"/>
        </w:rPr>
        <w:t>способностью использовать физико-математический аппарат для решения расчетно-аналитических задач, возникающих в ходе профессиональной деятельности</w:t>
      </w:r>
    </w:p>
    <w:p w:rsidR="00860C84" w:rsidRDefault="00860C84" w:rsidP="00860C84">
      <w:pPr>
        <w:pStyle w:val="Default"/>
        <w:contextualSpacing/>
        <w:jc w:val="both"/>
        <w:rPr>
          <w:color w:val="auto"/>
        </w:rPr>
      </w:pPr>
      <w:r>
        <w:rPr>
          <w:color w:val="auto"/>
        </w:rPr>
        <w:t>П</w:t>
      </w:r>
      <w:r w:rsidRPr="008F0285">
        <w:rPr>
          <w:color w:val="auto"/>
        </w:rPr>
        <w:t>К-</w:t>
      </w:r>
      <w:r>
        <w:rPr>
          <w:color w:val="auto"/>
        </w:rPr>
        <w:t>26</w:t>
      </w:r>
      <w:r w:rsidRPr="008F0285">
        <w:rPr>
          <w:color w:val="auto"/>
        </w:rPr>
        <w:t xml:space="preserve"> - </w:t>
      </w:r>
      <w:r w:rsidRPr="00D17A6E">
        <w:rPr>
          <w:color w:val="auto"/>
        </w:rPr>
        <w:t>способностью выбирать и применять соответствующие методы моделирования физических, химических и технологических процессов</w:t>
      </w:r>
    </w:p>
    <w:p w:rsidR="00860C84" w:rsidRPr="00EE3024" w:rsidRDefault="00860C84" w:rsidP="00860C84">
      <w:pPr>
        <w:pStyle w:val="Default"/>
        <w:contextualSpacing/>
        <w:jc w:val="both"/>
        <w:rPr>
          <w:bCs/>
        </w:rPr>
      </w:pPr>
    </w:p>
    <w:p w:rsidR="00860C84" w:rsidRPr="00E428E9" w:rsidRDefault="00860C84" w:rsidP="00860C84">
      <w:pPr>
        <w:spacing w:after="0" w:line="240" w:lineRule="auto"/>
        <w:ind w:firstLine="708"/>
        <w:contextualSpacing/>
        <w:jc w:val="both"/>
        <w:rPr>
          <w:rFonts w:ascii="Times New Roman" w:hAnsi="Times New Roman" w:cs="Times New Roman"/>
          <w:sz w:val="24"/>
          <w:szCs w:val="24"/>
        </w:rPr>
      </w:pPr>
      <w:r w:rsidRPr="00E428E9">
        <w:rPr>
          <w:rFonts w:ascii="Times New Roman" w:hAnsi="Times New Roman" w:cs="Times New Roman"/>
          <w:sz w:val="24"/>
          <w:szCs w:val="24"/>
        </w:rPr>
        <w:t>В  результате освоения данной дисциплины обучающийся должен:</w:t>
      </w:r>
    </w:p>
    <w:p w:rsidR="00860C84" w:rsidRPr="00987936" w:rsidRDefault="00860C84" w:rsidP="00860C84">
      <w:pPr>
        <w:pStyle w:val="Default"/>
        <w:contextualSpacing/>
      </w:pPr>
      <w:r w:rsidRPr="00987936">
        <w:rPr>
          <w:b/>
          <w:bCs/>
        </w:rPr>
        <w:t xml:space="preserve">знать: </w:t>
      </w:r>
    </w:p>
    <w:p w:rsidR="00860C84" w:rsidRPr="00987936" w:rsidRDefault="00860C84" w:rsidP="00860C84">
      <w:pPr>
        <w:pStyle w:val="22"/>
        <w:widowControl/>
        <w:numPr>
          <w:ilvl w:val="0"/>
          <w:numId w:val="6"/>
        </w:numPr>
        <w:suppressAutoHyphens w:val="0"/>
        <w:autoSpaceDN w:val="0"/>
        <w:spacing w:after="0" w:line="240" w:lineRule="auto"/>
        <w:contextualSpacing/>
        <w:jc w:val="both"/>
        <w:rPr>
          <w:sz w:val="24"/>
          <w:szCs w:val="24"/>
        </w:rPr>
      </w:pPr>
      <w:r w:rsidRPr="00987936">
        <w:rPr>
          <w:sz w:val="24"/>
          <w:szCs w:val="24"/>
        </w:rPr>
        <w:t>основные гипотезы, принципы и допущения, применяемые в курсе сопротивления материалов;</w:t>
      </w:r>
    </w:p>
    <w:p w:rsidR="00860C84" w:rsidRPr="00987936" w:rsidRDefault="00860C84" w:rsidP="00860C84">
      <w:pPr>
        <w:pStyle w:val="22"/>
        <w:widowControl/>
        <w:numPr>
          <w:ilvl w:val="0"/>
          <w:numId w:val="6"/>
        </w:numPr>
        <w:suppressAutoHyphens w:val="0"/>
        <w:autoSpaceDN w:val="0"/>
        <w:spacing w:after="0" w:line="240" w:lineRule="auto"/>
        <w:contextualSpacing/>
        <w:jc w:val="both"/>
        <w:rPr>
          <w:sz w:val="24"/>
          <w:szCs w:val="24"/>
        </w:rPr>
      </w:pPr>
      <w:r w:rsidRPr="00987936">
        <w:rPr>
          <w:sz w:val="24"/>
          <w:szCs w:val="24"/>
        </w:rPr>
        <w:t>геометрические характеристики простых сечений;</w:t>
      </w:r>
    </w:p>
    <w:p w:rsidR="00860C84" w:rsidRPr="00987936" w:rsidRDefault="00860C84" w:rsidP="00860C84">
      <w:pPr>
        <w:pStyle w:val="22"/>
        <w:widowControl/>
        <w:numPr>
          <w:ilvl w:val="0"/>
          <w:numId w:val="6"/>
        </w:numPr>
        <w:suppressAutoHyphens w:val="0"/>
        <w:autoSpaceDN w:val="0"/>
        <w:spacing w:after="0" w:line="240" w:lineRule="auto"/>
        <w:contextualSpacing/>
        <w:jc w:val="both"/>
        <w:rPr>
          <w:sz w:val="24"/>
          <w:szCs w:val="24"/>
        </w:rPr>
      </w:pPr>
      <w:r w:rsidRPr="00987936">
        <w:rPr>
          <w:sz w:val="24"/>
          <w:szCs w:val="24"/>
        </w:rPr>
        <w:t>физические законы связи между напряжениями (внутренними силами) и упругими деформациями (законы Гука) при простых видах деформаций;</w:t>
      </w:r>
    </w:p>
    <w:p w:rsidR="00860C84" w:rsidRPr="00987936" w:rsidRDefault="00860C84" w:rsidP="00860C84">
      <w:pPr>
        <w:pStyle w:val="22"/>
        <w:widowControl/>
        <w:numPr>
          <w:ilvl w:val="0"/>
          <w:numId w:val="6"/>
        </w:numPr>
        <w:suppressAutoHyphens w:val="0"/>
        <w:autoSpaceDN w:val="0"/>
        <w:spacing w:after="0" w:line="240" w:lineRule="auto"/>
        <w:contextualSpacing/>
        <w:jc w:val="both"/>
        <w:rPr>
          <w:sz w:val="24"/>
          <w:szCs w:val="24"/>
        </w:rPr>
      </w:pPr>
      <w:r w:rsidRPr="00987936">
        <w:rPr>
          <w:sz w:val="24"/>
          <w:szCs w:val="24"/>
        </w:rPr>
        <w:t>определение внутренних усилий в элементах стержневых систем;</w:t>
      </w:r>
    </w:p>
    <w:p w:rsidR="00860C84" w:rsidRPr="00987936" w:rsidRDefault="00860C84" w:rsidP="00860C84">
      <w:pPr>
        <w:pStyle w:val="22"/>
        <w:widowControl/>
        <w:numPr>
          <w:ilvl w:val="0"/>
          <w:numId w:val="6"/>
        </w:numPr>
        <w:suppressAutoHyphens w:val="0"/>
        <w:autoSpaceDN w:val="0"/>
        <w:spacing w:after="0" w:line="240" w:lineRule="auto"/>
        <w:contextualSpacing/>
        <w:jc w:val="both"/>
        <w:rPr>
          <w:sz w:val="24"/>
          <w:szCs w:val="24"/>
        </w:rPr>
      </w:pPr>
      <w:r w:rsidRPr="00987936">
        <w:rPr>
          <w:sz w:val="24"/>
          <w:szCs w:val="24"/>
        </w:rPr>
        <w:t>определение напряжений и деформаций в элементах стержневых систем при простых видах деформаций (растяжение (сжатие), сдвиг, кручение, плоский изгиб) по допускаемым напряжениям;</w:t>
      </w:r>
    </w:p>
    <w:p w:rsidR="00860C84" w:rsidRPr="00987936" w:rsidRDefault="00860C84" w:rsidP="00860C84">
      <w:pPr>
        <w:pStyle w:val="22"/>
        <w:widowControl/>
        <w:numPr>
          <w:ilvl w:val="0"/>
          <w:numId w:val="6"/>
        </w:numPr>
        <w:suppressAutoHyphens w:val="0"/>
        <w:autoSpaceDN w:val="0"/>
        <w:spacing w:after="0" w:line="240" w:lineRule="auto"/>
        <w:contextualSpacing/>
        <w:jc w:val="both"/>
        <w:rPr>
          <w:sz w:val="24"/>
          <w:szCs w:val="24"/>
        </w:rPr>
      </w:pPr>
      <w:r w:rsidRPr="00987936">
        <w:rPr>
          <w:sz w:val="24"/>
          <w:szCs w:val="24"/>
        </w:rPr>
        <w:t>методы начальных параметров для определения перемещений в балках;</w:t>
      </w:r>
    </w:p>
    <w:p w:rsidR="00860C84" w:rsidRPr="00987936" w:rsidRDefault="00860C84" w:rsidP="00860C84">
      <w:pPr>
        <w:pStyle w:val="22"/>
        <w:widowControl/>
        <w:numPr>
          <w:ilvl w:val="0"/>
          <w:numId w:val="6"/>
        </w:numPr>
        <w:suppressAutoHyphens w:val="0"/>
        <w:autoSpaceDN w:val="0"/>
        <w:spacing w:after="0" w:line="240" w:lineRule="auto"/>
        <w:contextualSpacing/>
        <w:jc w:val="both"/>
        <w:rPr>
          <w:sz w:val="24"/>
          <w:szCs w:val="24"/>
        </w:rPr>
      </w:pPr>
      <w:r w:rsidRPr="00987936">
        <w:rPr>
          <w:sz w:val="24"/>
          <w:szCs w:val="24"/>
        </w:rPr>
        <w:t>интеграл Максвелла-Мора для определения перемещений в простых статически определимых стержневых системах;</w:t>
      </w:r>
    </w:p>
    <w:p w:rsidR="00860C84" w:rsidRPr="00987936" w:rsidRDefault="00860C84" w:rsidP="00860C84">
      <w:pPr>
        <w:pStyle w:val="Default"/>
        <w:contextualSpacing/>
        <w:jc w:val="both"/>
      </w:pPr>
      <w:r w:rsidRPr="00987936">
        <w:rPr>
          <w:b/>
          <w:bCs/>
        </w:rPr>
        <w:t>уметь</w:t>
      </w:r>
      <w:r w:rsidRPr="00987936">
        <w:t xml:space="preserve">: </w:t>
      </w:r>
    </w:p>
    <w:p w:rsidR="00860C84" w:rsidRPr="00987936" w:rsidRDefault="00860C84" w:rsidP="00860C84">
      <w:pPr>
        <w:pStyle w:val="22"/>
        <w:widowControl/>
        <w:numPr>
          <w:ilvl w:val="0"/>
          <w:numId w:val="6"/>
        </w:numPr>
        <w:suppressAutoHyphens w:val="0"/>
        <w:autoSpaceDN w:val="0"/>
        <w:spacing w:after="0" w:line="240" w:lineRule="auto"/>
        <w:contextualSpacing/>
        <w:jc w:val="both"/>
        <w:rPr>
          <w:sz w:val="24"/>
          <w:szCs w:val="24"/>
        </w:rPr>
      </w:pPr>
      <w:r w:rsidRPr="00987936">
        <w:rPr>
          <w:sz w:val="24"/>
          <w:szCs w:val="24"/>
        </w:rPr>
        <w:t>работать с учебной, справочной, технической и методической литературой и использовать ее;</w:t>
      </w:r>
    </w:p>
    <w:p w:rsidR="00860C84" w:rsidRPr="00987936" w:rsidRDefault="00860C84" w:rsidP="00860C84">
      <w:pPr>
        <w:pStyle w:val="22"/>
        <w:widowControl/>
        <w:numPr>
          <w:ilvl w:val="0"/>
          <w:numId w:val="6"/>
        </w:numPr>
        <w:suppressAutoHyphens w:val="0"/>
        <w:autoSpaceDN w:val="0"/>
        <w:spacing w:after="0" w:line="240" w:lineRule="auto"/>
        <w:contextualSpacing/>
        <w:jc w:val="both"/>
        <w:rPr>
          <w:sz w:val="24"/>
          <w:szCs w:val="24"/>
        </w:rPr>
      </w:pPr>
      <w:r w:rsidRPr="00987936">
        <w:rPr>
          <w:sz w:val="24"/>
          <w:szCs w:val="24"/>
        </w:rPr>
        <w:t>планировать свою деятельность по решению поставленной задачи самостоятельно;</w:t>
      </w:r>
    </w:p>
    <w:p w:rsidR="00860C84" w:rsidRPr="00987936" w:rsidRDefault="00860C84" w:rsidP="00860C84">
      <w:pPr>
        <w:pStyle w:val="22"/>
        <w:widowControl/>
        <w:numPr>
          <w:ilvl w:val="0"/>
          <w:numId w:val="6"/>
        </w:numPr>
        <w:suppressAutoHyphens w:val="0"/>
        <w:autoSpaceDN w:val="0"/>
        <w:spacing w:after="0" w:line="240" w:lineRule="auto"/>
        <w:contextualSpacing/>
        <w:jc w:val="both"/>
        <w:rPr>
          <w:sz w:val="24"/>
          <w:szCs w:val="24"/>
        </w:rPr>
      </w:pPr>
      <w:r w:rsidRPr="00987936">
        <w:rPr>
          <w:sz w:val="24"/>
          <w:szCs w:val="24"/>
        </w:rPr>
        <w:t>определять внутренние усилия и напряжения в поперечном сечении элементов конструкции и деталей машин и построить их эпюры;</w:t>
      </w:r>
    </w:p>
    <w:p w:rsidR="00860C84" w:rsidRPr="00987936" w:rsidRDefault="00860C84" w:rsidP="00860C84">
      <w:pPr>
        <w:pStyle w:val="22"/>
        <w:widowControl/>
        <w:numPr>
          <w:ilvl w:val="0"/>
          <w:numId w:val="6"/>
        </w:numPr>
        <w:suppressAutoHyphens w:val="0"/>
        <w:autoSpaceDN w:val="0"/>
        <w:spacing w:after="0" w:line="240" w:lineRule="auto"/>
        <w:contextualSpacing/>
        <w:jc w:val="both"/>
        <w:rPr>
          <w:sz w:val="24"/>
          <w:szCs w:val="24"/>
        </w:rPr>
      </w:pPr>
      <w:r w:rsidRPr="00987936">
        <w:rPr>
          <w:sz w:val="24"/>
          <w:szCs w:val="24"/>
        </w:rPr>
        <w:t>определять значения геометрических характеристик плоских сечений;</w:t>
      </w:r>
    </w:p>
    <w:p w:rsidR="00860C84" w:rsidRPr="00987936" w:rsidRDefault="00860C84" w:rsidP="00860C84">
      <w:pPr>
        <w:pStyle w:val="22"/>
        <w:widowControl/>
        <w:numPr>
          <w:ilvl w:val="0"/>
          <w:numId w:val="6"/>
        </w:numPr>
        <w:suppressAutoHyphens w:val="0"/>
        <w:autoSpaceDN w:val="0"/>
        <w:spacing w:after="0" w:line="240" w:lineRule="auto"/>
        <w:contextualSpacing/>
        <w:jc w:val="both"/>
        <w:rPr>
          <w:sz w:val="24"/>
          <w:szCs w:val="24"/>
        </w:rPr>
      </w:pPr>
      <w:r w:rsidRPr="00987936">
        <w:rPr>
          <w:sz w:val="24"/>
          <w:szCs w:val="24"/>
        </w:rPr>
        <w:t>определять оптимальные размеры поперечных сечений элементов конструкций из условий прочности и жесткости при различных случаях простых деформаций;</w:t>
      </w:r>
    </w:p>
    <w:p w:rsidR="00860C84" w:rsidRPr="00987936" w:rsidRDefault="00860C84" w:rsidP="00860C84">
      <w:pPr>
        <w:pStyle w:val="22"/>
        <w:widowControl/>
        <w:numPr>
          <w:ilvl w:val="0"/>
          <w:numId w:val="6"/>
        </w:numPr>
        <w:suppressAutoHyphens w:val="0"/>
        <w:autoSpaceDN w:val="0"/>
        <w:spacing w:after="0" w:line="240" w:lineRule="auto"/>
        <w:contextualSpacing/>
        <w:jc w:val="both"/>
        <w:rPr>
          <w:sz w:val="24"/>
          <w:szCs w:val="24"/>
        </w:rPr>
      </w:pPr>
      <w:r w:rsidRPr="00987936">
        <w:rPr>
          <w:sz w:val="24"/>
          <w:szCs w:val="24"/>
        </w:rPr>
        <w:t>определять допускаемые нагрузки стержневых систем по допускаемым напряжениям и разрушающей нагрузке;</w:t>
      </w:r>
    </w:p>
    <w:p w:rsidR="00860C84" w:rsidRPr="00987936" w:rsidRDefault="00860C84" w:rsidP="00860C84">
      <w:pPr>
        <w:pStyle w:val="22"/>
        <w:widowControl/>
        <w:numPr>
          <w:ilvl w:val="0"/>
          <w:numId w:val="6"/>
        </w:numPr>
        <w:suppressAutoHyphens w:val="0"/>
        <w:autoSpaceDN w:val="0"/>
        <w:spacing w:after="0" w:line="240" w:lineRule="auto"/>
        <w:contextualSpacing/>
        <w:jc w:val="both"/>
        <w:rPr>
          <w:sz w:val="24"/>
          <w:szCs w:val="24"/>
        </w:rPr>
      </w:pPr>
      <w:r w:rsidRPr="00987936">
        <w:rPr>
          <w:sz w:val="24"/>
          <w:szCs w:val="24"/>
        </w:rPr>
        <w:t>определять нормальные, касательные и главные напряжения при различных случаях простых деформаций и анализировать общее напряженно-деформированное состояние системы;</w:t>
      </w:r>
    </w:p>
    <w:p w:rsidR="00860C84" w:rsidRPr="00987936" w:rsidRDefault="00860C84" w:rsidP="00860C84">
      <w:pPr>
        <w:pStyle w:val="22"/>
        <w:widowControl/>
        <w:numPr>
          <w:ilvl w:val="0"/>
          <w:numId w:val="6"/>
        </w:numPr>
        <w:suppressAutoHyphens w:val="0"/>
        <w:autoSpaceDN w:val="0"/>
        <w:spacing w:after="0" w:line="240" w:lineRule="auto"/>
        <w:contextualSpacing/>
        <w:jc w:val="both"/>
        <w:rPr>
          <w:sz w:val="24"/>
          <w:szCs w:val="24"/>
        </w:rPr>
      </w:pPr>
      <w:r w:rsidRPr="00987936">
        <w:rPr>
          <w:sz w:val="24"/>
          <w:szCs w:val="24"/>
        </w:rPr>
        <w:t>решать простые статически неопределимые задачи из стержневых систем, определить внутренние усилия и построить их эпюры;</w:t>
      </w:r>
    </w:p>
    <w:p w:rsidR="00860C84" w:rsidRPr="00987936" w:rsidRDefault="00860C84" w:rsidP="00860C84">
      <w:pPr>
        <w:pStyle w:val="22"/>
        <w:widowControl/>
        <w:numPr>
          <w:ilvl w:val="0"/>
          <w:numId w:val="6"/>
        </w:numPr>
        <w:suppressAutoHyphens w:val="0"/>
        <w:autoSpaceDN w:val="0"/>
        <w:spacing w:after="0" w:line="240" w:lineRule="auto"/>
        <w:contextualSpacing/>
        <w:jc w:val="both"/>
        <w:rPr>
          <w:sz w:val="24"/>
          <w:szCs w:val="24"/>
        </w:rPr>
      </w:pPr>
      <w:r w:rsidRPr="00987936">
        <w:rPr>
          <w:sz w:val="24"/>
          <w:szCs w:val="24"/>
        </w:rPr>
        <w:t>определять критическую силу и подобрать поперечное сечение сжатых стержней при различных закреплениях из условия устойчивости;</w:t>
      </w:r>
    </w:p>
    <w:p w:rsidR="00860C84" w:rsidRPr="00987936" w:rsidRDefault="00860C84" w:rsidP="00860C84">
      <w:pPr>
        <w:pStyle w:val="11"/>
        <w:contextualSpacing/>
        <w:jc w:val="both"/>
      </w:pPr>
      <w:r w:rsidRPr="00987936">
        <w:rPr>
          <w:b/>
          <w:bCs/>
        </w:rPr>
        <w:t>владеть</w:t>
      </w:r>
      <w:r w:rsidRPr="00987936">
        <w:t xml:space="preserve">: </w:t>
      </w:r>
    </w:p>
    <w:p w:rsidR="00860C84" w:rsidRPr="00987936" w:rsidRDefault="00860C84" w:rsidP="00860C84">
      <w:pPr>
        <w:pStyle w:val="11"/>
        <w:contextualSpacing/>
        <w:jc w:val="both"/>
        <w:rPr>
          <w:color w:val="000000"/>
        </w:rPr>
      </w:pPr>
      <w:r w:rsidRPr="00987936">
        <w:t>-</w:t>
      </w:r>
      <w:r w:rsidRPr="00987936">
        <w:rPr>
          <w:color w:val="000000"/>
        </w:rPr>
        <w:t xml:space="preserve">основными подходами к формализации и моделированию движения и равновесия материальных тел; методами решения задач о движении и равновесии механических систем; </w:t>
      </w:r>
    </w:p>
    <w:p w:rsidR="00860C84" w:rsidRPr="00987936" w:rsidRDefault="00860C84" w:rsidP="00860C84">
      <w:pPr>
        <w:pStyle w:val="Default"/>
        <w:contextualSpacing/>
      </w:pPr>
      <w:r w:rsidRPr="00987936">
        <w:t>- основными положениями и расчетными методами, используемыми в механике, на которых базируется изучение курсов всех строительных конструкций, машин и оборудования</w:t>
      </w:r>
    </w:p>
    <w:p w:rsidR="00860C84" w:rsidRPr="00A60A7B" w:rsidRDefault="00860C84" w:rsidP="00860C84">
      <w:pPr>
        <w:pStyle w:val="a7"/>
        <w:spacing w:after="0" w:line="240" w:lineRule="auto"/>
        <w:ind w:left="0"/>
        <w:jc w:val="both"/>
        <w:rPr>
          <w:rFonts w:ascii="Times New Roman" w:hAnsi="Times New Roman" w:cs="Times New Roman"/>
          <w:sz w:val="24"/>
          <w:szCs w:val="24"/>
        </w:rPr>
      </w:pPr>
    </w:p>
    <w:p w:rsidR="00860C84" w:rsidRPr="006D3F5A" w:rsidRDefault="00860C84" w:rsidP="00860C84">
      <w:pPr>
        <w:pStyle w:val="2"/>
        <w:spacing w:after="0" w:line="240" w:lineRule="auto"/>
        <w:ind w:left="0"/>
        <w:contextualSpacing/>
        <w:jc w:val="both"/>
        <w:rPr>
          <w:b/>
        </w:rPr>
      </w:pPr>
      <w:r w:rsidRPr="006D3F5A">
        <w:rPr>
          <w:b/>
        </w:rPr>
        <w:t>3.Краткое содержание дисциплины</w:t>
      </w:r>
    </w:p>
    <w:p w:rsidR="00860C84" w:rsidRDefault="00860C84" w:rsidP="00860C84">
      <w:pPr>
        <w:spacing w:after="0" w:line="240" w:lineRule="auto"/>
        <w:contextualSpacing/>
        <w:jc w:val="both"/>
        <w:rPr>
          <w:rFonts w:ascii="Times New Roman" w:hAnsi="Times New Roman" w:cs="Times New Roman"/>
          <w:sz w:val="24"/>
        </w:rPr>
      </w:pPr>
      <w:r w:rsidRPr="001D79A0">
        <w:rPr>
          <w:rFonts w:ascii="Times New Roman" w:hAnsi="Times New Roman" w:cs="Times New Roman"/>
          <w:sz w:val="24"/>
        </w:rPr>
        <w:t>Основные понятия, метод сечений, центральное растяжение сжатие, сдвиг, геометрические характеристики сечений, прямой поперечный изгиб, кручение, косой изгиб, внецентренное растяжение-сжатие, элементы рационального проектирования простейших систем, расчет статически определимых стержневых систем, метод сил, расчет статически неопределимых стержневых систем, анализ напряженного и деформированного состояния в точке тела, сложное сопротивление, расчет по теориям прочности; расчет безмоментных оболочек вращения, устойчивость стержней, продольно-поперечный изгиб, расчет движущихся с ускорением элементов конструкций, удар, усталость, расчет по несущей способности.</w:t>
      </w:r>
    </w:p>
    <w:p w:rsidR="00860C84" w:rsidRPr="001D79A0" w:rsidRDefault="00860C84" w:rsidP="00860C84">
      <w:pPr>
        <w:spacing w:after="0" w:line="240" w:lineRule="auto"/>
        <w:contextualSpacing/>
        <w:jc w:val="both"/>
        <w:rPr>
          <w:rFonts w:ascii="Times New Roman" w:hAnsi="Times New Roman" w:cs="Times New Roman"/>
          <w:sz w:val="28"/>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20</w:t>
      </w:r>
      <w:r w:rsidRPr="00E428E9">
        <w:rPr>
          <w:rFonts w:ascii="Times New Roman" w:hAnsi="Times New Roman" w:cs="Times New Roman"/>
          <w:b/>
          <w:sz w:val="24"/>
        </w:rPr>
        <w:t xml:space="preserve"> «</w:t>
      </w:r>
      <w:r w:rsidRPr="001D79A0">
        <w:rPr>
          <w:rFonts w:ascii="Times New Roman" w:hAnsi="Times New Roman" w:cs="Times New Roman"/>
          <w:b/>
          <w:sz w:val="24"/>
        </w:rPr>
        <w:t>Сопротивление материалов</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Прохоров В.А.</w:t>
      </w:r>
    </w:p>
    <w:p w:rsidR="00860C84" w:rsidRPr="008F0285"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профессор кафедры прикладной механики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A60A7B"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I</w:t>
            </w:r>
            <w:r>
              <w:rPr>
                <w:rFonts w:ascii="Times New Roman" w:hAnsi="Times New Roman" w:cs="Times New Roman"/>
                <w:sz w:val="24"/>
                <w:szCs w:val="24"/>
                <w:lang w:val="en-US"/>
              </w:rPr>
              <w:t>II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Pr="00D617E9" w:rsidRDefault="00860C84" w:rsidP="00860C84">
      <w:pPr>
        <w:spacing w:after="0" w:line="240" w:lineRule="auto"/>
        <w:ind w:firstLine="851"/>
        <w:contextualSpacing/>
        <w:jc w:val="both"/>
        <w:rPr>
          <w:color w:val="FF0000"/>
        </w:rPr>
      </w:pPr>
      <w:r w:rsidRPr="00A60A7B">
        <w:rPr>
          <w:rFonts w:ascii="Times New Roman" w:hAnsi="Times New Roman" w:cs="Times New Roman"/>
          <w:b/>
          <w:sz w:val="24"/>
          <w:szCs w:val="24"/>
        </w:rPr>
        <w:t xml:space="preserve">Цели освоения дисциплины - </w:t>
      </w:r>
      <w:r w:rsidRPr="001D79A0">
        <w:rPr>
          <w:rFonts w:ascii="Times New Roman" w:hAnsi="Times New Roman" w:cs="Times New Roman"/>
          <w:sz w:val="24"/>
        </w:rPr>
        <w:t xml:space="preserve">обучение студентов общим методам  </w:t>
      </w:r>
      <w:r w:rsidRPr="001D79A0">
        <w:rPr>
          <w:rFonts w:ascii="Times New Roman" w:hAnsi="Times New Roman" w:cs="Times New Roman"/>
          <w:bCs/>
          <w:sz w:val="24"/>
        </w:rPr>
        <w:t>инженерных расчетов на прочность, жесткость и устойчивость с целью их нормальной работы под действием внешних нагрузок устойчиво работать в механизмах и машинах определенный нормативный срок.</w:t>
      </w: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Pr="008F0285" w:rsidRDefault="00860C84" w:rsidP="00860C84">
      <w:pPr>
        <w:pStyle w:val="Default"/>
        <w:contextualSpacing/>
        <w:jc w:val="both"/>
        <w:rPr>
          <w:color w:val="auto"/>
        </w:rPr>
      </w:pPr>
      <w:r w:rsidRPr="008F0285">
        <w:rPr>
          <w:color w:val="auto"/>
        </w:rPr>
        <w:t>О</w:t>
      </w:r>
      <w:r>
        <w:rPr>
          <w:color w:val="auto"/>
        </w:rPr>
        <w:t>П</w:t>
      </w:r>
      <w:r w:rsidRPr="008F0285">
        <w:rPr>
          <w:color w:val="auto"/>
        </w:rPr>
        <w:t>К-</w:t>
      </w:r>
      <w:r>
        <w:rPr>
          <w:color w:val="auto"/>
        </w:rPr>
        <w:t>2</w:t>
      </w:r>
      <w:r w:rsidRPr="008F0285">
        <w:rPr>
          <w:color w:val="auto"/>
        </w:rPr>
        <w:t xml:space="preserve"> - </w:t>
      </w:r>
      <w:r w:rsidRPr="005B2EBC">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860C84" w:rsidRDefault="00860C84" w:rsidP="00860C84">
      <w:pPr>
        <w:pStyle w:val="Default"/>
        <w:contextualSpacing/>
        <w:jc w:val="both"/>
        <w:rPr>
          <w:color w:val="auto"/>
        </w:rPr>
      </w:pPr>
      <w:r>
        <w:rPr>
          <w:color w:val="auto"/>
        </w:rPr>
        <w:t>П</w:t>
      </w:r>
      <w:r w:rsidRPr="008F0285">
        <w:rPr>
          <w:color w:val="auto"/>
        </w:rPr>
        <w:t>К-</w:t>
      </w:r>
      <w:r>
        <w:rPr>
          <w:color w:val="auto"/>
        </w:rPr>
        <w:t>1</w:t>
      </w:r>
      <w:r w:rsidRPr="008F0285">
        <w:rPr>
          <w:color w:val="auto"/>
        </w:rPr>
        <w:t xml:space="preserve"> - </w:t>
      </w:r>
      <w:r w:rsidRPr="00D17A6E">
        <w:rPr>
          <w:color w:val="auto"/>
        </w:rPr>
        <w:t>способностью применять процессный подход в практической деятельности, сочетать теорию и практику</w:t>
      </w:r>
    </w:p>
    <w:p w:rsidR="00860C84" w:rsidRDefault="00860C84" w:rsidP="00860C84">
      <w:pPr>
        <w:pStyle w:val="Default"/>
        <w:contextualSpacing/>
        <w:jc w:val="both"/>
        <w:rPr>
          <w:color w:val="auto"/>
        </w:rPr>
      </w:pPr>
      <w:r>
        <w:rPr>
          <w:color w:val="auto"/>
        </w:rPr>
        <w:lastRenderedPageBreak/>
        <w:t>П</w:t>
      </w:r>
      <w:r w:rsidRPr="008F0285">
        <w:rPr>
          <w:color w:val="auto"/>
        </w:rPr>
        <w:t>К-</w:t>
      </w:r>
      <w:r>
        <w:rPr>
          <w:color w:val="auto"/>
        </w:rPr>
        <w:t>6</w:t>
      </w:r>
      <w:r w:rsidRPr="008F0285">
        <w:rPr>
          <w:color w:val="auto"/>
        </w:rPr>
        <w:t xml:space="preserve"> - </w:t>
      </w:r>
      <w:r w:rsidRPr="001D79A0">
        <w:rPr>
          <w:color w:val="auto"/>
        </w:rPr>
        <w:t>способностью обоснованно применять методы метрологии и стандартизации</w:t>
      </w:r>
    </w:p>
    <w:p w:rsidR="00860C84" w:rsidRDefault="00860C84" w:rsidP="00860C84">
      <w:pPr>
        <w:pStyle w:val="Default"/>
        <w:contextualSpacing/>
        <w:jc w:val="both"/>
        <w:rPr>
          <w:color w:val="auto"/>
        </w:rPr>
      </w:pPr>
      <w:r>
        <w:rPr>
          <w:color w:val="auto"/>
        </w:rPr>
        <w:t>П</w:t>
      </w:r>
      <w:r w:rsidRPr="008F0285">
        <w:rPr>
          <w:color w:val="auto"/>
        </w:rPr>
        <w:t>К-</w:t>
      </w:r>
      <w:r>
        <w:rPr>
          <w:color w:val="auto"/>
        </w:rPr>
        <w:t>25</w:t>
      </w:r>
      <w:r w:rsidRPr="008F0285">
        <w:rPr>
          <w:color w:val="auto"/>
        </w:rPr>
        <w:t xml:space="preserve"> - </w:t>
      </w:r>
      <w:r w:rsidRPr="002B2364">
        <w:rPr>
          <w:color w:val="auto"/>
        </w:rPr>
        <w:t>способностью использовать физико-математический аппарат для решения расчетно-аналитических задач, возникающих в ходе профессиональной деятельности</w:t>
      </w:r>
    </w:p>
    <w:p w:rsidR="00860C84" w:rsidRDefault="00860C84" w:rsidP="00860C84">
      <w:pPr>
        <w:pStyle w:val="Default"/>
        <w:contextualSpacing/>
        <w:jc w:val="both"/>
        <w:rPr>
          <w:color w:val="auto"/>
        </w:rPr>
      </w:pPr>
      <w:r>
        <w:rPr>
          <w:color w:val="auto"/>
        </w:rPr>
        <w:t>П</w:t>
      </w:r>
      <w:r w:rsidRPr="008F0285">
        <w:rPr>
          <w:color w:val="auto"/>
        </w:rPr>
        <w:t>К-</w:t>
      </w:r>
      <w:r>
        <w:rPr>
          <w:color w:val="auto"/>
        </w:rPr>
        <w:t>26</w:t>
      </w:r>
      <w:r w:rsidRPr="008F0285">
        <w:rPr>
          <w:color w:val="auto"/>
        </w:rPr>
        <w:t xml:space="preserve"> - </w:t>
      </w:r>
      <w:r w:rsidRPr="00D17A6E">
        <w:rPr>
          <w:color w:val="auto"/>
        </w:rPr>
        <w:t>способностью выбирать и применять соответствующие методы моделирования физических, химических и технологических процессов</w:t>
      </w:r>
    </w:p>
    <w:p w:rsidR="00860C84" w:rsidRPr="00EE3024" w:rsidRDefault="00860C84" w:rsidP="00860C84">
      <w:pPr>
        <w:pStyle w:val="Default"/>
        <w:contextualSpacing/>
        <w:jc w:val="both"/>
        <w:rPr>
          <w:bCs/>
        </w:rPr>
      </w:pPr>
    </w:p>
    <w:p w:rsidR="00860C84" w:rsidRPr="001D79A0" w:rsidRDefault="00860C84" w:rsidP="00860C84">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860C84" w:rsidRPr="001D79A0" w:rsidRDefault="00860C84" w:rsidP="00860C84">
      <w:pPr>
        <w:tabs>
          <w:tab w:val="left" w:pos="993"/>
        </w:tabs>
        <w:spacing w:after="0" w:line="240" w:lineRule="auto"/>
        <w:ind w:firstLine="709"/>
        <w:contextualSpacing/>
        <w:jc w:val="both"/>
        <w:rPr>
          <w:rFonts w:ascii="Times New Roman" w:hAnsi="Times New Roman" w:cs="Times New Roman"/>
          <w:sz w:val="24"/>
          <w:szCs w:val="24"/>
        </w:rPr>
      </w:pPr>
      <w:r w:rsidRPr="001D79A0">
        <w:rPr>
          <w:rFonts w:ascii="Times New Roman" w:hAnsi="Times New Roman" w:cs="Times New Roman"/>
          <w:sz w:val="24"/>
          <w:szCs w:val="24"/>
        </w:rPr>
        <w:t>знать:</w:t>
      </w:r>
    </w:p>
    <w:p w:rsidR="00860C84" w:rsidRPr="001D79A0" w:rsidRDefault="00860C84" w:rsidP="00860C84">
      <w:pPr>
        <w:pStyle w:val="ad"/>
        <w:numPr>
          <w:ilvl w:val="0"/>
          <w:numId w:val="7"/>
        </w:numPr>
        <w:spacing w:line="240" w:lineRule="auto"/>
        <w:contextualSpacing/>
        <w:rPr>
          <w:szCs w:val="24"/>
        </w:rPr>
      </w:pPr>
      <w:r w:rsidRPr="001D79A0">
        <w:rPr>
          <w:szCs w:val="24"/>
        </w:rPr>
        <w:t>основные положения и методы МДТТ и  возможность применения этих знаний в профессиональной деятельности;</w:t>
      </w:r>
    </w:p>
    <w:p w:rsidR="00860C84" w:rsidRPr="001D79A0" w:rsidRDefault="00860C84" w:rsidP="00860C84">
      <w:pPr>
        <w:numPr>
          <w:ilvl w:val="0"/>
          <w:numId w:val="7"/>
        </w:numPr>
        <w:spacing w:after="0" w:line="240" w:lineRule="auto"/>
        <w:contextualSpacing/>
        <w:jc w:val="both"/>
        <w:rPr>
          <w:rFonts w:ascii="Times New Roman" w:hAnsi="Times New Roman" w:cs="Times New Roman"/>
          <w:spacing w:val="-4"/>
          <w:sz w:val="24"/>
          <w:szCs w:val="24"/>
        </w:rPr>
      </w:pPr>
      <w:r w:rsidRPr="001D79A0">
        <w:rPr>
          <w:rFonts w:ascii="Times New Roman" w:hAnsi="Times New Roman" w:cs="Times New Roman"/>
          <w:spacing w:val="-4"/>
          <w:sz w:val="24"/>
          <w:szCs w:val="24"/>
        </w:rPr>
        <w:t>необходимый математический аппарат и современные методы компьютерного моделирования;</w:t>
      </w:r>
    </w:p>
    <w:p w:rsidR="00860C84" w:rsidRPr="001D79A0" w:rsidRDefault="00860C84" w:rsidP="00860C84">
      <w:pPr>
        <w:tabs>
          <w:tab w:val="left" w:pos="993"/>
        </w:tabs>
        <w:spacing w:after="0" w:line="240" w:lineRule="auto"/>
        <w:ind w:left="360" w:firstLine="349"/>
        <w:contextualSpacing/>
        <w:jc w:val="both"/>
        <w:rPr>
          <w:rFonts w:ascii="Times New Roman" w:hAnsi="Times New Roman" w:cs="Times New Roman"/>
          <w:b/>
          <w:sz w:val="24"/>
          <w:szCs w:val="24"/>
        </w:rPr>
      </w:pPr>
      <w:r w:rsidRPr="001D79A0">
        <w:rPr>
          <w:rFonts w:ascii="Times New Roman" w:hAnsi="Times New Roman" w:cs="Times New Roman"/>
          <w:b/>
          <w:sz w:val="24"/>
          <w:szCs w:val="24"/>
        </w:rPr>
        <w:t>уметь:</w:t>
      </w:r>
    </w:p>
    <w:p w:rsidR="00860C84" w:rsidRPr="001D79A0" w:rsidRDefault="00860C84" w:rsidP="00860C84">
      <w:pPr>
        <w:numPr>
          <w:ilvl w:val="0"/>
          <w:numId w:val="7"/>
        </w:numPr>
        <w:spacing w:after="0" w:line="240" w:lineRule="auto"/>
        <w:contextualSpacing/>
        <w:jc w:val="both"/>
        <w:rPr>
          <w:rFonts w:ascii="Times New Roman" w:hAnsi="Times New Roman" w:cs="Times New Roman"/>
          <w:spacing w:val="-4"/>
          <w:sz w:val="24"/>
          <w:szCs w:val="24"/>
        </w:rPr>
      </w:pPr>
      <w:r w:rsidRPr="001D79A0">
        <w:rPr>
          <w:rFonts w:ascii="Times New Roman" w:hAnsi="Times New Roman" w:cs="Times New Roman"/>
          <w:spacing w:val="-4"/>
          <w:sz w:val="24"/>
          <w:szCs w:val="24"/>
        </w:rPr>
        <w:t>самостоятельно ставить цель исследования и определять пути её достижения;</w:t>
      </w:r>
    </w:p>
    <w:p w:rsidR="00860C84" w:rsidRPr="001D79A0" w:rsidRDefault="00860C84" w:rsidP="00860C84">
      <w:pPr>
        <w:numPr>
          <w:ilvl w:val="0"/>
          <w:numId w:val="7"/>
        </w:numPr>
        <w:spacing w:after="0" w:line="240" w:lineRule="auto"/>
        <w:contextualSpacing/>
        <w:jc w:val="both"/>
        <w:rPr>
          <w:rFonts w:ascii="Times New Roman" w:hAnsi="Times New Roman" w:cs="Times New Roman"/>
          <w:spacing w:val="-4"/>
          <w:sz w:val="24"/>
          <w:szCs w:val="24"/>
        </w:rPr>
      </w:pPr>
      <w:r w:rsidRPr="001D79A0">
        <w:rPr>
          <w:rFonts w:ascii="Times New Roman" w:hAnsi="Times New Roman" w:cs="Times New Roman"/>
          <w:spacing w:val="-4"/>
          <w:sz w:val="24"/>
          <w:szCs w:val="24"/>
        </w:rPr>
        <w:t>использовать современные математические программные средства для решения фундаментальных и прикладных задач МДТТ;</w:t>
      </w:r>
    </w:p>
    <w:p w:rsidR="00860C84" w:rsidRPr="001D79A0" w:rsidRDefault="00860C84" w:rsidP="00860C84">
      <w:pPr>
        <w:numPr>
          <w:ilvl w:val="0"/>
          <w:numId w:val="7"/>
        </w:numPr>
        <w:spacing w:after="0" w:line="240" w:lineRule="auto"/>
        <w:contextualSpacing/>
        <w:jc w:val="both"/>
        <w:rPr>
          <w:rFonts w:ascii="Times New Roman" w:hAnsi="Times New Roman" w:cs="Times New Roman"/>
          <w:spacing w:val="-4"/>
          <w:sz w:val="24"/>
          <w:szCs w:val="24"/>
        </w:rPr>
      </w:pPr>
      <w:r w:rsidRPr="001D79A0">
        <w:rPr>
          <w:rFonts w:ascii="Times New Roman" w:hAnsi="Times New Roman" w:cs="Times New Roman"/>
          <w:spacing w:val="-4"/>
          <w:sz w:val="24"/>
          <w:szCs w:val="24"/>
        </w:rPr>
        <w:t>осуществлять поиск, анализировать научно-техническую информацию, выполнять научно-исследовательскую  работу;</w:t>
      </w:r>
    </w:p>
    <w:p w:rsidR="00860C84" w:rsidRPr="001D79A0" w:rsidRDefault="00860C84" w:rsidP="00860C84">
      <w:pPr>
        <w:numPr>
          <w:ilvl w:val="0"/>
          <w:numId w:val="7"/>
        </w:numPr>
        <w:spacing w:after="0" w:line="240" w:lineRule="auto"/>
        <w:contextualSpacing/>
        <w:jc w:val="both"/>
        <w:rPr>
          <w:rFonts w:ascii="Times New Roman" w:hAnsi="Times New Roman" w:cs="Times New Roman"/>
          <w:spacing w:val="-4"/>
          <w:sz w:val="24"/>
          <w:szCs w:val="24"/>
        </w:rPr>
      </w:pPr>
      <w:r w:rsidRPr="001D79A0">
        <w:rPr>
          <w:rFonts w:ascii="Times New Roman" w:hAnsi="Times New Roman" w:cs="Times New Roman"/>
          <w:spacing w:val="-4"/>
          <w:sz w:val="24"/>
          <w:szCs w:val="24"/>
        </w:rPr>
        <w:t>понимать и оценивать риски, связанные с профессиональной деятельностью;</w:t>
      </w:r>
    </w:p>
    <w:p w:rsidR="00860C84" w:rsidRPr="001D79A0" w:rsidRDefault="00860C84" w:rsidP="00860C84">
      <w:pPr>
        <w:tabs>
          <w:tab w:val="left" w:pos="993"/>
        </w:tabs>
        <w:spacing w:after="0" w:line="240" w:lineRule="auto"/>
        <w:ind w:left="360" w:firstLine="349"/>
        <w:contextualSpacing/>
        <w:jc w:val="both"/>
        <w:rPr>
          <w:rFonts w:ascii="Times New Roman" w:hAnsi="Times New Roman" w:cs="Times New Roman"/>
          <w:b/>
          <w:sz w:val="24"/>
          <w:szCs w:val="24"/>
        </w:rPr>
      </w:pPr>
      <w:r w:rsidRPr="001D79A0">
        <w:rPr>
          <w:rFonts w:ascii="Times New Roman" w:hAnsi="Times New Roman" w:cs="Times New Roman"/>
          <w:b/>
          <w:sz w:val="24"/>
          <w:szCs w:val="24"/>
        </w:rPr>
        <w:t>владеть:</w:t>
      </w:r>
    </w:p>
    <w:p w:rsidR="00860C84" w:rsidRPr="001D79A0" w:rsidRDefault="00860C84" w:rsidP="00860C84">
      <w:pPr>
        <w:numPr>
          <w:ilvl w:val="0"/>
          <w:numId w:val="7"/>
        </w:numPr>
        <w:spacing w:after="0" w:line="240" w:lineRule="auto"/>
        <w:contextualSpacing/>
        <w:jc w:val="both"/>
        <w:rPr>
          <w:rFonts w:ascii="Times New Roman" w:hAnsi="Times New Roman" w:cs="Times New Roman"/>
          <w:spacing w:val="-4"/>
          <w:sz w:val="24"/>
          <w:szCs w:val="24"/>
        </w:rPr>
      </w:pPr>
      <w:r w:rsidRPr="001D79A0">
        <w:rPr>
          <w:rFonts w:ascii="Times New Roman" w:hAnsi="Times New Roman" w:cs="Times New Roman"/>
          <w:spacing w:val="-4"/>
          <w:sz w:val="24"/>
          <w:szCs w:val="24"/>
        </w:rPr>
        <w:t>навыками дискуссии по профессиональной тематике;</w:t>
      </w:r>
    </w:p>
    <w:p w:rsidR="00860C84" w:rsidRPr="001D79A0" w:rsidRDefault="00860C84" w:rsidP="00860C84">
      <w:pPr>
        <w:numPr>
          <w:ilvl w:val="0"/>
          <w:numId w:val="7"/>
        </w:numPr>
        <w:spacing w:after="0" w:line="240" w:lineRule="auto"/>
        <w:contextualSpacing/>
        <w:jc w:val="both"/>
        <w:rPr>
          <w:rFonts w:ascii="Times New Roman" w:hAnsi="Times New Roman" w:cs="Times New Roman"/>
          <w:spacing w:val="-4"/>
          <w:sz w:val="24"/>
          <w:szCs w:val="24"/>
        </w:rPr>
      </w:pPr>
      <w:r w:rsidRPr="001D79A0">
        <w:rPr>
          <w:rFonts w:ascii="Times New Roman" w:hAnsi="Times New Roman" w:cs="Times New Roman"/>
          <w:spacing w:val="-4"/>
          <w:sz w:val="24"/>
          <w:szCs w:val="24"/>
        </w:rPr>
        <w:t>терминологией в области  МДТТ ;</w:t>
      </w:r>
    </w:p>
    <w:p w:rsidR="00860C84" w:rsidRPr="001D79A0" w:rsidRDefault="00860C84" w:rsidP="00860C84">
      <w:pPr>
        <w:numPr>
          <w:ilvl w:val="0"/>
          <w:numId w:val="7"/>
        </w:numPr>
        <w:spacing w:after="0" w:line="240" w:lineRule="auto"/>
        <w:contextualSpacing/>
        <w:jc w:val="both"/>
        <w:rPr>
          <w:rFonts w:ascii="Times New Roman" w:hAnsi="Times New Roman" w:cs="Times New Roman"/>
          <w:spacing w:val="-4"/>
          <w:sz w:val="24"/>
          <w:szCs w:val="24"/>
        </w:rPr>
      </w:pPr>
      <w:r w:rsidRPr="001D79A0">
        <w:rPr>
          <w:rFonts w:ascii="Times New Roman" w:hAnsi="Times New Roman" w:cs="Times New Roman"/>
          <w:spacing w:val="-4"/>
          <w:sz w:val="24"/>
          <w:szCs w:val="24"/>
        </w:rPr>
        <w:t>современными методами численного моделирования в области МДТТ;</w:t>
      </w:r>
    </w:p>
    <w:p w:rsidR="00860C84" w:rsidRPr="001D79A0" w:rsidRDefault="00860C84" w:rsidP="00860C84">
      <w:pPr>
        <w:numPr>
          <w:ilvl w:val="0"/>
          <w:numId w:val="7"/>
        </w:numPr>
        <w:spacing w:after="0" w:line="240" w:lineRule="auto"/>
        <w:contextualSpacing/>
        <w:jc w:val="both"/>
        <w:rPr>
          <w:rFonts w:ascii="Times New Roman" w:hAnsi="Times New Roman" w:cs="Times New Roman"/>
          <w:b/>
          <w:bCs/>
          <w:sz w:val="24"/>
          <w:szCs w:val="24"/>
        </w:rPr>
      </w:pPr>
      <w:r w:rsidRPr="001D79A0">
        <w:rPr>
          <w:rFonts w:ascii="Times New Roman" w:hAnsi="Times New Roman" w:cs="Times New Roman"/>
          <w:spacing w:val="-4"/>
          <w:sz w:val="24"/>
          <w:szCs w:val="24"/>
        </w:rPr>
        <w:t>навыками практического применения полученных знаний в профессиональной деятельности.</w:t>
      </w:r>
    </w:p>
    <w:p w:rsidR="00860C84" w:rsidRPr="001D79A0" w:rsidRDefault="00860C84" w:rsidP="00860C84">
      <w:pPr>
        <w:tabs>
          <w:tab w:val="left" w:pos="993"/>
        </w:tabs>
        <w:spacing w:after="0" w:line="240" w:lineRule="auto"/>
        <w:ind w:firstLine="709"/>
        <w:contextualSpacing/>
        <w:jc w:val="both"/>
        <w:rPr>
          <w:rFonts w:ascii="Times New Roman" w:hAnsi="Times New Roman" w:cs="Times New Roman"/>
          <w:sz w:val="24"/>
          <w:szCs w:val="24"/>
        </w:rPr>
      </w:pPr>
    </w:p>
    <w:p w:rsidR="00860C84" w:rsidRPr="001D79A0" w:rsidRDefault="00860C84" w:rsidP="00860C84">
      <w:pPr>
        <w:tabs>
          <w:tab w:val="left" w:pos="708"/>
          <w:tab w:val="right" w:leader="underscore" w:pos="9639"/>
        </w:tabs>
        <w:spacing w:after="0" w:line="240" w:lineRule="auto"/>
        <w:ind w:firstLine="709"/>
        <w:contextualSpacing/>
        <w:jc w:val="both"/>
        <w:rPr>
          <w:rFonts w:ascii="Times New Roman" w:hAnsi="Times New Roman" w:cs="Times New Roman"/>
          <w:bCs/>
          <w:sz w:val="24"/>
          <w:szCs w:val="24"/>
        </w:rPr>
      </w:pP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r w:rsidRPr="001D79A0">
        <w:rPr>
          <w:rFonts w:ascii="Times New Roman" w:hAnsi="Times New Roman" w:cs="Times New Roman"/>
          <w:bCs/>
          <w:sz w:val="24"/>
          <w:szCs w:val="24"/>
        </w:rPr>
        <w:t xml:space="preserve">Расчеты при растяжении сжатии. Сдвиг и кручение. Изгиб стержней. Сложные виды деформаций стержней. Расчеты на прочность при циклически меняющихся напряжениях. Напряженное состояние в точке. Критерии прочности. </w:t>
      </w:r>
    </w:p>
    <w:p w:rsidR="00860C84" w:rsidRPr="001D79A0" w:rsidRDefault="00860C84" w:rsidP="00860C84">
      <w:pPr>
        <w:spacing w:after="0" w:line="240" w:lineRule="auto"/>
        <w:contextualSpacing/>
        <w:jc w:val="both"/>
        <w:rPr>
          <w:rFonts w:ascii="Times New Roman" w:hAnsi="Times New Roman" w:cs="Times New Roman"/>
          <w:sz w:val="28"/>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rPr>
          <w:b/>
          <w:sz w:val="24"/>
        </w:rPr>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21</w:t>
      </w:r>
      <w:r w:rsidRPr="00E428E9">
        <w:rPr>
          <w:rFonts w:ascii="Times New Roman" w:hAnsi="Times New Roman" w:cs="Times New Roman"/>
          <w:b/>
          <w:sz w:val="24"/>
        </w:rPr>
        <w:t xml:space="preserve"> «</w:t>
      </w:r>
      <w:r w:rsidRPr="001D79A0">
        <w:rPr>
          <w:rFonts w:ascii="Times New Roman" w:hAnsi="Times New Roman" w:cs="Times New Roman"/>
          <w:b/>
          <w:sz w:val="24"/>
        </w:rPr>
        <w:t>Теория механизмов и машин</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7E2CB8" w:rsidRDefault="00860C84" w:rsidP="00860C84">
      <w:pPr>
        <w:spacing w:after="0" w:line="240" w:lineRule="auto"/>
        <w:contextualSpacing/>
        <w:jc w:val="right"/>
        <w:rPr>
          <w:rFonts w:ascii="Times New Roman" w:hAnsi="Times New Roman" w:cs="Times New Roman"/>
          <w:i/>
          <w:sz w:val="28"/>
          <w:szCs w:val="24"/>
        </w:rPr>
      </w:pPr>
      <w:r>
        <w:rPr>
          <w:rFonts w:ascii="Times New Roman" w:hAnsi="Times New Roman" w:cs="Times New Roman"/>
          <w:i/>
          <w:sz w:val="24"/>
        </w:rPr>
        <w:t>Иовлева Е.Л.</w:t>
      </w:r>
    </w:p>
    <w:p w:rsidR="00860C84" w:rsidRPr="00A204EE"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 преподаватель кафедры машиноведения АДФ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2977"/>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gridSpan w:val="2"/>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gridSpan w:val="2"/>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gridSpan w:val="2"/>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gridSpan w:val="2"/>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2977" w:type="dxa"/>
          </w:tcPr>
          <w:p w:rsidR="00860C84" w:rsidRPr="001D79A0"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I</w:t>
            </w:r>
            <w:r>
              <w:rPr>
                <w:rFonts w:ascii="Times New Roman" w:hAnsi="Times New Roman" w:cs="Times New Roman"/>
                <w:sz w:val="24"/>
                <w:szCs w:val="24"/>
                <w:lang w:val="en-US"/>
              </w:rPr>
              <w:t>V</w:t>
            </w:r>
          </w:p>
        </w:tc>
        <w:tc>
          <w:tcPr>
            <w:tcW w:w="2977" w:type="dxa"/>
          </w:tcPr>
          <w:p w:rsidR="00860C84" w:rsidRPr="001D79A0"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V</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 xml:space="preserve">Количество зачетных единиц </w:t>
            </w:r>
            <w:r w:rsidRPr="008F0285">
              <w:rPr>
                <w:rFonts w:ascii="Times New Roman" w:hAnsi="Times New Roman" w:cs="Times New Roman"/>
                <w:sz w:val="24"/>
                <w:szCs w:val="24"/>
              </w:rPr>
              <w:lastRenderedPageBreak/>
              <w:t>(кредитов)</w:t>
            </w:r>
          </w:p>
        </w:tc>
        <w:tc>
          <w:tcPr>
            <w:tcW w:w="2977" w:type="dxa"/>
          </w:tcPr>
          <w:p w:rsidR="00860C84" w:rsidRPr="0086711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977" w:type="dxa"/>
          </w:tcPr>
          <w:p w:rsidR="00860C84" w:rsidRPr="0081744F"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lastRenderedPageBreak/>
              <w:t>Форма промежуточной аттестации (зачет/экзамен)</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зачет</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к/п</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c>
          <w:tcPr>
            <w:tcW w:w="2977"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r>
    </w:tbl>
    <w:p w:rsidR="00860C84" w:rsidRPr="008F0285" w:rsidRDefault="00860C84" w:rsidP="00860C84">
      <w:pPr>
        <w:spacing w:after="0" w:line="240" w:lineRule="auto"/>
        <w:ind w:firstLine="708"/>
        <w:contextualSpacing/>
        <w:jc w:val="both"/>
        <w:rPr>
          <w:rFonts w:ascii="Times New Roman" w:hAnsi="Times New Roman" w:cs="Times New Roman"/>
          <w:sz w:val="24"/>
          <w:szCs w:val="24"/>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E428E9">
        <w:rPr>
          <w:rFonts w:ascii="Times New Roman" w:hAnsi="Times New Roman" w:cs="Times New Roman"/>
          <w:b/>
          <w:sz w:val="24"/>
          <w:szCs w:val="24"/>
        </w:rPr>
        <w:t xml:space="preserve">1. </w:t>
      </w:r>
      <w:r w:rsidRPr="00E76FA4">
        <w:rPr>
          <w:rFonts w:ascii="Times New Roman" w:hAnsi="Times New Roman" w:cs="Times New Roman"/>
          <w:b/>
          <w:sz w:val="24"/>
          <w:szCs w:val="24"/>
        </w:rPr>
        <w:t xml:space="preserve">Цели освоения дисциплины </w:t>
      </w:r>
      <w:r>
        <w:rPr>
          <w:rFonts w:ascii="Times New Roman" w:hAnsi="Times New Roman" w:cs="Times New Roman"/>
          <w:b/>
          <w:sz w:val="24"/>
          <w:szCs w:val="24"/>
        </w:rPr>
        <w:t>-</w:t>
      </w:r>
      <w:r w:rsidRPr="00E76FA4">
        <w:rPr>
          <w:rFonts w:ascii="Times New Roman" w:hAnsi="Times New Roman" w:cs="Times New Roman"/>
          <w:sz w:val="24"/>
          <w:szCs w:val="24"/>
        </w:rPr>
        <w:t xml:space="preserve"> </w:t>
      </w:r>
      <w:r w:rsidRPr="00870C58">
        <w:rPr>
          <w:rFonts w:ascii="Times New Roman" w:hAnsi="Times New Roman" w:cs="Times New Roman"/>
          <w:color w:val="000000"/>
          <w:spacing w:val="-2"/>
          <w:sz w:val="24"/>
          <w:szCs w:val="24"/>
        </w:rPr>
        <w:t xml:space="preserve">формирование у студентов умений расчета и конструирования </w:t>
      </w:r>
      <w:r w:rsidRPr="00870C58">
        <w:rPr>
          <w:rFonts w:ascii="Times New Roman" w:hAnsi="Times New Roman" w:cs="Times New Roman"/>
          <w:color w:val="000000"/>
          <w:spacing w:val="-1"/>
          <w:sz w:val="24"/>
          <w:szCs w:val="24"/>
        </w:rPr>
        <w:t>деталей и узлов общего назначения, встречающихся в различных механизмах и машинах.</w:t>
      </w: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Pr="008F0285" w:rsidRDefault="00860C84" w:rsidP="00860C84">
      <w:pPr>
        <w:pStyle w:val="Default"/>
        <w:contextualSpacing/>
        <w:jc w:val="both"/>
        <w:rPr>
          <w:color w:val="auto"/>
        </w:rPr>
      </w:pPr>
      <w:r w:rsidRPr="008F0285">
        <w:rPr>
          <w:color w:val="auto"/>
        </w:rPr>
        <w:t>ОК-</w:t>
      </w:r>
      <w:r>
        <w:rPr>
          <w:color w:val="auto"/>
        </w:rPr>
        <w:t>9</w:t>
      </w:r>
      <w:r w:rsidRPr="008F0285">
        <w:rPr>
          <w:color w:val="auto"/>
        </w:rPr>
        <w:t xml:space="preserve"> - </w:t>
      </w:r>
      <w:r w:rsidRPr="00D17A6E">
        <w:rPr>
          <w:color w:val="auto"/>
        </w:rPr>
        <w:t>способностью использовать приемы первой помощи, методы защиты в условиях чрезвычайных ситуаций</w:t>
      </w:r>
    </w:p>
    <w:p w:rsidR="00860C84" w:rsidRPr="008F0285" w:rsidRDefault="00860C84" w:rsidP="00860C84">
      <w:pPr>
        <w:pStyle w:val="Default"/>
        <w:contextualSpacing/>
        <w:jc w:val="both"/>
        <w:rPr>
          <w:color w:val="auto"/>
        </w:rPr>
      </w:pPr>
      <w:r w:rsidRPr="008F0285">
        <w:rPr>
          <w:color w:val="auto"/>
        </w:rPr>
        <w:t>О</w:t>
      </w:r>
      <w:r>
        <w:rPr>
          <w:color w:val="auto"/>
        </w:rPr>
        <w:t>П</w:t>
      </w:r>
      <w:r w:rsidRPr="008F0285">
        <w:rPr>
          <w:color w:val="auto"/>
        </w:rPr>
        <w:t>К-</w:t>
      </w:r>
      <w:r>
        <w:rPr>
          <w:color w:val="auto"/>
        </w:rPr>
        <w:t>2</w:t>
      </w:r>
      <w:r w:rsidRPr="008F0285">
        <w:rPr>
          <w:color w:val="auto"/>
        </w:rPr>
        <w:t xml:space="preserve"> - </w:t>
      </w:r>
      <w:r w:rsidRPr="005B2EBC">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860C84" w:rsidRDefault="00860C84" w:rsidP="00860C84">
      <w:pPr>
        <w:pStyle w:val="Default"/>
        <w:contextualSpacing/>
        <w:jc w:val="both"/>
        <w:rPr>
          <w:color w:val="auto"/>
        </w:rPr>
      </w:pPr>
      <w:r>
        <w:rPr>
          <w:color w:val="auto"/>
        </w:rPr>
        <w:t>П</w:t>
      </w:r>
      <w:r w:rsidRPr="008F0285">
        <w:rPr>
          <w:color w:val="auto"/>
        </w:rPr>
        <w:t>К-</w:t>
      </w:r>
      <w:r>
        <w:rPr>
          <w:color w:val="auto"/>
        </w:rPr>
        <w:t>1</w:t>
      </w:r>
      <w:r w:rsidRPr="008F0285">
        <w:rPr>
          <w:color w:val="auto"/>
        </w:rPr>
        <w:t xml:space="preserve"> - </w:t>
      </w:r>
      <w:r w:rsidRPr="00D17A6E">
        <w:rPr>
          <w:color w:val="auto"/>
        </w:rPr>
        <w:t>способностью применять процессный подход в практической деятельности, сочетать теорию и практику</w:t>
      </w:r>
    </w:p>
    <w:p w:rsidR="00860C84" w:rsidRDefault="00860C84" w:rsidP="00860C84">
      <w:pPr>
        <w:pStyle w:val="Default"/>
        <w:contextualSpacing/>
        <w:jc w:val="both"/>
        <w:rPr>
          <w:color w:val="auto"/>
        </w:rPr>
      </w:pPr>
      <w:r>
        <w:rPr>
          <w:color w:val="auto"/>
        </w:rPr>
        <w:t>П</w:t>
      </w:r>
      <w:r w:rsidRPr="008F0285">
        <w:rPr>
          <w:color w:val="auto"/>
        </w:rPr>
        <w:t>К-</w:t>
      </w:r>
      <w:r>
        <w:rPr>
          <w:color w:val="auto"/>
        </w:rPr>
        <w:t>24</w:t>
      </w:r>
      <w:r w:rsidRPr="008F0285">
        <w:rPr>
          <w:color w:val="auto"/>
        </w:rPr>
        <w:t xml:space="preserve"> - </w:t>
      </w:r>
      <w:r w:rsidRPr="00D17A6E">
        <w:rPr>
          <w:color w:val="auto"/>
        </w:rPr>
        <w:t>способностью планировать и проводить необходимые эксперименты, обрабатывать, в том числе с использованием прикладных программных продуктов, интерпретировать результаты и делать выводы</w:t>
      </w:r>
    </w:p>
    <w:p w:rsidR="00860C84" w:rsidRDefault="00860C84" w:rsidP="00860C84">
      <w:pPr>
        <w:pStyle w:val="Default"/>
        <w:contextualSpacing/>
        <w:jc w:val="both"/>
        <w:rPr>
          <w:color w:val="auto"/>
        </w:rPr>
      </w:pPr>
      <w:r>
        <w:rPr>
          <w:color w:val="auto"/>
        </w:rPr>
        <w:t>П</w:t>
      </w:r>
      <w:r w:rsidRPr="008F0285">
        <w:rPr>
          <w:color w:val="auto"/>
        </w:rPr>
        <w:t>К-</w:t>
      </w:r>
      <w:r>
        <w:rPr>
          <w:color w:val="auto"/>
        </w:rPr>
        <w:t>26</w:t>
      </w:r>
      <w:r w:rsidRPr="008F0285">
        <w:rPr>
          <w:color w:val="auto"/>
        </w:rPr>
        <w:t xml:space="preserve"> - </w:t>
      </w:r>
      <w:r w:rsidRPr="00D17A6E">
        <w:rPr>
          <w:color w:val="auto"/>
        </w:rPr>
        <w:t>способностью выбирать и применять соответствующие методы моделирования физических, химических и технологических процессов</w:t>
      </w:r>
    </w:p>
    <w:p w:rsidR="00860C84" w:rsidRDefault="00860C84" w:rsidP="00860C84">
      <w:pPr>
        <w:pStyle w:val="Default"/>
        <w:contextualSpacing/>
        <w:jc w:val="both"/>
        <w:rPr>
          <w:color w:val="auto"/>
        </w:rPr>
      </w:pPr>
    </w:p>
    <w:p w:rsidR="00860C84" w:rsidRPr="00E428E9" w:rsidRDefault="00860C84" w:rsidP="00860C84">
      <w:pPr>
        <w:spacing w:after="0" w:line="240" w:lineRule="auto"/>
        <w:ind w:firstLine="708"/>
        <w:contextualSpacing/>
        <w:jc w:val="both"/>
        <w:rPr>
          <w:rFonts w:ascii="Times New Roman" w:hAnsi="Times New Roman" w:cs="Times New Roman"/>
          <w:sz w:val="24"/>
          <w:szCs w:val="24"/>
        </w:rPr>
      </w:pPr>
      <w:r w:rsidRPr="00E428E9">
        <w:rPr>
          <w:rFonts w:ascii="Times New Roman" w:hAnsi="Times New Roman" w:cs="Times New Roman"/>
          <w:sz w:val="24"/>
          <w:szCs w:val="24"/>
        </w:rPr>
        <w:t>В  результате освоения данной дисциплины обучающийся должен:</w:t>
      </w:r>
    </w:p>
    <w:p w:rsidR="00860C84" w:rsidRPr="0081744F" w:rsidRDefault="00860C84" w:rsidP="00860C84">
      <w:pPr>
        <w:shd w:val="clear" w:color="auto" w:fill="FFFFFF"/>
        <w:tabs>
          <w:tab w:val="left" w:pos="284"/>
        </w:tabs>
        <w:spacing w:after="0" w:line="240" w:lineRule="auto"/>
        <w:contextualSpacing/>
        <w:rPr>
          <w:rFonts w:ascii="Times New Roman" w:hAnsi="Times New Roman" w:cs="Times New Roman"/>
          <w:b/>
          <w:bCs/>
          <w:iCs/>
          <w:color w:val="000000"/>
          <w:sz w:val="24"/>
          <w:szCs w:val="24"/>
        </w:rPr>
      </w:pPr>
      <w:r w:rsidRPr="0081744F">
        <w:rPr>
          <w:rFonts w:ascii="Times New Roman" w:hAnsi="Times New Roman" w:cs="Times New Roman"/>
          <w:b/>
          <w:bCs/>
          <w:iCs/>
          <w:color w:val="000000"/>
          <w:sz w:val="24"/>
          <w:szCs w:val="24"/>
        </w:rPr>
        <w:t>Знать:</w:t>
      </w:r>
    </w:p>
    <w:p w:rsidR="00860C84" w:rsidRPr="0055798F" w:rsidRDefault="00860C84" w:rsidP="00860C84">
      <w:pPr>
        <w:shd w:val="clear" w:color="auto" w:fill="FFFFFF"/>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55798F">
        <w:rPr>
          <w:rFonts w:ascii="Times New Roman" w:hAnsi="Times New Roman" w:cs="Times New Roman"/>
          <w:sz w:val="24"/>
          <w:szCs w:val="24"/>
        </w:rPr>
        <w:t>- историю развития ТММ. Классификацию групп Асура. Кинематические пары;</w:t>
      </w:r>
    </w:p>
    <w:p w:rsidR="00860C84" w:rsidRPr="0055798F" w:rsidRDefault="00860C84" w:rsidP="00860C84">
      <w:pPr>
        <w:shd w:val="clear" w:color="auto" w:fill="FFFFFF"/>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55798F">
        <w:rPr>
          <w:rFonts w:ascii="Times New Roman" w:hAnsi="Times New Roman" w:cs="Times New Roman"/>
          <w:sz w:val="24"/>
          <w:szCs w:val="24"/>
        </w:rPr>
        <w:t>- цели и задачи кинематического и динамического анализа;</w:t>
      </w:r>
    </w:p>
    <w:p w:rsidR="00860C84" w:rsidRPr="0055798F" w:rsidRDefault="00860C84" w:rsidP="00860C84">
      <w:pPr>
        <w:shd w:val="clear" w:color="auto" w:fill="FFFFFF"/>
        <w:tabs>
          <w:tab w:val="left" w:pos="284"/>
          <w:tab w:val="left" w:pos="898"/>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55798F">
        <w:rPr>
          <w:rFonts w:ascii="Times New Roman" w:hAnsi="Times New Roman" w:cs="Times New Roman"/>
          <w:sz w:val="24"/>
          <w:szCs w:val="24"/>
        </w:rPr>
        <w:t>- классификацию сил в механизме;</w:t>
      </w:r>
    </w:p>
    <w:p w:rsidR="00860C84" w:rsidRPr="0055798F" w:rsidRDefault="00860C84" w:rsidP="00860C84">
      <w:pPr>
        <w:shd w:val="clear" w:color="auto" w:fill="FFFFFF"/>
        <w:tabs>
          <w:tab w:val="left" w:pos="284"/>
          <w:tab w:val="left" w:pos="898"/>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55798F">
        <w:rPr>
          <w:rFonts w:ascii="Times New Roman" w:hAnsi="Times New Roman" w:cs="Times New Roman"/>
          <w:sz w:val="24"/>
          <w:szCs w:val="24"/>
        </w:rPr>
        <w:t>- классификацию механизмов передач, зубчатых механизмов. Планетарные редуктора;</w:t>
      </w:r>
    </w:p>
    <w:p w:rsidR="00860C84" w:rsidRPr="0055798F" w:rsidRDefault="00860C84" w:rsidP="00860C84">
      <w:pPr>
        <w:shd w:val="clear" w:color="auto" w:fill="FFFFFF"/>
        <w:tabs>
          <w:tab w:val="left" w:pos="284"/>
          <w:tab w:val="left" w:pos="898"/>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55798F">
        <w:rPr>
          <w:rFonts w:ascii="Times New Roman" w:hAnsi="Times New Roman" w:cs="Times New Roman"/>
          <w:sz w:val="24"/>
          <w:szCs w:val="24"/>
        </w:rPr>
        <w:t xml:space="preserve">- основную теорему зацепления. Требования предъявляемые к профилям зубьев. </w:t>
      </w:r>
    </w:p>
    <w:p w:rsidR="00860C84" w:rsidRPr="0081744F" w:rsidRDefault="00860C84" w:rsidP="00860C84">
      <w:pPr>
        <w:shd w:val="clear" w:color="auto" w:fill="FFFFFF"/>
        <w:tabs>
          <w:tab w:val="left" w:pos="284"/>
        </w:tabs>
        <w:spacing w:after="0" w:line="240" w:lineRule="auto"/>
        <w:contextualSpacing/>
        <w:rPr>
          <w:rFonts w:ascii="Times New Roman" w:hAnsi="Times New Roman" w:cs="Times New Roman"/>
          <w:b/>
          <w:bCs/>
          <w:iCs/>
          <w:color w:val="000000"/>
          <w:spacing w:val="-7"/>
          <w:sz w:val="24"/>
          <w:szCs w:val="24"/>
        </w:rPr>
      </w:pPr>
      <w:r w:rsidRPr="0081744F">
        <w:rPr>
          <w:rFonts w:ascii="Times New Roman" w:hAnsi="Times New Roman" w:cs="Times New Roman"/>
          <w:b/>
          <w:bCs/>
          <w:iCs/>
          <w:color w:val="000000"/>
          <w:spacing w:val="-7"/>
          <w:sz w:val="24"/>
          <w:szCs w:val="24"/>
        </w:rPr>
        <w:t>Уметь:</w:t>
      </w:r>
    </w:p>
    <w:p w:rsidR="00860C84" w:rsidRPr="0055798F" w:rsidRDefault="00860C84" w:rsidP="00860C84">
      <w:pPr>
        <w:shd w:val="clear" w:color="auto" w:fill="FFFFFF"/>
        <w:tabs>
          <w:tab w:val="left" w:pos="284"/>
        </w:tabs>
        <w:spacing w:after="0" w:line="240" w:lineRule="auto"/>
        <w:contextualSpacing/>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ab/>
      </w:r>
      <w:r w:rsidRPr="0055798F">
        <w:rPr>
          <w:rFonts w:ascii="Times New Roman" w:hAnsi="Times New Roman" w:cs="Times New Roman"/>
          <w:color w:val="000000"/>
          <w:spacing w:val="-7"/>
          <w:sz w:val="24"/>
          <w:szCs w:val="24"/>
        </w:rPr>
        <w:t>- проводить структурный анализ механизма;</w:t>
      </w:r>
    </w:p>
    <w:p w:rsidR="00860C84" w:rsidRPr="0055798F" w:rsidRDefault="00860C84" w:rsidP="00860C84">
      <w:pPr>
        <w:shd w:val="clear" w:color="auto" w:fill="FFFFFF"/>
        <w:tabs>
          <w:tab w:val="left" w:pos="284"/>
        </w:tabs>
        <w:spacing w:after="0" w:line="240" w:lineRule="auto"/>
        <w:contextualSpacing/>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ab/>
      </w:r>
      <w:r w:rsidRPr="0055798F">
        <w:rPr>
          <w:rFonts w:ascii="Times New Roman" w:hAnsi="Times New Roman" w:cs="Times New Roman"/>
          <w:color w:val="000000"/>
          <w:spacing w:val="-7"/>
          <w:sz w:val="24"/>
          <w:szCs w:val="24"/>
        </w:rPr>
        <w:t>- определять перемещения, скорости и ускорения. Строить кинематические диаграммы;</w:t>
      </w:r>
    </w:p>
    <w:p w:rsidR="00860C84" w:rsidRPr="0055798F" w:rsidRDefault="00860C84" w:rsidP="00860C84">
      <w:pPr>
        <w:shd w:val="clear" w:color="auto" w:fill="FFFFFF"/>
        <w:tabs>
          <w:tab w:val="left" w:pos="284"/>
        </w:tabs>
        <w:spacing w:after="0" w:line="240" w:lineRule="auto"/>
        <w:contextualSpacing/>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ab/>
      </w:r>
      <w:r w:rsidRPr="0055798F">
        <w:rPr>
          <w:rFonts w:ascii="Times New Roman" w:hAnsi="Times New Roman" w:cs="Times New Roman"/>
          <w:color w:val="000000"/>
          <w:spacing w:val="-7"/>
          <w:sz w:val="24"/>
          <w:szCs w:val="24"/>
        </w:rPr>
        <w:t>- проводить динамический анализ механизма;</w:t>
      </w:r>
    </w:p>
    <w:p w:rsidR="00860C84" w:rsidRPr="0055798F" w:rsidRDefault="00860C84" w:rsidP="00860C84">
      <w:pPr>
        <w:shd w:val="clear" w:color="auto" w:fill="FFFFFF"/>
        <w:tabs>
          <w:tab w:val="left" w:pos="284"/>
        </w:tabs>
        <w:spacing w:after="0" w:line="240" w:lineRule="auto"/>
        <w:contextualSpacing/>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ab/>
      </w:r>
      <w:r w:rsidRPr="0055798F">
        <w:rPr>
          <w:rFonts w:ascii="Times New Roman" w:hAnsi="Times New Roman" w:cs="Times New Roman"/>
          <w:color w:val="000000"/>
          <w:spacing w:val="-7"/>
          <w:sz w:val="24"/>
          <w:szCs w:val="24"/>
        </w:rPr>
        <w:t>- строить эвольвентное зацепление зуба.</w:t>
      </w:r>
    </w:p>
    <w:p w:rsidR="00860C84" w:rsidRDefault="00860C84" w:rsidP="00860C84">
      <w:pPr>
        <w:pStyle w:val="Default"/>
        <w:contextualSpacing/>
        <w:jc w:val="both"/>
        <w:rPr>
          <w:b/>
        </w:rPr>
      </w:pPr>
      <w:r>
        <w:rPr>
          <w:b/>
        </w:rPr>
        <w:t>Владеть:</w:t>
      </w:r>
    </w:p>
    <w:p w:rsidR="00860C84" w:rsidRPr="0055798F" w:rsidRDefault="00860C84" w:rsidP="00860C84">
      <w:pPr>
        <w:shd w:val="clear" w:color="auto" w:fill="FFFFFF"/>
        <w:spacing w:after="0" w:line="240" w:lineRule="auto"/>
        <w:ind w:left="284"/>
        <w:contextualSpacing/>
        <w:rPr>
          <w:rFonts w:ascii="Times New Roman" w:hAnsi="Times New Roman" w:cs="Times New Roman"/>
          <w:color w:val="000000"/>
          <w:spacing w:val="2"/>
          <w:sz w:val="24"/>
          <w:szCs w:val="24"/>
        </w:rPr>
      </w:pPr>
      <w:r w:rsidRPr="0055798F">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представлением о </w:t>
      </w:r>
      <w:r w:rsidRPr="0055798F">
        <w:rPr>
          <w:rFonts w:ascii="Times New Roman" w:hAnsi="Times New Roman" w:cs="Times New Roman"/>
          <w:color w:val="000000"/>
          <w:spacing w:val="2"/>
          <w:sz w:val="24"/>
          <w:szCs w:val="24"/>
        </w:rPr>
        <w:t>кинематическом анализе механизмов;</w:t>
      </w:r>
    </w:p>
    <w:p w:rsidR="00860C84" w:rsidRPr="0055798F" w:rsidRDefault="00860C84" w:rsidP="00860C84">
      <w:pPr>
        <w:shd w:val="clear" w:color="auto" w:fill="FFFFFF"/>
        <w:spacing w:after="0" w:line="240" w:lineRule="auto"/>
        <w:ind w:left="284"/>
        <w:contextualSpacing/>
        <w:rPr>
          <w:rFonts w:ascii="Times New Roman" w:hAnsi="Times New Roman" w:cs="Times New Roman"/>
          <w:color w:val="000000"/>
          <w:spacing w:val="2"/>
          <w:sz w:val="24"/>
          <w:szCs w:val="24"/>
        </w:rPr>
      </w:pPr>
      <w:r w:rsidRPr="0055798F">
        <w:rPr>
          <w:rFonts w:ascii="Times New Roman" w:hAnsi="Times New Roman" w:cs="Times New Roman"/>
          <w:color w:val="000000"/>
          <w:spacing w:val="2"/>
          <w:sz w:val="24"/>
          <w:szCs w:val="24"/>
        </w:rPr>
        <w:t>-</w:t>
      </w:r>
      <w:r w:rsidRPr="00724962">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представлением о</w:t>
      </w:r>
      <w:r w:rsidRPr="0055798F">
        <w:rPr>
          <w:rFonts w:ascii="Times New Roman" w:hAnsi="Times New Roman" w:cs="Times New Roman"/>
          <w:color w:val="000000"/>
          <w:spacing w:val="2"/>
          <w:sz w:val="24"/>
          <w:szCs w:val="24"/>
        </w:rPr>
        <w:t xml:space="preserve"> динамик</w:t>
      </w:r>
      <w:r>
        <w:rPr>
          <w:rFonts w:ascii="Times New Roman" w:hAnsi="Times New Roman" w:cs="Times New Roman"/>
          <w:color w:val="000000"/>
          <w:spacing w:val="2"/>
          <w:sz w:val="24"/>
          <w:szCs w:val="24"/>
        </w:rPr>
        <w:t>е</w:t>
      </w:r>
      <w:r w:rsidRPr="0055798F">
        <w:rPr>
          <w:rFonts w:ascii="Times New Roman" w:hAnsi="Times New Roman" w:cs="Times New Roman"/>
          <w:color w:val="000000"/>
          <w:spacing w:val="2"/>
          <w:sz w:val="24"/>
          <w:szCs w:val="24"/>
        </w:rPr>
        <w:t xml:space="preserve"> механизма;</w:t>
      </w:r>
    </w:p>
    <w:p w:rsidR="00860C84" w:rsidRPr="0055798F" w:rsidRDefault="00860C84" w:rsidP="00860C84">
      <w:pPr>
        <w:shd w:val="clear" w:color="auto" w:fill="FFFFFF"/>
        <w:spacing w:after="0" w:line="240" w:lineRule="auto"/>
        <w:ind w:left="284"/>
        <w:contextualSpacing/>
        <w:rPr>
          <w:rFonts w:ascii="Times New Roman" w:hAnsi="Times New Roman" w:cs="Times New Roman"/>
          <w:color w:val="000000"/>
          <w:spacing w:val="2"/>
          <w:sz w:val="24"/>
          <w:szCs w:val="24"/>
        </w:rPr>
      </w:pPr>
      <w:r w:rsidRPr="0055798F">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представлением о </w:t>
      </w:r>
      <w:r w:rsidRPr="0055798F">
        <w:rPr>
          <w:rFonts w:ascii="Times New Roman" w:hAnsi="Times New Roman" w:cs="Times New Roman"/>
          <w:color w:val="000000"/>
          <w:spacing w:val="2"/>
          <w:sz w:val="24"/>
          <w:szCs w:val="24"/>
        </w:rPr>
        <w:t>механическ</w:t>
      </w:r>
      <w:r>
        <w:rPr>
          <w:rFonts w:ascii="Times New Roman" w:hAnsi="Times New Roman" w:cs="Times New Roman"/>
          <w:color w:val="000000"/>
          <w:spacing w:val="2"/>
          <w:sz w:val="24"/>
          <w:szCs w:val="24"/>
        </w:rPr>
        <w:t>их</w:t>
      </w:r>
      <w:r w:rsidRPr="0055798F">
        <w:rPr>
          <w:rFonts w:ascii="Times New Roman" w:hAnsi="Times New Roman" w:cs="Times New Roman"/>
          <w:color w:val="000000"/>
          <w:spacing w:val="2"/>
          <w:sz w:val="24"/>
          <w:szCs w:val="24"/>
        </w:rPr>
        <w:t xml:space="preserve"> передач</w:t>
      </w:r>
      <w:r>
        <w:rPr>
          <w:rFonts w:ascii="Times New Roman" w:hAnsi="Times New Roman" w:cs="Times New Roman"/>
          <w:color w:val="000000"/>
          <w:spacing w:val="2"/>
          <w:sz w:val="24"/>
          <w:szCs w:val="24"/>
        </w:rPr>
        <w:t>ах</w:t>
      </w:r>
      <w:r w:rsidRPr="0055798F">
        <w:rPr>
          <w:rFonts w:ascii="Times New Roman" w:hAnsi="Times New Roman" w:cs="Times New Roman"/>
          <w:color w:val="000000"/>
          <w:spacing w:val="2"/>
          <w:sz w:val="24"/>
          <w:szCs w:val="24"/>
        </w:rPr>
        <w:t>;</w:t>
      </w:r>
    </w:p>
    <w:p w:rsidR="00860C84" w:rsidRPr="00E428E9" w:rsidRDefault="00860C84" w:rsidP="00860C84">
      <w:pPr>
        <w:spacing w:after="0" w:line="240" w:lineRule="auto"/>
        <w:contextualSpacing/>
        <w:jc w:val="both"/>
        <w:rPr>
          <w:rFonts w:ascii="Times New Roman" w:hAnsi="Times New Roman" w:cs="Times New Roman"/>
          <w:b/>
          <w:sz w:val="24"/>
          <w:szCs w:val="24"/>
        </w:rPr>
      </w:pPr>
      <w:r w:rsidRPr="00E428E9">
        <w:rPr>
          <w:rFonts w:ascii="Times New Roman" w:hAnsi="Times New Roman" w:cs="Times New Roman"/>
          <w:b/>
          <w:sz w:val="24"/>
          <w:szCs w:val="24"/>
        </w:rPr>
        <w:t>3.Краткое содержание дисциплины.</w:t>
      </w:r>
    </w:p>
    <w:p w:rsidR="00860C84" w:rsidRPr="002544D3" w:rsidRDefault="00860C84" w:rsidP="00860C84">
      <w:pPr>
        <w:shd w:val="clear" w:color="auto" w:fill="FFFFFF"/>
        <w:tabs>
          <w:tab w:val="left" w:leader="dot" w:pos="7260"/>
        </w:tabs>
        <w:spacing w:after="0" w:line="240" w:lineRule="auto"/>
        <w:contextualSpacing/>
        <w:jc w:val="both"/>
        <w:rPr>
          <w:rFonts w:ascii="Times New Roman" w:hAnsi="Times New Roman" w:cs="Times New Roman"/>
          <w:sz w:val="24"/>
          <w:szCs w:val="24"/>
        </w:rPr>
      </w:pPr>
      <w:r w:rsidRPr="0055798F">
        <w:rPr>
          <w:rFonts w:ascii="Times New Roman" w:hAnsi="Times New Roman" w:cs="Times New Roman"/>
          <w:spacing w:val="-6"/>
          <w:sz w:val="24"/>
          <w:szCs w:val="24"/>
        </w:rPr>
        <w:t xml:space="preserve">История развития ТММ. Основные понятия </w:t>
      </w:r>
      <w:r w:rsidRPr="0055798F">
        <w:rPr>
          <w:rFonts w:ascii="Times New Roman" w:hAnsi="Times New Roman" w:cs="Times New Roman"/>
          <w:spacing w:val="-8"/>
          <w:sz w:val="24"/>
          <w:szCs w:val="24"/>
        </w:rPr>
        <w:t>(машина, механизм, звено, кинематическая пара)</w:t>
      </w:r>
      <w:r w:rsidRPr="0055798F">
        <w:rPr>
          <w:rFonts w:ascii="Times New Roman" w:hAnsi="Times New Roman" w:cs="Times New Roman"/>
          <w:spacing w:val="-26"/>
          <w:sz w:val="24"/>
          <w:szCs w:val="24"/>
        </w:rPr>
        <w:t xml:space="preserve">. </w:t>
      </w:r>
      <w:r w:rsidRPr="0055798F">
        <w:rPr>
          <w:rFonts w:ascii="Times New Roman" w:hAnsi="Times New Roman" w:cs="Times New Roman"/>
          <w:spacing w:val="-6"/>
          <w:sz w:val="24"/>
          <w:szCs w:val="24"/>
        </w:rPr>
        <w:t xml:space="preserve">Степень подвижности плоских и пространственных </w:t>
      </w:r>
      <w:r w:rsidRPr="0055798F">
        <w:rPr>
          <w:rFonts w:ascii="Times New Roman" w:hAnsi="Times New Roman" w:cs="Times New Roman"/>
          <w:spacing w:val="-7"/>
          <w:sz w:val="24"/>
          <w:szCs w:val="24"/>
        </w:rPr>
        <w:t>механизмов</w:t>
      </w:r>
      <w:r w:rsidRPr="0055798F">
        <w:rPr>
          <w:rFonts w:ascii="Times New Roman" w:hAnsi="Times New Roman" w:cs="Times New Roman"/>
          <w:spacing w:val="-26"/>
          <w:sz w:val="24"/>
          <w:szCs w:val="24"/>
        </w:rPr>
        <w:t xml:space="preserve"> . </w:t>
      </w:r>
      <w:r w:rsidRPr="0055798F">
        <w:rPr>
          <w:rFonts w:ascii="Times New Roman" w:hAnsi="Times New Roman" w:cs="Times New Roman"/>
          <w:spacing w:val="-8"/>
          <w:sz w:val="24"/>
          <w:szCs w:val="24"/>
        </w:rPr>
        <w:t>Пассивные связи. Лишние степени свободы</w:t>
      </w:r>
      <w:r w:rsidRPr="0055798F">
        <w:rPr>
          <w:rFonts w:ascii="Times New Roman" w:hAnsi="Times New Roman" w:cs="Times New Roman"/>
          <w:spacing w:val="-26"/>
          <w:sz w:val="24"/>
          <w:szCs w:val="24"/>
        </w:rPr>
        <w:t xml:space="preserve">. </w:t>
      </w:r>
      <w:r w:rsidRPr="0055798F">
        <w:rPr>
          <w:rFonts w:ascii="Times New Roman" w:hAnsi="Times New Roman" w:cs="Times New Roman"/>
          <w:spacing w:val="-6"/>
          <w:sz w:val="24"/>
          <w:szCs w:val="24"/>
        </w:rPr>
        <w:t xml:space="preserve"> Принцип образования плоских механизмов.</w:t>
      </w:r>
      <w:r w:rsidRPr="0055798F">
        <w:rPr>
          <w:rFonts w:ascii="Times New Roman" w:hAnsi="Times New Roman" w:cs="Times New Roman"/>
          <w:spacing w:val="-19"/>
          <w:sz w:val="24"/>
          <w:szCs w:val="24"/>
        </w:rPr>
        <w:t xml:space="preserve"> </w:t>
      </w:r>
      <w:r w:rsidRPr="0055798F">
        <w:rPr>
          <w:rFonts w:ascii="Times New Roman" w:hAnsi="Times New Roman" w:cs="Times New Roman"/>
          <w:spacing w:val="-8"/>
          <w:sz w:val="24"/>
          <w:szCs w:val="24"/>
        </w:rPr>
        <w:t>Классификация групп Ассура</w:t>
      </w:r>
      <w:r w:rsidRPr="0055798F">
        <w:rPr>
          <w:rFonts w:ascii="Times New Roman" w:hAnsi="Times New Roman" w:cs="Times New Roman"/>
          <w:spacing w:val="-19"/>
          <w:sz w:val="24"/>
          <w:szCs w:val="24"/>
        </w:rPr>
        <w:t xml:space="preserve">. </w:t>
      </w:r>
      <w:r w:rsidRPr="0055798F">
        <w:rPr>
          <w:rFonts w:ascii="Times New Roman" w:hAnsi="Times New Roman" w:cs="Times New Roman"/>
          <w:spacing w:val="-7"/>
          <w:sz w:val="24"/>
          <w:szCs w:val="24"/>
        </w:rPr>
        <w:t>Цель и задачи кинематического анализа</w:t>
      </w:r>
      <w:r w:rsidRPr="0055798F">
        <w:rPr>
          <w:rFonts w:ascii="Times New Roman" w:hAnsi="Times New Roman" w:cs="Times New Roman"/>
          <w:spacing w:val="-19"/>
          <w:sz w:val="24"/>
          <w:szCs w:val="24"/>
        </w:rPr>
        <w:t xml:space="preserve">. </w:t>
      </w:r>
      <w:r w:rsidRPr="0055798F">
        <w:rPr>
          <w:rFonts w:ascii="Times New Roman" w:hAnsi="Times New Roman" w:cs="Times New Roman"/>
          <w:spacing w:val="-8"/>
          <w:sz w:val="24"/>
          <w:szCs w:val="24"/>
        </w:rPr>
        <w:t>Определение перемещений. Определение скоростей</w:t>
      </w:r>
      <w:r w:rsidRPr="0055798F">
        <w:rPr>
          <w:rFonts w:ascii="Times New Roman" w:hAnsi="Times New Roman" w:cs="Times New Roman"/>
          <w:sz w:val="24"/>
          <w:szCs w:val="24"/>
        </w:rPr>
        <w:t xml:space="preserve">. </w:t>
      </w:r>
      <w:r w:rsidRPr="0055798F">
        <w:rPr>
          <w:rFonts w:ascii="Times New Roman" w:hAnsi="Times New Roman" w:cs="Times New Roman"/>
          <w:spacing w:val="-8"/>
          <w:sz w:val="24"/>
          <w:szCs w:val="24"/>
        </w:rPr>
        <w:t>Определение ускорений</w:t>
      </w:r>
      <w:r w:rsidRPr="0055798F">
        <w:rPr>
          <w:rFonts w:ascii="Times New Roman" w:hAnsi="Times New Roman" w:cs="Times New Roman"/>
          <w:spacing w:val="-13"/>
          <w:sz w:val="24"/>
          <w:szCs w:val="24"/>
        </w:rPr>
        <w:t xml:space="preserve">. </w:t>
      </w:r>
      <w:r w:rsidRPr="0055798F">
        <w:rPr>
          <w:rFonts w:ascii="Times New Roman" w:hAnsi="Times New Roman" w:cs="Times New Roman"/>
          <w:spacing w:val="-7"/>
          <w:sz w:val="24"/>
          <w:szCs w:val="24"/>
        </w:rPr>
        <w:t xml:space="preserve"> Цель и задачи динамического анализа</w:t>
      </w:r>
      <w:r w:rsidRPr="0055798F">
        <w:rPr>
          <w:rFonts w:ascii="Times New Roman" w:hAnsi="Times New Roman" w:cs="Times New Roman"/>
          <w:spacing w:val="-20"/>
          <w:sz w:val="24"/>
          <w:szCs w:val="24"/>
        </w:rPr>
        <w:t xml:space="preserve">. </w:t>
      </w:r>
      <w:r w:rsidRPr="0055798F">
        <w:rPr>
          <w:rFonts w:ascii="Times New Roman" w:hAnsi="Times New Roman" w:cs="Times New Roman"/>
          <w:spacing w:val="-8"/>
          <w:sz w:val="24"/>
          <w:szCs w:val="24"/>
        </w:rPr>
        <w:t>Классификация сил в механизме</w:t>
      </w:r>
      <w:r w:rsidRPr="0055798F">
        <w:rPr>
          <w:rFonts w:ascii="Times New Roman" w:hAnsi="Times New Roman" w:cs="Times New Roman"/>
          <w:sz w:val="24"/>
          <w:szCs w:val="24"/>
        </w:rPr>
        <w:t xml:space="preserve">. </w:t>
      </w:r>
      <w:r w:rsidRPr="0055798F">
        <w:rPr>
          <w:rFonts w:ascii="Times New Roman" w:hAnsi="Times New Roman" w:cs="Times New Roman"/>
          <w:spacing w:val="-7"/>
          <w:sz w:val="24"/>
          <w:szCs w:val="24"/>
        </w:rPr>
        <w:t>Методы силового расчета механизма</w:t>
      </w:r>
      <w:r w:rsidRPr="0055798F">
        <w:rPr>
          <w:rFonts w:ascii="Times New Roman" w:hAnsi="Times New Roman" w:cs="Times New Roman"/>
          <w:sz w:val="24"/>
          <w:szCs w:val="24"/>
        </w:rPr>
        <w:t xml:space="preserve">. </w:t>
      </w:r>
      <w:r w:rsidRPr="0055798F">
        <w:rPr>
          <w:rFonts w:ascii="Times New Roman" w:hAnsi="Times New Roman" w:cs="Times New Roman"/>
          <w:spacing w:val="-7"/>
          <w:sz w:val="24"/>
          <w:szCs w:val="24"/>
        </w:rPr>
        <w:t>Порядок кинема- статического расчета механизма</w:t>
      </w:r>
      <w:r w:rsidRPr="0055798F">
        <w:rPr>
          <w:rFonts w:ascii="Times New Roman" w:hAnsi="Times New Roman" w:cs="Times New Roman"/>
          <w:sz w:val="24"/>
          <w:szCs w:val="24"/>
        </w:rPr>
        <w:t>.</w:t>
      </w:r>
      <w:r w:rsidRPr="0055798F">
        <w:rPr>
          <w:rFonts w:ascii="Times New Roman" w:hAnsi="Times New Roman" w:cs="Times New Roman"/>
          <w:spacing w:val="-20"/>
          <w:sz w:val="24"/>
          <w:szCs w:val="24"/>
        </w:rPr>
        <w:t xml:space="preserve"> </w:t>
      </w:r>
      <w:r w:rsidRPr="0055798F">
        <w:rPr>
          <w:rFonts w:ascii="Times New Roman" w:hAnsi="Times New Roman" w:cs="Times New Roman"/>
          <w:spacing w:val="-8"/>
          <w:sz w:val="24"/>
          <w:szCs w:val="24"/>
        </w:rPr>
        <w:t>Реакции в кинематических парах механизма</w:t>
      </w:r>
      <w:r w:rsidRPr="0055798F">
        <w:rPr>
          <w:rFonts w:ascii="Times New Roman" w:hAnsi="Times New Roman" w:cs="Times New Roman"/>
          <w:sz w:val="24"/>
          <w:szCs w:val="24"/>
        </w:rPr>
        <w:t xml:space="preserve">. </w:t>
      </w:r>
      <w:r w:rsidRPr="0055798F">
        <w:rPr>
          <w:rFonts w:ascii="Times New Roman" w:hAnsi="Times New Roman" w:cs="Times New Roman"/>
          <w:spacing w:val="-9"/>
          <w:sz w:val="24"/>
          <w:szCs w:val="24"/>
        </w:rPr>
        <w:t>Порядок силового расчета группы Ассур</w:t>
      </w:r>
      <w:r>
        <w:rPr>
          <w:rFonts w:ascii="Times New Roman" w:hAnsi="Times New Roman" w:cs="Times New Roman"/>
          <w:spacing w:val="-9"/>
          <w:sz w:val="24"/>
          <w:szCs w:val="24"/>
        </w:rPr>
        <w:t xml:space="preserve">а. </w:t>
      </w:r>
      <w:r w:rsidRPr="0055798F">
        <w:rPr>
          <w:rFonts w:ascii="Times New Roman" w:hAnsi="Times New Roman" w:cs="Times New Roman"/>
          <w:spacing w:val="-16"/>
          <w:sz w:val="24"/>
          <w:szCs w:val="24"/>
        </w:rPr>
        <w:t>.</w:t>
      </w:r>
      <w:r w:rsidRPr="0055798F">
        <w:rPr>
          <w:rFonts w:ascii="Times New Roman" w:hAnsi="Times New Roman" w:cs="Times New Roman"/>
          <w:spacing w:val="-9"/>
          <w:sz w:val="24"/>
          <w:szCs w:val="24"/>
        </w:rPr>
        <w:t>Порядок силового расчета ведущего звена</w:t>
      </w:r>
      <w:r w:rsidRPr="0055798F">
        <w:rPr>
          <w:rFonts w:ascii="Times New Roman" w:hAnsi="Times New Roman" w:cs="Times New Roman"/>
          <w:sz w:val="24"/>
          <w:szCs w:val="24"/>
        </w:rPr>
        <w:t xml:space="preserve">. </w:t>
      </w:r>
      <w:r w:rsidRPr="0055798F">
        <w:rPr>
          <w:rFonts w:ascii="Times New Roman" w:hAnsi="Times New Roman" w:cs="Times New Roman"/>
          <w:spacing w:val="-9"/>
          <w:sz w:val="24"/>
          <w:szCs w:val="24"/>
        </w:rPr>
        <w:t>Теорема о жестком рычаге Жуковского</w:t>
      </w:r>
      <w:r w:rsidRPr="0055798F">
        <w:rPr>
          <w:rFonts w:ascii="Times New Roman" w:hAnsi="Times New Roman" w:cs="Times New Roman"/>
          <w:sz w:val="24"/>
          <w:szCs w:val="24"/>
        </w:rPr>
        <w:t xml:space="preserve">. </w:t>
      </w:r>
      <w:r w:rsidRPr="0055798F">
        <w:rPr>
          <w:rFonts w:ascii="Times New Roman" w:hAnsi="Times New Roman" w:cs="Times New Roman"/>
          <w:spacing w:val="-6"/>
          <w:sz w:val="24"/>
          <w:szCs w:val="24"/>
        </w:rPr>
        <w:t>Статическое уравновешивание вращающихся масс</w:t>
      </w:r>
      <w:r w:rsidRPr="0055798F">
        <w:rPr>
          <w:rFonts w:ascii="Times New Roman" w:hAnsi="Times New Roman" w:cs="Times New Roman"/>
          <w:spacing w:val="-16"/>
          <w:sz w:val="24"/>
          <w:szCs w:val="24"/>
        </w:rPr>
        <w:t xml:space="preserve">. </w:t>
      </w:r>
      <w:r w:rsidRPr="0055798F">
        <w:rPr>
          <w:rFonts w:ascii="Times New Roman" w:hAnsi="Times New Roman" w:cs="Times New Roman"/>
          <w:spacing w:val="-9"/>
          <w:sz w:val="24"/>
          <w:szCs w:val="24"/>
        </w:rPr>
        <w:t>Тахограмма  механизма</w:t>
      </w:r>
      <w:r w:rsidRPr="0055798F">
        <w:rPr>
          <w:rFonts w:ascii="Times New Roman" w:hAnsi="Times New Roman" w:cs="Times New Roman"/>
          <w:sz w:val="24"/>
          <w:szCs w:val="24"/>
        </w:rPr>
        <w:t xml:space="preserve">. </w:t>
      </w:r>
      <w:r w:rsidRPr="0055798F">
        <w:rPr>
          <w:rFonts w:ascii="Times New Roman" w:hAnsi="Times New Roman" w:cs="Times New Roman"/>
          <w:spacing w:val="-9"/>
          <w:sz w:val="24"/>
          <w:szCs w:val="24"/>
        </w:rPr>
        <w:t xml:space="preserve">Коэффициент </w:t>
      </w:r>
      <w:r w:rsidRPr="0055798F">
        <w:rPr>
          <w:rFonts w:ascii="Times New Roman" w:hAnsi="Times New Roman" w:cs="Times New Roman"/>
          <w:spacing w:val="-9"/>
          <w:sz w:val="24"/>
          <w:szCs w:val="24"/>
        </w:rPr>
        <w:lastRenderedPageBreak/>
        <w:t>неравномерности хода механизма</w:t>
      </w:r>
      <w:r w:rsidRPr="0055798F">
        <w:rPr>
          <w:rFonts w:ascii="Times New Roman" w:hAnsi="Times New Roman" w:cs="Times New Roman"/>
          <w:sz w:val="24"/>
          <w:szCs w:val="24"/>
        </w:rPr>
        <w:t xml:space="preserve">. </w:t>
      </w:r>
      <w:r w:rsidRPr="0055798F">
        <w:rPr>
          <w:rFonts w:ascii="Times New Roman" w:hAnsi="Times New Roman" w:cs="Times New Roman"/>
          <w:spacing w:val="-9"/>
          <w:sz w:val="24"/>
          <w:szCs w:val="24"/>
        </w:rPr>
        <w:t>Кинетическая энергия механизма</w:t>
      </w:r>
      <w:r w:rsidRPr="0055798F">
        <w:rPr>
          <w:rFonts w:ascii="Times New Roman" w:hAnsi="Times New Roman" w:cs="Times New Roman"/>
          <w:sz w:val="24"/>
          <w:szCs w:val="24"/>
        </w:rPr>
        <w:t xml:space="preserve">. </w:t>
      </w:r>
      <w:r w:rsidRPr="0055798F">
        <w:rPr>
          <w:rFonts w:ascii="Times New Roman" w:hAnsi="Times New Roman" w:cs="Times New Roman"/>
          <w:spacing w:val="-7"/>
          <w:sz w:val="24"/>
          <w:szCs w:val="24"/>
        </w:rPr>
        <w:t xml:space="preserve">Приведенная масса (приведенный момент </w:t>
      </w:r>
      <w:r w:rsidRPr="0055798F">
        <w:rPr>
          <w:rFonts w:ascii="Times New Roman" w:hAnsi="Times New Roman" w:cs="Times New Roman"/>
          <w:spacing w:val="-8"/>
          <w:sz w:val="24"/>
          <w:szCs w:val="24"/>
        </w:rPr>
        <w:t>инерции) механизма</w:t>
      </w:r>
      <w:r w:rsidRPr="0055798F">
        <w:rPr>
          <w:rFonts w:ascii="Times New Roman" w:hAnsi="Times New Roman" w:cs="Times New Roman"/>
          <w:sz w:val="24"/>
          <w:szCs w:val="24"/>
        </w:rPr>
        <w:t xml:space="preserve">. </w:t>
      </w:r>
      <w:r w:rsidRPr="0055798F">
        <w:rPr>
          <w:rFonts w:ascii="Times New Roman" w:hAnsi="Times New Roman" w:cs="Times New Roman"/>
          <w:spacing w:val="-9"/>
          <w:sz w:val="24"/>
          <w:szCs w:val="24"/>
        </w:rPr>
        <w:t>Приведенная сила (приведенный момент)</w:t>
      </w:r>
      <w:r w:rsidRPr="0055798F">
        <w:rPr>
          <w:rFonts w:ascii="Times New Roman" w:hAnsi="Times New Roman" w:cs="Times New Roman"/>
          <w:sz w:val="24"/>
          <w:szCs w:val="24"/>
        </w:rPr>
        <w:t xml:space="preserve">. </w:t>
      </w:r>
      <w:r w:rsidRPr="0055798F">
        <w:rPr>
          <w:rFonts w:ascii="Times New Roman" w:hAnsi="Times New Roman" w:cs="Times New Roman"/>
          <w:spacing w:val="-9"/>
          <w:sz w:val="24"/>
          <w:szCs w:val="24"/>
        </w:rPr>
        <w:t>Диаграмма Фердинанда Виттенбауэра</w:t>
      </w:r>
      <w:r w:rsidRPr="0055798F">
        <w:rPr>
          <w:rFonts w:ascii="Times New Roman" w:hAnsi="Times New Roman" w:cs="Times New Roman"/>
          <w:sz w:val="24"/>
          <w:szCs w:val="24"/>
        </w:rPr>
        <w:t xml:space="preserve">. </w:t>
      </w:r>
      <w:r w:rsidRPr="0055798F">
        <w:rPr>
          <w:rFonts w:ascii="Times New Roman" w:hAnsi="Times New Roman" w:cs="Times New Roman"/>
          <w:spacing w:val="-9"/>
          <w:sz w:val="24"/>
          <w:szCs w:val="24"/>
        </w:rPr>
        <w:t>Определение момента инерции маховика</w:t>
      </w:r>
      <w:r w:rsidRPr="0055798F">
        <w:rPr>
          <w:rFonts w:ascii="Times New Roman" w:hAnsi="Times New Roman" w:cs="Times New Roman"/>
          <w:spacing w:val="-16"/>
          <w:sz w:val="24"/>
          <w:szCs w:val="24"/>
        </w:rPr>
        <w:t xml:space="preserve">. </w:t>
      </w:r>
      <w:r w:rsidRPr="0055798F">
        <w:rPr>
          <w:rFonts w:ascii="Times New Roman" w:hAnsi="Times New Roman" w:cs="Times New Roman"/>
          <w:spacing w:val="-9"/>
          <w:sz w:val="24"/>
          <w:szCs w:val="24"/>
        </w:rPr>
        <w:t>Классификация механизмов передач</w:t>
      </w:r>
      <w:r w:rsidRPr="0055798F">
        <w:rPr>
          <w:rFonts w:ascii="Times New Roman" w:hAnsi="Times New Roman" w:cs="Times New Roman"/>
          <w:sz w:val="24"/>
          <w:szCs w:val="24"/>
        </w:rPr>
        <w:t xml:space="preserve">. </w:t>
      </w:r>
      <w:r w:rsidRPr="0055798F">
        <w:rPr>
          <w:rFonts w:ascii="Times New Roman" w:hAnsi="Times New Roman" w:cs="Times New Roman"/>
          <w:spacing w:val="-10"/>
          <w:sz w:val="24"/>
          <w:szCs w:val="24"/>
        </w:rPr>
        <w:t>Классификация зубчатых механизмов.</w:t>
      </w:r>
      <w:r w:rsidRPr="0055798F">
        <w:rPr>
          <w:rFonts w:ascii="Times New Roman" w:hAnsi="Times New Roman" w:cs="Times New Roman"/>
          <w:sz w:val="24"/>
          <w:szCs w:val="24"/>
        </w:rPr>
        <w:t xml:space="preserve"> </w:t>
      </w:r>
      <w:r w:rsidRPr="0055798F">
        <w:rPr>
          <w:rFonts w:ascii="Times New Roman" w:hAnsi="Times New Roman" w:cs="Times New Roman"/>
          <w:spacing w:val="-9"/>
          <w:sz w:val="24"/>
          <w:szCs w:val="24"/>
        </w:rPr>
        <w:t xml:space="preserve">Многоступенчатые редуктора. </w:t>
      </w:r>
      <w:r w:rsidRPr="0055798F">
        <w:rPr>
          <w:rFonts w:ascii="Times New Roman" w:hAnsi="Times New Roman" w:cs="Times New Roman"/>
          <w:spacing w:val="-7"/>
          <w:sz w:val="24"/>
          <w:szCs w:val="24"/>
        </w:rPr>
        <w:t xml:space="preserve">Рядовое соединение зубчатых колес с паразитными </w:t>
      </w:r>
      <w:r w:rsidRPr="0055798F">
        <w:rPr>
          <w:rFonts w:ascii="Times New Roman" w:hAnsi="Times New Roman" w:cs="Times New Roman"/>
          <w:spacing w:val="-5"/>
          <w:sz w:val="24"/>
          <w:szCs w:val="24"/>
        </w:rPr>
        <w:t>колесами</w:t>
      </w:r>
      <w:r w:rsidRPr="0055798F">
        <w:rPr>
          <w:rFonts w:ascii="Times New Roman" w:hAnsi="Times New Roman" w:cs="Times New Roman"/>
          <w:sz w:val="24"/>
          <w:szCs w:val="24"/>
        </w:rPr>
        <w:t xml:space="preserve">. </w:t>
      </w:r>
      <w:r w:rsidRPr="0055798F">
        <w:rPr>
          <w:rFonts w:ascii="Times New Roman" w:hAnsi="Times New Roman" w:cs="Times New Roman"/>
          <w:spacing w:val="-9"/>
          <w:sz w:val="24"/>
          <w:szCs w:val="24"/>
        </w:rPr>
        <w:t>Планетарные редуктора</w:t>
      </w:r>
      <w:r w:rsidRPr="0055798F">
        <w:rPr>
          <w:rFonts w:ascii="Times New Roman" w:hAnsi="Times New Roman" w:cs="Times New Roman"/>
          <w:sz w:val="24"/>
          <w:szCs w:val="24"/>
        </w:rPr>
        <w:t xml:space="preserve">. </w:t>
      </w:r>
      <w:r w:rsidRPr="0055798F">
        <w:rPr>
          <w:rFonts w:ascii="Times New Roman" w:hAnsi="Times New Roman" w:cs="Times New Roman"/>
          <w:spacing w:val="-9"/>
          <w:sz w:val="24"/>
          <w:szCs w:val="24"/>
        </w:rPr>
        <w:t>Вопросы для самопроверки</w:t>
      </w:r>
      <w:r w:rsidRPr="0055798F">
        <w:rPr>
          <w:rFonts w:ascii="Times New Roman" w:hAnsi="Times New Roman" w:cs="Times New Roman"/>
          <w:sz w:val="24"/>
          <w:szCs w:val="24"/>
        </w:rPr>
        <w:t xml:space="preserve">. </w:t>
      </w:r>
      <w:r w:rsidRPr="0055798F">
        <w:rPr>
          <w:rFonts w:ascii="Times New Roman" w:hAnsi="Times New Roman" w:cs="Times New Roman"/>
          <w:spacing w:val="-9"/>
          <w:sz w:val="24"/>
          <w:szCs w:val="24"/>
        </w:rPr>
        <w:t>Основная теорема зацепления</w:t>
      </w:r>
      <w:r w:rsidRPr="0055798F">
        <w:rPr>
          <w:rFonts w:ascii="Times New Roman" w:hAnsi="Times New Roman" w:cs="Times New Roman"/>
          <w:sz w:val="24"/>
          <w:szCs w:val="24"/>
        </w:rPr>
        <w:t xml:space="preserve">. </w:t>
      </w:r>
      <w:r w:rsidRPr="0055798F">
        <w:rPr>
          <w:rFonts w:ascii="Times New Roman" w:hAnsi="Times New Roman" w:cs="Times New Roman"/>
          <w:spacing w:val="-7"/>
          <w:sz w:val="24"/>
          <w:szCs w:val="24"/>
        </w:rPr>
        <w:t xml:space="preserve">Требования предъявляемые к профилям зубьев </w:t>
      </w:r>
      <w:r w:rsidRPr="0055798F">
        <w:rPr>
          <w:rFonts w:ascii="Times New Roman" w:hAnsi="Times New Roman" w:cs="Times New Roman"/>
          <w:sz w:val="24"/>
          <w:szCs w:val="24"/>
        </w:rPr>
        <w:t xml:space="preserve">зубчатых колес: кинематические, динамические, </w:t>
      </w:r>
      <w:r w:rsidRPr="0055798F">
        <w:rPr>
          <w:rFonts w:ascii="Times New Roman" w:hAnsi="Times New Roman" w:cs="Times New Roman"/>
          <w:spacing w:val="-8"/>
          <w:sz w:val="24"/>
          <w:szCs w:val="24"/>
        </w:rPr>
        <w:t>технологические, эксплуатационные</w:t>
      </w:r>
      <w:r w:rsidRPr="0055798F">
        <w:rPr>
          <w:rFonts w:ascii="Times New Roman" w:hAnsi="Times New Roman" w:cs="Times New Roman"/>
          <w:sz w:val="24"/>
          <w:szCs w:val="24"/>
        </w:rPr>
        <w:t xml:space="preserve">. </w:t>
      </w:r>
      <w:r w:rsidRPr="0055798F">
        <w:rPr>
          <w:rFonts w:ascii="Times New Roman" w:hAnsi="Times New Roman" w:cs="Times New Roman"/>
          <w:spacing w:val="-9"/>
          <w:sz w:val="24"/>
          <w:szCs w:val="24"/>
        </w:rPr>
        <w:t>Основные размеры нулевых зубчатых колес</w:t>
      </w:r>
      <w:r w:rsidRPr="0055798F">
        <w:rPr>
          <w:rFonts w:ascii="Times New Roman" w:hAnsi="Times New Roman" w:cs="Times New Roman"/>
          <w:sz w:val="24"/>
          <w:szCs w:val="24"/>
        </w:rPr>
        <w:t xml:space="preserve">. </w:t>
      </w:r>
      <w:r w:rsidRPr="0055798F">
        <w:rPr>
          <w:rFonts w:ascii="Times New Roman" w:hAnsi="Times New Roman" w:cs="Times New Roman"/>
          <w:spacing w:val="-9"/>
          <w:sz w:val="24"/>
          <w:szCs w:val="24"/>
        </w:rPr>
        <w:t xml:space="preserve">Эвольвента окружности. </w:t>
      </w:r>
      <w:r w:rsidRPr="0055798F">
        <w:rPr>
          <w:rFonts w:ascii="Times New Roman" w:hAnsi="Times New Roman" w:cs="Times New Roman"/>
          <w:spacing w:val="-7"/>
          <w:sz w:val="24"/>
          <w:szCs w:val="24"/>
        </w:rPr>
        <w:t>Ненулевые зубчатые колеса.</w:t>
      </w:r>
      <w:r w:rsidRPr="0055798F">
        <w:rPr>
          <w:rFonts w:ascii="Times New Roman" w:hAnsi="Times New Roman" w:cs="Times New Roman"/>
          <w:sz w:val="24"/>
          <w:szCs w:val="24"/>
        </w:rPr>
        <w:t xml:space="preserve"> </w:t>
      </w:r>
      <w:r w:rsidRPr="002544D3">
        <w:rPr>
          <w:rFonts w:ascii="Times New Roman" w:hAnsi="Times New Roman" w:cs="Times New Roman"/>
          <w:sz w:val="24"/>
          <w:szCs w:val="24"/>
        </w:rPr>
        <w:t>Особенности кулачковых механизмов. Классификация кулачковых механизмов. Анализ кулачковых механизмов. Мягкие и жесткие удары. Углы давления в кулачковых механизмах. Синтез кулачковых механизмов</w:t>
      </w:r>
    </w:p>
    <w:p w:rsidR="00860C84" w:rsidRPr="00E428E9" w:rsidRDefault="00860C84" w:rsidP="00860C84">
      <w:pPr>
        <w:spacing w:after="0" w:line="240" w:lineRule="auto"/>
        <w:contextualSpacing/>
        <w:jc w:val="both"/>
        <w:rPr>
          <w:rFonts w:ascii="Times New Roman" w:hAnsi="Times New Roman" w:cs="Times New Roman"/>
          <w:sz w:val="24"/>
          <w:szCs w:val="24"/>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rPr>
          <w:b/>
          <w:sz w:val="24"/>
        </w:rPr>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22</w:t>
      </w:r>
      <w:r w:rsidRPr="00E428E9">
        <w:rPr>
          <w:rFonts w:ascii="Times New Roman" w:hAnsi="Times New Roman" w:cs="Times New Roman"/>
          <w:b/>
          <w:sz w:val="24"/>
        </w:rPr>
        <w:t xml:space="preserve"> «</w:t>
      </w:r>
      <w:r w:rsidRPr="00724962">
        <w:rPr>
          <w:rFonts w:ascii="Times New Roman" w:hAnsi="Times New Roman" w:cs="Times New Roman"/>
          <w:b/>
          <w:sz w:val="24"/>
        </w:rPr>
        <w:t>Химия нефти и газа</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7E2CB8" w:rsidRDefault="00860C84" w:rsidP="00860C84">
      <w:pPr>
        <w:spacing w:after="0" w:line="240" w:lineRule="auto"/>
        <w:contextualSpacing/>
        <w:jc w:val="right"/>
        <w:rPr>
          <w:rFonts w:ascii="Times New Roman" w:hAnsi="Times New Roman" w:cs="Times New Roman"/>
          <w:i/>
          <w:sz w:val="28"/>
          <w:szCs w:val="24"/>
        </w:rPr>
      </w:pPr>
      <w:r>
        <w:rPr>
          <w:rFonts w:ascii="Times New Roman" w:hAnsi="Times New Roman" w:cs="Times New Roman"/>
          <w:i/>
          <w:sz w:val="24"/>
        </w:rPr>
        <w:t>Алексеев А.Г.</w:t>
      </w:r>
    </w:p>
    <w:p w:rsidR="00860C84" w:rsidRPr="00A204EE"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 преподаватель кафедры ВСиОХ</w:t>
      </w:r>
      <w:r w:rsidRPr="00A204EE">
        <w:rPr>
          <w:rFonts w:ascii="Times New Roman" w:hAnsi="Times New Roman" w:cs="Times New Roman"/>
          <w:i/>
          <w:sz w:val="24"/>
          <w:szCs w:val="24"/>
          <w:u w:val="single"/>
        </w:rPr>
        <w:t xml:space="preserve"> </w:t>
      </w:r>
      <w:r>
        <w:rPr>
          <w:rFonts w:ascii="Times New Roman" w:hAnsi="Times New Roman" w:cs="Times New Roman"/>
          <w:i/>
          <w:sz w:val="24"/>
          <w:szCs w:val="24"/>
          <w:u w:val="single"/>
        </w:rPr>
        <w:t>ИЕН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724962"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57</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Default="00860C84" w:rsidP="00860C84">
      <w:pPr>
        <w:spacing w:after="0" w:line="240" w:lineRule="auto"/>
        <w:ind w:firstLine="851"/>
        <w:contextualSpacing/>
        <w:jc w:val="both"/>
        <w:rPr>
          <w:rFonts w:ascii="Times New Roman" w:hAnsi="Times New Roman" w:cs="Times New Roman"/>
          <w:sz w:val="24"/>
        </w:rPr>
      </w:pPr>
      <w:r w:rsidRPr="00A60A7B">
        <w:rPr>
          <w:rFonts w:ascii="Times New Roman" w:hAnsi="Times New Roman" w:cs="Times New Roman"/>
          <w:b/>
          <w:sz w:val="24"/>
          <w:szCs w:val="24"/>
        </w:rPr>
        <w:t xml:space="preserve">Цели освоения дисциплины - </w:t>
      </w:r>
      <w:r w:rsidRPr="00724962">
        <w:rPr>
          <w:rFonts w:ascii="Times New Roman" w:hAnsi="Times New Roman" w:cs="Times New Roman"/>
          <w:sz w:val="24"/>
        </w:rPr>
        <w:t>формирование у студентов знаний о составе и свойствах нефтяных систем различного происхождения, о методах их исследования и о взаимосвязи между составом и физико-химическими свойствами нефтей.</w:t>
      </w:r>
    </w:p>
    <w:p w:rsidR="00860C84" w:rsidRPr="00D617E9" w:rsidRDefault="00860C84" w:rsidP="00860C84">
      <w:pPr>
        <w:spacing w:after="0" w:line="240" w:lineRule="auto"/>
        <w:ind w:firstLine="851"/>
        <w:contextualSpacing/>
        <w:jc w:val="both"/>
        <w:rPr>
          <w:color w:val="FF0000"/>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Pr="008F0285" w:rsidRDefault="00860C84" w:rsidP="00860C84">
      <w:pPr>
        <w:pStyle w:val="Default"/>
        <w:contextualSpacing/>
        <w:jc w:val="both"/>
        <w:rPr>
          <w:color w:val="auto"/>
        </w:rPr>
      </w:pPr>
      <w:r w:rsidRPr="008F0285">
        <w:rPr>
          <w:color w:val="auto"/>
        </w:rPr>
        <w:t>О</w:t>
      </w:r>
      <w:r>
        <w:rPr>
          <w:color w:val="auto"/>
        </w:rPr>
        <w:t>П</w:t>
      </w:r>
      <w:r w:rsidRPr="008F0285">
        <w:rPr>
          <w:color w:val="auto"/>
        </w:rPr>
        <w:t>К-</w:t>
      </w:r>
      <w:r>
        <w:rPr>
          <w:color w:val="auto"/>
        </w:rPr>
        <w:t>2</w:t>
      </w:r>
      <w:r w:rsidRPr="008F0285">
        <w:rPr>
          <w:color w:val="auto"/>
        </w:rPr>
        <w:t xml:space="preserve"> - </w:t>
      </w:r>
      <w:r w:rsidRPr="005B2EBC">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860C84" w:rsidRDefault="00860C84" w:rsidP="00860C84">
      <w:pPr>
        <w:pStyle w:val="Default"/>
        <w:contextualSpacing/>
        <w:jc w:val="both"/>
        <w:rPr>
          <w:color w:val="auto"/>
        </w:rPr>
      </w:pPr>
      <w:r>
        <w:rPr>
          <w:color w:val="auto"/>
        </w:rPr>
        <w:t>П</w:t>
      </w:r>
      <w:r w:rsidRPr="008F0285">
        <w:rPr>
          <w:color w:val="auto"/>
        </w:rPr>
        <w:t>К-</w:t>
      </w:r>
      <w:r>
        <w:rPr>
          <w:color w:val="auto"/>
        </w:rPr>
        <w:t>1</w:t>
      </w:r>
      <w:r w:rsidRPr="008F0285">
        <w:rPr>
          <w:color w:val="auto"/>
        </w:rPr>
        <w:t xml:space="preserve"> - </w:t>
      </w:r>
      <w:r w:rsidRPr="00D17A6E">
        <w:rPr>
          <w:color w:val="auto"/>
        </w:rPr>
        <w:t>способностью применять процессный подход в практической деятельности, сочетать теорию и практику</w:t>
      </w:r>
    </w:p>
    <w:p w:rsidR="00860C84" w:rsidRDefault="00860C84" w:rsidP="00860C84">
      <w:pPr>
        <w:pStyle w:val="Default"/>
        <w:contextualSpacing/>
        <w:jc w:val="both"/>
        <w:rPr>
          <w:color w:val="auto"/>
        </w:rPr>
      </w:pPr>
      <w:r>
        <w:rPr>
          <w:color w:val="auto"/>
        </w:rPr>
        <w:lastRenderedPageBreak/>
        <w:t>П</w:t>
      </w:r>
      <w:r w:rsidRPr="008F0285">
        <w:rPr>
          <w:color w:val="auto"/>
        </w:rPr>
        <w:t>К-</w:t>
      </w:r>
      <w:r>
        <w:rPr>
          <w:color w:val="auto"/>
        </w:rPr>
        <w:t>24</w:t>
      </w:r>
      <w:r w:rsidRPr="008F0285">
        <w:rPr>
          <w:color w:val="auto"/>
        </w:rPr>
        <w:t xml:space="preserve"> - </w:t>
      </w:r>
      <w:r w:rsidRPr="009C3C47">
        <w:rPr>
          <w:color w:val="auto"/>
        </w:rPr>
        <w:t>способностью планировать и проводить необходимые эксперименты, обрабатывать, в том числе с использованием прикладных программных продуктов, интерпретировать результаты и делать выводы</w:t>
      </w:r>
    </w:p>
    <w:p w:rsidR="00860C84" w:rsidRDefault="00860C84" w:rsidP="00860C84">
      <w:pPr>
        <w:pStyle w:val="Default"/>
        <w:contextualSpacing/>
        <w:jc w:val="both"/>
        <w:rPr>
          <w:color w:val="auto"/>
        </w:rPr>
      </w:pPr>
      <w:r>
        <w:rPr>
          <w:color w:val="auto"/>
        </w:rPr>
        <w:t>П</w:t>
      </w:r>
      <w:r w:rsidRPr="008F0285">
        <w:rPr>
          <w:color w:val="auto"/>
        </w:rPr>
        <w:t>К-</w:t>
      </w:r>
      <w:r>
        <w:rPr>
          <w:color w:val="auto"/>
        </w:rPr>
        <w:t>26</w:t>
      </w:r>
      <w:r w:rsidRPr="008F0285">
        <w:rPr>
          <w:color w:val="auto"/>
        </w:rPr>
        <w:t xml:space="preserve"> - </w:t>
      </w:r>
      <w:r w:rsidRPr="00D17A6E">
        <w:rPr>
          <w:color w:val="auto"/>
        </w:rPr>
        <w:t>способностью выбирать и применять соответствующие методы моделирования физических, химических и технологических процессов</w:t>
      </w:r>
    </w:p>
    <w:p w:rsidR="00860C84" w:rsidRPr="00EE3024" w:rsidRDefault="00860C84" w:rsidP="00860C84">
      <w:pPr>
        <w:pStyle w:val="Default"/>
        <w:contextualSpacing/>
        <w:jc w:val="both"/>
        <w:rPr>
          <w:bCs/>
        </w:rPr>
      </w:pPr>
    </w:p>
    <w:p w:rsidR="00860C84" w:rsidRPr="001D79A0" w:rsidRDefault="00860C84" w:rsidP="00860C84">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860C84" w:rsidRPr="009C3C47" w:rsidRDefault="00860C84" w:rsidP="00860C84">
      <w:pPr>
        <w:tabs>
          <w:tab w:val="left" w:pos="993"/>
        </w:tabs>
        <w:spacing w:after="0" w:line="240" w:lineRule="auto"/>
        <w:ind w:firstLine="709"/>
        <w:contextualSpacing/>
        <w:jc w:val="both"/>
        <w:rPr>
          <w:rFonts w:ascii="Times New Roman" w:hAnsi="Times New Roman" w:cs="Times New Roman"/>
          <w:b/>
          <w:sz w:val="24"/>
          <w:szCs w:val="24"/>
        </w:rPr>
      </w:pPr>
      <w:r w:rsidRPr="009C3C47">
        <w:rPr>
          <w:rFonts w:ascii="Times New Roman" w:hAnsi="Times New Roman" w:cs="Times New Roman"/>
          <w:b/>
          <w:sz w:val="24"/>
          <w:szCs w:val="24"/>
        </w:rPr>
        <w:t>знать:</w:t>
      </w:r>
    </w:p>
    <w:p w:rsidR="00860C84" w:rsidRPr="001D79A0" w:rsidRDefault="00860C84" w:rsidP="00860C84">
      <w:pPr>
        <w:pStyle w:val="ad"/>
        <w:numPr>
          <w:ilvl w:val="0"/>
          <w:numId w:val="7"/>
        </w:numPr>
        <w:spacing w:line="240" w:lineRule="auto"/>
        <w:contextualSpacing/>
        <w:rPr>
          <w:szCs w:val="24"/>
        </w:rPr>
      </w:pPr>
      <w:r w:rsidRPr="001D79A0">
        <w:rPr>
          <w:szCs w:val="24"/>
        </w:rPr>
        <w:t>основные положения и методы МДТТ и  возможность применения этих знаний в профессиональной деятельности;</w:t>
      </w:r>
    </w:p>
    <w:p w:rsidR="00860C84" w:rsidRPr="001D79A0" w:rsidRDefault="00860C84" w:rsidP="00860C84">
      <w:pPr>
        <w:numPr>
          <w:ilvl w:val="0"/>
          <w:numId w:val="7"/>
        </w:numPr>
        <w:spacing w:after="0" w:line="240" w:lineRule="auto"/>
        <w:contextualSpacing/>
        <w:jc w:val="both"/>
        <w:rPr>
          <w:rFonts w:ascii="Times New Roman" w:hAnsi="Times New Roman" w:cs="Times New Roman"/>
          <w:spacing w:val="-4"/>
          <w:sz w:val="24"/>
          <w:szCs w:val="24"/>
        </w:rPr>
      </w:pPr>
      <w:r w:rsidRPr="001D79A0">
        <w:rPr>
          <w:rFonts w:ascii="Times New Roman" w:hAnsi="Times New Roman" w:cs="Times New Roman"/>
          <w:spacing w:val="-4"/>
          <w:sz w:val="24"/>
          <w:szCs w:val="24"/>
        </w:rPr>
        <w:t>необходимый математический аппарат и современные методы компьютерного моделирования;</w:t>
      </w:r>
    </w:p>
    <w:p w:rsidR="00860C84" w:rsidRPr="001D79A0" w:rsidRDefault="00860C84" w:rsidP="00860C84">
      <w:pPr>
        <w:tabs>
          <w:tab w:val="left" w:pos="993"/>
        </w:tabs>
        <w:spacing w:after="0" w:line="240" w:lineRule="auto"/>
        <w:ind w:left="360" w:firstLine="349"/>
        <w:contextualSpacing/>
        <w:jc w:val="both"/>
        <w:rPr>
          <w:rFonts w:ascii="Times New Roman" w:hAnsi="Times New Roman" w:cs="Times New Roman"/>
          <w:b/>
          <w:sz w:val="24"/>
          <w:szCs w:val="24"/>
        </w:rPr>
      </w:pPr>
      <w:r w:rsidRPr="001D79A0">
        <w:rPr>
          <w:rFonts w:ascii="Times New Roman" w:hAnsi="Times New Roman" w:cs="Times New Roman"/>
          <w:b/>
          <w:sz w:val="24"/>
          <w:szCs w:val="24"/>
        </w:rPr>
        <w:t>уметь:</w:t>
      </w:r>
    </w:p>
    <w:p w:rsidR="00860C84" w:rsidRPr="001D79A0" w:rsidRDefault="00860C84" w:rsidP="00860C84">
      <w:pPr>
        <w:numPr>
          <w:ilvl w:val="0"/>
          <w:numId w:val="7"/>
        </w:numPr>
        <w:spacing w:after="0" w:line="240" w:lineRule="auto"/>
        <w:contextualSpacing/>
        <w:jc w:val="both"/>
        <w:rPr>
          <w:rFonts w:ascii="Times New Roman" w:hAnsi="Times New Roman" w:cs="Times New Roman"/>
          <w:spacing w:val="-4"/>
          <w:sz w:val="24"/>
          <w:szCs w:val="24"/>
        </w:rPr>
      </w:pPr>
      <w:r w:rsidRPr="001D79A0">
        <w:rPr>
          <w:rFonts w:ascii="Times New Roman" w:hAnsi="Times New Roman" w:cs="Times New Roman"/>
          <w:spacing w:val="-4"/>
          <w:sz w:val="24"/>
          <w:szCs w:val="24"/>
        </w:rPr>
        <w:t>самостоятельно ставить цель исследования и определять пути её достижения;</w:t>
      </w:r>
    </w:p>
    <w:p w:rsidR="00860C84" w:rsidRPr="001D79A0" w:rsidRDefault="00860C84" w:rsidP="00860C84">
      <w:pPr>
        <w:numPr>
          <w:ilvl w:val="0"/>
          <w:numId w:val="7"/>
        </w:numPr>
        <w:spacing w:after="0" w:line="240" w:lineRule="auto"/>
        <w:contextualSpacing/>
        <w:jc w:val="both"/>
        <w:rPr>
          <w:rFonts w:ascii="Times New Roman" w:hAnsi="Times New Roman" w:cs="Times New Roman"/>
          <w:spacing w:val="-4"/>
          <w:sz w:val="24"/>
          <w:szCs w:val="24"/>
        </w:rPr>
      </w:pPr>
      <w:r w:rsidRPr="001D79A0">
        <w:rPr>
          <w:rFonts w:ascii="Times New Roman" w:hAnsi="Times New Roman" w:cs="Times New Roman"/>
          <w:spacing w:val="-4"/>
          <w:sz w:val="24"/>
          <w:szCs w:val="24"/>
        </w:rPr>
        <w:t>использовать современные математические программные средства для решения фундаментальных и прикладных задач МДТТ;</w:t>
      </w:r>
    </w:p>
    <w:p w:rsidR="00860C84" w:rsidRPr="001D79A0" w:rsidRDefault="00860C84" w:rsidP="00860C84">
      <w:pPr>
        <w:numPr>
          <w:ilvl w:val="0"/>
          <w:numId w:val="7"/>
        </w:numPr>
        <w:spacing w:after="0" w:line="240" w:lineRule="auto"/>
        <w:contextualSpacing/>
        <w:jc w:val="both"/>
        <w:rPr>
          <w:rFonts w:ascii="Times New Roman" w:hAnsi="Times New Roman" w:cs="Times New Roman"/>
          <w:spacing w:val="-4"/>
          <w:sz w:val="24"/>
          <w:szCs w:val="24"/>
        </w:rPr>
      </w:pPr>
      <w:r w:rsidRPr="001D79A0">
        <w:rPr>
          <w:rFonts w:ascii="Times New Roman" w:hAnsi="Times New Roman" w:cs="Times New Roman"/>
          <w:spacing w:val="-4"/>
          <w:sz w:val="24"/>
          <w:szCs w:val="24"/>
        </w:rPr>
        <w:t>осуществлять поиск, анализировать научно-техническую информацию, выполнять научно-исследовательскую  работу;</w:t>
      </w:r>
    </w:p>
    <w:p w:rsidR="00860C84" w:rsidRPr="001D79A0" w:rsidRDefault="00860C84" w:rsidP="00860C84">
      <w:pPr>
        <w:numPr>
          <w:ilvl w:val="0"/>
          <w:numId w:val="7"/>
        </w:numPr>
        <w:spacing w:after="0" w:line="240" w:lineRule="auto"/>
        <w:contextualSpacing/>
        <w:jc w:val="both"/>
        <w:rPr>
          <w:rFonts w:ascii="Times New Roman" w:hAnsi="Times New Roman" w:cs="Times New Roman"/>
          <w:spacing w:val="-4"/>
          <w:sz w:val="24"/>
          <w:szCs w:val="24"/>
        </w:rPr>
      </w:pPr>
      <w:r w:rsidRPr="001D79A0">
        <w:rPr>
          <w:rFonts w:ascii="Times New Roman" w:hAnsi="Times New Roman" w:cs="Times New Roman"/>
          <w:spacing w:val="-4"/>
          <w:sz w:val="24"/>
          <w:szCs w:val="24"/>
        </w:rPr>
        <w:t>понимать и оценивать риски, связанные с профессиональной деятельностью;</w:t>
      </w:r>
    </w:p>
    <w:p w:rsidR="00860C84" w:rsidRPr="001D79A0" w:rsidRDefault="00860C84" w:rsidP="00860C84">
      <w:pPr>
        <w:tabs>
          <w:tab w:val="left" w:pos="993"/>
        </w:tabs>
        <w:spacing w:after="0" w:line="240" w:lineRule="auto"/>
        <w:ind w:left="360" w:firstLine="349"/>
        <w:contextualSpacing/>
        <w:jc w:val="both"/>
        <w:rPr>
          <w:rFonts w:ascii="Times New Roman" w:hAnsi="Times New Roman" w:cs="Times New Roman"/>
          <w:b/>
          <w:sz w:val="24"/>
          <w:szCs w:val="24"/>
        </w:rPr>
      </w:pPr>
      <w:r w:rsidRPr="001D79A0">
        <w:rPr>
          <w:rFonts w:ascii="Times New Roman" w:hAnsi="Times New Roman" w:cs="Times New Roman"/>
          <w:b/>
          <w:sz w:val="24"/>
          <w:szCs w:val="24"/>
        </w:rPr>
        <w:t>владеть:</w:t>
      </w:r>
    </w:p>
    <w:p w:rsidR="00860C84" w:rsidRPr="001D79A0" w:rsidRDefault="00860C84" w:rsidP="00860C84">
      <w:pPr>
        <w:numPr>
          <w:ilvl w:val="0"/>
          <w:numId w:val="7"/>
        </w:numPr>
        <w:spacing w:after="0" w:line="240" w:lineRule="auto"/>
        <w:contextualSpacing/>
        <w:jc w:val="both"/>
        <w:rPr>
          <w:rFonts w:ascii="Times New Roman" w:hAnsi="Times New Roman" w:cs="Times New Roman"/>
          <w:spacing w:val="-4"/>
          <w:sz w:val="24"/>
          <w:szCs w:val="24"/>
        </w:rPr>
      </w:pPr>
      <w:r w:rsidRPr="001D79A0">
        <w:rPr>
          <w:rFonts w:ascii="Times New Roman" w:hAnsi="Times New Roman" w:cs="Times New Roman"/>
          <w:spacing w:val="-4"/>
          <w:sz w:val="24"/>
          <w:szCs w:val="24"/>
        </w:rPr>
        <w:t>навыками дискуссии по профессиональной тематике;</w:t>
      </w:r>
    </w:p>
    <w:p w:rsidR="00860C84" w:rsidRPr="001D79A0" w:rsidRDefault="00860C84" w:rsidP="00860C84">
      <w:pPr>
        <w:numPr>
          <w:ilvl w:val="0"/>
          <w:numId w:val="7"/>
        </w:numPr>
        <w:spacing w:after="0" w:line="240" w:lineRule="auto"/>
        <w:contextualSpacing/>
        <w:jc w:val="both"/>
        <w:rPr>
          <w:rFonts w:ascii="Times New Roman" w:hAnsi="Times New Roman" w:cs="Times New Roman"/>
          <w:spacing w:val="-4"/>
          <w:sz w:val="24"/>
          <w:szCs w:val="24"/>
        </w:rPr>
      </w:pPr>
      <w:r w:rsidRPr="001D79A0">
        <w:rPr>
          <w:rFonts w:ascii="Times New Roman" w:hAnsi="Times New Roman" w:cs="Times New Roman"/>
          <w:spacing w:val="-4"/>
          <w:sz w:val="24"/>
          <w:szCs w:val="24"/>
        </w:rPr>
        <w:t>терминологией в области  МДТТ ;</w:t>
      </w:r>
    </w:p>
    <w:p w:rsidR="00860C84" w:rsidRPr="001D79A0" w:rsidRDefault="00860C84" w:rsidP="00860C84">
      <w:pPr>
        <w:numPr>
          <w:ilvl w:val="0"/>
          <w:numId w:val="7"/>
        </w:numPr>
        <w:spacing w:after="0" w:line="240" w:lineRule="auto"/>
        <w:contextualSpacing/>
        <w:jc w:val="both"/>
        <w:rPr>
          <w:rFonts w:ascii="Times New Roman" w:hAnsi="Times New Roman" w:cs="Times New Roman"/>
          <w:spacing w:val="-4"/>
          <w:sz w:val="24"/>
          <w:szCs w:val="24"/>
        </w:rPr>
      </w:pPr>
      <w:r w:rsidRPr="001D79A0">
        <w:rPr>
          <w:rFonts w:ascii="Times New Roman" w:hAnsi="Times New Roman" w:cs="Times New Roman"/>
          <w:spacing w:val="-4"/>
          <w:sz w:val="24"/>
          <w:szCs w:val="24"/>
        </w:rPr>
        <w:t>современными методами численного моделирования в области МДТТ;</w:t>
      </w:r>
    </w:p>
    <w:p w:rsidR="00860C84" w:rsidRPr="001D79A0" w:rsidRDefault="00860C84" w:rsidP="00860C84">
      <w:pPr>
        <w:numPr>
          <w:ilvl w:val="0"/>
          <w:numId w:val="7"/>
        </w:numPr>
        <w:spacing w:after="0" w:line="240" w:lineRule="auto"/>
        <w:contextualSpacing/>
        <w:jc w:val="both"/>
        <w:rPr>
          <w:rFonts w:ascii="Times New Roman" w:hAnsi="Times New Roman" w:cs="Times New Roman"/>
          <w:b/>
          <w:bCs/>
          <w:sz w:val="24"/>
          <w:szCs w:val="24"/>
        </w:rPr>
      </w:pPr>
      <w:r w:rsidRPr="001D79A0">
        <w:rPr>
          <w:rFonts w:ascii="Times New Roman" w:hAnsi="Times New Roman" w:cs="Times New Roman"/>
          <w:spacing w:val="-4"/>
          <w:sz w:val="24"/>
          <w:szCs w:val="24"/>
        </w:rPr>
        <w:t>навыками практического применения полученных знаний в профессиональной деятельности.</w:t>
      </w:r>
    </w:p>
    <w:p w:rsidR="00860C84" w:rsidRPr="001D79A0" w:rsidRDefault="00860C84" w:rsidP="00860C84">
      <w:pPr>
        <w:tabs>
          <w:tab w:val="left" w:pos="993"/>
        </w:tabs>
        <w:spacing w:after="0" w:line="240" w:lineRule="auto"/>
        <w:ind w:firstLine="709"/>
        <w:contextualSpacing/>
        <w:jc w:val="both"/>
        <w:rPr>
          <w:rFonts w:ascii="Times New Roman" w:hAnsi="Times New Roman" w:cs="Times New Roman"/>
          <w:sz w:val="24"/>
          <w:szCs w:val="24"/>
        </w:rPr>
      </w:pPr>
    </w:p>
    <w:p w:rsidR="00860C84" w:rsidRPr="006056B6" w:rsidRDefault="00860C84" w:rsidP="00860C84">
      <w:pPr>
        <w:spacing w:after="0" w:line="240" w:lineRule="auto"/>
        <w:contextualSpacing/>
        <w:jc w:val="both"/>
      </w:pP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r w:rsidRPr="00724962">
        <w:rPr>
          <w:rFonts w:ascii="Times New Roman" w:hAnsi="Times New Roman" w:cs="Times New Roman"/>
          <w:sz w:val="24"/>
        </w:rPr>
        <w:t>Химический состав нефтей, нефтепродуктов, природных, попутных газов и газов нефтепереработки; основные физико – химические методы исследования химического состава нефти, нефтепродуктов и газов; углеводороды нефти: алканы, нафтены, арены, гетероатомные соединения; нефть и нефтепродукты как дисперсные системы; гипотезы происхождения нефти.</w:t>
      </w:r>
    </w:p>
    <w:p w:rsidR="00860C84" w:rsidRPr="001D79A0" w:rsidRDefault="00860C84" w:rsidP="00860C84">
      <w:pPr>
        <w:tabs>
          <w:tab w:val="left" w:pos="708"/>
          <w:tab w:val="right" w:leader="underscore" w:pos="9639"/>
        </w:tabs>
        <w:spacing w:after="0" w:line="240" w:lineRule="auto"/>
        <w:ind w:firstLine="709"/>
        <w:contextualSpacing/>
        <w:jc w:val="both"/>
        <w:rPr>
          <w:rFonts w:ascii="Times New Roman" w:hAnsi="Times New Roman" w:cs="Times New Roman"/>
          <w:bCs/>
          <w:sz w:val="24"/>
          <w:szCs w:val="24"/>
        </w:rPr>
      </w:pPr>
    </w:p>
    <w:p w:rsidR="00860C84" w:rsidRPr="001D79A0" w:rsidRDefault="00860C84" w:rsidP="00860C84">
      <w:pPr>
        <w:spacing w:after="0" w:line="240" w:lineRule="auto"/>
        <w:contextualSpacing/>
        <w:jc w:val="both"/>
        <w:rPr>
          <w:rFonts w:ascii="Times New Roman" w:hAnsi="Times New Roman" w:cs="Times New Roman"/>
          <w:sz w:val="28"/>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23</w:t>
      </w:r>
      <w:r w:rsidRPr="00E428E9">
        <w:rPr>
          <w:rFonts w:ascii="Times New Roman" w:hAnsi="Times New Roman" w:cs="Times New Roman"/>
          <w:b/>
          <w:sz w:val="24"/>
        </w:rPr>
        <w:t xml:space="preserve"> «</w:t>
      </w:r>
      <w:r w:rsidRPr="001F3D73">
        <w:rPr>
          <w:rFonts w:ascii="Times New Roman" w:hAnsi="Times New Roman" w:cs="Times New Roman"/>
          <w:b/>
          <w:sz w:val="24"/>
        </w:rPr>
        <w:t>Материаловедение</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7E2CB8" w:rsidRDefault="00860C84" w:rsidP="00860C84">
      <w:pPr>
        <w:spacing w:after="0" w:line="240" w:lineRule="auto"/>
        <w:contextualSpacing/>
        <w:jc w:val="right"/>
        <w:rPr>
          <w:rFonts w:ascii="Times New Roman" w:hAnsi="Times New Roman" w:cs="Times New Roman"/>
          <w:i/>
          <w:sz w:val="28"/>
          <w:szCs w:val="24"/>
        </w:rPr>
      </w:pPr>
      <w:r>
        <w:rPr>
          <w:rFonts w:ascii="Times New Roman" w:hAnsi="Times New Roman" w:cs="Times New Roman"/>
          <w:i/>
          <w:sz w:val="24"/>
        </w:rPr>
        <w:t>Тарасов П.П.</w:t>
      </w:r>
    </w:p>
    <w:p w:rsidR="00860C84" w:rsidRPr="00A204EE"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доцент кафедры физики твердого тела ФТИ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rPr>
          <w:trHeight w:val="319"/>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lastRenderedPageBreak/>
              <w:t>Семестр изучения</w:t>
            </w:r>
          </w:p>
        </w:tc>
        <w:tc>
          <w:tcPr>
            <w:tcW w:w="5954" w:type="dxa"/>
          </w:tcPr>
          <w:p w:rsidR="00860C84" w:rsidRPr="00724962"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1F3D73"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1F3D73"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1F3D73"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72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F8180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Default="00860C84" w:rsidP="00860C84">
      <w:pPr>
        <w:shd w:val="clear" w:color="auto" w:fill="FFFFFF"/>
        <w:spacing w:after="0" w:line="240" w:lineRule="auto"/>
        <w:ind w:firstLine="284"/>
        <w:contextualSpacing/>
        <w:jc w:val="both"/>
        <w:rPr>
          <w:rFonts w:ascii="Times New Roman" w:hAnsi="Times New Roman" w:cs="Times New Roman"/>
          <w:spacing w:val="-2"/>
          <w:sz w:val="24"/>
          <w:szCs w:val="24"/>
        </w:rPr>
      </w:pPr>
      <w:r w:rsidRPr="00A60A7B">
        <w:rPr>
          <w:rFonts w:ascii="Times New Roman" w:hAnsi="Times New Roman" w:cs="Times New Roman"/>
          <w:b/>
          <w:sz w:val="24"/>
          <w:szCs w:val="24"/>
        </w:rPr>
        <w:t xml:space="preserve">Цели освоения дисциплины - </w:t>
      </w:r>
      <w:r>
        <w:rPr>
          <w:rFonts w:ascii="Times New Roman" w:hAnsi="Times New Roman" w:cs="Times New Roman"/>
          <w:spacing w:val="-2"/>
          <w:sz w:val="24"/>
          <w:szCs w:val="24"/>
        </w:rPr>
        <w:t>усвоение знаний о составе, структуре, свойствах, марках металлических сплавов, неметаллических материалов и условиях применения их в промышленности. В процессе изучения предмета следует развивать умения самостоятельной работы с учебниками и справочной литературой. Учебный материал предмета следует излагать в тесной  связи с технологией и производственным обучением.</w:t>
      </w:r>
    </w:p>
    <w:p w:rsidR="00860C84" w:rsidRPr="00D617E9" w:rsidRDefault="00860C84" w:rsidP="00860C84">
      <w:pPr>
        <w:spacing w:after="0" w:line="240" w:lineRule="auto"/>
        <w:ind w:firstLine="851"/>
        <w:contextualSpacing/>
        <w:jc w:val="both"/>
        <w:rPr>
          <w:color w:val="FF0000"/>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Pr="008F0285" w:rsidRDefault="00860C84" w:rsidP="00860C84">
      <w:pPr>
        <w:pStyle w:val="Default"/>
        <w:contextualSpacing/>
        <w:jc w:val="both"/>
        <w:rPr>
          <w:color w:val="auto"/>
        </w:rPr>
      </w:pPr>
      <w:r w:rsidRPr="008F0285">
        <w:rPr>
          <w:color w:val="auto"/>
        </w:rPr>
        <w:t>О</w:t>
      </w:r>
      <w:r>
        <w:rPr>
          <w:color w:val="auto"/>
        </w:rPr>
        <w:t>П</w:t>
      </w:r>
      <w:r w:rsidRPr="008F0285">
        <w:rPr>
          <w:color w:val="auto"/>
        </w:rPr>
        <w:t>К-</w:t>
      </w:r>
      <w:r>
        <w:rPr>
          <w:color w:val="auto"/>
        </w:rPr>
        <w:t>2</w:t>
      </w:r>
      <w:r w:rsidRPr="008F0285">
        <w:rPr>
          <w:color w:val="auto"/>
        </w:rPr>
        <w:t xml:space="preserve"> - </w:t>
      </w:r>
      <w:r w:rsidRPr="005B2EBC">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860C84" w:rsidRDefault="00860C84" w:rsidP="00860C84">
      <w:pPr>
        <w:pStyle w:val="Default"/>
        <w:contextualSpacing/>
        <w:jc w:val="both"/>
        <w:rPr>
          <w:color w:val="auto"/>
        </w:rPr>
      </w:pPr>
      <w:r>
        <w:rPr>
          <w:color w:val="auto"/>
        </w:rPr>
        <w:t>П</w:t>
      </w:r>
      <w:r w:rsidRPr="008F0285">
        <w:rPr>
          <w:color w:val="auto"/>
        </w:rPr>
        <w:t>К-</w:t>
      </w:r>
      <w:r>
        <w:rPr>
          <w:color w:val="auto"/>
        </w:rPr>
        <w:t>1</w:t>
      </w:r>
      <w:r w:rsidRPr="008F0285">
        <w:rPr>
          <w:color w:val="auto"/>
        </w:rPr>
        <w:t xml:space="preserve"> - </w:t>
      </w:r>
      <w:r w:rsidRPr="00D17A6E">
        <w:rPr>
          <w:color w:val="auto"/>
        </w:rPr>
        <w:t>способностью применять процессный подход в практической деятельности, сочетать теорию и практику</w:t>
      </w:r>
    </w:p>
    <w:p w:rsidR="00860C84" w:rsidRDefault="00860C84" w:rsidP="00860C84">
      <w:pPr>
        <w:pStyle w:val="Default"/>
        <w:contextualSpacing/>
        <w:jc w:val="both"/>
        <w:rPr>
          <w:color w:val="auto"/>
        </w:rPr>
      </w:pPr>
      <w:r>
        <w:rPr>
          <w:color w:val="auto"/>
        </w:rPr>
        <w:t>П</w:t>
      </w:r>
      <w:r w:rsidRPr="008F0285">
        <w:rPr>
          <w:color w:val="auto"/>
        </w:rPr>
        <w:t>К-</w:t>
      </w:r>
      <w:r>
        <w:rPr>
          <w:color w:val="auto"/>
        </w:rPr>
        <w:t>6</w:t>
      </w:r>
      <w:r w:rsidRPr="008F0285">
        <w:rPr>
          <w:color w:val="auto"/>
        </w:rPr>
        <w:t xml:space="preserve"> - </w:t>
      </w:r>
      <w:r w:rsidRPr="001D79A0">
        <w:rPr>
          <w:color w:val="auto"/>
        </w:rPr>
        <w:t>способностью обоснованно применять методы метрологии и стандартизации</w:t>
      </w:r>
    </w:p>
    <w:p w:rsidR="00860C84" w:rsidRDefault="00860C84" w:rsidP="00860C84">
      <w:pPr>
        <w:pStyle w:val="Default"/>
        <w:contextualSpacing/>
        <w:jc w:val="both"/>
        <w:rPr>
          <w:color w:val="auto"/>
        </w:rPr>
      </w:pPr>
      <w:r>
        <w:rPr>
          <w:color w:val="auto"/>
        </w:rPr>
        <w:t>П</w:t>
      </w:r>
      <w:r w:rsidRPr="008F0285">
        <w:rPr>
          <w:color w:val="auto"/>
        </w:rPr>
        <w:t>К-</w:t>
      </w:r>
      <w:r>
        <w:rPr>
          <w:color w:val="auto"/>
        </w:rPr>
        <w:t>26</w:t>
      </w:r>
      <w:r w:rsidRPr="008F0285">
        <w:rPr>
          <w:color w:val="auto"/>
        </w:rPr>
        <w:t xml:space="preserve"> - </w:t>
      </w:r>
      <w:r w:rsidRPr="00D17A6E">
        <w:rPr>
          <w:color w:val="auto"/>
        </w:rPr>
        <w:t>способностью выбирать и применять соответствующие методы моделирования физических, химических и технологических процессов</w:t>
      </w:r>
    </w:p>
    <w:p w:rsidR="00860C84" w:rsidRPr="00EE3024" w:rsidRDefault="00860C84" w:rsidP="00860C84">
      <w:pPr>
        <w:pStyle w:val="Default"/>
        <w:contextualSpacing/>
        <w:jc w:val="both"/>
        <w:rPr>
          <w:bCs/>
        </w:rPr>
      </w:pPr>
    </w:p>
    <w:p w:rsidR="00860C84" w:rsidRPr="001D79A0" w:rsidRDefault="00860C84" w:rsidP="00860C84">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860C84" w:rsidRPr="009C3C47" w:rsidRDefault="00860C84" w:rsidP="00860C84">
      <w:pPr>
        <w:shd w:val="clear" w:color="auto" w:fill="FFFFFF"/>
        <w:spacing w:after="0" w:line="240" w:lineRule="auto"/>
        <w:contextualSpacing/>
        <w:rPr>
          <w:rFonts w:ascii="Times New Roman" w:hAnsi="Times New Roman" w:cs="Times New Roman"/>
          <w:b/>
          <w:sz w:val="24"/>
          <w:szCs w:val="24"/>
        </w:rPr>
      </w:pPr>
      <w:r w:rsidRPr="009C3C47">
        <w:rPr>
          <w:rFonts w:ascii="Times New Roman" w:hAnsi="Times New Roman" w:cs="Times New Roman"/>
          <w:b/>
          <w:spacing w:val="-2"/>
          <w:sz w:val="24"/>
          <w:szCs w:val="24"/>
        </w:rPr>
        <w:t>Знать:</w:t>
      </w:r>
    </w:p>
    <w:p w:rsidR="00860C84" w:rsidRDefault="00860C84" w:rsidP="00860C84">
      <w:pPr>
        <w:shd w:val="clear" w:color="auto" w:fill="FFFFFF"/>
        <w:tabs>
          <w:tab w:val="left" w:pos="413"/>
        </w:tabs>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25"/>
          <w:sz w:val="24"/>
          <w:szCs w:val="24"/>
        </w:rPr>
        <w:t xml:space="preserve">      -</w:t>
      </w:r>
      <w:r>
        <w:rPr>
          <w:rFonts w:ascii="Times New Roman" w:hAnsi="Times New Roman" w:cs="Times New Roman"/>
          <w:spacing w:val="-1"/>
          <w:sz w:val="24"/>
          <w:szCs w:val="24"/>
        </w:rPr>
        <w:t xml:space="preserve"> основные типы, классы и группы материалов, их составы, структурные характеристики и свойства;</w:t>
      </w:r>
    </w:p>
    <w:p w:rsidR="00860C84" w:rsidRDefault="00860C84" w:rsidP="00860C84">
      <w:pPr>
        <w:shd w:val="clear" w:color="auto" w:fill="FFFFFF"/>
        <w:tabs>
          <w:tab w:val="left" w:pos="413"/>
        </w:tabs>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 термические, механические, радиационные и другие методы управления структурой, составом и свойствами материалов;</w:t>
      </w:r>
    </w:p>
    <w:p w:rsidR="00860C84" w:rsidRDefault="00860C84" w:rsidP="00860C84">
      <w:pPr>
        <w:shd w:val="clear" w:color="auto" w:fill="FFFFFF"/>
        <w:tabs>
          <w:tab w:val="left" w:pos="413"/>
        </w:tabs>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 механизмы фазовых превращений, основные методы термической и химикотермической и термохимической обработки;</w:t>
      </w:r>
    </w:p>
    <w:p w:rsidR="00860C84" w:rsidRDefault="00860C84" w:rsidP="00860C84">
      <w:pPr>
        <w:shd w:val="clear" w:color="auto" w:fill="FFFFFF"/>
        <w:tabs>
          <w:tab w:val="left" w:pos="413"/>
        </w:tabs>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 основные направления развития современных материалов;</w:t>
      </w:r>
    </w:p>
    <w:p w:rsidR="00860C84" w:rsidRDefault="00860C84" w:rsidP="00860C84">
      <w:pPr>
        <w:shd w:val="clear" w:color="auto" w:fill="FFFFFF"/>
        <w:tabs>
          <w:tab w:val="left" w:pos="413"/>
        </w:tabs>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 типы, составы и характеристики композиционных материалов обеспечиваемые различными технологическими условиями.             </w:t>
      </w:r>
    </w:p>
    <w:p w:rsidR="00860C84" w:rsidRPr="009C3C47" w:rsidRDefault="00860C84" w:rsidP="00860C84">
      <w:pPr>
        <w:shd w:val="clear" w:color="auto" w:fill="FFFFFF"/>
        <w:tabs>
          <w:tab w:val="left" w:pos="490"/>
        </w:tabs>
        <w:spacing w:after="0" w:line="240" w:lineRule="auto"/>
        <w:ind w:hanging="178"/>
        <w:contextualSpacing/>
        <w:jc w:val="both"/>
        <w:rPr>
          <w:rFonts w:ascii="Times New Roman" w:hAnsi="Times New Roman" w:cs="Times New Roman"/>
          <w:b/>
          <w:sz w:val="24"/>
          <w:szCs w:val="24"/>
        </w:rPr>
      </w:pPr>
      <w:r w:rsidRPr="009C3C47">
        <w:rPr>
          <w:rFonts w:ascii="Times New Roman" w:hAnsi="Times New Roman" w:cs="Times New Roman"/>
          <w:b/>
          <w:spacing w:val="-14"/>
          <w:sz w:val="24"/>
          <w:szCs w:val="24"/>
        </w:rPr>
        <w:t xml:space="preserve">   </w:t>
      </w:r>
      <w:r w:rsidRPr="009C3C47">
        <w:rPr>
          <w:rFonts w:ascii="Times New Roman" w:hAnsi="Times New Roman" w:cs="Times New Roman"/>
          <w:b/>
          <w:sz w:val="24"/>
          <w:szCs w:val="24"/>
        </w:rPr>
        <w:t>Уметь:</w:t>
      </w:r>
    </w:p>
    <w:p w:rsidR="00860C84" w:rsidRDefault="00860C84" w:rsidP="00860C84">
      <w:pPr>
        <w:shd w:val="clear" w:color="auto" w:fill="FFFFFF"/>
        <w:tabs>
          <w:tab w:val="left" w:pos="490"/>
        </w:tabs>
        <w:spacing w:after="0" w:line="240" w:lineRule="auto"/>
        <w:ind w:hanging="178"/>
        <w:contextualSpacing/>
        <w:jc w:val="both"/>
        <w:rPr>
          <w:rFonts w:ascii="Times New Roman" w:hAnsi="Times New Roman" w:cs="Times New Roman"/>
          <w:sz w:val="24"/>
          <w:szCs w:val="24"/>
        </w:rPr>
      </w:pPr>
      <w:r>
        <w:rPr>
          <w:rFonts w:ascii="Times New Roman" w:hAnsi="Times New Roman" w:cs="Times New Roman"/>
          <w:sz w:val="24"/>
          <w:szCs w:val="24"/>
        </w:rPr>
        <w:t xml:space="preserve">      - определять структурные составляющие сплава по диаграммам состояния;</w:t>
      </w:r>
    </w:p>
    <w:p w:rsidR="00860C84" w:rsidRDefault="00860C84" w:rsidP="00860C84">
      <w:pPr>
        <w:shd w:val="clear" w:color="auto" w:fill="FFFFFF"/>
        <w:tabs>
          <w:tab w:val="left" w:pos="490"/>
        </w:tabs>
        <w:spacing w:after="0" w:line="240" w:lineRule="auto"/>
        <w:ind w:hanging="178"/>
        <w:contextualSpacing/>
        <w:jc w:val="both"/>
        <w:rPr>
          <w:rFonts w:ascii="Times New Roman" w:hAnsi="Times New Roman" w:cs="Times New Roman"/>
          <w:sz w:val="24"/>
          <w:szCs w:val="24"/>
        </w:rPr>
      </w:pPr>
      <w:r>
        <w:rPr>
          <w:rFonts w:ascii="Times New Roman" w:hAnsi="Times New Roman" w:cs="Times New Roman"/>
          <w:sz w:val="24"/>
          <w:szCs w:val="24"/>
        </w:rPr>
        <w:t xml:space="preserve">      - выбирать технологические режимы термической и химикотермической обработки;</w:t>
      </w:r>
    </w:p>
    <w:p w:rsidR="00860C84" w:rsidRDefault="00860C84" w:rsidP="00860C84">
      <w:pPr>
        <w:shd w:val="clear" w:color="auto" w:fill="FFFFFF"/>
        <w:tabs>
          <w:tab w:val="left" w:pos="490"/>
        </w:tabs>
        <w:spacing w:after="0" w:line="240" w:lineRule="auto"/>
        <w:ind w:hanging="178"/>
        <w:contextualSpacing/>
        <w:jc w:val="both"/>
        <w:rPr>
          <w:rFonts w:ascii="Times New Roman" w:hAnsi="Times New Roman" w:cs="Times New Roman"/>
          <w:sz w:val="24"/>
          <w:szCs w:val="24"/>
        </w:rPr>
      </w:pPr>
      <w:r>
        <w:rPr>
          <w:rFonts w:ascii="Times New Roman" w:hAnsi="Times New Roman" w:cs="Times New Roman"/>
          <w:sz w:val="24"/>
          <w:szCs w:val="24"/>
        </w:rPr>
        <w:t xml:space="preserve">      - определять основные типы машин, устройств и приборов, применяемых для получения, обработки и контроля материалов, а также для контроля и управления процессами.</w:t>
      </w:r>
    </w:p>
    <w:p w:rsidR="00860C84" w:rsidRPr="009C3C47" w:rsidRDefault="00860C84" w:rsidP="00860C84">
      <w:pPr>
        <w:shd w:val="clear" w:color="auto" w:fill="FFFFFF"/>
        <w:tabs>
          <w:tab w:val="left" w:pos="350"/>
        </w:tabs>
        <w:spacing w:after="0" w:line="240" w:lineRule="auto"/>
        <w:contextualSpacing/>
        <w:jc w:val="both"/>
        <w:rPr>
          <w:rFonts w:ascii="Times New Roman" w:hAnsi="Times New Roman" w:cs="Times New Roman"/>
          <w:b/>
          <w:spacing w:val="-1"/>
          <w:sz w:val="24"/>
          <w:szCs w:val="24"/>
        </w:rPr>
      </w:pPr>
      <w:r w:rsidRPr="009C3C47">
        <w:rPr>
          <w:rFonts w:ascii="Times New Roman" w:hAnsi="Times New Roman" w:cs="Times New Roman"/>
          <w:b/>
          <w:spacing w:val="-1"/>
          <w:sz w:val="24"/>
          <w:szCs w:val="24"/>
        </w:rPr>
        <w:t>Владеть:</w:t>
      </w:r>
    </w:p>
    <w:p w:rsidR="00860C84" w:rsidRDefault="00860C84" w:rsidP="00860C84">
      <w:pPr>
        <w:shd w:val="clear" w:color="auto" w:fill="FFFFFF"/>
        <w:tabs>
          <w:tab w:val="left" w:pos="350"/>
        </w:tabs>
        <w:spacing w:after="0" w:line="240"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 проведением структурных исследований и механических испытаний материалов;</w:t>
      </w:r>
    </w:p>
    <w:p w:rsidR="00860C84" w:rsidRDefault="00860C84" w:rsidP="00860C84">
      <w:pPr>
        <w:shd w:val="clear" w:color="auto" w:fill="FFFFFF"/>
        <w:tabs>
          <w:tab w:val="left" w:pos="350"/>
        </w:tabs>
        <w:spacing w:after="0" w:line="240" w:lineRule="auto"/>
        <w:contextualSpacing/>
        <w:rPr>
          <w:rFonts w:ascii="Times New Roman" w:hAnsi="Times New Roman" w:cs="Times New Roman"/>
          <w:sz w:val="24"/>
          <w:szCs w:val="24"/>
        </w:rPr>
      </w:pPr>
      <w:r>
        <w:rPr>
          <w:rFonts w:ascii="Times New Roman" w:hAnsi="Times New Roman" w:cs="Times New Roman"/>
          <w:spacing w:val="-1"/>
          <w:sz w:val="24"/>
          <w:szCs w:val="24"/>
        </w:rPr>
        <w:t xml:space="preserve">   - проектированием  процессов получения и обработки материалов.</w:t>
      </w:r>
    </w:p>
    <w:p w:rsidR="00860C84" w:rsidRPr="001D79A0" w:rsidRDefault="00860C84" w:rsidP="00860C84">
      <w:pPr>
        <w:tabs>
          <w:tab w:val="left" w:pos="993"/>
        </w:tabs>
        <w:spacing w:after="0" w:line="240" w:lineRule="auto"/>
        <w:ind w:firstLine="709"/>
        <w:contextualSpacing/>
        <w:jc w:val="both"/>
        <w:rPr>
          <w:rFonts w:ascii="Times New Roman" w:hAnsi="Times New Roman" w:cs="Times New Roman"/>
          <w:sz w:val="24"/>
          <w:szCs w:val="24"/>
        </w:rPr>
      </w:pPr>
    </w:p>
    <w:p w:rsidR="00860C84" w:rsidRDefault="00860C84" w:rsidP="00860C84">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p>
    <w:p w:rsidR="00860C84" w:rsidRDefault="00860C84" w:rsidP="00860C84">
      <w:pPr>
        <w:shd w:val="clear" w:color="auto" w:fill="FFFFFF"/>
        <w:spacing w:after="0" w:line="240" w:lineRule="auto"/>
        <w:ind w:firstLine="284"/>
        <w:contextualSpacing/>
        <w:jc w:val="both"/>
        <w:rPr>
          <w:rFonts w:ascii="Times New Roman" w:hAnsi="Times New Roman" w:cs="Times New Roman"/>
          <w:spacing w:val="-13"/>
          <w:sz w:val="24"/>
          <w:szCs w:val="24"/>
        </w:rPr>
      </w:pPr>
      <w:r>
        <w:rPr>
          <w:rFonts w:ascii="Times New Roman" w:hAnsi="Times New Roman" w:cs="Times New Roman"/>
          <w:spacing w:val="-13"/>
          <w:sz w:val="24"/>
          <w:szCs w:val="24"/>
        </w:rPr>
        <w:t xml:space="preserve">Дисциплина «Материаловедение» состоит из следующих вопросов металловедения и термической обработки металлических (черные и цветные металлы их сплавы) и неметаллических материалов </w:t>
      </w:r>
      <w:r>
        <w:rPr>
          <w:rFonts w:ascii="Times New Roman" w:hAnsi="Times New Roman" w:cs="Times New Roman"/>
          <w:spacing w:val="-13"/>
          <w:sz w:val="24"/>
          <w:szCs w:val="24"/>
        </w:rPr>
        <w:lastRenderedPageBreak/>
        <w:t xml:space="preserve">(пластмассы, резина и электротехнические материалы), строение и свойства материалов в зависимости от их состава и условий обработки.                                                                                                                                                        </w:t>
      </w:r>
    </w:p>
    <w:p w:rsidR="00860C84" w:rsidRPr="001D79A0" w:rsidRDefault="00860C84" w:rsidP="00860C84">
      <w:pPr>
        <w:spacing w:after="0" w:line="240" w:lineRule="auto"/>
        <w:contextualSpacing/>
        <w:jc w:val="both"/>
        <w:rPr>
          <w:rFonts w:ascii="Times New Roman" w:hAnsi="Times New Roman" w:cs="Times New Roman"/>
          <w:sz w:val="28"/>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24</w:t>
      </w:r>
      <w:r w:rsidRPr="00E428E9">
        <w:rPr>
          <w:rFonts w:ascii="Times New Roman" w:hAnsi="Times New Roman" w:cs="Times New Roman"/>
          <w:b/>
          <w:sz w:val="24"/>
        </w:rPr>
        <w:t xml:space="preserve"> «</w:t>
      </w:r>
      <w:r w:rsidRPr="009C3C47">
        <w:rPr>
          <w:rFonts w:ascii="Times New Roman" w:hAnsi="Times New Roman" w:cs="Times New Roman"/>
          <w:b/>
          <w:sz w:val="24"/>
        </w:rPr>
        <w:t>Технология конструкционных материалов</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7E2CB8" w:rsidRDefault="00860C84" w:rsidP="00860C84">
      <w:pPr>
        <w:spacing w:after="0" w:line="240" w:lineRule="auto"/>
        <w:contextualSpacing/>
        <w:jc w:val="right"/>
        <w:rPr>
          <w:rFonts w:ascii="Times New Roman" w:hAnsi="Times New Roman" w:cs="Times New Roman"/>
          <w:i/>
          <w:sz w:val="28"/>
          <w:szCs w:val="24"/>
        </w:rPr>
      </w:pPr>
      <w:r>
        <w:rPr>
          <w:rFonts w:ascii="Times New Roman" w:hAnsi="Times New Roman" w:cs="Times New Roman"/>
          <w:i/>
          <w:sz w:val="24"/>
        </w:rPr>
        <w:t>Тарасов П.П.</w:t>
      </w:r>
    </w:p>
    <w:p w:rsidR="00860C84" w:rsidRPr="00A204EE"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доцент кафедры физики твердого тела ФТИ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rPr>
          <w:trHeight w:val="319"/>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IV</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1F3D73"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1F3D73"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1F3D73"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72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Default="00860C84" w:rsidP="00860C84">
      <w:pPr>
        <w:shd w:val="clear" w:color="auto" w:fill="FFFFFF"/>
        <w:spacing w:after="0" w:line="240" w:lineRule="auto"/>
        <w:ind w:firstLine="284"/>
        <w:contextualSpacing/>
        <w:jc w:val="both"/>
        <w:rPr>
          <w:rFonts w:ascii="Times New Roman" w:hAnsi="Times New Roman" w:cs="Times New Roman"/>
          <w:b/>
          <w:sz w:val="24"/>
          <w:szCs w:val="24"/>
        </w:rPr>
      </w:pPr>
      <w:r w:rsidRPr="00A60A7B">
        <w:rPr>
          <w:rFonts w:ascii="Times New Roman" w:hAnsi="Times New Roman" w:cs="Times New Roman"/>
          <w:b/>
          <w:sz w:val="24"/>
          <w:szCs w:val="24"/>
        </w:rPr>
        <w:t>Цели освоения дисциплины</w:t>
      </w:r>
      <w:r>
        <w:rPr>
          <w:rFonts w:ascii="Times New Roman" w:hAnsi="Times New Roman" w:cs="Times New Roman"/>
          <w:b/>
          <w:sz w:val="24"/>
          <w:szCs w:val="24"/>
        </w:rPr>
        <w:t>:</w:t>
      </w:r>
    </w:p>
    <w:p w:rsidR="00860C84" w:rsidRPr="00C32A23" w:rsidRDefault="00860C84" w:rsidP="006D5B73">
      <w:pPr>
        <w:numPr>
          <w:ilvl w:val="0"/>
          <w:numId w:val="37"/>
        </w:numPr>
        <w:tabs>
          <w:tab w:val="clear" w:pos="1260"/>
          <w:tab w:val="num" w:pos="851"/>
          <w:tab w:val="left" w:pos="900"/>
        </w:tabs>
        <w:spacing w:after="0" w:line="240" w:lineRule="auto"/>
        <w:ind w:left="0" w:right="-1" w:firstLine="0"/>
        <w:contextualSpacing/>
        <w:jc w:val="both"/>
        <w:rPr>
          <w:rFonts w:ascii="Times New Roman" w:hAnsi="Times New Roman"/>
          <w:color w:val="000000"/>
        </w:rPr>
      </w:pPr>
      <w:r>
        <w:rPr>
          <w:rFonts w:ascii="Times New Roman" w:hAnsi="Times New Roman" w:cs="Times New Roman"/>
          <w:sz w:val="24"/>
          <w:szCs w:val="24"/>
        </w:rPr>
        <w:t xml:space="preserve">      </w:t>
      </w:r>
      <w:r w:rsidRPr="00C32A23">
        <w:rPr>
          <w:rFonts w:ascii="Times New Roman" w:hAnsi="Times New Roman"/>
          <w:sz w:val="24"/>
          <w:szCs w:val="24"/>
        </w:rPr>
        <w:t>получение знаний и умений, позволяющих при конструировании  обоснованно выбирать материалы и форму изделия, учитывая при этом требования технологичности, а также влияния технологических методов получения конструкций деталей машин и неразъемных соединений из конструкцион</w:t>
      </w:r>
      <w:r w:rsidRPr="00C32A23">
        <w:rPr>
          <w:rFonts w:ascii="Times New Roman" w:hAnsi="Times New Roman"/>
          <w:sz w:val="24"/>
          <w:szCs w:val="24"/>
        </w:rPr>
        <w:softHyphen/>
        <w:t>ных материалов с заданными свойствами</w:t>
      </w:r>
      <w:r w:rsidRPr="00C32A23">
        <w:rPr>
          <w:rFonts w:ascii="Times New Roman" w:hAnsi="Times New Roman"/>
        </w:rPr>
        <w:t>;</w:t>
      </w:r>
    </w:p>
    <w:p w:rsidR="00860C84" w:rsidRPr="00C32A23" w:rsidRDefault="00860C84" w:rsidP="006D5B73">
      <w:pPr>
        <w:numPr>
          <w:ilvl w:val="0"/>
          <w:numId w:val="37"/>
        </w:numPr>
        <w:tabs>
          <w:tab w:val="clear" w:pos="1260"/>
          <w:tab w:val="num" w:pos="851"/>
          <w:tab w:val="left" w:pos="9900"/>
        </w:tabs>
        <w:spacing w:after="0" w:line="240" w:lineRule="auto"/>
        <w:ind w:left="0" w:right="-1" w:firstLine="0"/>
        <w:contextualSpacing/>
        <w:jc w:val="both"/>
        <w:rPr>
          <w:rFonts w:ascii="Times New Roman" w:hAnsi="Times New Roman"/>
          <w:sz w:val="24"/>
          <w:szCs w:val="24"/>
        </w:rPr>
      </w:pPr>
      <w:r w:rsidRPr="00C32A23">
        <w:rPr>
          <w:rFonts w:ascii="Times New Roman" w:hAnsi="Times New Roman"/>
          <w:sz w:val="24"/>
          <w:szCs w:val="24"/>
        </w:rPr>
        <w:t>грамотное использование свойств конструкционных материалов в профессиональной деятельности и способность анализировать проблемы в сфере транспорта, возникающие в связи с технологией их изготовления и обработкой, так и в отношении их влияния на окружающую среду.</w:t>
      </w:r>
    </w:p>
    <w:p w:rsidR="00860C84" w:rsidRPr="00D617E9" w:rsidRDefault="00860C84" w:rsidP="00860C84">
      <w:pPr>
        <w:spacing w:after="0" w:line="240" w:lineRule="auto"/>
        <w:ind w:firstLine="851"/>
        <w:contextualSpacing/>
        <w:jc w:val="both"/>
        <w:rPr>
          <w:color w:val="FF0000"/>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Pr="008F0285" w:rsidRDefault="00860C84" w:rsidP="00860C84">
      <w:pPr>
        <w:pStyle w:val="Default"/>
        <w:contextualSpacing/>
        <w:jc w:val="both"/>
        <w:rPr>
          <w:color w:val="auto"/>
        </w:rPr>
      </w:pPr>
      <w:r w:rsidRPr="008F0285">
        <w:rPr>
          <w:color w:val="auto"/>
        </w:rPr>
        <w:t>О</w:t>
      </w:r>
      <w:r>
        <w:rPr>
          <w:color w:val="auto"/>
        </w:rPr>
        <w:t>П</w:t>
      </w:r>
      <w:r w:rsidRPr="008F0285">
        <w:rPr>
          <w:color w:val="auto"/>
        </w:rPr>
        <w:t>К-</w:t>
      </w:r>
      <w:r>
        <w:rPr>
          <w:color w:val="auto"/>
        </w:rPr>
        <w:t>2</w:t>
      </w:r>
      <w:r w:rsidRPr="008F0285">
        <w:rPr>
          <w:color w:val="auto"/>
        </w:rPr>
        <w:t xml:space="preserve"> - </w:t>
      </w:r>
      <w:r w:rsidRPr="005B2EBC">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860C84" w:rsidRDefault="00860C84" w:rsidP="00860C84">
      <w:pPr>
        <w:pStyle w:val="Default"/>
        <w:contextualSpacing/>
        <w:jc w:val="both"/>
        <w:rPr>
          <w:color w:val="auto"/>
        </w:rPr>
      </w:pPr>
      <w:r>
        <w:rPr>
          <w:color w:val="auto"/>
        </w:rPr>
        <w:t>П</w:t>
      </w:r>
      <w:r w:rsidRPr="008F0285">
        <w:rPr>
          <w:color w:val="auto"/>
        </w:rPr>
        <w:t>К-</w:t>
      </w:r>
      <w:r>
        <w:rPr>
          <w:color w:val="auto"/>
        </w:rPr>
        <w:t>1</w:t>
      </w:r>
      <w:r w:rsidRPr="008F0285">
        <w:rPr>
          <w:color w:val="auto"/>
        </w:rPr>
        <w:t xml:space="preserve"> - </w:t>
      </w:r>
      <w:r w:rsidRPr="00D17A6E">
        <w:rPr>
          <w:color w:val="auto"/>
        </w:rPr>
        <w:t>способностью применять процессный подход в практической деятельности, сочетать теорию и практику</w:t>
      </w:r>
    </w:p>
    <w:p w:rsidR="00860C84" w:rsidRDefault="00860C84" w:rsidP="00860C84">
      <w:pPr>
        <w:pStyle w:val="Default"/>
        <w:contextualSpacing/>
        <w:jc w:val="both"/>
        <w:rPr>
          <w:color w:val="auto"/>
        </w:rPr>
      </w:pPr>
      <w:r>
        <w:rPr>
          <w:color w:val="auto"/>
        </w:rPr>
        <w:t>П</w:t>
      </w:r>
      <w:r w:rsidRPr="008F0285">
        <w:rPr>
          <w:color w:val="auto"/>
        </w:rPr>
        <w:t>К-</w:t>
      </w:r>
      <w:r>
        <w:rPr>
          <w:color w:val="auto"/>
        </w:rPr>
        <w:t>6</w:t>
      </w:r>
      <w:r w:rsidRPr="008F0285">
        <w:rPr>
          <w:color w:val="auto"/>
        </w:rPr>
        <w:t xml:space="preserve"> - </w:t>
      </w:r>
      <w:r w:rsidRPr="001D79A0">
        <w:rPr>
          <w:color w:val="auto"/>
        </w:rPr>
        <w:t>способностью обоснованно применять методы метрологии и стандартизации</w:t>
      </w:r>
    </w:p>
    <w:p w:rsidR="00860C84" w:rsidRDefault="00860C84" w:rsidP="00860C84">
      <w:pPr>
        <w:pStyle w:val="Default"/>
        <w:contextualSpacing/>
        <w:jc w:val="both"/>
        <w:rPr>
          <w:color w:val="auto"/>
        </w:rPr>
      </w:pPr>
      <w:r>
        <w:rPr>
          <w:color w:val="auto"/>
        </w:rPr>
        <w:t>П</w:t>
      </w:r>
      <w:r w:rsidRPr="008F0285">
        <w:rPr>
          <w:color w:val="auto"/>
        </w:rPr>
        <w:t>К-</w:t>
      </w:r>
      <w:r>
        <w:rPr>
          <w:color w:val="auto"/>
        </w:rPr>
        <w:t>26</w:t>
      </w:r>
      <w:r w:rsidRPr="008F0285">
        <w:rPr>
          <w:color w:val="auto"/>
        </w:rPr>
        <w:t xml:space="preserve"> - </w:t>
      </w:r>
      <w:r w:rsidRPr="00D17A6E">
        <w:rPr>
          <w:color w:val="auto"/>
        </w:rPr>
        <w:t>способностью выбирать и применять соответствующие методы моделирования физических, химических и технологических процессов</w:t>
      </w:r>
    </w:p>
    <w:p w:rsidR="00860C84" w:rsidRPr="00EE3024" w:rsidRDefault="00860C84" w:rsidP="00860C84">
      <w:pPr>
        <w:pStyle w:val="Default"/>
        <w:contextualSpacing/>
        <w:jc w:val="both"/>
        <w:rPr>
          <w:bCs/>
        </w:rPr>
      </w:pPr>
    </w:p>
    <w:p w:rsidR="00860C84" w:rsidRPr="001D79A0" w:rsidRDefault="00860C84" w:rsidP="00860C84">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860C84" w:rsidRPr="009C3C47" w:rsidRDefault="00860C84" w:rsidP="00860C84">
      <w:pPr>
        <w:spacing w:after="0" w:line="240" w:lineRule="auto"/>
        <w:contextualSpacing/>
        <w:jc w:val="both"/>
        <w:rPr>
          <w:rFonts w:ascii="Times New Roman" w:hAnsi="Times New Roman"/>
          <w:b/>
          <w:sz w:val="24"/>
          <w:szCs w:val="24"/>
        </w:rPr>
      </w:pPr>
      <w:r w:rsidRPr="009C3C47">
        <w:rPr>
          <w:rFonts w:ascii="Times New Roman" w:hAnsi="Times New Roman"/>
          <w:b/>
          <w:sz w:val="24"/>
          <w:szCs w:val="24"/>
        </w:rPr>
        <w:t>Знать:</w:t>
      </w:r>
    </w:p>
    <w:p w:rsidR="00860C84" w:rsidRPr="00C32A23" w:rsidRDefault="00860C84" w:rsidP="00860C8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32A23">
        <w:rPr>
          <w:rFonts w:ascii="Times New Roman" w:hAnsi="Times New Roman"/>
          <w:sz w:val="24"/>
          <w:szCs w:val="24"/>
        </w:rPr>
        <w:t>основные типы и свойства конструкционных материалов;</w:t>
      </w:r>
    </w:p>
    <w:p w:rsidR="00860C84" w:rsidRPr="00EB0F51" w:rsidRDefault="00860C84" w:rsidP="00860C84">
      <w:pPr>
        <w:spacing w:after="0" w:line="240" w:lineRule="auto"/>
        <w:contextualSpacing/>
        <w:jc w:val="both"/>
        <w:rPr>
          <w:rFonts w:ascii="Times New Roman" w:hAnsi="Times New Roman"/>
          <w:sz w:val="24"/>
          <w:szCs w:val="24"/>
        </w:rPr>
      </w:pPr>
      <w:r>
        <w:rPr>
          <w:rFonts w:ascii="Times New Roman" w:hAnsi="Times New Roman"/>
          <w:sz w:val="24"/>
          <w:szCs w:val="24"/>
        </w:rPr>
        <w:t>- различные виды технологий</w:t>
      </w:r>
      <w:r w:rsidRPr="00C32A23">
        <w:rPr>
          <w:rFonts w:ascii="Times New Roman" w:hAnsi="Times New Roman"/>
          <w:sz w:val="24"/>
          <w:szCs w:val="24"/>
        </w:rPr>
        <w:t xml:space="preserve"> изготовления  и обраб</w:t>
      </w:r>
      <w:r>
        <w:rPr>
          <w:rFonts w:ascii="Times New Roman" w:hAnsi="Times New Roman"/>
          <w:sz w:val="24"/>
          <w:szCs w:val="24"/>
        </w:rPr>
        <w:t>отки конструкционных материалов (</w:t>
      </w:r>
      <w:r w:rsidRPr="00EB0F51">
        <w:rPr>
          <w:rFonts w:ascii="Times New Roman" w:hAnsi="Times New Roman"/>
          <w:sz w:val="24"/>
          <w:szCs w:val="24"/>
        </w:rPr>
        <w:t>сущность процесс</w:t>
      </w:r>
      <w:r>
        <w:rPr>
          <w:rFonts w:ascii="Times New Roman" w:hAnsi="Times New Roman"/>
          <w:sz w:val="24"/>
          <w:szCs w:val="24"/>
        </w:rPr>
        <w:t>ов получения металлов и сплавов, неметаллических материалов);</w:t>
      </w:r>
    </w:p>
    <w:p w:rsidR="00860C84" w:rsidRPr="00C32A23" w:rsidRDefault="00860C84" w:rsidP="00860C8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32A23">
        <w:rPr>
          <w:rFonts w:ascii="Times New Roman" w:hAnsi="Times New Roman"/>
          <w:sz w:val="24"/>
          <w:szCs w:val="24"/>
        </w:rPr>
        <w:t>характеристики композиционных материа</w:t>
      </w:r>
      <w:r w:rsidRPr="00C32A23">
        <w:rPr>
          <w:rFonts w:ascii="Times New Roman" w:hAnsi="Times New Roman"/>
          <w:sz w:val="24"/>
          <w:szCs w:val="24"/>
        </w:rPr>
        <w:softHyphen/>
        <w:t>лов, обеспечиваемые различными технологическими условиями.</w:t>
      </w:r>
    </w:p>
    <w:p w:rsidR="00860C84" w:rsidRPr="009C3C47" w:rsidRDefault="00860C84" w:rsidP="00860C84">
      <w:pPr>
        <w:spacing w:after="0" w:line="240" w:lineRule="auto"/>
        <w:contextualSpacing/>
        <w:jc w:val="both"/>
        <w:rPr>
          <w:rFonts w:ascii="Times New Roman" w:hAnsi="Times New Roman"/>
          <w:b/>
          <w:sz w:val="24"/>
          <w:szCs w:val="24"/>
        </w:rPr>
      </w:pPr>
      <w:r w:rsidRPr="009C3C47">
        <w:rPr>
          <w:rFonts w:ascii="Times New Roman" w:hAnsi="Times New Roman"/>
          <w:b/>
          <w:sz w:val="24"/>
          <w:szCs w:val="24"/>
        </w:rPr>
        <w:t>Уметь использовать:</w:t>
      </w:r>
    </w:p>
    <w:p w:rsidR="00860C84" w:rsidRPr="00C32A23" w:rsidRDefault="00860C84" w:rsidP="00860C8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32A23">
        <w:rPr>
          <w:rFonts w:ascii="Times New Roman" w:hAnsi="Times New Roman"/>
          <w:sz w:val="24"/>
          <w:szCs w:val="24"/>
        </w:rPr>
        <w:t>технологические режимы различных видов обработки;</w:t>
      </w:r>
    </w:p>
    <w:p w:rsidR="00860C84" w:rsidRPr="00C32A23" w:rsidRDefault="00860C84" w:rsidP="00860C8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32A23">
        <w:rPr>
          <w:rFonts w:ascii="Times New Roman" w:hAnsi="Times New Roman"/>
          <w:sz w:val="24"/>
          <w:szCs w:val="24"/>
        </w:rPr>
        <w:t>основные виды конструкционных материалов, используемые в сфере транспорта и применяемых для получения, обработки, контроля материал</w:t>
      </w:r>
      <w:r>
        <w:rPr>
          <w:rFonts w:ascii="Times New Roman" w:hAnsi="Times New Roman"/>
          <w:sz w:val="24"/>
          <w:szCs w:val="24"/>
        </w:rPr>
        <w:t>ов и управления процессами;</w:t>
      </w:r>
    </w:p>
    <w:p w:rsidR="00860C84" w:rsidRPr="00C32A23" w:rsidRDefault="00860C84" w:rsidP="00860C8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32A23">
        <w:rPr>
          <w:rFonts w:ascii="Times New Roman" w:hAnsi="Times New Roman"/>
          <w:sz w:val="24"/>
          <w:szCs w:val="24"/>
        </w:rPr>
        <w:t>решать задачи по снижению антропогенного воздействия материалов и технологии их изготовления и применения на окружающую среду.</w:t>
      </w:r>
    </w:p>
    <w:p w:rsidR="00860C84" w:rsidRPr="009C3C47" w:rsidRDefault="00860C84" w:rsidP="00860C84">
      <w:pPr>
        <w:spacing w:after="0" w:line="240" w:lineRule="auto"/>
        <w:ind w:right="-1050"/>
        <w:contextualSpacing/>
        <w:jc w:val="both"/>
        <w:rPr>
          <w:rFonts w:ascii="Times New Roman" w:hAnsi="Times New Roman"/>
          <w:b/>
          <w:sz w:val="24"/>
          <w:szCs w:val="24"/>
        </w:rPr>
      </w:pPr>
      <w:r w:rsidRPr="009C3C47">
        <w:rPr>
          <w:rFonts w:ascii="Times New Roman" w:hAnsi="Times New Roman"/>
          <w:b/>
          <w:sz w:val="24"/>
          <w:szCs w:val="24"/>
        </w:rPr>
        <w:t>Владеть:</w:t>
      </w:r>
    </w:p>
    <w:p w:rsidR="00860C84" w:rsidRPr="00ED2FBA" w:rsidRDefault="00860C84" w:rsidP="00860C84">
      <w:pPr>
        <w:spacing w:after="0" w:line="240" w:lineRule="auto"/>
        <w:contextualSpacing/>
        <w:jc w:val="both"/>
        <w:rPr>
          <w:rFonts w:ascii="Times New Roman" w:hAnsi="Times New Roman" w:cs="Times New Roman"/>
          <w:sz w:val="24"/>
          <w:szCs w:val="24"/>
        </w:rPr>
      </w:pPr>
      <w:r w:rsidRPr="00ED2FBA">
        <w:rPr>
          <w:rFonts w:ascii="Times New Roman" w:hAnsi="Times New Roman" w:cs="Times New Roman"/>
          <w:sz w:val="24"/>
          <w:szCs w:val="24"/>
        </w:rPr>
        <w:t>- терминологией, принятой в материаловедении и конструировании;</w:t>
      </w:r>
    </w:p>
    <w:p w:rsidR="00860C84" w:rsidRPr="00ED2FBA" w:rsidRDefault="00860C84" w:rsidP="00860C8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D2FBA">
        <w:rPr>
          <w:rFonts w:ascii="Times New Roman" w:hAnsi="Times New Roman" w:cs="Times New Roman"/>
          <w:sz w:val="24"/>
          <w:szCs w:val="24"/>
        </w:rPr>
        <w:t>способностью ориентироваться в специальной литературе;</w:t>
      </w:r>
    </w:p>
    <w:p w:rsidR="00860C84" w:rsidRPr="00ED2FBA" w:rsidRDefault="00860C84" w:rsidP="00860C8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D2FBA">
        <w:rPr>
          <w:rFonts w:ascii="Times New Roman" w:hAnsi="Times New Roman" w:cs="Times New Roman"/>
          <w:sz w:val="24"/>
          <w:szCs w:val="24"/>
        </w:rPr>
        <w:t>методами поиска и обмена информацией в глобальных и локальных компьютерных сетях;</w:t>
      </w:r>
    </w:p>
    <w:p w:rsidR="00860C84" w:rsidRPr="00ED2FBA" w:rsidRDefault="00860C84" w:rsidP="00860C8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D2FBA">
        <w:rPr>
          <w:rFonts w:ascii="Times New Roman" w:hAnsi="Times New Roman" w:cs="Times New Roman"/>
          <w:sz w:val="24"/>
          <w:szCs w:val="24"/>
        </w:rPr>
        <w:t>методиками испытаний материалов.</w:t>
      </w:r>
    </w:p>
    <w:p w:rsidR="00860C84" w:rsidRPr="001D79A0" w:rsidRDefault="00860C84" w:rsidP="00860C84">
      <w:pPr>
        <w:tabs>
          <w:tab w:val="left" w:pos="993"/>
        </w:tabs>
        <w:spacing w:after="0" w:line="240" w:lineRule="auto"/>
        <w:ind w:firstLine="709"/>
        <w:contextualSpacing/>
        <w:jc w:val="both"/>
        <w:rPr>
          <w:rFonts w:ascii="Times New Roman" w:hAnsi="Times New Roman" w:cs="Times New Roman"/>
          <w:sz w:val="24"/>
          <w:szCs w:val="24"/>
        </w:rPr>
      </w:pPr>
    </w:p>
    <w:p w:rsidR="00860C84" w:rsidRDefault="00860C84" w:rsidP="00860C84">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p>
    <w:p w:rsidR="00860C84" w:rsidRPr="00E07E6A" w:rsidRDefault="00860C84" w:rsidP="00860C84">
      <w:pPr>
        <w:shd w:val="clear" w:color="auto" w:fill="FFFFFF"/>
        <w:tabs>
          <w:tab w:val="left" w:pos="235"/>
        </w:tabs>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Основные сведения о технологии получения и обработки металлов и неметаллических конструкционных материалов. Общие свойства металлов и металлургические процессы получения черных и цветных металлов. Литейное производство, получение заготовок обработкой давлением, сварка, обработка резанием. Современные методы электрофизической и электрохимической обработок металлов.</w:t>
      </w:r>
      <w:r w:rsidRPr="00E07E6A">
        <w:rPr>
          <w:spacing w:val="-1"/>
        </w:rPr>
        <w:t xml:space="preserve"> </w:t>
      </w:r>
      <w:r w:rsidRPr="00E07E6A">
        <w:rPr>
          <w:rFonts w:ascii="Times New Roman" w:hAnsi="Times New Roman" w:cs="Times New Roman"/>
          <w:spacing w:val="-1"/>
          <w:sz w:val="24"/>
          <w:szCs w:val="24"/>
        </w:rPr>
        <w:t xml:space="preserve">Изготовление полуфабрикатов и деталей из композиционных материалов. Физико-технологические основы получения композиционных материалов. Изготовление изделий из металлических композиционных материалов. Особенности получения деталей из композиционных порошковых материалов. </w:t>
      </w:r>
      <w:r w:rsidRPr="00E07E6A">
        <w:rPr>
          <w:rFonts w:ascii="Times New Roman" w:hAnsi="Times New Roman" w:cs="Times New Roman"/>
          <w:sz w:val="24"/>
          <w:szCs w:val="24"/>
        </w:rPr>
        <w:t xml:space="preserve"> </w:t>
      </w:r>
    </w:p>
    <w:p w:rsidR="00860C84" w:rsidRPr="001D79A0" w:rsidRDefault="00860C84" w:rsidP="00860C84">
      <w:pPr>
        <w:spacing w:after="0" w:line="240" w:lineRule="auto"/>
        <w:contextualSpacing/>
        <w:jc w:val="both"/>
        <w:rPr>
          <w:rFonts w:ascii="Times New Roman" w:hAnsi="Times New Roman" w:cs="Times New Roman"/>
          <w:sz w:val="28"/>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pStyle w:val="31"/>
        <w:tabs>
          <w:tab w:val="num" w:pos="0"/>
        </w:tabs>
        <w:spacing w:after="0"/>
        <w:contextualSpacing/>
        <w:jc w:val="center"/>
        <w:rPr>
          <w:b/>
          <w:sz w:val="24"/>
        </w:rPr>
      </w:pPr>
      <w:r w:rsidRPr="00E428E9">
        <w:rPr>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2</w:t>
      </w:r>
      <w:r w:rsidRPr="009C3C47">
        <w:rPr>
          <w:rFonts w:ascii="Times New Roman" w:hAnsi="Times New Roman" w:cs="Times New Roman"/>
          <w:b/>
          <w:sz w:val="24"/>
        </w:rPr>
        <w:t>5</w:t>
      </w:r>
      <w:r w:rsidRPr="00E428E9">
        <w:rPr>
          <w:rFonts w:ascii="Times New Roman" w:hAnsi="Times New Roman" w:cs="Times New Roman"/>
          <w:b/>
          <w:sz w:val="24"/>
        </w:rPr>
        <w:t xml:space="preserve"> «</w:t>
      </w:r>
      <w:r w:rsidRPr="009C3C47">
        <w:rPr>
          <w:rFonts w:ascii="Times New Roman" w:hAnsi="Times New Roman" w:cs="Times New Roman"/>
          <w:b/>
          <w:sz w:val="24"/>
        </w:rPr>
        <w:t>Термодинамика и теплопередача</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7E2CB8" w:rsidRDefault="00860C84" w:rsidP="00860C84">
      <w:pPr>
        <w:spacing w:after="0" w:line="240" w:lineRule="auto"/>
        <w:contextualSpacing/>
        <w:jc w:val="right"/>
        <w:rPr>
          <w:rFonts w:ascii="Times New Roman" w:hAnsi="Times New Roman" w:cs="Times New Roman"/>
          <w:i/>
          <w:sz w:val="28"/>
          <w:szCs w:val="24"/>
        </w:rPr>
      </w:pPr>
      <w:r>
        <w:rPr>
          <w:rFonts w:ascii="Times New Roman" w:hAnsi="Times New Roman" w:cs="Times New Roman"/>
          <w:i/>
          <w:sz w:val="24"/>
        </w:rPr>
        <w:t>Попов Г.И.</w:t>
      </w:r>
    </w:p>
    <w:p w:rsidR="00860C84" w:rsidRPr="00A204EE"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доцент кафедры ТиТР ГРФ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rPr>
          <w:trHeight w:val="319"/>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IV</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lastRenderedPageBreak/>
              <w:t>Количество зачетных единиц (кредитов)</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1F3D73"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Pr="009C3C47" w:rsidRDefault="00860C84" w:rsidP="00860C84">
      <w:pPr>
        <w:shd w:val="clear" w:color="auto" w:fill="FFFFFF"/>
        <w:spacing w:after="0" w:line="240" w:lineRule="auto"/>
        <w:ind w:firstLine="284"/>
        <w:contextualSpacing/>
        <w:jc w:val="both"/>
        <w:rPr>
          <w:rFonts w:ascii="Times New Roman" w:hAnsi="Times New Roman" w:cs="Times New Roman"/>
          <w:sz w:val="24"/>
        </w:rPr>
      </w:pPr>
      <w:r w:rsidRPr="00A60A7B">
        <w:rPr>
          <w:rFonts w:ascii="Times New Roman" w:hAnsi="Times New Roman" w:cs="Times New Roman"/>
          <w:b/>
          <w:sz w:val="24"/>
          <w:szCs w:val="24"/>
        </w:rPr>
        <w:t>Цели освоения дисциплины</w:t>
      </w:r>
      <w:r>
        <w:rPr>
          <w:rFonts w:ascii="Times New Roman" w:hAnsi="Times New Roman" w:cs="Times New Roman"/>
          <w:b/>
          <w:sz w:val="24"/>
          <w:szCs w:val="24"/>
        </w:rPr>
        <w:t xml:space="preserve"> - </w:t>
      </w:r>
      <w:r w:rsidRPr="009C3C47">
        <w:rPr>
          <w:rFonts w:ascii="Times New Roman" w:hAnsi="Times New Roman" w:cs="Times New Roman"/>
          <w:sz w:val="24"/>
        </w:rPr>
        <w:t>освоение основных законов и расчетных соотношений термодинамики и теплопередачи, принцип действия и рабочих процессов тепловых двигателей, теплосиловых установок, холодильных машин и парогенераторных установок, а также приобретение навыков использования  основных методов термодинамических и теплотехнических расчетов.</w:t>
      </w:r>
    </w:p>
    <w:p w:rsidR="00860C84" w:rsidRPr="00D617E9" w:rsidRDefault="00860C84" w:rsidP="00860C84">
      <w:pPr>
        <w:spacing w:after="0" w:line="240" w:lineRule="auto"/>
        <w:ind w:firstLine="851"/>
        <w:contextualSpacing/>
        <w:jc w:val="both"/>
        <w:rPr>
          <w:color w:val="FF0000"/>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Pr="008F0285" w:rsidRDefault="00860C84" w:rsidP="00860C84">
      <w:pPr>
        <w:pStyle w:val="Default"/>
        <w:contextualSpacing/>
        <w:jc w:val="both"/>
        <w:rPr>
          <w:color w:val="auto"/>
        </w:rPr>
      </w:pPr>
      <w:r w:rsidRPr="008F0285">
        <w:rPr>
          <w:color w:val="auto"/>
        </w:rPr>
        <w:t>ОК-</w:t>
      </w:r>
      <w:r>
        <w:rPr>
          <w:color w:val="auto"/>
        </w:rPr>
        <w:t>7</w:t>
      </w:r>
      <w:r w:rsidRPr="008F0285">
        <w:rPr>
          <w:color w:val="auto"/>
        </w:rPr>
        <w:t xml:space="preserve"> - </w:t>
      </w:r>
      <w:r w:rsidRPr="009C3C47">
        <w:rPr>
          <w:color w:val="auto"/>
        </w:rPr>
        <w:t>способностью к самоорганизации и самообразованию</w:t>
      </w:r>
    </w:p>
    <w:p w:rsidR="00860C84" w:rsidRPr="008F0285" w:rsidRDefault="00860C84" w:rsidP="00860C84">
      <w:pPr>
        <w:pStyle w:val="Default"/>
        <w:contextualSpacing/>
        <w:jc w:val="both"/>
        <w:rPr>
          <w:color w:val="auto"/>
        </w:rPr>
      </w:pPr>
      <w:r w:rsidRPr="008F0285">
        <w:rPr>
          <w:color w:val="auto"/>
        </w:rPr>
        <w:t>О</w:t>
      </w:r>
      <w:r>
        <w:rPr>
          <w:color w:val="auto"/>
        </w:rPr>
        <w:t>П</w:t>
      </w:r>
      <w:r w:rsidRPr="008F0285">
        <w:rPr>
          <w:color w:val="auto"/>
        </w:rPr>
        <w:t>К-</w:t>
      </w:r>
      <w:r>
        <w:rPr>
          <w:color w:val="auto"/>
        </w:rPr>
        <w:t>2</w:t>
      </w:r>
      <w:r w:rsidRPr="008F0285">
        <w:rPr>
          <w:color w:val="auto"/>
        </w:rPr>
        <w:t xml:space="preserve"> - </w:t>
      </w:r>
      <w:r w:rsidRPr="005B2EBC">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860C84" w:rsidRDefault="00860C84" w:rsidP="00860C84">
      <w:pPr>
        <w:pStyle w:val="Default"/>
        <w:contextualSpacing/>
        <w:jc w:val="both"/>
        <w:rPr>
          <w:color w:val="auto"/>
        </w:rPr>
      </w:pPr>
      <w:r>
        <w:rPr>
          <w:color w:val="auto"/>
        </w:rPr>
        <w:t>П</w:t>
      </w:r>
      <w:r w:rsidRPr="008F0285">
        <w:rPr>
          <w:color w:val="auto"/>
        </w:rPr>
        <w:t>К-</w:t>
      </w:r>
      <w:r>
        <w:rPr>
          <w:color w:val="auto"/>
        </w:rPr>
        <w:t>25</w:t>
      </w:r>
      <w:r w:rsidRPr="008F0285">
        <w:rPr>
          <w:color w:val="auto"/>
        </w:rPr>
        <w:t xml:space="preserve"> - </w:t>
      </w:r>
      <w:r w:rsidRPr="009C3C47">
        <w:rPr>
          <w:color w:val="auto"/>
        </w:rPr>
        <w:t>способностью использовать физико-математический аппарат для решения расчетно-аналитических задач, возникающих в ходе профессиональной деятельности</w:t>
      </w:r>
    </w:p>
    <w:p w:rsidR="00860C84" w:rsidRDefault="00860C84" w:rsidP="00860C84">
      <w:pPr>
        <w:pStyle w:val="Default"/>
        <w:contextualSpacing/>
        <w:jc w:val="both"/>
        <w:rPr>
          <w:color w:val="auto"/>
        </w:rPr>
      </w:pPr>
      <w:r>
        <w:rPr>
          <w:color w:val="auto"/>
        </w:rPr>
        <w:t>П</w:t>
      </w:r>
      <w:r w:rsidRPr="008F0285">
        <w:rPr>
          <w:color w:val="auto"/>
        </w:rPr>
        <w:t>К-</w:t>
      </w:r>
      <w:r>
        <w:rPr>
          <w:color w:val="auto"/>
        </w:rPr>
        <w:t>26</w:t>
      </w:r>
      <w:r w:rsidRPr="008F0285">
        <w:rPr>
          <w:color w:val="auto"/>
        </w:rPr>
        <w:t xml:space="preserve"> - </w:t>
      </w:r>
      <w:r w:rsidRPr="00D17A6E">
        <w:rPr>
          <w:color w:val="auto"/>
        </w:rPr>
        <w:t>способностью выбирать и применять соответствующие методы моделирования физических, химических и технологических процессов</w:t>
      </w:r>
    </w:p>
    <w:p w:rsidR="00860C84" w:rsidRPr="00EE3024" w:rsidRDefault="00860C84" w:rsidP="00860C84">
      <w:pPr>
        <w:pStyle w:val="Default"/>
        <w:contextualSpacing/>
        <w:jc w:val="both"/>
        <w:rPr>
          <w:bCs/>
        </w:rPr>
      </w:pPr>
    </w:p>
    <w:p w:rsidR="00860C84" w:rsidRPr="001D79A0" w:rsidRDefault="00860C84" w:rsidP="00860C84">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860C84" w:rsidRPr="000D05D3" w:rsidRDefault="00860C84" w:rsidP="00860C84">
      <w:pPr>
        <w:tabs>
          <w:tab w:val="num" w:pos="0"/>
        </w:tabs>
        <w:overflowPunct w:val="0"/>
        <w:autoSpaceDN w:val="0"/>
        <w:adjustRightInd w:val="0"/>
        <w:spacing w:after="0" w:line="240" w:lineRule="auto"/>
        <w:contextualSpacing/>
        <w:jc w:val="both"/>
        <w:textAlignment w:val="baseline"/>
        <w:rPr>
          <w:rFonts w:ascii="Times New Roman" w:hAnsi="Times New Roman" w:cs="Times New Roman"/>
          <w:b/>
          <w:i/>
          <w:sz w:val="24"/>
          <w:szCs w:val="24"/>
        </w:rPr>
      </w:pPr>
      <w:r w:rsidRPr="000D05D3">
        <w:rPr>
          <w:rFonts w:ascii="Times New Roman" w:hAnsi="Times New Roman" w:cs="Times New Roman"/>
          <w:b/>
          <w:bCs/>
          <w:color w:val="000000"/>
          <w:sz w:val="24"/>
          <w:szCs w:val="24"/>
          <w:u w:val="single"/>
        </w:rPr>
        <w:t>Знать</w:t>
      </w:r>
      <w:r w:rsidRPr="000D05D3">
        <w:rPr>
          <w:rFonts w:ascii="Times New Roman" w:hAnsi="Times New Roman" w:cs="Times New Roman"/>
          <w:b/>
          <w:bCs/>
          <w:color w:val="000000"/>
          <w:sz w:val="24"/>
          <w:szCs w:val="24"/>
        </w:rPr>
        <w:t xml:space="preserve"> - </w:t>
      </w:r>
      <w:r w:rsidRPr="000D05D3">
        <w:rPr>
          <w:rFonts w:ascii="Times New Roman" w:hAnsi="Times New Roman" w:cs="Times New Roman"/>
          <w:b/>
          <w:bCs/>
          <w:color w:val="000000"/>
          <w:sz w:val="24"/>
          <w:szCs w:val="24"/>
          <w:u w:val="single"/>
        </w:rPr>
        <w:t xml:space="preserve"> </w:t>
      </w:r>
      <w:r w:rsidRPr="000D05D3">
        <w:rPr>
          <w:rFonts w:ascii="Times New Roman" w:hAnsi="Times New Roman" w:cs="Times New Roman"/>
          <w:sz w:val="24"/>
          <w:szCs w:val="24"/>
        </w:rPr>
        <w:t xml:space="preserve">основы методы прогноза, контроля и управления тепловыми процессами; </w:t>
      </w:r>
    </w:p>
    <w:p w:rsidR="00860C84" w:rsidRPr="000D05D3" w:rsidRDefault="00860C84" w:rsidP="00860C84">
      <w:pPr>
        <w:tabs>
          <w:tab w:val="num" w:pos="0"/>
        </w:tabs>
        <w:overflowPunct w:val="0"/>
        <w:autoSpaceDN w:val="0"/>
        <w:adjustRightInd w:val="0"/>
        <w:spacing w:after="0" w:line="240" w:lineRule="auto"/>
        <w:contextualSpacing/>
        <w:jc w:val="both"/>
        <w:textAlignment w:val="baseline"/>
        <w:rPr>
          <w:rFonts w:ascii="Times New Roman" w:hAnsi="Times New Roman" w:cs="Times New Roman"/>
          <w:b/>
          <w:i/>
          <w:sz w:val="24"/>
          <w:szCs w:val="24"/>
        </w:rPr>
      </w:pPr>
      <w:r w:rsidRPr="000D05D3">
        <w:rPr>
          <w:rFonts w:ascii="Times New Roman" w:hAnsi="Times New Roman" w:cs="Times New Roman"/>
          <w:sz w:val="24"/>
          <w:szCs w:val="24"/>
        </w:rPr>
        <w:t>- методы расчета тепловых процессов в горном деле;</w:t>
      </w:r>
    </w:p>
    <w:p w:rsidR="00860C84" w:rsidRPr="000D05D3" w:rsidRDefault="00860C84" w:rsidP="00860C84">
      <w:pPr>
        <w:tabs>
          <w:tab w:val="num" w:pos="0"/>
        </w:tabs>
        <w:overflowPunct w:val="0"/>
        <w:autoSpaceDN w:val="0"/>
        <w:adjustRightInd w:val="0"/>
        <w:spacing w:after="0" w:line="240" w:lineRule="auto"/>
        <w:contextualSpacing/>
        <w:jc w:val="both"/>
        <w:textAlignment w:val="baseline"/>
        <w:rPr>
          <w:rFonts w:ascii="Times New Roman" w:hAnsi="Times New Roman" w:cs="Times New Roman"/>
          <w:b/>
          <w:i/>
          <w:sz w:val="24"/>
          <w:szCs w:val="24"/>
        </w:rPr>
      </w:pPr>
      <w:r w:rsidRPr="000D05D3">
        <w:rPr>
          <w:rFonts w:ascii="Times New Roman" w:hAnsi="Times New Roman" w:cs="Times New Roman"/>
          <w:sz w:val="24"/>
          <w:szCs w:val="24"/>
        </w:rPr>
        <w:t>- методы и средства исследования теплового режима.</w:t>
      </w:r>
    </w:p>
    <w:p w:rsidR="00860C84" w:rsidRPr="000D05D3" w:rsidRDefault="00860C84" w:rsidP="00860C84">
      <w:pPr>
        <w:tabs>
          <w:tab w:val="num" w:pos="709"/>
        </w:tabs>
        <w:overflowPunct w:val="0"/>
        <w:autoSpaceDN w:val="0"/>
        <w:adjustRightInd w:val="0"/>
        <w:spacing w:after="0" w:line="240" w:lineRule="auto"/>
        <w:contextualSpacing/>
        <w:jc w:val="both"/>
        <w:textAlignment w:val="baseline"/>
        <w:rPr>
          <w:rFonts w:ascii="Times New Roman" w:hAnsi="Times New Roman" w:cs="Times New Roman"/>
          <w:b/>
          <w:bCs/>
          <w:color w:val="000000"/>
          <w:sz w:val="24"/>
          <w:szCs w:val="24"/>
          <w:u w:val="single"/>
        </w:rPr>
      </w:pPr>
      <w:r w:rsidRPr="000D05D3">
        <w:rPr>
          <w:rFonts w:ascii="Times New Roman" w:hAnsi="Times New Roman" w:cs="Times New Roman"/>
          <w:b/>
          <w:bCs/>
          <w:color w:val="000000"/>
          <w:sz w:val="24"/>
          <w:szCs w:val="24"/>
          <w:u w:val="single"/>
        </w:rPr>
        <w:t xml:space="preserve">уметь </w:t>
      </w:r>
    </w:p>
    <w:p w:rsidR="00860C84" w:rsidRPr="000D05D3" w:rsidRDefault="00860C84" w:rsidP="00860C84">
      <w:pPr>
        <w:tabs>
          <w:tab w:val="num" w:pos="709"/>
        </w:tabs>
        <w:overflowPunct w:val="0"/>
        <w:autoSpaceDN w:val="0"/>
        <w:adjustRightInd w:val="0"/>
        <w:spacing w:after="0" w:line="240" w:lineRule="auto"/>
        <w:contextualSpacing/>
        <w:jc w:val="both"/>
        <w:textAlignment w:val="baseline"/>
        <w:rPr>
          <w:rFonts w:ascii="Times New Roman" w:hAnsi="Times New Roman" w:cs="Times New Roman"/>
          <w:sz w:val="24"/>
          <w:szCs w:val="24"/>
        </w:rPr>
      </w:pPr>
      <w:r w:rsidRPr="000D05D3">
        <w:rPr>
          <w:rFonts w:ascii="Times New Roman" w:hAnsi="Times New Roman" w:cs="Times New Roman"/>
          <w:b/>
          <w:bCs/>
          <w:color w:val="000000"/>
          <w:sz w:val="24"/>
          <w:szCs w:val="24"/>
        </w:rPr>
        <w:t xml:space="preserve">- </w:t>
      </w:r>
      <w:r w:rsidRPr="000D05D3">
        <w:rPr>
          <w:rFonts w:ascii="Times New Roman" w:hAnsi="Times New Roman" w:cs="Times New Roman"/>
          <w:sz w:val="24"/>
          <w:szCs w:val="24"/>
        </w:rPr>
        <w:t>использовать методику тепловых расчетов в различных технологических процессах в горном деле;</w:t>
      </w:r>
    </w:p>
    <w:p w:rsidR="00860C84" w:rsidRPr="000D05D3" w:rsidRDefault="00860C84" w:rsidP="00860C84">
      <w:pPr>
        <w:tabs>
          <w:tab w:val="num" w:pos="709"/>
        </w:tabs>
        <w:overflowPunct w:val="0"/>
        <w:autoSpaceDN w:val="0"/>
        <w:adjustRightInd w:val="0"/>
        <w:spacing w:after="0" w:line="240" w:lineRule="auto"/>
        <w:contextualSpacing/>
        <w:jc w:val="both"/>
        <w:textAlignment w:val="baseline"/>
        <w:rPr>
          <w:rFonts w:ascii="Times New Roman" w:hAnsi="Times New Roman" w:cs="Times New Roman"/>
          <w:i/>
          <w:sz w:val="24"/>
          <w:szCs w:val="24"/>
        </w:rPr>
      </w:pPr>
      <w:r w:rsidRPr="000D05D3">
        <w:rPr>
          <w:rFonts w:ascii="Times New Roman" w:hAnsi="Times New Roman" w:cs="Times New Roman"/>
          <w:sz w:val="24"/>
          <w:szCs w:val="24"/>
        </w:rPr>
        <w:t>- делать теоретическое обоснование систем регулирования теплового режима шахт и рудников на Севере;</w:t>
      </w:r>
    </w:p>
    <w:p w:rsidR="00860C84" w:rsidRPr="000D05D3" w:rsidRDefault="00860C84" w:rsidP="00860C84">
      <w:pPr>
        <w:tabs>
          <w:tab w:val="num" w:pos="709"/>
        </w:tabs>
        <w:overflowPunct w:val="0"/>
        <w:autoSpaceDN w:val="0"/>
        <w:adjustRightInd w:val="0"/>
        <w:spacing w:after="0" w:line="240" w:lineRule="auto"/>
        <w:contextualSpacing/>
        <w:jc w:val="both"/>
        <w:textAlignment w:val="baseline"/>
        <w:rPr>
          <w:rFonts w:ascii="Times New Roman" w:hAnsi="Times New Roman" w:cs="Times New Roman"/>
          <w:sz w:val="24"/>
          <w:szCs w:val="24"/>
        </w:rPr>
      </w:pPr>
      <w:r w:rsidRPr="000D05D3">
        <w:rPr>
          <w:rFonts w:ascii="Times New Roman" w:hAnsi="Times New Roman" w:cs="Times New Roman"/>
          <w:sz w:val="24"/>
          <w:szCs w:val="24"/>
        </w:rPr>
        <w:t xml:space="preserve">- делать расчет теплоизоляции горных выработок; </w:t>
      </w:r>
    </w:p>
    <w:p w:rsidR="00860C84" w:rsidRPr="000D05D3" w:rsidRDefault="00860C84" w:rsidP="00860C84">
      <w:pPr>
        <w:tabs>
          <w:tab w:val="num" w:pos="709"/>
        </w:tabs>
        <w:overflowPunct w:val="0"/>
        <w:autoSpaceDN w:val="0"/>
        <w:adjustRightInd w:val="0"/>
        <w:spacing w:after="0" w:line="240" w:lineRule="auto"/>
        <w:contextualSpacing/>
        <w:jc w:val="both"/>
        <w:textAlignment w:val="baseline"/>
        <w:rPr>
          <w:rFonts w:ascii="Times New Roman" w:hAnsi="Times New Roman" w:cs="Times New Roman"/>
          <w:sz w:val="24"/>
          <w:szCs w:val="24"/>
        </w:rPr>
      </w:pPr>
      <w:r w:rsidRPr="000D05D3">
        <w:rPr>
          <w:rFonts w:ascii="Times New Roman" w:hAnsi="Times New Roman" w:cs="Times New Roman"/>
          <w:sz w:val="24"/>
          <w:szCs w:val="24"/>
        </w:rPr>
        <w:t xml:space="preserve">- самостоятельно работать с учебной и научной литературой. </w:t>
      </w:r>
    </w:p>
    <w:p w:rsidR="00860C84" w:rsidRPr="000D05D3" w:rsidRDefault="00860C84" w:rsidP="00860C84">
      <w:pPr>
        <w:tabs>
          <w:tab w:val="left" w:pos="993"/>
        </w:tabs>
        <w:spacing w:after="0" w:line="240" w:lineRule="auto"/>
        <w:contextualSpacing/>
        <w:jc w:val="both"/>
        <w:rPr>
          <w:rFonts w:ascii="Times New Roman" w:hAnsi="Times New Roman" w:cs="Times New Roman"/>
          <w:b/>
          <w:sz w:val="24"/>
        </w:rPr>
      </w:pPr>
      <w:r w:rsidRPr="000D05D3">
        <w:rPr>
          <w:rFonts w:ascii="Times New Roman" w:hAnsi="Times New Roman" w:cs="Times New Roman"/>
          <w:b/>
          <w:sz w:val="24"/>
        </w:rPr>
        <w:t>Владеть (методиками)</w:t>
      </w:r>
      <w:r>
        <w:rPr>
          <w:rFonts w:ascii="Times New Roman" w:hAnsi="Times New Roman" w:cs="Times New Roman"/>
          <w:b/>
          <w:sz w:val="24"/>
        </w:rPr>
        <w:t>:</w:t>
      </w:r>
      <w:r w:rsidRPr="000D05D3">
        <w:rPr>
          <w:rFonts w:ascii="Times New Roman" w:hAnsi="Times New Roman" w:cs="Times New Roman"/>
          <w:b/>
          <w:sz w:val="24"/>
        </w:rPr>
        <w:t xml:space="preserve"> </w:t>
      </w:r>
    </w:p>
    <w:p w:rsidR="00860C84" w:rsidRDefault="00860C84" w:rsidP="00860C84">
      <w:pPr>
        <w:tabs>
          <w:tab w:val="left" w:pos="993"/>
        </w:tabs>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 </w:t>
      </w:r>
      <w:r w:rsidRPr="000D05D3">
        <w:rPr>
          <w:rFonts w:ascii="Times New Roman" w:hAnsi="Times New Roman" w:cs="Times New Roman"/>
          <w:sz w:val="24"/>
        </w:rPr>
        <w:t xml:space="preserve">проводить гидромеханические и тепломассообменные расчеты аппаратов и процессов в биосфере; </w:t>
      </w:r>
    </w:p>
    <w:p w:rsidR="00860C84" w:rsidRDefault="00860C84" w:rsidP="00860C84">
      <w:pPr>
        <w:tabs>
          <w:tab w:val="left" w:pos="993"/>
        </w:tabs>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0D05D3">
        <w:rPr>
          <w:rFonts w:ascii="Times New Roman" w:hAnsi="Times New Roman" w:cs="Times New Roman"/>
          <w:sz w:val="24"/>
        </w:rPr>
        <w:t>практическими навыками и методами теоретического и экспериментального исследования в механике, гидромеханике, теплотехнике, электротехнике и электронике, метрологии</w:t>
      </w:r>
      <w:r>
        <w:rPr>
          <w:rFonts w:ascii="Times New Roman" w:hAnsi="Times New Roman" w:cs="Times New Roman"/>
          <w:sz w:val="24"/>
        </w:rPr>
        <w:t>.</w:t>
      </w:r>
    </w:p>
    <w:p w:rsidR="00860C84" w:rsidRPr="000D05D3" w:rsidRDefault="00860C84" w:rsidP="00860C84">
      <w:pPr>
        <w:tabs>
          <w:tab w:val="left" w:pos="993"/>
        </w:tabs>
        <w:spacing w:after="0" w:line="240" w:lineRule="auto"/>
        <w:contextualSpacing/>
        <w:jc w:val="both"/>
        <w:rPr>
          <w:rFonts w:ascii="Times New Roman" w:hAnsi="Times New Roman" w:cs="Times New Roman"/>
          <w:sz w:val="28"/>
          <w:szCs w:val="24"/>
        </w:rPr>
      </w:pPr>
    </w:p>
    <w:p w:rsidR="00860C84" w:rsidRDefault="00860C84" w:rsidP="00860C84">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p>
    <w:p w:rsidR="00860C84" w:rsidRDefault="00860C84" w:rsidP="00860C84">
      <w:pPr>
        <w:spacing w:after="0" w:line="240" w:lineRule="auto"/>
        <w:contextualSpacing/>
        <w:jc w:val="both"/>
        <w:rPr>
          <w:rFonts w:ascii="Times New Roman" w:hAnsi="Times New Roman" w:cs="Times New Roman"/>
          <w:sz w:val="24"/>
        </w:rPr>
      </w:pPr>
      <w:r>
        <w:rPr>
          <w:rFonts w:ascii="Times New Roman" w:hAnsi="Times New Roman" w:cs="Times New Roman"/>
          <w:sz w:val="24"/>
        </w:rPr>
        <w:t>Т</w:t>
      </w:r>
      <w:r w:rsidRPr="000D05D3">
        <w:rPr>
          <w:rFonts w:ascii="Times New Roman" w:hAnsi="Times New Roman" w:cs="Times New Roman"/>
          <w:sz w:val="24"/>
        </w:rPr>
        <w:t xml:space="preserve">ехническая термодинамика; основные понятия и определения; первый и второй законы термодинамики; термодинамические процессы; термодинамика потока; истечение жидкостей, паров и газов; термодинамический анализ процессов в компрессорах; циклы: поршневых двигателей внутреннего сгорания, газотурбинных, паросиловых, холодильных установок и термотрансформаторов; фазовые переходы; теория теплообмена; теплопроводность; конвекционный теплообмен; теплообмен излучением; теплопередача; </w:t>
      </w:r>
      <w:r w:rsidRPr="000D05D3">
        <w:rPr>
          <w:rFonts w:ascii="Times New Roman" w:hAnsi="Times New Roman" w:cs="Times New Roman"/>
          <w:sz w:val="24"/>
        </w:rPr>
        <w:lastRenderedPageBreak/>
        <w:t>основы расчета теплообменных аппаратов; основы массообмена; промышленная теплотехника; топливо; основы теории горения; основы энергоснабжения; возобновляемые источники энергии; промышленные котельные установки.</w:t>
      </w:r>
    </w:p>
    <w:p w:rsidR="00860C84" w:rsidRPr="000D05D3" w:rsidRDefault="00860C84" w:rsidP="00860C84">
      <w:pPr>
        <w:spacing w:after="0" w:line="240" w:lineRule="auto"/>
        <w:contextualSpacing/>
        <w:jc w:val="both"/>
        <w:rPr>
          <w:rFonts w:ascii="Times New Roman" w:hAnsi="Times New Roman" w:cs="Times New Roman"/>
          <w:sz w:val="32"/>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rPr>
          <w:b/>
          <w:sz w:val="24"/>
        </w:rPr>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26</w:t>
      </w:r>
      <w:r w:rsidRPr="00E428E9">
        <w:rPr>
          <w:rFonts w:ascii="Times New Roman" w:hAnsi="Times New Roman" w:cs="Times New Roman"/>
          <w:b/>
          <w:sz w:val="24"/>
        </w:rPr>
        <w:t xml:space="preserve"> «</w:t>
      </w:r>
      <w:r w:rsidRPr="000D05D3">
        <w:rPr>
          <w:rFonts w:ascii="Times New Roman" w:hAnsi="Times New Roman" w:cs="Times New Roman"/>
          <w:b/>
          <w:sz w:val="24"/>
        </w:rPr>
        <w:t>Гидравлика</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7E2CB8" w:rsidRDefault="00860C84" w:rsidP="00860C84">
      <w:pPr>
        <w:spacing w:after="0" w:line="240" w:lineRule="auto"/>
        <w:contextualSpacing/>
        <w:jc w:val="right"/>
        <w:rPr>
          <w:rFonts w:ascii="Times New Roman" w:hAnsi="Times New Roman" w:cs="Times New Roman"/>
          <w:i/>
          <w:sz w:val="28"/>
          <w:szCs w:val="24"/>
        </w:rPr>
      </w:pPr>
      <w:r>
        <w:rPr>
          <w:rFonts w:ascii="Times New Roman" w:hAnsi="Times New Roman" w:cs="Times New Roman"/>
          <w:i/>
          <w:sz w:val="24"/>
        </w:rPr>
        <w:t>Чжан Т.Р.</w:t>
      </w:r>
    </w:p>
    <w:p w:rsidR="00860C84" w:rsidRPr="00A204EE"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Ст.преподаватель кафедры мерзлотоведения ГРФ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rPr>
          <w:trHeight w:val="319"/>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V</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1F3D73"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803004"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Pr="001D1F57" w:rsidRDefault="00860C84" w:rsidP="00860C84">
      <w:pPr>
        <w:spacing w:after="0" w:line="240" w:lineRule="auto"/>
        <w:contextualSpacing/>
        <w:jc w:val="both"/>
      </w:pPr>
      <w:r w:rsidRPr="00A60A7B">
        <w:rPr>
          <w:rFonts w:ascii="Times New Roman" w:hAnsi="Times New Roman" w:cs="Times New Roman"/>
          <w:b/>
          <w:sz w:val="24"/>
          <w:szCs w:val="24"/>
        </w:rPr>
        <w:t>Цели освоения дисциплины</w:t>
      </w:r>
      <w:r>
        <w:rPr>
          <w:rFonts w:ascii="Times New Roman" w:hAnsi="Times New Roman" w:cs="Times New Roman"/>
          <w:b/>
          <w:sz w:val="24"/>
          <w:szCs w:val="24"/>
        </w:rPr>
        <w:t xml:space="preserve"> - </w:t>
      </w:r>
      <w:r w:rsidRPr="00803004">
        <w:rPr>
          <w:rFonts w:ascii="Times New Roman" w:hAnsi="Times New Roman" w:cs="Times New Roman"/>
          <w:sz w:val="24"/>
        </w:rPr>
        <w:t>формирование необходимой начальной базы знаний о законах равновесия и движения жидкостей, приобретение студентами навыков расчета сил, действующих на стенки резервуаров, гидравлического расчета трубопроводов различного назначения для стационарных и нестационарных режимов течения жидкостей, решения технологических задач нефтегазового производства, задач борьбы с осложнениями и авариями, которые могут возникнуть в гидродинамических системах.</w:t>
      </w:r>
    </w:p>
    <w:p w:rsidR="00860C84" w:rsidRPr="009C3C47" w:rsidRDefault="00860C84" w:rsidP="00860C84">
      <w:pPr>
        <w:shd w:val="clear" w:color="auto" w:fill="FFFFFF"/>
        <w:spacing w:after="0" w:line="240" w:lineRule="auto"/>
        <w:ind w:firstLine="284"/>
        <w:contextualSpacing/>
        <w:jc w:val="both"/>
        <w:rPr>
          <w:rFonts w:ascii="Times New Roman" w:hAnsi="Times New Roman" w:cs="Times New Roman"/>
          <w:sz w:val="24"/>
        </w:rPr>
      </w:pPr>
    </w:p>
    <w:p w:rsidR="00860C84" w:rsidRPr="00D617E9" w:rsidRDefault="00860C84" w:rsidP="00860C84">
      <w:pPr>
        <w:spacing w:after="0" w:line="240" w:lineRule="auto"/>
        <w:ind w:firstLine="851"/>
        <w:contextualSpacing/>
        <w:jc w:val="both"/>
        <w:rPr>
          <w:color w:val="FF0000"/>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Default="00860C84" w:rsidP="00860C84">
      <w:pPr>
        <w:pStyle w:val="Default"/>
        <w:contextualSpacing/>
        <w:jc w:val="both"/>
        <w:rPr>
          <w:color w:val="auto"/>
        </w:rPr>
      </w:pPr>
      <w:r w:rsidRPr="008F0285">
        <w:rPr>
          <w:color w:val="auto"/>
        </w:rPr>
        <w:t>О</w:t>
      </w:r>
      <w:r>
        <w:rPr>
          <w:color w:val="auto"/>
        </w:rPr>
        <w:t>П</w:t>
      </w:r>
      <w:r w:rsidRPr="008F0285">
        <w:rPr>
          <w:color w:val="auto"/>
        </w:rPr>
        <w:t>К-</w:t>
      </w:r>
      <w:r>
        <w:rPr>
          <w:color w:val="auto"/>
        </w:rPr>
        <w:t>2</w:t>
      </w:r>
      <w:r w:rsidRPr="008F0285">
        <w:rPr>
          <w:color w:val="auto"/>
        </w:rPr>
        <w:t xml:space="preserve"> - </w:t>
      </w:r>
      <w:r w:rsidRPr="005B2EBC">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860C84" w:rsidRDefault="00860C84" w:rsidP="00860C84">
      <w:pPr>
        <w:pStyle w:val="Default"/>
        <w:contextualSpacing/>
        <w:jc w:val="both"/>
        <w:rPr>
          <w:color w:val="auto"/>
        </w:rPr>
      </w:pPr>
      <w:r>
        <w:rPr>
          <w:color w:val="auto"/>
        </w:rPr>
        <w:t>П</w:t>
      </w:r>
      <w:r w:rsidRPr="008F0285">
        <w:rPr>
          <w:color w:val="auto"/>
        </w:rPr>
        <w:t>К-</w:t>
      </w:r>
      <w:r>
        <w:rPr>
          <w:color w:val="auto"/>
        </w:rPr>
        <w:t>1</w:t>
      </w:r>
      <w:r w:rsidRPr="008F0285">
        <w:rPr>
          <w:color w:val="auto"/>
        </w:rPr>
        <w:t xml:space="preserve"> - </w:t>
      </w:r>
      <w:r w:rsidRPr="00D17A6E">
        <w:rPr>
          <w:color w:val="auto"/>
        </w:rPr>
        <w:t>способностью применять процессный подход в практической деятельности, сочетать теорию и практику</w:t>
      </w:r>
    </w:p>
    <w:p w:rsidR="00860C84" w:rsidRDefault="00860C84" w:rsidP="00860C84">
      <w:pPr>
        <w:pStyle w:val="Default"/>
        <w:contextualSpacing/>
        <w:jc w:val="both"/>
        <w:rPr>
          <w:color w:val="auto"/>
        </w:rPr>
      </w:pPr>
      <w:r>
        <w:rPr>
          <w:color w:val="auto"/>
        </w:rPr>
        <w:t>П</w:t>
      </w:r>
      <w:r w:rsidRPr="008F0285">
        <w:rPr>
          <w:color w:val="auto"/>
        </w:rPr>
        <w:t>К-</w:t>
      </w:r>
      <w:r>
        <w:rPr>
          <w:color w:val="auto"/>
        </w:rPr>
        <w:t>25</w:t>
      </w:r>
      <w:r w:rsidRPr="008F0285">
        <w:rPr>
          <w:color w:val="auto"/>
        </w:rPr>
        <w:t xml:space="preserve"> - </w:t>
      </w:r>
      <w:r w:rsidRPr="009C3C47">
        <w:rPr>
          <w:color w:val="auto"/>
        </w:rPr>
        <w:t>способностью использовать физико-математический аппарат для решения расчетно-аналитических задач, возникающих в ходе профессиональной деятельности</w:t>
      </w:r>
    </w:p>
    <w:p w:rsidR="00860C84" w:rsidRDefault="00860C84" w:rsidP="00860C84">
      <w:pPr>
        <w:pStyle w:val="Default"/>
        <w:contextualSpacing/>
        <w:jc w:val="both"/>
        <w:rPr>
          <w:color w:val="auto"/>
        </w:rPr>
      </w:pPr>
      <w:r>
        <w:rPr>
          <w:color w:val="auto"/>
        </w:rPr>
        <w:t>П</w:t>
      </w:r>
      <w:r w:rsidRPr="008F0285">
        <w:rPr>
          <w:color w:val="auto"/>
        </w:rPr>
        <w:t>К-</w:t>
      </w:r>
      <w:r>
        <w:rPr>
          <w:color w:val="auto"/>
        </w:rPr>
        <w:t>26</w:t>
      </w:r>
      <w:r w:rsidRPr="008F0285">
        <w:rPr>
          <w:color w:val="auto"/>
        </w:rPr>
        <w:t xml:space="preserve"> - </w:t>
      </w:r>
      <w:r w:rsidRPr="00D17A6E">
        <w:rPr>
          <w:color w:val="auto"/>
        </w:rPr>
        <w:t>способностью выбирать и применять соответствующие методы моделирования физических, химических и технологических процессов</w:t>
      </w:r>
    </w:p>
    <w:p w:rsidR="00860C84" w:rsidRPr="00EE3024" w:rsidRDefault="00860C84" w:rsidP="00860C84">
      <w:pPr>
        <w:pStyle w:val="Default"/>
        <w:contextualSpacing/>
        <w:jc w:val="both"/>
        <w:rPr>
          <w:bCs/>
        </w:rPr>
      </w:pPr>
    </w:p>
    <w:p w:rsidR="00860C84" w:rsidRPr="001D79A0" w:rsidRDefault="00860C84" w:rsidP="00860C84">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860C84" w:rsidRPr="00803004" w:rsidRDefault="00860C84" w:rsidP="00860C84">
      <w:pPr>
        <w:spacing w:after="0" w:line="240" w:lineRule="auto"/>
        <w:contextualSpacing/>
        <w:jc w:val="both"/>
        <w:rPr>
          <w:rFonts w:ascii="Times New Roman" w:hAnsi="Times New Roman" w:cs="Times New Roman"/>
          <w:b/>
          <w:sz w:val="24"/>
          <w:szCs w:val="24"/>
        </w:rPr>
      </w:pPr>
      <w:r w:rsidRPr="00803004">
        <w:rPr>
          <w:rFonts w:ascii="Times New Roman" w:hAnsi="Times New Roman" w:cs="Times New Roman"/>
          <w:b/>
          <w:sz w:val="24"/>
          <w:szCs w:val="24"/>
        </w:rPr>
        <w:t>Знать:</w:t>
      </w:r>
    </w:p>
    <w:p w:rsidR="00860C84" w:rsidRPr="00803004" w:rsidRDefault="00860C84" w:rsidP="006D5B73">
      <w:pPr>
        <w:numPr>
          <w:ilvl w:val="0"/>
          <w:numId w:val="38"/>
        </w:numPr>
        <w:spacing w:after="0" w:line="240" w:lineRule="auto"/>
        <w:ind w:left="0" w:firstLine="0"/>
        <w:contextualSpacing/>
        <w:jc w:val="both"/>
        <w:rPr>
          <w:rFonts w:ascii="Times New Roman" w:hAnsi="Times New Roman" w:cs="Times New Roman"/>
          <w:sz w:val="24"/>
          <w:szCs w:val="24"/>
        </w:rPr>
      </w:pPr>
      <w:r w:rsidRPr="00803004">
        <w:rPr>
          <w:rFonts w:ascii="Times New Roman" w:hAnsi="Times New Roman" w:cs="Times New Roman"/>
          <w:sz w:val="24"/>
          <w:szCs w:val="24"/>
        </w:rPr>
        <w:t>основные уравнения гидростатики и движения жидкости;</w:t>
      </w:r>
    </w:p>
    <w:p w:rsidR="00860C84" w:rsidRPr="00803004" w:rsidRDefault="00860C84" w:rsidP="006D5B73">
      <w:pPr>
        <w:numPr>
          <w:ilvl w:val="0"/>
          <w:numId w:val="38"/>
        </w:numPr>
        <w:spacing w:after="0" w:line="240" w:lineRule="auto"/>
        <w:ind w:left="0" w:firstLine="0"/>
        <w:contextualSpacing/>
        <w:jc w:val="both"/>
        <w:rPr>
          <w:rFonts w:ascii="Times New Roman" w:hAnsi="Times New Roman" w:cs="Times New Roman"/>
          <w:sz w:val="24"/>
          <w:szCs w:val="24"/>
        </w:rPr>
      </w:pPr>
      <w:r w:rsidRPr="00803004">
        <w:rPr>
          <w:rFonts w:ascii="Times New Roman" w:hAnsi="Times New Roman" w:cs="Times New Roman"/>
          <w:sz w:val="24"/>
          <w:szCs w:val="24"/>
        </w:rPr>
        <w:t>режимы движения жидкости и гидравлические сопротивления;</w:t>
      </w:r>
    </w:p>
    <w:p w:rsidR="00860C84" w:rsidRPr="00803004" w:rsidRDefault="00860C84" w:rsidP="006D5B73">
      <w:pPr>
        <w:numPr>
          <w:ilvl w:val="0"/>
          <w:numId w:val="38"/>
        </w:numPr>
        <w:spacing w:after="0" w:line="240" w:lineRule="auto"/>
        <w:ind w:left="0" w:firstLine="0"/>
        <w:contextualSpacing/>
        <w:jc w:val="both"/>
        <w:rPr>
          <w:rFonts w:ascii="Times New Roman" w:hAnsi="Times New Roman" w:cs="Times New Roman"/>
          <w:sz w:val="24"/>
          <w:szCs w:val="24"/>
        </w:rPr>
      </w:pPr>
      <w:r w:rsidRPr="00803004">
        <w:rPr>
          <w:rFonts w:ascii="Times New Roman" w:hAnsi="Times New Roman" w:cs="Times New Roman"/>
          <w:sz w:val="24"/>
          <w:szCs w:val="24"/>
        </w:rPr>
        <w:t>напорное движение жидкости в трубах;</w:t>
      </w:r>
    </w:p>
    <w:p w:rsidR="00860C84" w:rsidRPr="00803004" w:rsidRDefault="00860C84" w:rsidP="006D5B73">
      <w:pPr>
        <w:numPr>
          <w:ilvl w:val="0"/>
          <w:numId w:val="38"/>
        </w:numPr>
        <w:spacing w:after="0" w:line="240" w:lineRule="auto"/>
        <w:ind w:left="0" w:firstLine="0"/>
        <w:contextualSpacing/>
        <w:jc w:val="both"/>
        <w:rPr>
          <w:rFonts w:ascii="Times New Roman" w:hAnsi="Times New Roman" w:cs="Times New Roman"/>
          <w:sz w:val="24"/>
          <w:szCs w:val="24"/>
        </w:rPr>
      </w:pPr>
      <w:r w:rsidRPr="00803004">
        <w:rPr>
          <w:rFonts w:ascii="Times New Roman" w:hAnsi="Times New Roman" w:cs="Times New Roman"/>
          <w:sz w:val="24"/>
          <w:szCs w:val="24"/>
        </w:rPr>
        <w:t>гидрологию суши;</w:t>
      </w:r>
    </w:p>
    <w:p w:rsidR="00860C84" w:rsidRPr="00803004" w:rsidRDefault="00860C84" w:rsidP="006D5B73">
      <w:pPr>
        <w:numPr>
          <w:ilvl w:val="0"/>
          <w:numId w:val="38"/>
        </w:numPr>
        <w:spacing w:after="0" w:line="240" w:lineRule="auto"/>
        <w:ind w:left="0" w:firstLine="0"/>
        <w:contextualSpacing/>
        <w:jc w:val="both"/>
        <w:rPr>
          <w:rFonts w:ascii="Times New Roman" w:hAnsi="Times New Roman" w:cs="Times New Roman"/>
          <w:sz w:val="24"/>
          <w:szCs w:val="24"/>
        </w:rPr>
      </w:pPr>
      <w:r w:rsidRPr="00803004">
        <w:rPr>
          <w:rFonts w:ascii="Times New Roman" w:hAnsi="Times New Roman" w:cs="Times New Roman"/>
          <w:sz w:val="24"/>
          <w:szCs w:val="24"/>
        </w:rPr>
        <w:t>методику проведения гидрометрических  работ;</w:t>
      </w:r>
    </w:p>
    <w:p w:rsidR="00860C84" w:rsidRPr="00803004" w:rsidRDefault="00860C84" w:rsidP="00860C84">
      <w:pPr>
        <w:pStyle w:val="3"/>
        <w:spacing w:line="240" w:lineRule="auto"/>
        <w:contextualSpacing/>
      </w:pPr>
      <w:r w:rsidRPr="00803004">
        <w:t>Уметь:</w:t>
      </w:r>
    </w:p>
    <w:p w:rsidR="00860C84" w:rsidRPr="00803004" w:rsidRDefault="00860C84" w:rsidP="006D5B73">
      <w:pPr>
        <w:numPr>
          <w:ilvl w:val="0"/>
          <w:numId w:val="39"/>
        </w:numPr>
        <w:spacing w:after="0" w:line="240" w:lineRule="auto"/>
        <w:ind w:left="0" w:firstLine="0"/>
        <w:contextualSpacing/>
        <w:jc w:val="both"/>
        <w:rPr>
          <w:rFonts w:ascii="Times New Roman" w:hAnsi="Times New Roman" w:cs="Times New Roman"/>
          <w:sz w:val="24"/>
          <w:szCs w:val="24"/>
        </w:rPr>
      </w:pPr>
      <w:r w:rsidRPr="00803004">
        <w:rPr>
          <w:rFonts w:ascii="Times New Roman" w:hAnsi="Times New Roman" w:cs="Times New Roman"/>
          <w:sz w:val="24"/>
          <w:szCs w:val="24"/>
        </w:rPr>
        <w:t>изучать связи поверхностных и подземных вод гидрометрическими методами;</w:t>
      </w:r>
    </w:p>
    <w:p w:rsidR="00860C84" w:rsidRPr="00803004" w:rsidRDefault="00860C84" w:rsidP="006D5B73">
      <w:pPr>
        <w:numPr>
          <w:ilvl w:val="0"/>
          <w:numId w:val="39"/>
        </w:numPr>
        <w:spacing w:after="0" w:line="240" w:lineRule="auto"/>
        <w:ind w:left="0" w:firstLine="0"/>
        <w:contextualSpacing/>
        <w:jc w:val="both"/>
        <w:rPr>
          <w:rFonts w:ascii="Times New Roman" w:hAnsi="Times New Roman" w:cs="Times New Roman"/>
          <w:sz w:val="24"/>
          <w:szCs w:val="24"/>
        </w:rPr>
      </w:pPr>
      <w:r w:rsidRPr="00803004">
        <w:rPr>
          <w:rFonts w:ascii="Times New Roman" w:hAnsi="Times New Roman" w:cs="Times New Roman"/>
          <w:sz w:val="24"/>
          <w:szCs w:val="24"/>
        </w:rPr>
        <w:t>проводить расчет поверхностного и подземного стока;</w:t>
      </w:r>
    </w:p>
    <w:p w:rsidR="00860C84" w:rsidRPr="00803004" w:rsidRDefault="00860C84" w:rsidP="006D5B73">
      <w:pPr>
        <w:numPr>
          <w:ilvl w:val="0"/>
          <w:numId w:val="39"/>
        </w:numPr>
        <w:spacing w:after="0" w:line="240" w:lineRule="auto"/>
        <w:ind w:left="0" w:firstLine="0"/>
        <w:contextualSpacing/>
        <w:jc w:val="both"/>
        <w:rPr>
          <w:rFonts w:ascii="Times New Roman" w:hAnsi="Times New Roman" w:cs="Times New Roman"/>
          <w:b/>
          <w:sz w:val="24"/>
          <w:szCs w:val="24"/>
        </w:rPr>
      </w:pPr>
      <w:r w:rsidRPr="00803004">
        <w:rPr>
          <w:rFonts w:ascii="Times New Roman" w:hAnsi="Times New Roman" w:cs="Times New Roman"/>
          <w:sz w:val="24"/>
          <w:szCs w:val="24"/>
        </w:rPr>
        <w:t>проводить гидрологические прогнозы.</w:t>
      </w:r>
    </w:p>
    <w:p w:rsidR="00860C84" w:rsidRPr="00803004" w:rsidRDefault="00860C84" w:rsidP="00860C84">
      <w:pPr>
        <w:spacing w:after="0" w:line="240" w:lineRule="auto"/>
        <w:contextualSpacing/>
        <w:jc w:val="both"/>
        <w:rPr>
          <w:rFonts w:ascii="Times New Roman" w:hAnsi="Times New Roman" w:cs="Times New Roman"/>
          <w:b/>
          <w:sz w:val="24"/>
          <w:szCs w:val="24"/>
        </w:rPr>
      </w:pPr>
      <w:r w:rsidRPr="00803004">
        <w:rPr>
          <w:rFonts w:ascii="Times New Roman" w:hAnsi="Times New Roman" w:cs="Times New Roman"/>
          <w:b/>
          <w:sz w:val="24"/>
          <w:szCs w:val="24"/>
        </w:rPr>
        <w:t>Владеть</w:t>
      </w:r>
    </w:p>
    <w:p w:rsidR="00860C84" w:rsidRPr="00803004" w:rsidRDefault="00860C84" w:rsidP="006D5B73">
      <w:pPr>
        <w:numPr>
          <w:ilvl w:val="0"/>
          <w:numId w:val="40"/>
        </w:numPr>
        <w:spacing w:after="0" w:line="240" w:lineRule="auto"/>
        <w:ind w:left="0" w:firstLine="0"/>
        <w:contextualSpacing/>
        <w:jc w:val="both"/>
        <w:rPr>
          <w:rFonts w:ascii="Times New Roman" w:hAnsi="Times New Roman" w:cs="Times New Roman"/>
          <w:sz w:val="24"/>
          <w:szCs w:val="24"/>
        </w:rPr>
      </w:pPr>
      <w:r w:rsidRPr="00803004">
        <w:rPr>
          <w:rFonts w:ascii="Times New Roman" w:hAnsi="Times New Roman" w:cs="Times New Roman"/>
          <w:sz w:val="24"/>
          <w:szCs w:val="24"/>
        </w:rPr>
        <w:t>основными методами гидравлических расчетов</w:t>
      </w:r>
    </w:p>
    <w:p w:rsidR="00860C84" w:rsidRPr="000D05D3" w:rsidRDefault="00860C84" w:rsidP="00860C84">
      <w:pPr>
        <w:tabs>
          <w:tab w:val="left" w:pos="993"/>
        </w:tabs>
        <w:spacing w:after="0" w:line="240" w:lineRule="auto"/>
        <w:contextualSpacing/>
        <w:jc w:val="both"/>
        <w:rPr>
          <w:rFonts w:ascii="Times New Roman" w:hAnsi="Times New Roman" w:cs="Times New Roman"/>
          <w:sz w:val="28"/>
          <w:szCs w:val="24"/>
        </w:rPr>
      </w:pPr>
    </w:p>
    <w:p w:rsidR="00860C84" w:rsidRDefault="00860C84" w:rsidP="00860C84">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p>
    <w:p w:rsidR="00860C84" w:rsidRPr="00803004" w:rsidRDefault="00860C84" w:rsidP="00860C84">
      <w:pPr>
        <w:spacing w:after="0" w:line="240" w:lineRule="auto"/>
        <w:contextualSpacing/>
        <w:jc w:val="both"/>
        <w:rPr>
          <w:rFonts w:ascii="Times New Roman" w:hAnsi="Times New Roman" w:cs="Times New Roman"/>
          <w:sz w:val="24"/>
        </w:rPr>
      </w:pPr>
      <w:r w:rsidRPr="00803004">
        <w:rPr>
          <w:rFonts w:ascii="Times New Roman" w:hAnsi="Times New Roman" w:cs="Times New Roman"/>
          <w:sz w:val="24"/>
        </w:rPr>
        <w:t>Основные физические свойства жидкостей и газов; основы кинематики; общие законы и уравнения статики и динамики жидкостей и газов; одномерные потоки жидкостей и газов; элементы подобия гидродинамических процессов; теория гидродинамических сопротивлений; реология; потоки вязких жидкостей; основы диффузионного массопереноса; роль гидравлики в нефтегазовом деле.</w:t>
      </w:r>
    </w:p>
    <w:p w:rsidR="00860C84" w:rsidRPr="000D05D3" w:rsidRDefault="00860C84" w:rsidP="00860C84">
      <w:pPr>
        <w:spacing w:after="0" w:line="240" w:lineRule="auto"/>
        <w:contextualSpacing/>
        <w:jc w:val="both"/>
        <w:rPr>
          <w:rFonts w:ascii="Times New Roman" w:hAnsi="Times New Roman" w:cs="Times New Roman"/>
          <w:sz w:val="32"/>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rPr>
          <w:b/>
          <w:sz w:val="24"/>
        </w:rPr>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27</w:t>
      </w:r>
      <w:r w:rsidRPr="00E428E9">
        <w:rPr>
          <w:rFonts w:ascii="Times New Roman" w:hAnsi="Times New Roman" w:cs="Times New Roman"/>
          <w:b/>
          <w:sz w:val="24"/>
        </w:rPr>
        <w:t xml:space="preserve"> «</w:t>
      </w:r>
      <w:r w:rsidRPr="00803004">
        <w:rPr>
          <w:rFonts w:ascii="Times New Roman" w:hAnsi="Times New Roman" w:cs="Times New Roman"/>
          <w:b/>
          <w:sz w:val="24"/>
        </w:rPr>
        <w:t>Нефтегазовая гидромеханика</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7E2CB8" w:rsidRDefault="00860C84" w:rsidP="00860C84">
      <w:pPr>
        <w:spacing w:after="0" w:line="240" w:lineRule="auto"/>
        <w:contextualSpacing/>
        <w:jc w:val="right"/>
        <w:rPr>
          <w:rFonts w:ascii="Times New Roman" w:hAnsi="Times New Roman" w:cs="Times New Roman"/>
          <w:i/>
          <w:sz w:val="28"/>
          <w:szCs w:val="24"/>
        </w:rPr>
      </w:pPr>
      <w:r>
        <w:rPr>
          <w:rFonts w:ascii="Times New Roman" w:hAnsi="Times New Roman" w:cs="Times New Roman"/>
          <w:i/>
          <w:sz w:val="24"/>
        </w:rPr>
        <w:t>Бондарев Э.А.</w:t>
      </w:r>
    </w:p>
    <w:p w:rsidR="00860C84" w:rsidRPr="00A204EE"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профессор кафедры НД ГРФ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rPr>
          <w:trHeight w:val="319"/>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VI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1F3D73"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803004"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63</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Pr="001D1F57" w:rsidRDefault="00860C84" w:rsidP="00860C84">
      <w:pPr>
        <w:spacing w:after="0" w:line="240" w:lineRule="auto"/>
        <w:contextualSpacing/>
        <w:jc w:val="both"/>
      </w:pPr>
      <w:r w:rsidRPr="00A60A7B">
        <w:rPr>
          <w:rFonts w:ascii="Times New Roman" w:hAnsi="Times New Roman" w:cs="Times New Roman"/>
          <w:b/>
          <w:sz w:val="24"/>
          <w:szCs w:val="24"/>
        </w:rPr>
        <w:t>Цели освоения дисциплины</w:t>
      </w:r>
      <w:r>
        <w:rPr>
          <w:rFonts w:ascii="Times New Roman" w:hAnsi="Times New Roman" w:cs="Times New Roman"/>
          <w:b/>
          <w:sz w:val="24"/>
          <w:szCs w:val="24"/>
        </w:rPr>
        <w:t xml:space="preserve"> - </w:t>
      </w:r>
      <w:r w:rsidRPr="00803004">
        <w:rPr>
          <w:rFonts w:ascii="Times New Roman" w:hAnsi="Times New Roman" w:cs="Times New Roman"/>
          <w:sz w:val="24"/>
          <w:szCs w:val="24"/>
        </w:rPr>
        <w:t>формирование у студентов комплекс знаний, необходимых для решения производственно-технологических, научно-исследовательских, проектных и эксплуатационных задач отрасли, в том числе связанных с построением проектов разработки месторождений, оценки параметров течения в технологических процессах нефтегазового производства</w:t>
      </w:r>
    </w:p>
    <w:p w:rsidR="00860C84" w:rsidRPr="009C3C47" w:rsidRDefault="00860C84" w:rsidP="00860C84">
      <w:pPr>
        <w:spacing w:after="0" w:line="240" w:lineRule="auto"/>
        <w:contextualSpacing/>
        <w:jc w:val="both"/>
        <w:rPr>
          <w:rFonts w:ascii="Times New Roman" w:hAnsi="Times New Roman" w:cs="Times New Roman"/>
          <w:sz w:val="24"/>
        </w:rPr>
      </w:pPr>
    </w:p>
    <w:p w:rsidR="00860C84" w:rsidRPr="00D617E9" w:rsidRDefault="00860C84" w:rsidP="00860C84">
      <w:pPr>
        <w:spacing w:after="0" w:line="240" w:lineRule="auto"/>
        <w:ind w:firstLine="851"/>
        <w:contextualSpacing/>
        <w:jc w:val="both"/>
        <w:rPr>
          <w:color w:val="FF0000"/>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Default="00860C84" w:rsidP="00860C84">
      <w:pPr>
        <w:pStyle w:val="Default"/>
        <w:contextualSpacing/>
        <w:jc w:val="both"/>
        <w:rPr>
          <w:color w:val="auto"/>
        </w:rPr>
      </w:pPr>
      <w:r w:rsidRPr="008F0285">
        <w:rPr>
          <w:color w:val="auto"/>
        </w:rPr>
        <w:t>О</w:t>
      </w:r>
      <w:r>
        <w:rPr>
          <w:color w:val="auto"/>
        </w:rPr>
        <w:t>П</w:t>
      </w:r>
      <w:r w:rsidRPr="008F0285">
        <w:rPr>
          <w:color w:val="auto"/>
        </w:rPr>
        <w:t>К-</w:t>
      </w:r>
      <w:r>
        <w:rPr>
          <w:color w:val="auto"/>
        </w:rPr>
        <w:t>2</w:t>
      </w:r>
      <w:r w:rsidRPr="008F0285">
        <w:rPr>
          <w:color w:val="auto"/>
        </w:rPr>
        <w:t xml:space="preserve"> - </w:t>
      </w:r>
      <w:r w:rsidRPr="005B2EBC">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860C84" w:rsidRDefault="00860C84" w:rsidP="00860C84">
      <w:pPr>
        <w:pStyle w:val="Default"/>
        <w:contextualSpacing/>
        <w:jc w:val="both"/>
        <w:rPr>
          <w:color w:val="auto"/>
        </w:rPr>
      </w:pPr>
      <w:r>
        <w:rPr>
          <w:color w:val="auto"/>
        </w:rPr>
        <w:t>П</w:t>
      </w:r>
      <w:r w:rsidRPr="008F0285">
        <w:rPr>
          <w:color w:val="auto"/>
        </w:rPr>
        <w:t>К-</w:t>
      </w:r>
      <w:r>
        <w:rPr>
          <w:color w:val="auto"/>
        </w:rPr>
        <w:t>1</w:t>
      </w:r>
      <w:r w:rsidRPr="008F0285">
        <w:rPr>
          <w:color w:val="auto"/>
        </w:rPr>
        <w:t xml:space="preserve"> - </w:t>
      </w:r>
      <w:r w:rsidRPr="00D17A6E">
        <w:rPr>
          <w:color w:val="auto"/>
        </w:rPr>
        <w:t>способностью применять процессный подход в практической деятельности, сочетать теорию и практику</w:t>
      </w:r>
    </w:p>
    <w:p w:rsidR="00860C84" w:rsidRDefault="00860C84" w:rsidP="00860C84">
      <w:pPr>
        <w:pStyle w:val="Default"/>
        <w:contextualSpacing/>
        <w:jc w:val="both"/>
        <w:rPr>
          <w:color w:val="auto"/>
        </w:rPr>
      </w:pPr>
      <w:r>
        <w:rPr>
          <w:color w:val="auto"/>
        </w:rPr>
        <w:t>П</w:t>
      </w:r>
      <w:r w:rsidRPr="008F0285">
        <w:rPr>
          <w:color w:val="auto"/>
        </w:rPr>
        <w:t>К-</w:t>
      </w:r>
      <w:r>
        <w:rPr>
          <w:color w:val="auto"/>
        </w:rPr>
        <w:t>25</w:t>
      </w:r>
      <w:r w:rsidRPr="008F0285">
        <w:rPr>
          <w:color w:val="auto"/>
        </w:rPr>
        <w:t xml:space="preserve"> - </w:t>
      </w:r>
      <w:r w:rsidRPr="009C3C47">
        <w:rPr>
          <w:color w:val="auto"/>
        </w:rPr>
        <w:t>способностью использовать физико-математический аппарат для решения расчетно-аналитических задач, возникающих в ходе профессиональной деятельности</w:t>
      </w:r>
    </w:p>
    <w:p w:rsidR="00860C84" w:rsidRDefault="00860C84" w:rsidP="00860C84">
      <w:pPr>
        <w:pStyle w:val="Default"/>
        <w:contextualSpacing/>
        <w:jc w:val="both"/>
        <w:rPr>
          <w:color w:val="auto"/>
        </w:rPr>
      </w:pPr>
      <w:r>
        <w:rPr>
          <w:color w:val="auto"/>
        </w:rPr>
        <w:t>П</w:t>
      </w:r>
      <w:r w:rsidRPr="008F0285">
        <w:rPr>
          <w:color w:val="auto"/>
        </w:rPr>
        <w:t>К-</w:t>
      </w:r>
      <w:r>
        <w:rPr>
          <w:color w:val="auto"/>
        </w:rPr>
        <w:t>26</w:t>
      </w:r>
      <w:r w:rsidRPr="008F0285">
        <w:rPr>
          <w:color w:val="auto"/>
        </w:rPr>
        <w:t xml:space="preserve"> - </w:t>
      </w:r>
      <w:r w:rsidRPr="00D17A6E">
        <w:rPr>
          <w:color w:val="auto"/>
        </w:rPr>
        <w:t>способностью выбирать и применять соответствующие методы моделирования физических, химических и технологических процессов</w:t>
      </w:r>
    </w:p>
    <w:p w:rsidR="00860C84" w:rsidRPr="00EE3024" w:rsidRDefault="00860C84" w:rsidP="00860C84">
      <w:pPr>
        <w:pStyle w:val="Default"/>
        <w:contextualSpacing/>
        <w:jc w:val="both"/>
        <w:rPr>
          <w:bCs/>
        </w:rPr>
      </w:pPr>
    </w:p>
    <w:p w:rsidR="00860C84" w:rsidRPr="001D79A0" w:rsidRDefault="00860C84" w:rsidP="00860C84">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860C84" w:rsidRPr="008A1DB1" w:rsidRDefault="00860C84" w:rsidP="00860C84">
      <w:pPr>
        <w:spacing w:after="0" w:line="240" w:lineRule="auto"/>
        <w:contextualSpacing/>
        <w:jc w:val="both"/>
        <w:rPr>
          <w:rFonts w:ascii="Times New Roman" w:hAnsi="Times New Roman" w:cs="Times New Roman"/>
          <w:b/>
          <w:sz w:val="24"/>
        </w:rPr>
      </w:pPr>
      <w:r w:rsidRPr="008A1DB1">
        <w:rPr>
          <w:rFonts w:ascii="Times New Roman" w:hAnsi="Times New Roman" w:cs="Times New Roman"/>
          <w:b/>
          <w:sz w:val="24"/>
        </w:rPr>
        <w:t>Знать:</w:t>
      </w:r>
    </w:p>
    <w:p w:rsidR="00860C84" w:rsidRPr="008A1DB1" w:rsidRDefault="00860C84" w:rsidP="006D5B73">
      <w:pPr>
        <w:pStyle w:val="a7"/>
        <w:numPr>
          <w:ilvl w:val="0"/>
          <w:numId w:val="41"/>
        </w:numPr>
        <w:spacing w:after="0" w:line="240" w:lineRule="auto"/>
        <w:jc w:val="both"/>
        <w:rPr>
          <w:rFonts w:ascii="Times New Roman" w:hAnsi="Times New Roman" w:cs="Times New Roman"/>
          <w:sz w:val="24"/>
        </w:rPr>
      </w:pPr>
      <w:r w:rsidRPr="008A1DB1">
        <w:rPr>
          <w:rFonts w:ascii="Times New Roman" w:hAnsi="Times New Roman" w:cs="Times New Roman"/>
          <w:sz w:val="24"/>
        </w:rPr>
        <w:t xml:space="preserve">теоретические основы проектирования, анализа и регулирования процессов разработки нефтяных и газовых месторождений; </w:t>
      </w:r>
    </w:p>
    <w:p w:rsidR="00860C84" w:rsidRPr="008A1DB1" w:rsidRDefault="00860C84" w:rsidP="006D5B73">
      <w:pPr>
        <w:pStyle w:val="a7"/>
        <w:numPr>
          <w:ilvl w:val="0"/>
          <w:numId w:val="41"/>
        </w:numPr>
        <w:spacing w:after="0" w:line="240" w:lineRule="auto"/>
        <w:jc w:val="both"/>
        <w:rPr>
          <w:rFonts w:ascii="Times New Roman" w:hAnsi="Times New Roman" w:cs="Times New Roman"/>
          <w:sz w:val="24"/>
        </w:rPr>
      </w:pPr>
      <w:r w:rsidRPr="008A1DB1">
        <w:rPr>
          <w:rFonts w:ascii="Times New Roman" w:hAnsi="Times New Roman" w:cs="Times New Roman"/>
          <w:sz w:val="24"/>
        </w:rPr>
        <w:t xml:space="preserve">основные законы теории фильтрации жидкости и газа; </w:t>
      </w:r>
    </w:p>
    <w:p w:rsidR="00860C84" w:rsidRPr="008A1DB1" w:rsidRDefault="00860C84" w:rsidP="006D5B73">
      <w:pPr>
        <w:pStyle w:val="a7"/>
        <w:numPr>
          <w:ilvl w:val="0"/>
          <w:numId w:val="41"/>
        </w:numPr>
        <w:spacing w:after="0" w:line="240" w:lineRule="auto"/>
        <w:jc w:val="both"/>
        <w:rPr>
          <w:rFonts w:ascii="Times New Roman" w:hAnsi="Times New Roman" w:cs="Times New Roman"/>
          <w:sz w:val="24"/>
        </w:rPr>
      </w:pPr>
      <w:r w:rsidRPr="008A1DB1">
        <w:rPr>
          <w:rFonts w:ascii="Times New Roman" w:hAnsi="Times New Roman" w:cs="Times New Roman"/>
          <w:sz w:val="24"/>
        </w:rPr>
        <w:t xml:space="preserve">основы подземной гидромеханики и простейшие методы решения задач установившейся и неустановившейся фильтрации; </w:t>
      </w:r>
    </w:p>
    <w:p w:rsidR="00860C84" w:rsidRPr="008A1DB1" w:rsidRDefault="00860C84" w:rsidP="006D5B73">
      <w:pPr>
        <w:pStyle w:val="a7"/>
        <w:numPr>
          <w:ilvl w:val="0"/>
          <w:numId w:val="41"/>
        </w:numPr>
        <w:spacing w:after="0" w:line="240" w:lineRule="auto"/>
        <w:jc w:val="both"/>
        <w:rPr>
          <w:rFonts w:ascii="Times New Roman" w:hAnsi="Times New Roman" w:cs="Times New Roman"/>
          <w:sz w:val="24"/>
        </w:rPr>
      </w:pPr>
      <w:r w:rsidRPr="008A1DB1">
        <w:rPr>
          <w:rFonts w:ascii="Times New Roman" w:hAnsi="Times New Roman" w:cs="Times New Roman"/>
          <w:sz w:val="24"/>
        </w:rPr>
        <w:t>значение подземной гидромеханики в обеспечении высоких темпов развития нефтяной и газовой промышленности.</w:t>
      </w:r>
    </w:p>
    <w:p w:rsidR="00860C84" w:rsidRPr="008A1DB1" w:rsidRDefault="00860C84" w:rsidP="00860C84">
      <w:pPr>
        <w:spacing w:after="0" w:line="240" w:lineRule="auto"/>
        <w:contextualSpacing/>
        <w:jc w:val="both"/>
        <w:rPr>
          <w:rFonts w:ascii="Times New Roman" w:hAnsi="Times New Roman" w:cs="Times New Roman"/>
          <w:b/>
          <w:sz w:val="24"/>
        </w:rPr>
      </w:pPr>
      <w:r w:rsidRPr="008A1DB1">
        <w:rPr>
          <w:rFonts w:ascii="Times New Roman" w:hAnsi="Times New Roman" w:cs="Times New Roman"/>
          <w:b/>
          <w:sz w:val="24"/>
        </w:rPr>
        <w:t>Уметь:</w:t>
      </w:r>
    </w:p>
    <w:p w:rsidR="00860C84" w:rsidRPr="008A1DB1" w:rsidRDefault="00860C84" w:rsidP="006D5B73">
      <w:pPr>
        <w:pStyle w:val="a7"/>
        <w:numPr>
          <w:ilvl w:val="0"/>
          <w:numId w:val="42"/>
        </w:numPr>
        <w:spacing w:after="0" w:line="240" w:lineRule="auto"/>
        <w:jc w:val="both"/>
        <w:rPr>
          <w:rFonts w:ascii="Times New Roman" w:hAnsi="Times New Roman" w:cs="Times New Roman"/>
          <w:sz w:val="24"/>
        </w:rPr>
      </w:pPr>
      <w:r w:rsidRPr="008A1DB1">
        <w:rPr>
          <w:rFonts w:ascii="Times New Roman" w:hAnsi="Times New Roman" w:cs="Times New Roman"/>
          <w:sz w:val="24"/>
        </w:rPr>
        <w:t xml:space="preserve">выполнять гидродинамические расчеты, применяемые при проектировании и анализе разработки нефтяных и газовых месторождений; </w:t>
      </w:r>
    </w:p>
    <w:p w:rsidR="00860C84" w:rsidRPr="008A1DB1" w:rsidRDefault="00860C84" w:rsidP="006D5B73">
      <w:pPr>
        <w:pStyle w:val="a7"/>
        <w:numPr>
          <w:ilvl w:val="0"/>
          <w:numId w:val="42"/>
        </w:numPr>
        <w:spacing w:after="0" w:line="240" w:lineRule="auto"/>
        <w:jc w:val="both"/>
        <w:rPr>
          <w:rFonts w:ascii="Times New Roman" w:hAnsi="Times New Roman" w:cs="Times New Roman"/>
          <w:sz w:val="24"/>
        </w:rPr>
      </w:pPr>
      <w:r w:rsidRPr="008A1DB1">
        <w:rPr>
          <w:rFonts w:ascii="Times New Roman" w:hAnsi="Times New Roman" w:cs="Times New Roman"/>
          <w:sz w:val="24"/>
        </w:rPr>
        <w:t>пользоваться источниками информации и применять их в практической работе.</w:t>
      </w:r>
    </w:p>
    <w:p w:rsidR="00860C84" w:rsidRPr="008A1DB1" w:rsidRDefault="00860C84" w:rsidP="00860C84">
      <w:pPr>
        <w:spacing w:after="0" w:line="240" w:lineRule="auto"/>
        <w:contextualSpacing/>
        <w:jc w:val="both"/>
        <w:rPr>
          <w:rFonts w:ascii="Times New Roman" w:hAnsi="Times New Roman" w:cs="Times New Roman"/>
          <w:b/>
          <w:sz w:val="24"/>
        </w:rPr>
      </w:pPr>
      <w:r w:rsidRPr="008A1DB1">
        <w:rPr>
          <w:rFonts w:ascii="Times New Roman" w:hAnsi="Times New Roman" w:cs="Times New Roman"/>
          <w:b/>
          <w:sz w:val="24"/>
        </w:rPr>
        <w:t>Владеть:</w:t>
      </w:r>
    </w:p>
    <w:p w:rsidR="00860C84" w:rsidRPr="008A1DB1" w:rsidRDefault="00860C84" w:rsidP="006D5B73">
      <w:pPr>
        <w:pStyle w:val="a7"/>
        <w:numPr>
          <w:ilvl w:val="0"/>
          <w:numId w:val="43"/>
        </w:numPr>
        <w:spacing w:after="0" w:line="240" w:lineRule="auto"/>
        <w:jc w:val="both"/>
        <w:rPr>
          <w:rFonts w:ascii="Times New Roman" w:hAnsi="Times New Roman" w:cs="Times New Roman"/>
          <w:sz w:val="24"/>
        </w:rPr>
      </w:pPr>
      <w:r w:rsidRPr="008A1DB1">
        <w:rPr>
          <w:rFonts w:ascii="Times New Roman" w:hAnsi="Times New Roman" w:cs="Times New Roman"/>
          <w:sz w:val="24"/>
        </w:rPr>
        <w:t>методами моделирования основных процессов фильтрации пластовых флюидов;</w:t>
      </w:r>
    </w:p>
    <w:p w:rsidR="00860C84" w:rsidRPr="008A1DB1" w:rsidRDefault="00860C84" w:rsidP="006D5B73">
      <w:pPr>
        <w:pStyle w:val="a7"/>
        <w:numPr>
          <w:ilvl w:val="0"/>
          <w:numId w:val="43"/>
        </w:numPr>
        <w:spacing w:after="0" w:line="240" w:lineRule="auto"/>
        <w:jc w:val="both"/>
        <w:rPr>
          <w:rFonts w:ascii="Times New Roman" w:hAnsi="Times New Roman" w:cs="Times New Roman"/>
          <w:sz w:val="24"/>
        </w:rPr>
      </w:pPr>
      <w:r w:rsidRPr="008A1DB1">
        <w:rPr>
          <w:rFonts w:ascii="Times New Roman" w:hAnsi="Times New Roman" w:cs="Times New Roman"/>
          <w:sz w:val="24"/>
        </w:rPr>
        <w:t>методами определения фильтрационных параметров пласта по результатам гидродинамического исследования скважин;</w:t>
      </w:r>
    </w:p>
    <w:p w:rsidR="00860C84" w:rsidRPr="008A1DB1" w:rsidRDefault="00860C84" w:rsidP="006D5B73">
      <w:pPr>
        <w:pStyle w:val="a7"/>
        <w:numPr>
          <w:ilvl w:val="0"/>
          <w:numId w:val="43"/>
        </w:numPr>
        <w:spacing w:after="0" w:line="240" w:lineRule="auto"/>
        <w:jc w:val="both"/>
        <w:rPr>
          <w:rFonts w:ascii="Times New Roman" w:hAnsi="Times New Roman" w:cs="Times New Roman"/>
          <w:sz w:val="24"/>
        </w:rPr>
      </w:pPr>
      <w:r w:rsidRPr="008A1DB1">
        <w:rPr>
          <w:rFonts w:ascii="Times New Roman" w:hAnsi="Times New Roman" w:cs="Times New Roman"/>
          <w:sz w:val="24"/>
        </w:rPr>
        <w:t>методами выполнения гидродинамических расчетов, применяемых при проектировании и анализе разработки нефтяных и газовых месторождений;</w:t>
      </w:r>
    </w:p>
    <w:p w:rsidR="00860C84" w:rsidRPr="008A1DB1" w:rsidRDefault="00860C84" w:rsidP="006D5B73">
      <w:pPr>
        <w:pStyle w:val="a7"/>
        <w:numPr>
          <w:ilvl w:val="0"/>
          <w:numId w:val="43"/>
        </w:numPr>
        <w:spacing w:after="0" w:line="240" w:lineRule="auto"/>
        <w:jc w:val="both"/>
        <w:rPr>
          <w:rFonts w:ascii="Times New Roman" w:hAnsi="Times New Roman" w:cs="Times New Roman"/>
          <w:sz w:val="24"/>
        </w:rPr>
      </w:pPr>
      <w:r w:rsidRPr="008A1DB1">
        <w:rPr>
          <w:rFonts w:ascii="Times New Roman" w:hAnsi="Times New Roman" w:cs="Times New Roman"/>
          <w:sz w:val="24"/>
        </w:rPr>
        <w:t>методами решения  простейших гидродинамических расчетов, в определении дебитов добывающих и нагнетательных скважин,  расчетов продвижения водонефтяного контакта,  изменение дебитов и давлений при нестационарном движении упругой жидкости в деформируемом пласте.</w:t>
      </w:r>
    </w:p>
    <w:p w:rsidR="00860C84" w:rsidRPr="000D05D3" w:rsidRDefault="00860C84" w:rsidP="00860C84">
      <w:pPr>
        <w:tabs>
          <w:tab w:val="left" w:pos="993"/>
        </w:tabs>
        <w:spacing w:after="0" w:line="240" w:lineRule="auto"/>
        <w:contextualSpacing/>
        <w:jc w:val="both"/>
        <w:rPr>
          <w:rFonts w:ascii="Times New Roman" w:hAnsi="Times New Roman" w:cs="Times New Roman"/>
          <w:sz w:val="28"/>
          <w:szCs w:val="24"/>
        </w:rPr>
      </w:pPr>
    </w:p>
    <w:p w:rsidR="00860C84" w:rsidRDefault="00860C84" w:rsidP="00860C84">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p>
    <w:p w:rsidR="00860C84" w:rsidRPr="00803004" w:rsidRDefault="00860C84" w:rsidP="00860C84">
      <w:pPr>
        <w:pStyle w:val="Default"/>
        <w:contextualSpacing/>
        <w:jc w:val="both"/>
        <w:rPr>
          <w:szCs w:val="23"/>
        </w:rPr>
      </w:pPr>
      <w:r>
        <w:rPr>
          <w:szCs w:val="23"/>
        </w:rPr>
        <w:t>О</w:t>
      </w:r>
      <w:r w:rsidRPr="00803004">
        <w:rPr>
          <w:szCs w:val="23"/>
        </w:rPr>
        <w:t xml:space="preserve">сновные законы движения вязких жидкостей и газов; подобие гидромеханических процессов, метод размерностей; законы распределения скоростей и сопротивлений при ламинарных и турбулентных течениях в трубах; изменение давления при гидравлическом ударе в трубах, формулы Жуковского Н.Е.; Закон Дарси – линейный закон фильтрации. Пределы применимости закона Дарси. </w:t>
      </w:r>
    </w:p>
    <w:p w:rsidR="00860C84" w:rsidRPr="00803004" w:rsidRDefault="00860C84" w:rsidP="00860C84">
      <w:pPr>
        <w:spacing w:after="0" w:line="240" w:lineRule="auto"/>
        <w:contextualSpacing/>
        <w:jc w:val="both"/>
        <w:rPr>
          <w:rFonts w:ascii="Times New Roman" w:hAnsi="Times New Roman" w:cs="Times New Roman"/>
          <w:sz w:val="24"/>
        </w:rPr>
      </w:pPr>
    </w:p>
    <w:p w:rsidR="00860C84" w:rsidRPr="000D05D3" w:rsidRDefault="00860C84" w:rsidP="00860C84">
      <w:pPr>
        <w:spacing w:after="0" w:line="240" w:lineRule="auto"/>
        <w:contextualSpacing/>
        <w:jc w:val="both"/>
        <w:rPr>
          <w:rFonts w:ascii="Times New Roman" w:hAnsi="Times New Roman" w:cs="Times New Roman"/>
          <w:sz w:val="32"/>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lastRenderedPageBreak/>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Б1.Б.</w:t>
      </w:r>
      <w:r>
        <w:rPr>
          <w:rFonts w:ascii="Times New Roman" w:hAnsi="Times New Roman" w:cs="Times New Roman"/>
          <w:b/>
          <w:sz w:val="24"/>
        </w:rPr>
        <w:t>28</w:t>
      </w:r>
      <w:r w:rsidRPr="00E428E9">
        <w:rPr>
          <w:rFonts w:ascii="Times New Roman" w:hAnsi="Times New Roman" w:cs="Times New Roman"/>
          <w:b/>
          <w:sz w:val="24"/>
        </w:rPr>
        <w:t xml:space="preserve"> «</w:t>
      </w:r>
      <w:r w:rsidRPr="008A1DB1">
        <w:rPr>
          <w:rFonts w:ascii="Times New Roman" w:hAnsi="Times New Roman" w:cs="Times New Roman"/>
          <w:b/>
          <w:sz w:val="24"/>
        </w:rPr>
        <w:t>Метрология, квалиметрия и стандартизация</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7E2CB8" w:rsidRDefault="00860C84" w:rsidP="00860C84">
      <w:pPr>
        <w:spacing w:after="0" w:line="240" w:lineRule="auto"/>
        <w:contextualSpacing/>
        <w:jc w:val="right"/>
        <w:rPr>
          <w:rFonts w:ascii="Times New Roman" w:hAnsi="Times New Roman" w:cs="Times New Roman"/>
          <w:i/>
          <w:sz w:val="28"/>
          <w:szCs w:val="24"/>
        </w:rPr>
      </w:pPr>
      <w:r>
        <w:rPr>
          <w:rFonts w:ascii="Times New Roman" w:hAnsi="Times New Roman" w:cs="Times New Roman"/>
          <w:i/>
          <w:sz w:val="24"/>
        </w:rPr>
        <w:t>Бочкарев-Иннокентьев Р.Н.</w:t>
      </w:r>
    </w:p>
    <w:p w:rsidR="00860C84" w:rsidRPr="00A204EE"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доцент кафедры физики твердых тел ФТИ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Базовая часть</w:t>
            </w:r>
          </w:p>
        </w:tc>
      </w:tr>
      <w:tr w:rsidR="00860C84" w:rsidRPr="008F0285" w:rsidTr="00954F4D">
        <w:trPr>
          <w:trHeight w:val="319"/>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VI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1F3D73"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108</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803004"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Pr="001D1F57" w:rsidRDefault="00860C84" w:rsidP="00860C84">
      <w:pPr>
        <w:spacing w:after="0" w:line="240" w:lineRule="auto"/>
        <w:contextualSpacing/>
        <w:jc w:val="both"/>
      </w:pPr>
      <w:r w:rsidRPr="00A60A7B">
        <w:rPr>
          <w:rFonts w:ascii="Times New Roman" w:hAnsi="Times New Roman" w:cs="Times New Roman"/>
          <w:b/>
          <w:sz w:val="24"/>
          <w:szCs w:val="24"/>
        </w:rPr>
        <w:t>Цели освоения дисциплины</w:t>
      </w:r>
      <w:r>
        <w:rPr>
          <w:rFonts w:ascii="Times New Roman" w:hAnsi="Times New Roman" w:cs="Times New Roman"/>
          <w:b/>
          <w:sz w:val="24"/>
          <w:szCs w:val="24"/>
        </w:rPr>
        <w:t xml:space="preserve"> - </w:t>
      </w:r>
      <w:r w:rsidRPr="00803004">
        <w:rPr>
          <w:rFonts w:ascii="Times New Roman" w:hAnsi="Times New Roman" w:cs="Times New Roman"/>
          <w:sz w:val="24"/>
          <w:szCs w:val="24"/>
        </w:rPr>
        <w:t>формирование у студентов комплекс знаний, необходимых для решения производственно-технологических, научно-исследовательских, проектных и эксплуатационных задач отрасли, в том числе связанных с построением проектов разработки месторождений, оценки параметров течения в технологических процессах нефтегазового производства</w:t>
      </w:r>
    </w:p>
    <w:p w:rsidR="00860C84" w:rsidRPr="009C3C47" w:rsidRDefault="00860C84" w:rsidP="00860C84">
      <w:pPr>
        <w:spacing w:after="0" w:line="240" w:lineRule="auto"/>
        <w:contextualSpacing/>
        <w:jc w:val="both"/>
        <w:rPr>
          <w:rFonts w:ascii="Times New Roman" w:hAnsi="Times New Roman" w:cs="Times New Roman"/>
          <w:sz w:val="24"/>
        </w:rPr>
      </w:pPr>
    </w:p>
    <w:p w:rsidR="00860C84" w:rsidRPr="00D617E9" w:rsidRDefault="00860C84" w:rsidP="00860C84">
      <w:pPr>
        <w:spacing w:after="0" w:line="240" w:lineRule="auto"/>
        <w:ind w:firstLine="851"/>
        <w:contextualSpacing/>
        <w:jc w:val="both"/>
        <w:rPr>
          <w:color w:val="FF0000"/>
        </w:rPr>
      </w:pP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Default="00860C84" w:rsidP="00860C84">
      <w:pPr>
        <w:pStyle w:val="Default"/>
        <w:contextualSpacing/>
        <w:jc w:val="both"/>
        <w:rPr>
          <w:color w:val="auto"/>
        </w:rPr>
      </w:pPr>
      <w:r w:rsidRPr="008F0285">
        <w:rPr>
          <w:color w:val="auto"/>
        </w:rPr>
        <w:t>О</w:t>
      </w:r>
      <w:r>
        <w:rPr>
          <w:color w:val="auto"/>
        </w:rPr>
        <w:t>П</w:t>
      </w:r>
      <w:r w:rsidRPr="008F0285">
        <w:rPr>
          <w:color w:val="auto"/>
        </w:rPr>
        <w:t>К-</w:t>
      </w:r>
      <w:r>
        <w:rPr>
          <w:color w:val="auto"/>
        </w:rPr>
        <w:t>5</w:t>
      </w:r>
      <w:r w:rsidRPr="008F0285">
        <w:rPr>
          <w:color w:val="auto"/>
        </w:rPr>
        <w:t xml:space="preserve"> - </w:t>
      </w:r>
      <w:r w:rsidRPr="008A1DB1">
        <w:rPr>
          <w:color w:val="auto"/>
        </w:rPr>
        <w:t>способностью составлять и оформлять научно-техническую и служебную документацию</w:t>
      </w:r>
    </w:p>
    <w:p w:rsidR="00860C84" w:rsidRDefault="00860C84" w:rsidP="00860C84">
      <w:pPr>
        <w:pStyle w:val="Default"/>
        <w:contextualSpacing/>
        <w:jc w:val="both"/>
        <w:rPr>
          <w:color w:val="auto"/>
        </w:rPr>
      </w:pPr>
      <w:r>
        <w:rPr>
          <w:color w:val="auto"/>
        </w:rPr>
        <w:t>П</w:t>
      </w:r>
      <w:r w:rsidRPr="008F0285">
        <w:rPr>
          <w:color w:val="auto"/>
        </w:rPr>
        <w:t>К-</w:t>
      </w:r>
      <w:r>
        <w:rPr>
          <w:color w:val="auto"/>
        </w:rPr>
        <w:t>6</w:t>
      </w:r>
      <w:r w:rsidRPr="008F0285">
        <w:rPr>
          <w:color w:val="auto"/>
        </w:rPr>
        <w:t xml:space="preserve"> - </w:t>
      </w:r>
      <w:r w:rsidRPr="008A1DB1">
        <w:rPr>
          <w:color w:val="auto"/>
        </w:rPr>
        <w:t>способностью обоснованно применять методы метрологии и стандартизации</w:t>
      </w:r>
    </w:p>
    <w:p w:rsidR="00860C84" w:rsidRDefault="00860C84" w:rsidP="00860C84">
      <w:pPr>
        <w:pStyle w:val="Default"/>
        <w:contextualSpacing/>
        <w:jc w:val="both"/>
        <w:rPr>
          <w:color w:val="auto"/>
        </w:rPr>
      </w:pPr>
      <w:r>
        <w:rPr>
          <w:color w:val="auto"/>
        </w:rPr>
        <w:t>П</w:t>
      </w:r>
      <w:r w:rsidRPr="008F0285">
        <w:rPr>
          <w:color w:val="auto"/>
        </w:rPr>
        <w:t>К-</w:t>
      </w:r>
      <w:r>
        <w:rPr>
          <w:color w:val="auto"/>
        </w:rPr>
        <w:t>22</w:t>
      </w:r>
      <w:r w:rsidRPr="008F0285">
        <w:rPr>
          <w:color w:val="auto"/>
        </w:rPr>
        <w:t xml:space="preserve"> - </w:t>
      </w:r>
      <w:r w:rsidRPr="008A1DB1">
        <w:rPr>
          <w:color w:val="auto"/>
        </w:rPr>
        <w:t>способностью выполнять задания в области сертификации технических средств, систем, процессов, оборудования и материалов</w:t>
      </w:r>
    </w:p>
    <w:p w:rsidR="00860C84" w:rsidRPr="00EE3024" w:rsidRDefault="00860C84" w:rsidP="00860C84">
      <w:pPr>
        <w:pStyle w:val="Default"/>
        <w:contextualSpacing/>
        <w:jc w:val="both"/>
        <w:rPr>
          <w:bCs/>
        </w:rPr>
      </w:pPr>
    </w:p>
    <w:p w:rsidR="00860C84" w:rsidRPr="001D79A0" w:rsidRDefault="00860C84" w:rsidP="00860C84">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860C84" w:rsidRPr="00476685" w:rsidRDefault="00860C84" w:rsidP="00860C84">
      <w:pPr>
        <w:pStyle w:val="a5"/>
        <w:widowControl w:val="0"/>
        <w:autoSpaceDE w:val="0"/>
        <w:autoSpaceDN w:val="0"/>
        <w:adjustRightInd w:val="0"/>
        <w:spacing w:after="0" w:line="240" w:lineRule="auto"/>
        <w:ind w:right="-18"/>
        <w:contextualSpacing/>
        <w:jc w:val="both"/>
        <w:rPr>
          <w:rFonts w:ascii="Times New Roman" w:hAnsi="Times New Roman" w:cs="Times New Roman"/>
          <w:b/>
          <w:sz w:val="24"/>
          <w:szCs w:val="24"/>
        </w:rPr>
      </w:pPr>
      <w:r w:rsidRPr="00476685">
        <w:rPr>
          <w:rFonts w:ascii="Times New Roman" w:hAnsi="Times New Roman" w:cs="Times New Roman"/>
          <w:b/>
          <w:sz w:val="24"/>
          <w:szCs w:val="24"/>
        </w:rPr>
        <w:t xml:space="preserve">Знать: </w:t>
      </w:r>
    </w:p>
    <w:p w:rsidR="00860C84" w:rsidRPr="00476685" w:rsidRDefault="00860C84" w:rsidP="00860C84">
      <w:pPr>
        <w:spacing w:after="0" w:line="240" w:lineRule="auto"/>
        <w:ind w:firstLine="567"/>
        <w:contextualSpacing/>
        <w:jc w:val="both"/>
        <w:rPr>
          <w:rFonts w:ascii="Times New Roman" w:hAnsi="Times New Roman" w:cs="Times New Roman"/>
          <w:sz w:val="24"/>
          <w:szCs w:val="24"/>
        </w:rPr>
      </w:pPr>
      <w:r w:rsidRPr="00476685">
        <w:rPr>
          <w:rFonts w:ascii="Times New Roman" w:hAnsi="Times New Roman" w:cs="Times New Roman"/>
          <w:sz w:val="24"/>
          <w:szCs w:val="24"/>
        </w:rPr>
        <w:t>- основные представления о метрологии, сертификации и госстандартах;</w:t>
      </w:r>
    </w:p>
    <w:p w:rsidR="00860C84" w:rsidRPr="00476685" w:rsidRDefault="00860C84" w:rsidP="00860C84">
      <w:pPr>
        <w:spacing w:after="0" w:line="240" w:lineRule="auto"/>
        <w:ind w:firstLine="567"/>
        <w:contextualSpacing/>
        <w:jc w:val="both"/>
        <w:rPr>
          <w:rFonts w:ascii="Times New Roman" w:hAnsi="Times New Roman" w:cs="Times New Roman"/>
          <w:sz w:val="24"/>
          <w:szCs w:val="24"/>
        </w:rPr>
      </w:pPr>
      <w:r w:rsidRPr="00476685">
        <w:rPr>
          <w:rFonts w:ascii="Times New Roman" w:hAnsi="Times New Roman" w:cs="Times New Roman"/>
          <w:sz w:val="24"/>
          <w:szCs w:val="24"/>
        </w:rPr>
        <w:t>- физические величины и единицы измерений;</w:t>
      </w:r>
    </w:p>
    <w:p w:rsidR="00860C84" w:rsidRPr="00476685" w:rsidRDefault="00860C84" w:rsidP="00860C84">
      <w:pPr>
        <w:spacing w:after="0" w:line="240" w:lineRule="auto"/>
        <w:ind w:firstLine="567"/>
        <w:contextualSpacing/>
        <w:jc w:val="both"/>
        <w:rPr>
          <w:rFonts w:ascii="Times New Roman" w:hAnsi="Times New Roman" w:cs="Times New Roman"/>
          <w:sz w:val="24"/>
          <w:szCs w:val="24"/>
        </w:rPr>
      </w:pPr>
      <w:r w:rsidRPr="00476685">
        <w:rPr>
          <w:rFonts w:ascii="Times New Roman" w:hAnsi="Times New Roman" w:cs="Times New Roman"/>
          <w:sz w:val="24"/>
          <w:szCs w:val="24"/>
        </w:rPr>
        <w:t>- основные законы и правила измерений;</w:t>
      </w:r>
    </w:p>
    <w:p w:rsidR="00860C84" w:rsidRPr="00476685" w:rsidRDefault="00860C84" w:rsidP="00860C84">
      <w:pPr>
        <w:spacing w:after="0" w:line="240" w:lineRule="auto"/>
        <w:ind w:firstLine="567"/>
        <w:contextualSpacing/>
        <w:jc w:val="both"/>
        <w:rPr>
          <w:rFonts w:ascii="Times New Roman" w:hAnsi="Times New Roman" w:cs="Times New Roman"/>
          <w:sz w:val="24"/>
          <w:szCs w:val="24"/>
        </w:rPr>
      </w:pPr>
      <w:r w:rsidRPr="00476685">
        <w:rPr>
          <w:rFonts w:ascii="Times New Roman" w:hAnsi="Times New Roman" w:cs="Times New Roman"/>
          <w:sz w:val="24"/>
          <w:szCs w:val="24"/>
        </w:rPr>
        <w:t>- принципы построения современных измерительных устройств и их возможности;</w:t>
      </w:r>
    </w:p>
    <w:p w:rsidR="00860C84" w:rsidRPr="00476685" w:rsidRDefault="00860C84" w:rsidP="00860C84">
      <w:pPr>
        <w:spacing w:after="0" w:line="240" w:lineRule="auto"/>
        <w:ind w:firstLine="567"/>
        <w:contextualSpacing/>
        <w:jc w:val="both"/>
        <w:rPr>
          <w:rFonts w:ascii="Times New Roman" w:hAnsi="Times New Roman" w:cs="Times New Roman"/>
          <w:sz w:val="24"/>
          <w:szCs w:val="24"/>
        </w:rPr>
      </w:pPr>
      <w:r w:rsidRPr="00476685">
        <w:rPr>
          <w:rFonts w:ascii="Times New Roman" w:hAnsi="Times New Roman" w:cs="Times New Roman"/>
          <w:sz w:val="24"/>
          <w:szCs w:val="24"/>
        </w:rPr>
        <w:t>- методы и средства измерения различных величин;</w:t>
      </w:r>
    </w:p>
    <w:p w:rsidR="00860C84" w:rsidRPr="00476685" w:rsidRDefault="00860C84" w:rsidP="00860C84">
      <w:pPr>
        <w:spacing w:after="0" w:line="240" w:lineRule="auto"/>
        <w:ind w:firstLine="567"/>
        <w:contextualSpacing/>
        <w:jc w:val="both"/>
        <w:rPr>
          <w:rFonts w:ascii="Times New Roman" w:hAnsi="Times New Roman" w:cs="Times New Roman"/>
          <w:sz w:val="24"/>
          <w:szCs w:val="24"/>
        </w:rPr>
      </w:pPr>
      <w:r w:rsidRPr="00476685">
        <w:rPr>
          <w:rFonts w:ascii="Times New Roman" w:hAnsi="Times New Roman" w:cs="Times New Roman"/>
          <w:sz w:val="24"/>
          <w:szCs w:val="24"/>
        </w:rPr>
        <w:t>- госстандарты;</w:t>
      </w:r>
    </w:p>
    <w:p w:rsidR="00860C84" w:rsidRPr="00476685" w:rsidRDefault="00860C84" w:rsidP="00860C84">
      <w:pPr>
        <w:spacing w:after="0" w:line="240" w:lineRule="auto"/>
        <w:ind w:firstLine="567"/>
        <w:contextualSpacing/>
        <w:jc w:val="both"/>
        <w:rPr>
          <w:rFonts w:ascii="Times New Roman" w:hAnsi="Times New Roman" w:cs="Times New Roman"/>
          <w:sz w:val="24"/>
          <w:szCs w:val="24"/>
        </w:rPr>
      </w:pPr>
      <w:r w:rsidRPr="00476685">
        <w:rPr>
          <w:rFonts w:ascii="Times New Roman" w:hAnsi="Times New Roman" w:cs="Times New Roman"/>
          <w:sz w:val="24"/>
          <w:szCs w:val="24"/>
        </w:rPr>
        <w:lastRenderedPageBreak/>
        <w:t>- понятия о сертификации продукции.</w:t>
      </w:r>
    </w:p>
    <w:p w:rsidR="00860C84" w:rsidRPr="00476685" w:rsidRDefault="00860C84" w:rsidP="00860C84">
      <w:pPr>
        <w:tabs>
          <w:tab w:val="center" w:pos="4513"/>
          <w:tab w:val="right" w:pos="8666"/>
        </w:tabs>
        <w:spacing w:after="0" w:line="240" w:lineRule="auto"/>
        <w:contextualSpacing/>
        <w:jc w:val="both"/>
        <w:rPr>
          <w:rFonts w:ascii="Times New Roman" w:hAnsi="Times New Roman" w:cs="Times New Roman"/>
          <w:b/>
          <w:sz w:val="24"/>
          <w:szCs w:val="24"/>
        </w:rPr>
      </w:pPr>
      <w:r w:rsidRPr="00476685">
        <w:rPr>
          <w:rFonts w:ascii="Times New Roman" w:hAnsi="Times New Roman" w:cs="Times New Roman"/>
          <w:b/>
          <w:sz w:val="24"/>
          <w:szCs w:val="24"/>
        </w:rPr>
        <w:t xml:space="preserve">Уметь: </w:t>
      </w:r>
    </w:p>
    <w:p w:rsidR="00860C84" w:rsidRPr="00476685" w:rsidRDefault="00860C84" w:rsidP="00860C84">
      <w:pPr>
        <w:spacing w:after="0" w:line="240" w:lineRule="auto"/>
        <w:ind w:firstLine="567"/>
        <w:contextualSpacing/>
        <w:jc w:val="both"/>
        <w:rPr>
          <w:rFonts w:ascii="Times New Roman" w:hAnsi="Times New Roman" w:cs="Times New Roman"/>
          <w:sz w:val="24"/>
          <w:szCs w:val="24"/>
        </w:rPr>
      </w:pPr>
      <w:r w:rsidRPr="00476685">
        <w:rPr>
          <w:rFonts w:ascii="Times New Roman" w:hAnsi="Times New Roman" w:cs="Times New Roman"/>
          <w:sz w:val="24"/>
          <w:szCs w:val="24"/>
        </w:rPr>
        <w:t>- правильно выбирать физические величины при решении практических задач;</w:t>
      </w:r>
    </w:p>
    <w:p w:rsidR="00860C84" w:rsidRPr="00476685" w:rsidRDefault="00860C84" w:rsidP="00860C84">
      <w:pPr>
        <w:spacing w:after="0" w:line="240" w:lineRule="auto"/>
        <w:ind w:firstLine="567"/>
        <w:contextualSpacing/>
        <w:jc w:val="both"/>
        <w:rPr>
          <w:rFonts w:ascii="Times New Roman" w:hAnsi="Times New Roman" w:cs="Times New Roman"/>
          <w:sz w:val="24"/>
          <w:szCs w:val="24"/>
        </w:rPr>
      </w:pPr>
      <w:r w:rsidRPr="00476685">
        <w:rPr>
          <w:rFonts w:ascii="Times New Roman" w:hAnsi="Times New Roman" w:cs="Times New Roman"/>
          <w:sz w:val="24"/>
          <w:szCs w:val="24"/>
        </w:rPr>
        <w:t>- определять погрешности результатов измерений;</w:t>
      </w:r>
    </w:p>
    <w:p w:rsidR="00860C84" w:rsidRPr="00476685" w:rsidRDefault="00860C84" w:rsidP="00860C84">
      <w:pPr>
        <w:spacing w:after="0" w:line="240" w:lineRule="auto"/>
        <w:ind w:firstLine="567"/>
        <w:contextualSpacing/>
        <w:jc w:val="both"/>
        <w:rPr>
          <w:rFonts w:ascii="Times New Roman" w:hAnsi="Times New Roman" w:cs="Times New Roman"/>
          <w:sz w:val="24"/>
          <w:szCs w:val="24"/>
        </w:rPr>
      </w:pPr>
      <w:r w:rsidRPr="00476685">
        <w:rPr>
          <w:rFonts w:ascii="Times New Roman" w:hAnsi="Times New Roman" w:cs="Times New Roman"/>
          <w:sz w:val="24"/>
          <w:szCs w:val="24"/>
        </w:rPr>
        <w:t>- оценивать систематические и случайные погрешности;</w:t>
      </w:r>
    </w:p>
    <w:p w:rsidR="00860C84" w:rsidRPr="00476685" w:rsidRDefault="00860C84" w:rsidP="00860C84">
      <w:pPr>
        <w:spacing w:after="0" w:line="240" w:lineRule="auto"/>
        <w:ind w:firstLine="567"/>
        <w:contextualSpacing/>
        <w:jc w:val="both"/>
        <w:rPr>
          <w:rFonts w:ascii="Times New Roman" w:hAnsi="Times New Roman" w:cs="Times New Roman"/>
          <w:sz w:val="24"/>
          <w:szCs w:val="24"/>
        </w:rPr>
      </w:pPr>
      <w:r w:rsidRPr="00476685">
        <w:rPr>
          <w:rFonts w:ascii="Times New Roman" w:hAnsi="Times New Roman" w:cs="Times New Roman"/>
          <w:sz w:val="24"/>
          <w:szCs w:val="24"/>
        </w:rPr>
        <w:t>- обрабатывать результаты измерений;</w:t>
      </w:r>
    </w:p>
    <w:p w:rsidR="00860C84" w:rsidRPr="00476685" w:rsidRDefault="00860C84" w:rsidP="00860C84">
      <w:pPr>
        <w:spacing w:after="0" w:line="240" w:lineRule="auto"/>
        <w:ind w:firstLine="567"/>
        <w:contextualSpacing/>
        <w:jc w:val="both"/>
        <w:rPr>
          <w:rFonts w:ascii="Times New Roman" w:hAnsi="Times New Roman" w:cs="Times New Roman"/>
          <w:sz w:val="24"/>
          <w:szCs w:val="24"/>
        </w:rPr>
      </w:pPr>
      <w:r w:rsidRPr="00476685">
        <w:rPr>
          <w:rFonts w:ascii="Times New Roman" w:hAnsi="Times New Roman" w:cs="Times New Roman"/>
          <w:sz w:val="24"/>
          <w:szCs w:val="24"/>
        </w:rPr>
        <w:t>- работать со средствами измерений;</w:t>
      </w:r>
    </w:p>
    <w:p w:rsidR="00860C84" w:rsidRPr="00476685" w:rsidRDefault="00860C84" w:rsidP="00860C84">
      <w:pPr>
        <w:spacing w:after="0" w:line="240" w:lineRule="auto"/>
        <w:ind w:firstLine="567"/>
        <w:contextualSpacing/>
        <w:jc w:val="both"/>
        <w:rPr>
          <w:rFonts w:ascii="Times New Roman" w:hAnsi="Times New Roman" w:cs="Times New Roman"/>
          <w:sz w:val="24"/>
          <w:szCs w:val="24"/>
        </w:rPr>
      </w:pPr>
      <w:r w:rsidRPr="00476685">
        <w:rPr>
          <w:rFonts w:ascii="Times New Roman" w:hAnsi="Times New Roman" w:cs="Times New Roman"/>
          <w:sz w:val="24"/>
          <w:szCs w:val="24"/>
        </w:rPr>
        <w:t>- пользоваться стандартами;</w:t>
      </w:r>
    </w:p>
    <w:p w:rsidR="00860C84" w:rsidRDefault="00860C84" w:rsidP="00860C84">
      <w:pPr>
        <w:spacing w:after="0" w:line="240" w:lineRule="auto"/>
        <w:ind w:firstLine="567"/>
        <w:contextualSpacing/>
        <w:jc w:val="both"/>
        <w:rPr>
          <w:rFonts w:ascii="Times New Roman" w:hAnsi="Times New Roman" w:cs="Times New Roman"/>
          <w:sz w:val="24"/>
          <w:szCs w:val="24"/>
        </w:rPr>
      </w:pPr>
      <w:r w:rsidRPr="00476685">
        <w:rPr>
          <w:rFonts w:ascii="Times New Roman" w:hAnsi="Times New Roman" w:cs="Times New Roman"/>
          <w:sz w:val="24"/>
          <w:szCs w:val="24"/>
        </w:rPr>
        <w:t>- сертифицировать продукцию.</w:t>
      </w:r>
    </w:p>
    <w:p w:rsidR="00860C84" w:rsidRDefault="00860C84" w:rsidP="00860C84">
      <w:pPr>
        <w:tabs>
          <w:tab w:val="left" w:pos="993"/>
        </w:tabs>
        <w:spacing w:after="0" w:line="240" w:lineRule="auto"/>
        <w:contextualSpacing/>
        <w:jc w:val="both"/>
        <w:rPr>
          <w:rFonts w:ascii="Times New Roman" w:hAnsi="Times New Roman" w:cs="Times New Roman"/>
          <w:b/>
          <w:sz w:val="24"/>
          <w:szCs w:val="24"/>
        </w:rPr>
      </w:pPr>
      <w:r w:rsidRPr="00476685">
        <w:rPr>
          <w:rFonts w:ascii="Times New Roman" w:hAnsi="Times New Roman" w:cs="Times New Roman"/>
          <w:b/>
          <w:sz w:val="24"/>
          <w:szCs w:val="24"/>
        </w:rPr>
        <w:t>Владеть</w:t>
      </w:r>
      <w:r>
        <w:rPr>
          <w:rFonts w:ascii="Times New Roman" w:hAnsi="Times New Roman" w:cs="Times New Roman"/>
          <w:b/>
          <w:sz w:val="24"/>
          <w:szCs w:val="24"/>
        </w:rPr>
        <w:t>:</w:t>
      </w:r>
    </w:p>
    <w:p w:rsidR="00860C84" w:rsidRDefault="00860C84" w:rsidP="00860C84">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классификацией видов, методов и средств измерения</w:t>
      </w:r>
    </w:p>
    <w:p w:rsidR="00860C84" w:rsidRPr="00476685" w:rsidRDefault="00860C84" w:rsidP="00860C84">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методами расчетов размерных цепей</w:t>
      </w:r>
    </w:p>
    <w:p w:rsidR="00860C84" w:rsidRPr="000D05D3" w:rsidRDefault="00860C84" w:rsidP="00860C84">
      <w:pPr>
        <w:tabs>
          <w:tab w:val="left" w:pos="993"/>
        </w:tabs>
        <w:spacing w:after="0" w:line="240" w:lineRule="auto"/>
        <w:contextualSpacing/>
        <w:jc w:val="both"/>
        <w:rPr>
          <w:rFonts w:ascii="Times New Roman" w:hAnsi="Times New Roman" w:cs="Times New Roman"/>
          <w:sz w:val="28"/>
          <w:szCs w:val="24"/>
        </w:rPr>
      </w:pPr>
    </w:p>
    <w:p w:rsidR="00860C84" w:rsidRDefault="00860C84" w:rsidP="00860C84">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p>
    <w:p w:rsidR="00860C84" w:rsidRPr="00476685" w:rsidRDefault="00860C84" w:rsidP="00860C84">
      <w:pPr>
        <w:spacing w:after="0" w:line="240" w:lineRule="auto"/>
        <w:contextualSpacing/>
        <w:jc w:val="both"/>
        <w:rPr>
          <w:rFonts w:ascii="Times New Roman" w:hAnsi="Times New Roman" w:cs="Times New Roman"/>
          <w:sz w:val="24"/>
        </w:rPr>
      </w:pPr>
      <w:r w:rsidRPr="00476685">
        <w:rPr>
          <w:rFonts w:ascii="Times New Roman" w:hAnsi="Times New Roman" w:cs="Times New Roman"/>
          <w:sz w:val="24"/>
        </w:rPr>
        <w:t xml:space="preserve">Основные положения теории измерений; классификация видов, методов и средств измерений основы обеспечения единства измерения; единая система допусков и посадок; простейшие методы расчета размерных цепей </w:t>
      </w:r>
    </w:p>
    <w:p w:rsidR="00860C84" w:rsidRPr="00803004" w:rsidRDefault="00860C84" w:rsidP="00860C84">
      <w:pPr>
        <w:spacing w:after="0" w:line="240" w:lineRule="auto"/>
        <w:contextualSpacing/>
        <w:jc w:val="both"/>
        <w:rPr>
          <w:rFonts w:ascii="Times New Roman" w:hAnsi="Times New Roman" w:cs="Times New Roman"/>
          <w:sz w:val="24"/>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rPr>
          <w:b/>
          <w:sz w:val="24"/>
        </w:rPr>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w:t>
      </w:r>
      <w:r>
        <w:rPr>
          <w:rFonts w:ascii="Times New Roman" w:hAnsi="Times New Roman" w:cs="Times New Roman"/>
          <w:b/>
          <w:sz w:val="24"/>
        </w:rPr>
        <w:t>В.ОД.1</w:t>
      </w:r>
      <w:r w:rsidRPr="00E428E9">
        <w:rPr>
          <w:rFonts w:ascii="Times New Roman" w:hAnsi="Times New Roman" w:cs="Times New Roman"/>
          <w:b/>
          <w:sz w:val="24"/>
        </w:rPr>
        <w:t xml:space="preserve"> «</w:t>
      </w:r>
      <w:r w:rsidRPr="0087756C">
        <w:rPr>
          <w:rFonts w:ascii="Times New Roman" w:hAnsi="Times New Roman" w:cs="Times New Roman"/>
          <w:b/>
          <w:sz w:val="24"/>
          <w:szCs w:val="24"/>
        </w:rPr>
        <w:t>Основы экономики и организации нефтегазового производства</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0D76B4" w:rsidRDefault="00860C84" w:rsidP="00860C84">
      <w:pPr>
        <w:spacing w:after="0" w:line="240" w:lineRule="auto"/>
        <w:contextualSpacing/>
        <w:jc w:val="right"/>
        <w:rPr>
          <w:rFonts w:ascii="Times New Roman" w:hAnsi="Times New Roman" w:cs="Times New Roman"/>
          <w:i/>
          <w:sz w:val="28"/>
          <w:szCs w:val="24"/>
        </w:rPr>
      </w:pPr>
      <w:r w:rsidRPr="000D76B4">
        <w:rPr>
          <w:rFonts w:ascii="Times New Roman" w:hAnsi="Times New Roman" w:cs="Times New Roman"/>
          <w:i/>
          <w:sz w:val="24"/>
        </w:rPr>
        <w:t>Романов Е.Р.</w:t>
      </w:r>
    </w:p>
    <w:p w:rsidR="00860C84" w:rsidRPr="00A204EE" w:rsidRDefault="00860C84" w:rsidP="00860C84">
      <w:pPr>
        <w:spacing w:after="0" w:line="240" w:lineRule="auto"/>
        <w:contextualSpacing/>
        <w:jc w:val="right"/>
        <w:rPr>
          <w:rFonts w:ascii="Times New Roman" w:hAnsi="Times New Roman" w:cs="Times New Roman"/>
          <w:i/>
          <w:sz w:val="24"/>
          <w:szCs w:val="24"/>
          <w:u w:val="single"/>
        </w:rPr>
      </w:pPr>
      <w:r w:rsidRPr="000D76B4">
        <w:rPr>
          <w:rFonts w:ascii="Times New Roman" w:hAnsi="Times New Roman" w:cs="Times New Roman"/>
          <w:i/>
          <w:sz w:val="24"/>
          <w:szCs w:val="24"/>
          <w:u w:val="single"/>
        </w:rPr>
        <w:t>доцент кафедры МГ-ГО ФЭИ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В.ОД Обязательные дисциплины вариативной части</w:t>
            </w:r>
          </w:p>
        </w:tc>
      </w:tr>
      <w:tr w:rsidR="00860C84" w:rsidRPr="008F0285" w:rsidTr="00954F4D">
        <w:trPr>
          <w:trHeight w:val="319"/>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VIII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C87991"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C87991"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803004"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Default="00860C84" w:rsidP="00860C84">
      <w:pPr>
        <w:spacing w:after="0" w:line="240" w:lineRule="auto"/>
        <w:ind w:firstLine="720"/>
        <w:contextualSpacing/>
        <w:jc w:val="both"/>
        <w:rPr>
          <w:szCs w:val="28"/>
        </w:rPr>
      </w:pPr>
      <w:r w:rsidRPr="00A60A7B">
        <w:rPr>
          <w:rFonts w:ascii="Times New Roman" w:hAnsi="Times New Roman" w:cs="Times New Roman"/>
          <w:b/>
          <w:sz w:val="24"/>
          <w:szCs w:val="24"/>
        </w:rPr>
        <w:t>Цели освоения дисциплины</w:t>
      </w:r>
      <w:r>
        <w:rPr>
          <w:rFonts w:ascii="Times New Roman" w:hAnsi="Times New Roman" w:cs="Times New Roman"/>
          <w:b/>
          <w:sz w:val="24"/>
          <w:szCs w:val="24"/>
        </w:rPr>
        <w:t xml:space="preserve"> - </w:t>
      </w:r>
      <w:r w:rsidRPr="004D7E43">
        <w:rPr>
          <w:rFonts w:ascii="Times New Roman" w:hAnsi="Times New Roman" w:cs="Times New Roman"/>
          <w:sz w:val="24"/>
        </w:rPr>
        <w:t>усвоение студентами основных понятий экономической деятельности предприятия, его места в мировой экономике и принципов функционирования в условиях рыночной экономики.</w:t>
      </w:r>
    </w:p>
    <w:p w:rsidR="00860C84" w:rsidRPr="008F0285" w:rsidRDefault="00860C84" w:rsidP="00860C84">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860C84" w:rsidRDefault="00860C84" w:rsidP="00860C84">
      <w:pPr>
        <w:pStyle w:val="Default"/>
        <w:contextualSpacing/>
        <w:jc w:val="both"/>
        <w:rPr>
          <w:color w:val="auto"/>
        </w:rPr>
      </w:pPr>
      <w:r w:rsidRPr="008F0285">
        <w:rPr>
          <w:color w:val="auto"/>
        </w:rPr>
        <w:lastRenderedPageBreak/>
        <w:t>ОК-</w:t>
      </w:r>
      <w:r>
        <w:rPr>
          <w:color w:val="auto"/>
        </w:rPr>
        <w:t>3</w:t>
      </w:r>
      <w:r w:rsidRPr="008F0285">
        <w:rPr>
          <w:color w:val="auto"/>
        </w:rPr>
        <w:t xml:space="preserve"> - </w:t>
      </w:r>
      <w:r w:rsidRPr="00C87991">
        <w:rPr>
          <w:color w:val="auto"/>
        </w:rPr>
        <w:t>способностью использовать основы экономических знаний в различных сферах деятельности</w:t>
      </w:r>
    </w:p>
    <w:p w:rsidR="00860C84" w:rsidRDefault="00860C84" w:rsidP="00860C84">
      <w:pPr>
        <w:pStyle w:val="Default"/>
        <w:contextualSpacing/>
        <w:jc w:val="both"/>
        <w:rPr>
          <w:color w:val="auto"/>
        </w:rPr>
      </w:pPr>
      <w:r>
        <w:rPr>
          <w:color w:val="auto"/>
        </w:rPr>
        <w:t>П</w:t>
      </w:r>
      <w:r w:rsidRPr="008F0285">
        <w:rPr>
          <w:color w:val="auto"/>
        </w:rPr>
        <w:t>К-</w:t>
      </w:r>
      <w:r>
        <w:rPr>
          <w:color w:val="auto"/>
        </w:rPr>
        <w:t>17</w:t>
      </w:r>
      <w:r w:rsidRPr="008F0285">
        <w:rPr>
          <w:color w:val="auto"/>
        </w:rPr>
        <w:t xml:space="preserve"> - </w:t>
      </w:r>
      <w:r w:rsidRPr="00C87991">
        <w:rPr>
          <w:color w:val="auto"/>
        </w:rPr>
        <w:t>способностью использовать методы технико-экономического анализа</w:t>
      </w:r>
    </w:p>
    <w:p w:rsidR="00860C84" w:rsidRDefault="00860C84" w:rsidP="00860C84">
      <w:pPr>
        <w:pStyle w:val="Default"/>
        <w:contextualSpacing/>
        <w:jc w:val="both"/>
        <w:rPr>
          <w:color w:val="auto"/>
        </w:rPr>
      </w:pPr>
      <w:r>
        <w:rPr>
          <w:color w:val="auto"/>
        </w:rPr>
        <w:t>П</w:t>
      </w:r>
      <w:r w:rsidRPr="008F0285">
        <w:rPr>
          <w:color w:val="auto"/>
        </w:rPr>
        <w:t>К-</w:t>
      </w:r>
      <w:r>
        <w:rPr>
          <w:color w:val="auto"/>
        </w:rPr>
        <w:t xml:space="preserve">18 - </w:t>
      </w:r>
      <w:r w:rsidRPr="00C87991">
        <w:rPr>
          <w:color w:val="auto"/>
        </w:rPr>
        <w:t>способностью использовать принципы производственного менеджмента и управления персоналом</w:t>
      </w:r>
    </w:p>
    <w:p w:rsidR="00860C84" w:rsidRDefault="00860C84" w:rsidP="00860C84">
      <w:pPr>
        <w:pStyle w:val="Default"/>
        <w:contextualSpacing/>
        <w:jc w:val="both"/>
        <w:rPr>
          <w:color w:val="auto"/>
        </w:rPr>
      </w:pPr>
      <w:r>
        <w:rPr>
          <w:color w:val="auto"/>
        </w:rPr>
        <w:t>П</w:t>
      </w:r>
      <w:r w:rsidRPr="008F0285">
        <w:rPr>
          <w:color w:val="auto"/>
        </w:rPr>
        <w:t>К-</w:t>
      </w:r>
      <w:r>
        <w:rPr>
          <w:color w:val="auto"/>
        </w:rPr>
        <w:t xml:space="preserve">19 - </w:t>
      </w:r>
      <w:r w:rsidRPr="00C87991">
        <w:rPr>
          <w:color w:val="auto"/>
        </w:rPr>
        <w:t>способностью анализировать использование принципов системы менеджмента качества</w:t>
      </w:r>
    </w:p>
    <w:p w:rsidR="00860C84" w:rsidRDefault="00860C84" w:rsidP="00860C84">
      <w:pPr>
        <w:pStyle w:val="Default"/>
        <w:contextualSpacing/>
        <w:jc w:val="both"/>
        <w:rPr>
          <w:color w:val="auto"/>
        </w:rPr>
      </w:pPr>
      <w:r>
        <w:rPr>
          <w:color w:val="auto"/>
        </w:rPr>
        <w:t>П</w:t>
      </w:r>
      <w:r w:rsidRPr="008F0285">
        <w:rPr>
          <w:color w:val="auto"/>
        </w:rPr>
        <w:t>К-</w:t>
      </w:r>
      <w:r>
        <w:rPr>
          <w:color w:val="auto"/>
        </w:rPr>
        <w:t>20</w:t>
      </w:r>
      <w:r w:rsidRPr="008F0285">
        <w:rPr>
          <w:color w:val="auto"/>
        </w:rPr>
        <w:t xml:space="preserve"> - </w:t>
      </w:r>
      <w:r w:rsidRPr="00C87991">
        <w:rPr>
          <w:color w:val="auto"/>
        </w:rPr>
        <w:t>способностью использовать организационно-правовые основы управленческой и предпринимательской деятельности</w:t>
      </w:r>
    </w:p>
    <w:p w:rsidR="00860C84" w:rsidRPr="00EE3024" w:rsidRDefault="00860C84" w:rsidP="00860C84">
      <w:pPr>
        <w:pStyle w:val="Default"/>
        <w:contextualSpacing/>
        <w:jc w:val="both"/>
        <w:rPr>
          <w:bCs/>
        </w:rPr>
      </w:pPr>
    </w:p>
    <w:p w:rsidR="00860C84" w:rsidRPr="001D79A0" w:rsidRDefault="00860C84" w:rsidP="00860C84">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860C84" w:rsidRPr="004D7E43" w:rsidRDefault="00860C84" w:rsidP="00860C84">
      <w:pPr>
        <w:spacing w:after="0" w:line="240" w:lineRule="auto"/>
        <w:contextualSpacing/>
        <w:jc w:val="both"/>
        <w:rPr>
          <w:rFonts w:ascii="Times New Roman" w:hAnsi="Times New Roman" w:cs="Times New Roman"/>
          <w:b/>
          <w:sz w:val="24"/>
        </w:rPr>
      </w:pPr>
      <w:bookmarkStart w:id="0" w:name="bookmark5"/>
      <w:r w:rsidRPr="004D7E43">
        <w:rPr>
          <w:rFonts w:ascii="Times New Roman" w:hAnsi="Times New Roman" w:cs="Times New Roman"/>
          <w:b/>
          <w:sz w:val="24"/>
        </w:rPr>
        <w:t>Знать</w:t>
      </w:r>
      <w:bookmarkEnd w:id="0"/>
    </w:p>
    <w:p w:rsidR="00860C84" w:rsidRPr="004D7E43" w:rsidRDefault="00860C84" w:rsidP="006D5B73">
      <w:pPr>
        <w:pStyle w:val="a7"/>
        <w:numPr>
          <w:ilvl w:val="0"/>
          <w:numId w:val="50"/>
        </w:numPr>
        <w:spacing w:after="0" w:line="240" w:lineRule="auto"/>
        <w:jc w:val="both"/>
        <w:rPr>
          <w:rFonts w:ascii="Times New Roman" w:hAnsi="Times New Roman" w:cs="Times New Roman"/>
          <w:sz w:val="24"/>
        </w:rPr>
      </w:pPr>
      <w:r w:rsidRPr="004D7E43">
        <w:rPr>
          <w:rFonts w:ascii="Times New Roman" w:hAnsi="Times New Roman" w:cs="Times New Roman"/>
          <w:sz w:val="24"/>
        </w:rPr>
        <w:t>теоретические основы деятельности предприятий, особенности принятия экономических и управленческих решений на предприятиях отрасли.</w:t>
      </w:r>
    </w:p>
    <w:p w:rsidR="00860C84" w:rsidRPr="004D7E43" w:rsidRDefault="00860C84" w:rsidP="006D5B73">
      <w:pPr>
        <w:pStyle w:val="a7"/>
        <w:numPr>
          <w:ilvl w:val="0"/>
          <w:numId w:val="50"/>
        </w:numPr>
        <w:spacing w:after="0" w:line="240" w:lineRule="auto"/>
        <w:jc w:val="both"/>
        <w:rPr>
          <w:rFonts w:ascii="Times New Roman" w:hAnsi="Times New Roman" w:cs="Times New Roman"/>
          <w:sz w:val="24"/>
        </w:rPr>
      </w:pPr>
      <w:r w:rsidRPr="004D7E43">
        <w:rPr>
          <w:rFonts w:ascii="Times New Roman" w:hAnsi="Times New Roman" w:cs="Times New Roman"/>
          <w:sz w:val="24"/>
        </w:rPr>
        <w:t>функционирования предприятий в рыночной экономике, включая их организационно-правовые формы, методы планирования и ценообразования, а также налогообложение предприятий с учетом особенностей текстильной и легкой промышленности;</w:t>
      </w:r>
    </w:p>
    <w:p w:rsidR="00860C84" w:rsidRPr="004D7E43" w:rsidRDefault="00860C84" w:rsidP="006D5B73">
      <w:pPr>
        <w:pStyle w:val="a7"/>
        <w:numPr>
          <w:ilvl w:val="0"/>
          <w:numId w:val="50"/>
        </w:numPr>
        <w:spacing w:after="0" w:line="240" w:lineRule="auto"/>
        <w:jc w:val="both"/>
        <w:rPr>
          <w:rFonts w:ascii="Times New Roman" w:hAnsi="Times New Roman" w:cs="Times New Roman"/>
          <w:sz w:val="24"/>
        </w:rPr>
      </w:pPr>
      <w:r w:rsidRPr="004D7E43">
        <w:rPr>
          <w:rFonts w:ascii="Times New Roman" w:hAnsi="Times New Roman" w:cs="Times New Roman"/>
          <w:sz w:val="24"/>
        </w:rPr>
        <w:t>нормативные основы функционировании предприятия, виды, показатели, методы определения экономической эффективности форм организации общественного производства в отраслях текстильной и легкой промышленности; методику оценки эффективности экономической деятельности предприятий;</w:t>
      </w:r>
    </w:p>
    <w:p w:rsidR="00860C84" w:rsidRPr="004D7E43" w:rsidRDefault="00860C84" w:rsidP="006D5B73">
      <w:pPr>
        <w:pStyle w:val="a7"/>
        <w:numPr>
          <w:ilvl w:val="0"/>
          <w:numId w:val="50"/>
        </w:numPr>
        <w:spacing w:after="0" w:line="240" w:lineRule="auto"/>
        <w:jc w:val="both"/>
        <w:rPr>
          <w:rFonts w:ascii="Times New Roman" w:hAnsi="Times New Roman" w:cs="Times New Roman"/>
          <w:sz w:val="24"/>
        </w:rPr>
      </w:pPr>
      <w:r w:rsidRPr="004D7E43">
        <w:rPr>
          <w:rFonts w:ascii="Times New Roman" w:hAnsi="Times New Roman" w:cs="Times New Roman"/>
          <w:sz w:val="24"/>
        </w:rPr>
        <w:t>классификацию видов экономической деятельности предприятий;</w:t>
      </w:r>
    </w:p>
    <w:p w:rsidR="00860C84" w:rsidRPr="004D7E43" w:rsidRDefault="00860C84" w:rsidP="006D5B73">
      <w:pPr>
        <w:pStyle w:val="a7"/>
        <w:numPr>
          <w:ilvl w:val="0"/>
          <w:numId w:val="50"/>
        </w:numPr>
        <w:spacing w:after="0" w:line="240" w:lineRule="auto"/>
        <w:jc w:val="both"/>
        <w:rPr>
          <w:rFonts w:ascii="Times New Roman" w:hAnsi="Times New Roman" w:cs="Times New Roman"/>
          <w:sz w:val="24"/>
        </w:rPr>
      </w:pPr>
      <w:r w:rsidRPr="004D7E43">
        <w:rPr>
          <w:rFonts w:ascii="Times New Roman" w:hAnsi="Times New Roman" w:cs="Times New Roman"/>
          <w:sz w:val="24"/>
        </w:rPr>
        <w:t>принципы и методы ценообразования применительно к текстильной и легкой промышленности, механизмы ценовой политики и ценообразования на уровне предприятия;</w:t>
      </w:r>
    </w:p>
    <w:p w:rsidR="00860C84" w:rsidRPr="004D7E43" w:rsidRDefault="00860C84" w:rsidP="00860C84">
      <w:pPr>
        <w:spacing w:after="0" w:line="240" w:lineRule="auto"/>
        <w:contextualSpacing/>
        <w:jc w:val="both"/>
        <w:rPr>
          <w:rFonts w:ascii="Times New Roman" w:hAnsi="Times New Roman" w:cs="Times New Roman"/>
          <w:b/>
          <w:sz w:val="24"/>
        </w:rPr>
      </w:pPr>
      <w:bookmarkStart w:id="1" w:name="bookmark6"/>
      <w:r w:rsidRPr="004D7E43">
        <w:rPr>
          <w:rFonts w:ascii="Times New Roman" w:hAnsi="Times New Roman" w:cs="Times New Roman"/>
          <w:b/>
          <w:sz w:val="24"/>
        </w:rPr>
        <w:t>Уметь</w:t>
      </w:r>
      <w:bookmarkEnd w:id="1"/>
    </w:p>
    <w:p w:rsidR="00860C84" w:rsidRPr="004D7E43" w:rsidRDefault="00860C84" w:rsidP="006D5B73">
      <w:pPr>
        <w:pStyle w:val="a7"/>
        <w:numPr>
          <w:ilvl w:val="0"/>
          <w:numId w:val="51"/>
        </w:numPr>
        <w:spacing w:after="0" w:line="240" w:lineRule="auto"/>
        <w:jc w:val="both"/>
        <w:rPr>
          <w:rFonts w:ascii="Times New Roman" w:hAnsi="Times New Roman" w:cs="Times New Roman"/>
          <w:sz w:val="24"/>
        </w:rPr>
      </w:pPr>
      <w:r w:rsidRPr="004D7E43">
        <w:rPr>
          <w:rFonts w:ascii="Times New Roman" w:hAnsi="Times New Roman" w:cs="Times New Roman"/>
          <w:sz w:val="24"/>
        </w:rPr>
        <w:t>систематизировать, обобщать и анализировать информацию, отражающую экономические аспекты деятельности предприятий;</w:t>
      </w:r>
    </w:p>
    <w:p w:rsidR="00860C84" w:rsidRPr="004D7E43" w:rsidRDefault="00860C84" w:rsidP="006D5B73">
      <w:pPr>
        <w:pStyle w:val="a7"/>
        <w:numPr>
          <w:ilvl w:val="0"/>
          <w:numId w:val="51"/>
        </w:numPr>
        <w:spacing w:after="0" w:line="240" w:lineRule="auto"/>
        <w:jc w:val="both"/>
        <w:rPr>
          <w:rFonts w:ascii="Times New Roman" w:hAnsi="Times New Roman" w:cs="Times New Roman"/>
          <w:sz w:val="24"/>
        </w:rPr>
      </w:pPr>
      <w:r w:rsidRPr="004D7E43">
        <w:rPr>
          <w:rFonts w:ascii="Times New Roman" w:hAnsi="Times New Roman" w:cs="Times New Roman"/>
          <w:sz w:val="24"/>
        </w:rPr>
        <w:t>сформулировать сущность проблемы в виде постановки целей, задач и методов их решения;</w:t>
      </w:r>
    </w:p>
    <w:p w:rsidR="00860C84" w:rsidRPr="004D7E43" w:rsidRDefault="00860C84" w:rsidP="006D5B73">
      <w:pPr>
        <w:pStyle w:val="a7"/>
        <w:numPr>
          <w:ilvl w:val="0"/>
          <w:numId w:val="51"/>
        </w:numPr>
        <w:spacing w:after="0" w:line="240" w:lineRule="auto"/>
        <w:jc w:val="both"/>
        <w:rPr>
          <w:rFonts w:ascii="Times New Roman" w:hAnsi="Times New Roman" w:cs="Times New Roman"/>
          <w:sz w:val="24"/>
        </w:rPr>
      </w:pPr>
      <w:r w:rsidRPr="004D7E43">
        <w:rPr>
          <w:rFonts w:ascii="Times New Roman" w:hAnsi="Times New Roman" w:cs="Times New Roman"/>
          <w:sz w:val="24"/>
        </w:rPr>
        <w:t>проанализировать наиболее существенные связи различных показателей деятельности предприятия, определить значимые;</w:t>
      </w:r>
    </w:p>
    <w:p w:rsidR="00860C84" w:rsidRPr="004D7E43" w:rsidRDefault="00860C84" w:rsidP="006D5B73">
      <w:pPr>
        <w:pStyle w:val="a7"/>
        <w:numPr>
          <w:ilvl w:val="0"/>
          <w:numId w:val="51"/>
        </w:numPr>
        <w:spacing w:after="0" w:line="240" w:lineRule="auto"/>
        <w:jc w:val="both"/>
        <w:rPr>
          <w:rFonts w:ascii="Times New Roman" w:hAnsi="Times New Roman" w:cs="Times New Roman"/>
          <w:sz w:val="24"/>
        </w:rPr>
      </w:pPr>
      <w:r w:rsidRPr="004D7E43">
        <w:rPr>
          <w:rFonts w:ascii="Times New Roman" w:hAnsi="Times New Roman" w:cs="Times New Roman"/>
          <w:sz w:val="24"/>
        </w:rPr>
        <w:t>выявлять проблемы, связанные с деятельностью предприятий отрасли, предлагать пути и способы их разрешения и оценить социально - экономические последствия принимаемых решений;</w:t>
      </w:r>
    </w:p>
    <w:p w:rsidR="00860C84" w:rsidRPr="004D7E43" w:rsidRDefault="00860C84" w:rsidP="006D5B73">
      <w:pPr>
        <w:pStyle w:val="a7"/>
        <w:numPr>
          <w:ilvl w:val="0"/>
          <w:numId w:val="51"/>
        </w:numPr>
        <w:spacing w:after="0" w:line="240" w:lineRule="auto"/>
        <w:jc w:val="both"/>
        <w:rPr>
          <w:rFonts w:ascii="Times New Roman" w:hAnsi="Times New Roman" w:cs="Times New Roman"/>
          <w:sz w:val="24"/>
        </w:rPr>
      </w:pPr>
      <w:r w:rsidRPr="004D7E43">
        <w:rPr>
          <w:rFonts w:ascii="Times New Roman" w:hAnsi="Times New Roman" w:cs="Times New Roman"/>
          <w:sz w:val="24"/>
        </w:rPr>
        <w:t>проводить анализ результатов экономической деятельности предприятия;</w:t>
      </w:r>
    </w:p>
    <w:p w:rsidR="00860C84" w:rsidRPr="004D7E43" w:rsidRDefault="00860C84" w:rsidP="006D5B73">
      <w:pPr>
        <w:pStyle w:val="a7"/>
        <w:numPr>
          <w:ilvl w:val="0"/>
          <w:numId w:val="51"/>
        </w:numPr>
        <w:spacing w:after="0" w:line="240" w:lineRule="auto"/>
        <w:jc w:val="both"/>
        <w:rPr>
          <w:rFonts w:ascii="Times New Roman" w:hAnsi="Times New Roman" w:cs="Times New Roman"/>
          <w:sz w:val="24"/>
        </w:rPr>
      </w:pPr>
      <w:r w:rsidRPr="004D7E43">
        <w:rPr>
          <w:rFonts w:ascii="Times New Roman" w:hAnsi="Times New Roman" w:cs="Times New Roman"/>
          <w:sz w:val="24"/>
        </w:rPr>
        <w:t>выполнять расчеты по определению эффективности использования основных производственных фондов и оборотных средств;</w:t>
      </w:r>
    </w:p>
    <w:p w:rsidR="00860C84" w:rsidRPr="004D7E43" w:rsidRDefault="00860C84" w:rsidP="006D5B73">
      <w:pPr>
        <w:pStyle w:val="a7"/>
        <w:numPr>
          <w:ilvl w:val="0"/>
          <w:numId w:val="51"/>
        </w:numPr>
        <w:spacing w:after="0" w:line="240" w:lineRule="auto"/>
        <w:jc w:val="both"/>
        <w:rPr>
          <w:rFonts w:ascii="Times New Roman" w:hAnsi="Times New Roman" w:cs="Times New Roman"/>
          <w:sz w:val="24"/>
        </w:rPr>
      </w:pPr>
      <w:r w:rsidRPr="004D7E43">
        <w:rPr>
          <w:rFonts w:ascii="Times New Roman" w:hAnsi="Times New Roman" w:cs="Times New Roman"/>
          <w:sz w:val="24"/>
        </w:rPr>
        <w:t>самостоятельно и творчески использовать теоретические знания в области экономической деятельности предприятий отрасли в процессе последующего обучения.</w:t>
      </w:r>
    </w:p>
    <w:p w:rsidR="00860C84" w:rsidRPr="004D7E43" w:rsidRDefault="00860C84" w:rsidP="00860C84">
      <w:pPr>
        <w:spacing w:after="0" w:line="240" w:lineRule="auto"/>
        <w:contextualSpacing/>
        <w:jc w:val="both"/>
        <w:rPr>
          <w:rFonts w:ascii="Times New Roman" w:hAnsi="Times New Roman" w:cs="Times New Roman"/>
          <w:b/>
          <w:sz w:val="24"/>
        </w:rPr>
      </w:pPr>
      <w:bookmarkStart w:id="2" w:name="bookmark7"/>
      <w:r w:rsidRPr="004D7E43">
        <w:rPr>
          <w:rFonts w:ascii="Times New Roman" w:hAnsi="Times New Roman" w:cs="Times New Roman"/>
          <w:b/>
          <w:sz w:val="24"/>
        </w:rPr>
        <w:t>Владеть</w:t>
      </w:r>
      <w:bookmarkEnd w:id="2"/>
    </w:p>
    <w:p w:rsidR="00860C84" w:rsidRPr="004D7E43" w:rsidRDefault="00860C84" w:rsidP="006D5B73">
      <w:pPr>
        <w:pStyle w:val="a7"/>
        <w:numPr>
          <w:ilvl w:val="0"/>
          <w:numId w:val="52"/>
        </w:numPr>
        <w:spacing w:after="0" w:line="240" w:lineRule="auto"/>
        <w:jc w:val="both"/>
        <w:rPr>
          <w:rFonts w:ascii="Times New Roman" w:hAnsi="Times New Roman" w:cs="Times New Roman"/>
          <w:sz w:val="24"/>
        </w:rPr>
      </w:pPr>
      <w:r w:rsidRPr="004D7E43">
        <w:rPr>
          <w:rFonts w:ascii="Times New Roman" w:hAnsi="Times New Roman" w:cs="Times New Roman"/>
          <w:sz w:val="24"/>
        </w:rPr>
        <w:t>профессиональной терминологией;</w:t>
      </w:r>
    </w:p>
    <w:p w:rsidR="00860C84" w:rsidRPr="004D7E43" w:rsidRDefault="00860C84" w:rsidP="006D5B73">
      <w:pPr>
        <w:pStyle w:val="a7"/>
        <w:numPr>
          <w:ilvl w:val="0"/>
          <w:numId w:val="52"/>
        </w:numPr>
        <w:spacing w:after="0" w:line="240" w:lineRule="auto"/>
        <w:jc w:val="both"/>
        <w:rPr>
          <w:rFonts w:ascii="Times New Roman" w:hAnsi="Times New Roman" w:cs="Times New Roman"/>
          <w:sz w:val="24"/>
        </w:rPr>
      </w:pPr>
      <w:r w:rsidRPr="004D7E43">
        <w:rPr>
          <w:rFonts w:ascii="Times New Roman" w:hAnsi="Times New Roman" w:cs="Times New Roman"/>
          <w:sz w:val="24"/>
        </w:rPr>
        <w:t>методами отраслевого экономического анализа, подходами к оценке эффективности деятельности предприятий и их рыночных позиций;</w:t>
      </w:r>
    </w:p>
    <w:p w:rsidR="00860C84" w:rsidRPr="004D7E43" w:rsidRDefault="00860C84" w:rsidP="006D5B73">
      <w:pPr>
        <w:pStyle w:val="a7"/>
        <w:numPr>
          <w:ilvl w:val="0"/>
          <w:numId w:val="52"/>
        </w:numPr>
        <w:spacing w:after="0" w:line="240" w:lineRule="auto"/>
        <w:jc w:val="both"/>
        <w:rPr>
          <w:rFonts w:ascii="Times New Roman" w:hAnsi="Times New Roman" w:cs="Times New Roman"/>
          <w:sz w:val="24"/>
        </w:rPr>
      </w:pPr>
      <w:r w:rsidRPr="004D7E43">
        <w:rPr>
          <w:rFonts w:ascii="Times New Roman" w:hAnsi="Times New Roman" w:cs="Times New Roman"/>
          <w:sz w:val="24"/>
        </w:rPr>
        <w:t>знаниями основ планирования деятельности предприятий и ценообразования на производимую ими продукцию.</w:t>
      </w:r>
    </w:p>
    <w:p w:rsidR="00860C84" w:rsidRDefault="00860C84" w:rsidP="00860C84">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p>
    <w:p w:rsidR="00860C84" w:rsidRDefault="00860C84" w:rsidP="00860C84">
      <w:pPr>
        <w:spacing w:after="0" w:line="240" w:lineRule="auto"/>
        <w:ind w:firstLine="709"/>
        <w:contextualSpacing/>
        <w:jc w:val="both"/>
        <w:rPr>
          <w:rFonts w:ascii="Times New Roman" w:hAnsi="Times New Roman" w:cs="Times New Roman"/>
          <w:sz w:val="24"/>
          <w:szCs w:val="24"/>
        </w:rPr>
      </w:pPr>
      <w:r w:rsidRPr="004D7E43">
        <w:rPr>
          <w:rFonts w:ascii="Times New Roman" w:hAnsi="Times New Roman" w:cs="Times New Roman"/>
          <w:sz w:val="24"/>
          <w:szCs w:val="24"/>
        </w:rPr>
        <w:t xml:space="preserve">Понятие экономической деятельности. Ведущая роль промышленности в экономике страны. Промышленный потенциал России. Промышленная политика России. </w:t>
      </w:r>
      <w:r w:rsidRPr="004D7E43">
        <w:rPr>
          <w:rFonts w:ascii="Times New Roman" w:hAnsi="Times New Roman" w:cs="Times New Roman"/>
          <w:sz w:val="24"/>
          <w:szCs w:val="24"/>
        </w:rPr>
        <w:lastRenderedPageBreak/>
        <w:t>Предмет и задачи курса «Основы экономической деятельности предприятия». Междисциплинарные связи курса.. Место предприятия в народном хозяйстве. Перспективы технического, экономического и социального развития предприятия.</w:t>
      </w:r>
    </w:p>
    <w:p w:rsidR="00860C84" w:rsidRPr="004D7E43" w:rsidRDefault="00860C84" w:rsidP="00860C84">
      <w:pPr>
        <w:spacing w:after="0" w:line="240" w:lineRule="auto"/>
        <w:ind w:firstLine="709"/>
        <w:contextualSpacing/>
        <w:jc w:val="both"/>
        <w:rPr>
          <w:rFonts w:ascii="Times New Roman" w:hAnsi="Times New Roman" w:cs="Times New Roman"/>
          <w:sz w:val="24"/>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w:t>
      </w:r>
      <w:r>
        <w:rPr>
          <w:rFonts w:ascii="Times New Roman" w:hAnsi="Times New Roman" w:cs="Times New Roman"/>
          <w:b/>
          <w:sz w:val="24"/>
        </w:rPr>
        <w:t>В.ОД.2</w:t>
      </w:r>
      <w:r w:rsidRPr="00E428E9">
        <w:rPr>
          <w:rFonts w:ascii="Times New Roman" w:hAnsi="Times New Roman" w:cs="Times New Roman"/>
          <w:b/>
          <w:sz w:val="24"/>
        </w:rPr>
        <w:t xml:space="preserve"> «</w:t>
      </w:r>
      <w:r w:rsidRPr="00C87991">
        <w:rPr>
          <w:rFonts w:ascii="Times New Roman" w:hAnsi="Times New Roman" w:cs="Times New Roman"/>
          <w:b/>
          <w:sz w:val="24"/>
          <w:szCs w:val="24"/>
        </w:rPr>
        <w:t>Геология</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4437EC" w:rsidRDefault="00860C84" w:rsidP="00860C84">
      <w:pPr>
        <w:spacing w:after="0" w:line="240" w:lineRule="auto"/>
        <w:contextualSpacing/>
        <w:jc w:val="right"/>
        <w:rPr>
          <w:rFonts w:ascii="Times New Roman" w:hAnsi="Times New Roman" w:cs="Times New Roman"/>
          <w:i/>
          <w:sz w:val="28"/>
          <w:szCs w:val="24"/>
        </w:rPr>
      </w:pPr>
      <w:r w:rsidRPr="004437EC">
        <w:rPr>
          <w:rFonts w:ascii="Times New Roman" w:hAnsi="Times New Roman" w:cs="Times New Roman"/>
          <w:i/>
          <w:sz w:val="24"/>
        </w:rPr>
        <w:t>Стручков К.К.</w:t>
      </w:r>
    </w:p>
    <w:p w:rsidR="00860C84" w:rsidRPr="004437EC" w:rsidRDefault="00860C84" w:rsidP="00860C84">
      <w:pPr>
        <w:spacing w:after="0" w:line="240" w:lineRule="auto"/>
        <w:contextualSpacing/>
        <w:jc w:val="right"/>
        <w:rPr>
          <w:rFonts w:ascii="Times New Roman" w:hAnsi="Times New Roman" w:cs="Times New Roman"/>
          <w:i/>
          <w:sz w:val="24"/>
          <w:szCs w:val="24"/>
          <w:u w:val="single"/>
        </w:rPr>
      </w:pPr>
      <w:r w:rsidRPr="004437EC">
        <w:rPr>
          <w:rFonts w:ascii="Times New Roman" w:hAnsi="Times New Roman" w:cs="Times New Roman"/>
          <w:i/>
          <w:sz w:val="24"/>
          <w:szCs w:val="24"/>
          <w:u w:val="single"/>
        </w:rPr>
        <w:t>доцент кафедры РГиГ ГРФ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В.ОД Обязательные дисциплины вариативной части</w:t>
            </w:r>
          </w:p>
        </w:tc>
      </w:tr>
      <w:tr w:rsidR="00860C84" w:rsidRPr="008F0285" w:rsidTr="00954F4D">
        <w:trPr>
          <w:trHeight w:val="319"/>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C87991"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C87991"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803004"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Default="00860C84" w:rsidP="00860C84">
      <w:pPr>
        <w:spacing w:after="0" w:line="240" w:lineRule="auto"/>
        <w:ind w:firstLine="567"/>
        <w:contextualSpacing/>
        <w:jc w:val="both"/>
        <w:rPr>
          <w:rFonts w:ascii="Calibri" w:eastAsia="Times New Roman" w:hAnsi="Calibri" w:cs="Times New Roman"/>
        </w:rPr>
      </w:pPr>
      <w:r w:rsidRPr="00A60A7B">
        <w:rPr>
          <w:rFonts w:ascii="Times New Roman" w:hAnsi="Times New Roman" w:cs="Times New Roman"/>
          <w:b/>
          <w:sz w:val="24"/>
          <w:szCs w:val="24"/>
        </w:rPr>
        <w:t>Цели освоения дисциплины</w:t>
      </w:r>
      <w:r>
        <w:rPr>
          <w:rFonts w:ascii="Times New Roman" w:hAnsi="Times New Roman" w:cs="Times New Roman"/>
          <w:b/>
          <w:sz w:val="24"/>
          <w:szCs w:val="24"/>
        </w:rPr>
        <w:t xml:space="preserve"> - </w:t>
      </w:r>
      <w:r w:rsidRPr="004437EC">
        <w:rPr>
          <w:rFonts w:ascii="Times New Roman" w:eastAsia="Times New Roman" w:hAnsi="Times New Roman" w:cs="Times New Roman"/>
          <w:sz w:val="24"/>
        </w:rPr>
        <w:t>является знакомство с геологией, как с наукой о Земле, современными данными и представлениями о эволюции Земли, изучение строения и состава Земли и положение ее в ряду других планет Солнечной системы, важнейших геологических процессов и структурных элементов земной коры.</w:t>
      </w:r>
    </w:p>
    <w:p w:rsidR="00860C84" w:rsidRPr="004437EC" w:rsidRDefault="00860C84" w:rsidP="00860C84">
      <w:pPr>
        <w:spacing w:after="0" w:line="240" w:lineRule="auto"/>
        <w:ind w:firstLine="720"/>
        <w:contextualSpacing/>
        <w:jc w:val="both"/>
        <w:rPr>
          <w:rFonts w:ascii="Times New Roman" w:hAnsi="Times New Roman" w:cs="Times New Roman"/>
          <w:b/>
          <w:sz w:val="24"/>
        </w:rPr>
      </w:pPr>
      <w:r w:rsidRPr="004437EC">
        <w:rPr>
          <w:rFonts w:ascii="Times New Roman" w:hAnsi="Times New Roman" w:cs="Times New Roman"/>
          <w:b/>
          <w:sz w:val="24"/>
        </w:rPr>
        <w:t xml:space="preserve">2. </w:t>
      </w:r>
      <w:r w:rsidRPr="004437EC">
        <w:rPr>
          <w:rFonts w:ascii="Times New Roman" w:hAnsi="Times New Roman" w:cs="Times New Roman"/>
          <w:b/>
          <w:bCs/>
          <w:spacing w:val="-1"/>
          <w:sz w:val="24"/>
        </w:rPr>
        <w:t>Компетенции обучающегося, формируемые в результате освоения дисциплины</w:t>
      </w:r>
      <w:r w:rsidRPr="004437EC">
        <w:rPr>
          <w:rFonts w:ascii="Times New Roman" w:hAnsi="Times New Roman" w:cs="Times New Roman"/>
          <w:b/>
          <w:sz w:val="24"/>
        </w:rPr>
        <w:t xml:space="preserve">: </w:t>
      </w:r>
    </w:p>
    <w:p w:rsidR="00860C84" w:rsidRDefault="00860C84" w:rsidP="00860C84">
      <w:pPr>
        <w:pStyle w:val="Default"/>
        <w:contextualSpacing/>
        <w:jc w:val="both"/>
        <w:rPr>
          <w:color w:val="auto"/>
        </w:rPr>
      </w:pPr>
      <w:r>
        <w:rPr>
          <w:color w:val="auto"/>
        </w:rPr>
        <w:t>П</w:t>
      </w:r>
      <w:r w:rsidRPr="008F0285">
        <w:rPr>
          <w:color w:val="auto"/>
        </w:rPr>
        <w:t>К-</w:t>
      </w:r>
      <w:r>
        <w:rPr>
          <w:color w:val="auto"/>
        </w:rPr>
        <w:t>1</w:t>
      </w:r>
      <w:r w:rsidRPr="008F0285">
        <w:rPr>
          <w:color w:val="auto"/>
        </w:rPr>
        <w:t xml:space="preserve"> - </w:t>
      </w:r>
      <w:r w:rsidRPr="004437EC">
        <w:rPr>
          <w:color w:val="auto"/>
        </w:rPr>
        <w:t>способностью применять процессный подход в практической деятельности, сочетать теорию и практику</w:t>
      </w:r>
    </w:p>
    <w:p w:rsidR="00860C84" w:rsidRPr="00EE3024" w:rsidRDefault="00860C84" w:rsidP="00860C84">
      <w:pPr>
        <w:pStyle w:val="Default"/>
        <w:contextualSpacing/>
        <w:jc w:val="both"/>
        <w:rPr>
          <w:bCs/>
        </w:rPr>
      </w:pPr>
    </w:p>
    <w:p w:rsidR="00860C84" w:rsidRPr="001D79A0" w:rsidRDefault="00860C84" w:rsidP="00860C84">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860C84" w:rsidRDefault="00860C84" w:rsidP="00860C84">
      <w:pPr>
        <w:spacing w:after="0" w:line="240" w:lineRule="auto"/>
        <w:contextualSpacing/>
        <w:jc w:val="both"/>
        <w:rPr>
          <w:rFonts w:ascii="Times New Roman" w:hAnsi="Times New Roman" w:cs="Times New Roman"/>
          <w:sz w:val="24"/>
        </w:rPr>
      </w:pPr>
      <w:r w:rsidRPr="004437EC">
        <w:rPr>
          <w:rFonts w:ascii="Times New Roman" w:eastAsia="Times New Roman" w:hAnsi="Times New Roman" w:cs="Times New Roman"/>
          <w:b/>
          <w:sz w:val="24"/>
        </w:rPr>
        <w:t>Знать:</w:t>
      </w:r>
      <w:r w:rsidRPr="004437EC">
        <w:rPr>
          <w:rFonts w:ascii="Times New Roman" w:eastAsia="Times New Roman" w:hAnsi="Times New Roman" w:cs="Times New Roman"/>
          <w:sz w:val="24"/>
        </w:rPr>
        <w:t xml:space="preserve"> </w:t>
      </w:r>
    </w:p>
    <w:p w:rsidR="00860C84" w:rsidRDefault="00860C84" w:rsidP="00860C84">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4437EC">
        <w:rPr>
          <w:rFonts w:ascii="Times New Roman" w:eastAsia="Times New Roman" w:hAnsi="Times New Roman" w:cs="Times New Roman"/>
          <w:sz w:val="24"/>
        </w:rPr>
        <w:t xml:space="preserve">современные представления о строении и происхождении Земли, </w:t>
      </w:r>
    </w:p>
    <w:p w:rsidR="00860C84" w:rsidRPr="004437EC" w:rsidRDefault="00860C84" w:rsidP="00860C84">
      <w:pPr>
        <w:spacing w:after="0" w:line="240" w:lineRule="auto"/>
        <w:contextualSpacing/>
        <w:jc w:val="both"/>
        <w:rPr>
          <w:rFonts w:ascii="Times New Roman" w:eastAsia="Times New Roman" w:hAnsi="Times New Roman" w:cs="Times New Roman"/>
          <w:sz w:val="24"/>
        </w:rPr>
      </w:pPr>
      <w:r>
        <w:rPr>
          <w:rFonts w:ascii="Times New Roman" w:hAnsi="Times New Roman" w:cs="Times New Roman"/>
          <w:sz w:val="24"/>
        </w:rPr>
        <w:t>-</w:t>
      </w:r>
      <w:r w:rsidRPr="004437EC">
        <w:rPr>
          <w:rFonts w:ascii="Times New Roman" w:eastAsia="Times New Roman" w:hAnsi="Times New Roman" w:cs="Times New Roman"/>
          <w:sz w:val="24"/>
        </w:rPr>
        <w:t>особенности различных геологических процессов и результаты их деятельности;</w:t>
      </w:r>
    </w:p>
    <w:p w:rsidR="00860C84" w:rsidRDefault="00860C84" w:rsidP="00860C84">
      <w:pPr>
        <w:spacing w:after="0" w:line="240" w:lineRule="auto"/>
        <w:contextualSpacing/>
        <w:jc w:val="both"/>
        <w:rPr>
          <w:rFonts w:ascii="Times New Roman" w:hAnsi="Times New Roman" w:cs="Times New Roman"/>
          <w:sz w:val="24"/>
        </w:rPr>
      </w:pPr>
      <w:r w:rsidRPr="004437EC">
        <w:rPr>
          <w:rFonts w:ascii="Times New Roman" w:eastAsia="Times New Roman" w:hAnsi="Times New Roman" w:cs="Times New Roman"/>
          <w:b/>
          <w:sz w:val="24"/>
        </w:rPr>
        <w:t>Уметь:</w:t>
      </w:r>
      <w:r w:rsidRPr="004437EC">
        <w:rPr>
          <w:rFonts w:ascii="Times New Roman" w:eastAsia="Times New Roman" w:hAnsi="Times New Roman" w:cs="Times New Roman"/>
          <w:sz w:val="24"/>
        </w:rPr>
        <w:t xml:space="preserve"> </w:t>
      </w:r>
    </w:p>
    <w:p w:rsidR="00860C84" w:rsidRDefault="00860C84" w:rsidP="00860C84">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4437EC">
        <w:rPr>
          <w:rFonts w:ascii="Times New Roman" w:eastAsia="Times New Roman" w:hAnsi="Times New Roman" w:cs="Times New Roman"/>
          <w:sz w:val="24"/>
        </w:rPr>
        <w:t xml:space="preserve">определять главные породообразующие минералы и различные по происхождению горные породы, читать геологические карты, </w:t>
      </w:r>
    </w:p>
    <w:p w:rsidR="00860C84" w:rsidRDefault="00860C84" w:rsidP="00860C84">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4437EC">
        <w:rPr>
          <w:rFonts w:ascii="Times New Roman" w:eastAsia="Times New Roman" w:hAnsi="Times New Roman" w:cs="Times New Roman"/>
          <w:sz w:val="24"/>
        </w:rPr>
        <w:t xml:space="preserve">составлять стратиграфические колонки и геологические разрезы, </w:t>
      </w:r>
    </w:p>
    <w:p w:rsidR="00860C84" w:rsidRPr="004437EC" w:rsidRDefault="00860C84" w:rsidP="00860C84">
      <w:pPr>
        <w:spacing w:after="0" w:line="240" w:lineRule="auto"/>
        <w:contextualSpacing/>
        <w:jc w:val="both"/>
        <w:rPr>
          <w:rFonts w:ascii="Times New Roman" w:eastAsia="Times New Roman" w:hAnsi="Times New Roman" w:cs="Times New Roman"/>
          <w:sz w:val="24"/>
        </w:rPr>
      </w:pPr>
      <w:r>
        <w:rPr>
          <w:rFonts w:ascii="Times New Roman" w:hAnsi="Times New Roman" w:cs="Times New Roman"/>
          <w:sz w:val="24"/>
        </w:rPr>
        <w:t>-</w:t>
      </w:r>
      <w:r w:rsidRPr="004437EC">
        <w:rPr>
          <w:rFonts w:ascii="Times New Roman" w:eastAsia="Times New Roman" w:hAnsi="Times New Roman" w:cs="Times New Roman"/>
          <w:sz w:val="24"/>
        </w:rPr>
        <w:t>пользоваться геохронологической шкалой;</w:t>
      </w:r>
    </w:p>
    <w:p w:rsidR="00860C84" w:rsidRDefault="00860C84" w:rsidP="00860C84">
      <w:pPr>
        <w:spacing w:after="0" w:line="240" w:lineRule="auto"/>
        <w:contextualSpacing/>
        <w:jc w:val="both"/>
        <w:rPr>
          <w:rFonts w:ascii="Times New Roman" w:hAnsi="Times New Roman" w:cs="Times New Roman"/>
          <w:sz w:val="24"/>
        </w:rPr>
      </w:pPr>
      <w:r w:rsidRPr="004437EC">
        <w:rPr>
          <w:rFonts w:ascii="Times New Roman" w:eastAsia="Times New Roman" w:hAnsi="Times New Roman" w:cs="Times New Roman"/>
          <w:b/>
          <w:sz w:val="24"/>
        </w:rPr>
        <w:lastRenderedPageBreak/>
        <w:t>Владеть:</w:t>
      </w:r>
      <w:r w:rsidRPr="004437EC">
        <w:rPr>
          <w:rFonts w:ascii="Times New Roman" w:eastAsia="Times New Roman" w:hAnsi="Times New Roman" w:cs="Times New Roman"/>
          <w:sz w:val="24"/>
        </w:rPr>
        <w:t xml:space="preserve"> </w:t>
      </w:r>
    </w:p>
    <w:p w:rsidR="00860C84" w:rsidRDefault="00860C84" w:rsidP="00860C84">
      <w:pPr>
        <w:spacing w:after="0" w:line="240" w:lineRule="auto"/>
        <w:contextualSpacing/>
        <w:jc w:val="both"/>
        <w:rPr>
          <w:rFonts w:ascii="Times New Roman" w:hAnsi="Times New Roman" w:cs="Times New Roman"/>
          <w:sz w:val="24"/>
        </w:rPr>
      </w:pPr>
      <w:r>
        <w:rPr>
          <w:rFonts w:ascii="Times New Roman" w:hAnsi="Times New Roman" w:cs="Times New Roman"/>
          <w:sz w:val="24"/>
        </w:rPr>
        <w:t>-</w:t>
      </w:r>
      <w:r w:rsidRPr="004437EC">
        <w:rPr>
          <w:rFonts w:ascii="Times New Roman" w:eastAsia="Times New Roman" w:hAnsi="Times New Roman" w:cs="Times New Roman"/>
          <w:sz w:val="24"/>
        </w:rPr>
        <w:t xml:space="preserve">базовыми навыками в области геологии, </w:t>
      </w:r>
    </w:p>
    <w:p w:rsidR="00860C84" w:rsidRPr="004437EC" w:rsidRDefault="00860C84" w:rsidP="00860C84">
      <w:pPr>
        <w:spacing w:after="0" w:line="240" w:lineRule="auto"/>
        <w:contextualSpacing/>
        <w:jc w:val="both"/>
        <w:rPr>
          <w:rFonts w:ascii="Times New Roman" w:eastAsia="Times New Roman" w:hAnsi="Times New Roman" w:cs="Times New Roman"/>
          <w:sz w:val="24"/>
        </w:rPr>
      </w:pPr>
      <w:r>
        <w:rPr>
          <w:rFonts w:ascii="Times New Roman" w:hAnsi="Times New Roman" w:cs="Times New Roman"/>
          <w:sz w:val="24"/>
        </w:rPr>
        <w:t>-</w:t>
      </w:r>
      <w:r w:rsidRPr="004437EC">
        <w:rPr>
          <w:rFonts w:ascii="Times New Roman" w:eastAsia="Times New Roman" w:hAnsi="Times New Roman" w:cs="Times New Roman"/>
          <w:sz w:val="24"/>
        </w:rPr>
        <w:t xml:space="preserve">необходимыми для освоения геологических дисциплин. </w:t>
      </w:r>
    </w:p>
    <w:p w:rsidR="00860C84" w:rsidRDefault="00860C84" w:rsidP="00860C84">
      <w:pPr>
        <w:spacing w:after="0" w:line="240" w:lineRule="auto"/>
        <w:contextualSpacing/>
        <w:rPr>
          <w:rFonts w:ascii="Calibri" w:eastAsia="Times New Roman" w:hAnsi="Calibri" w:cs="Times New Roman"/>
        </w:rPr>
      </w:pPr>
    </w:p>
    <w:p w:rsidR="00860C84" w:rsidRDefault="00860C84" w:rsidP="00860C84">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p>
    <w:p w:rsidR="00860C84" w:rsidRPr="004437EC" w:rsidRDefault="00860C84" w:rsidP="00860C84">
      <w:pPr>
        <w:spacing w:after="0" w:line="240" w:lineRule="auto"/>
        <w:ind w:firstLine="709"/>
        <w:contextualSpacing/>
        <w:jc w:val="both"/>
        <w:rPr>
          <w:rFonts w:ascii="Times New Roman" w:eastAsia="Times New Roman" w:hAnsi="Times New Roman" w:cs="Times New Roman"/>
          <w:sz w:val="24"/>
        </w:rPr>
      </w:pPr>
      <w:r w:rsidRPr="004437EC">
        <w:rPr>
          <w:rFonts w:ascii="Times New Roman" w:eastAsia="Times New Roman" w:hAnsi="Times New Roman" w:cs="Times New Roman"/>
          <w:sz w:val="24"/>
        </w:rPr>
        <w:t>Геологические процессы на поверхности и в недрах Земли. Главнейшие минералы; основные типы осадочных, магматических и метаморфических пород; основные виды полезных ископаемых;</w:t>
      </w:r>
      <w:r w:rsidRPr="004437EC">
        <w:rPr>
          <w:rFonts w:ascii="Times New Roman" w:hAnsi="Times New Roman" w:cs="Times New Roman"/>
          <w:sz w:val="24"/>
        </w:rPr>
        <w:t xml:space="preserve"> </w:t>
      </w:r>
      <w:r w:rsidRPr="004437EC">
        <w:rPr>
          <w:rFonts w:ascii="Times New Roman" w:eastAsia="Times New Roman" w:hAnsi="Times New Roman" w:cs="Times New Roman"/>
          <w:sz w:val="24"/>
        </w:rPr>
        <w:t>Геологическая история Земли; геологическое время; методы определения возраста горных пород.</w:t>
      </w:r>
    </w:p>
    <w:p w:rsidR="00860C84" w:rsidRPr="00803004" w:rsidRDefault="00860C84" w:rsidP="00860C84">
      <w:pPr>
        <w:spacing w:after="0" w:line="240" w:lineRule="auto"/>
        <w:contextualSpacing/>
        <w:jc w:val="both"/>
        <w:rPr>
          <w:rFonts w:ascii="Times New Roman" w:hAnsi="Times New Roman" w:cs="Times New Roman"/>
          <w:sz w:val="24"/>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w:t>
      </w:r>
      <w:r>
        <w:rPr>
          <w:rFonts w:ascii="Times New Roman" w:hAnsi="Times New Roman" w:cs="Times New Roman"/>
          <w:b/>
          <w:sz w:val="24"/>
        </w:rPr>
        <w:t>В.ОД.3</w:t>
      </w:r>
      <w:r w:rsidRPr="00E428E9">
        <w:rPr>
          <w:rFonts w:ascii="Times New Roman" w:hAnsi="Times New Roman" w:cs="Times New Roman"/>
          <w:b/>
          <w:sz w:val="24"/>
        </w:rPr>
        <w:t xml:space="preserve"> «</w:t>
      </w:r>
      <w:r>
        <w:rPr>
          <w:rFonts w:ascii="Times New Roman" w:hAnsi="Times New Roman" w:cs="Times New Roman"/>
          <w:b/>
          <w:sz w:val="24"/>
          <w:szCs w:val="24"/>
        </w:rPr>
        <w:t>Литология</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4437EC" w:rsidRDefault="00860C84" w:rsidP="00860C84">
      <w:pPr>
        <w:spacing w:after="0" w:line="240" w:lineRule="auto"/>
        <w:contextualSpacing/>
        <w:jc w:val="right"/>
        <w:rPr>
          <w:rFonts w:ascii="Times New Roman" w:hAnsi="Times New Roman" w:cs="Times New Roman"/>
          <w:i/>
          <w:sz w:val="28"/>
          <w:szCs w:val="24"/>
        </w:rPr>
      </w:pPr>
      <w:r>
        <w:rPr>
          <w:rFonts w:ascii="Times New Roman" w:hAnsi="Times New Roman" w:cs="Times New Roman"/>
          <w:i/>
          <w:sz w:val="24"/>
        </w:rPr>
        <w:t>Акимова Е.Д</w:t>
      </w:r>
      <w:r w:rsidRPr="004437EC">
        <w:rPr>
          <w:rFonts w:ascii="Times New Roman" w:hAnsi="Times New Roman" w:cs="Times New Roman"/>
          <w:i/>
          <w:sz w:val="24"/>
        </w:rPr>
        <w:t>.</w:t>
      </w:r>
    </w:p>
    <w:p w:rsidR="00860C84" w:rsidRPr="004437EC"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 преп.</w:t>
      </w:r>
      <w:r w:rsidRPr="004437EC">
        <w:rPr>
          <w:rFonts w:ascii="Times New Roman" w:hAnsi="Times New Roman" w:cs="Times New Roman"/>
          <w:i/>
          <w:sz w:val="24"/>
          <w:szCs w:val="24"/>
          <w:u w:val="single"/>
        </w:rPr>
        <w:t xml:space="preserve"> кафедры РГиГ ГРФ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В.ОД Обязательные дисциплины вариативной части</w:t>
            </w:r>
          </w:p>
        </w:tc>
      </w:tr>
      <w:tr w:rsidR="00860C84" w:rsidRPr="008F0285" w:rsidTr="00954F4D">
        <w:trPr>
          <w:trHeight w:val="319"/>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II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C87991"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C87991"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803004"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Default="00860C84" w:rsidP="00860C84">
      <w:pPr>
        <w:spacing w:after="0" w:line="240" w:lineRule="auto"/>
        <w:ind w:firstLine="540"/>
        <w:contextualSpacing/>
        <w:jc w:val="both"/>
        <w:rPr>
          <w:rFonts w:ascii="Times New Roman" w:hAnsi="Times New Roman"/>
          <w:highlight w:val="cyan"/>
        </w:rPr>
      </w:pPr>
      <w:r w:rsidRPr="00A60A7B">
        <w:rPr>
          <w:rFonts w:ascii="Times New Roman" w:hAnsi="Times New Roman" w:cs="Times New Roman"/>
          <w:b/>
          <w:sz w:val="24"/>
          <w:szCs w:val="24"/>
        </w:rPr>
        <w:t>Цели освоения дисциплины</w:t>
      </w:r>
      <w:r>
        <w:rPr>
          <w:rFonts w:ascii="Times New Roman" w:hAnsi="Times New Roman" w:cs="Times New Roman"/>
          <w:b/>
          <w:sz w:val="24"/>
          <w:szCs w:val="24"/>
        </w:rPr>
        <w:t xml:space="preserve"> - </w:t>
      </w:r>
      <w:r w:rsidRPr="004437EC">
        <w:rPr>
          <w:rFonts w:ascii="Times New Roman" w:eastAsia="Times New Roman" w:hAnsi="Times New Roman" w:cs="Times New Roman"/>
          <w:sz w:val="24"/>
        </w:rPr>
        <w:t xml:space="preserve">является </w:t>
      </w:r>
      <w:r>
        <w:rPr>
          <w:rFonts w:ascii="Times New Roman" w:hAnsi="Times New Roman"/>
          <w:sz w:val="24"/>
        </w:rPr>
        <w:t>п</w:t>
      </w:r>
      <w:r w:rsidRPr="004437EC">
        <w:rPr>
          <w:rFonts w:ascii="Times New Roman" w:eastAsia="Times New Roman" w:hAnsi="Times New Roman" w:cs="Times New Roman"/>
          <w:sz w:val="24"/>
        </w:rPr>
        <w:t>риобретение студентами знаний о минеральном составе, строении, типах, и условиях образования осадочных горных  пород, а также умений и навыков использования этих знаний при поисках и разведке месторождений  углеводородов, защите и охране недр.</w:t>
      </w:r>
    </w:p>
    <w:p w:rsidR="00860C84" w:rsidRPr="004437EC" w:rsidRDefault="00860C84" w:rsidP="00860C84">
      <w:pPr>
        <w:spacing w:after="0" w:line="240" w:lineRule="auto"/>
        <w:ind w:firstLine="540"/>
        <w:contextualSpacing/>
        <w:jc w:val="both"/>
        <w:rPr>
          <w:rFonts w:ascii="Times New Roman" w:hAnsi="Times New Roman"/>
          <w:highlight w:val="cyan"/>
        </w:rPr>
      </w:pPr>
    </w:p>
    <w:p w:rsidR="00860C84" w:rsidRPr="004437EC" w:rsidRDefault="00860C84" w:rsidP="00860C84">
      <w:pPr>
        <w:spacing w:after="0" w:line="240" w:lineRule="auto"/>
        <w:ind w:firstLine="720"/>
        <w:contextualSpacing/>
        <w:jc w:val="both"/>
        <w:rPr>
          <w:rFonts w:ascii="Times New Roman" w:hAnsi="Times New Roman" w:cs="Times New Roman"/>
          <w:b/>
          <w:sz w:val="24"/>
        </w:rPr>
      </w:pPr>
      <w:r w:rsidRPr="004437EC">
        <w:rPr>
          <w:rFonts w:ascii="Times New Roman" w:hAnsi="Times New Roman" w:cs="Times New Roman"/>
          <w:b/>
          <w:sz w:val="24"/>
        </w:rPr>
        <w:t xml:space="preserve">2. </w:t>
      </w:r>
      <w:r w:rsidRPr="004437EC">
        <w:rPr>
          <w:rFonts w:ascii="Times New Roman" w:hAnsi="Times New Roman" w:cs="Times New Roman"/>
          <w:b/>
          <w:bCs/>
          <w:spacing w:val="-1"/>
          <w:sz w:val="24"/>
        </w:rPr>
        <w:t>Компетенции обучающегося, формируемые в результате освоения дисциплины</w:t>
      </w:r>
      <w:r w:rsidRPr="004437EC">
        <w:rPr>
          <w:rFonts w:ascii="Times New Roman" w:hAnsi="Times New Roman" w:cs="Times New Roman"/>
          <w:b/>
          <w:sz w:val="24"/>
        </w:rPr>
        <w:t xml:space="preserve">: </w:t>
      </w:r>
    </w:p>
    <w:p w:rsidR="00860C84" w:rsidRDefault="00860C84" w:rsidP="00860C84">
      <w:pPr>
        <w:pStyle w:val="Default"/>
        <w:contextualSpacing/>
        <w:jc w:val="both"/>
        <w:rPr>
          <w:color w:val="auto"/>
        </w:rPr>
      </w:pPr>
      <w:r>
        <w:rPr>
          <w:color w:val="auto"/>
        </w:rPr>
        <w:t>П</w:t>
      </w:r>
      <w:r w:rsidRPr="008F0285">
        <w:rPr>
          <w:color w:val="auto"/>
        </w:rPr>
        <w:t>К-</w:t>
      </w:r>
      <w:r>
        <w:rPr>
          <w:color w:val="auto"/>
        </w:rPr>
        <w:t>1</w:t>
      </w:r>
      <w:r w:rsidRPr="008F0285">
        <w:rPr>
          <w:color w:val="auto"/>
        </w:rPr>
        <w:t xml:space="preserve"> - </w:t>
      </w:r>
      <w:r w:rsidRPr="004437EC">
        <w:rPr>
          <w:color w:val="auto"/>
        </w:rPr>
        <w:t>способностью применять процессный подход в практической деятельности, сочетать теорию и практику</w:t>
      </w:r>
    </w:p>
    <w:p w:rsidR="00860C84" w:rsidRPr="00EE3024" w:rsidRDefault="00860C84" w:rsidP="00860C84">
      <w:pPr>
        <w:pStyle w:val="Default"/>
        <w:contextualSpacing/>
        <w:jc w:val="both"/>
        <w:rPr>
          <w:bCs/>
        </w:rPr>
      </w:pPr>
    </w:p>
    <w:p w:rsidR="00860C84" w:rsidRPr="001D79A0" w:rsidRDefault="00860C84" w:rsidP="00860C84">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860C84" w:rsidRPr="004437EC" w:rsidRDefault="00860C84" w:rsidP="00860C84">
      <w:pPr>
        <w:spacing w:after="0" w:line="240" w:lineRule="auto"/>
        <w:contextualSpacing/>
        <w:jc w:val="both"/>
        <w:rPr>
          <w:rFonts w:ascii="Times New Roman" w:hAnsi="Times New Roman" w:cs="Times New Roman"/>
          <w:b/>
          <w:sz w:val="24"/>
        </w:rPr>
      </w:pPr>
      <w:r w:rsidRPr="004437EC">
        <w:rPr>
          <w:rFonts w:ascii="Times New Roman" w:eastAsia="Times New Roman" w:hAnsi="Times New Roman" w:cs="Times New Roman"/>
          <w:b/>
          <w:sz w:val="24"/>
        </w:rPr>
        <w:t xml:space="preserve">Знать: </w:t>
      </w:r>
    </w:p>
    <w:p w:rsidR="00860C84" w:rsidRDefault="00860C84" w:rsidP="00860C84">
      <w:pPr>
        <w:spacing w:after="0" w:line="240" w:lineRule="auto"/>
        <w:contextualSpacing/>
        <w:jc w:val="both"/>
        <w:rPr>
          <w:rFonts w:ascii="Times New Roman" w:hAnsi="Times New Roman" w:cs="Times New Roman"/>
          <w:sz w:val="24"/>
        </w:rPr>
      </w:pPr>
      <w:r>
        <w:rPr>
          <w:rFonts w:ascii="Times New Roman" w:hAnsi="Times New Roman" w:cs="Times New Roman"/>
          <w:sz w:val="24"/>
        </w:rPr>
        <w:lastRenderedPageBreak/>
        <w:t xml:space="preserve">- </w:t>
      </w:r>
      <w:r w:rsidRPr="004437EC">
        <w:rPr>
          <w:rFonts w:ascii="Times New Roman" w:eastAsia="Times New Roman" w:hAnsi="Times New Roman" w:cs="Times New Roman"/>
          <w:sz w:val="24"/>
        </w:rPr>
        <w:t xml:space="preserve">литологические особенности, минеральный и химический состав  осадочных пород, </w:t>
      </w:r>
    </w:p>
    <w:p w:rsidR="00860C84" w:rsidRDefault="00860C84" w:rsidP="00860C84">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 </w:t>
      </w:r>
      <w:r w:rsidRPr="004437EC">
        <w:rPr>
          <w:rFonts w:ascii="Times New Roman" w:eastAsia="Times New Roman" w:hAnsi="Times New Roman" w:cs="Times New Roman"/>
          <w:sz w:val="24"/>
        </w:rPr>
        <w:t xml:space="preserve">коллекторские свойства пород, содержащих углеводороды. </w:t>
      </w:r>
    </w:p>
    <w:p w:rsidR="00860C84" w:rsidRDefault="00860C84" w:rsidP="00860C84">
      <w:pPr>
        <w:spacing w:after="0" w:line="240" w:lineRule="auto"/>
        <w:contextualSpacing/>
        <w:jc w:val="both"/>
        <w:rPr>
          <w:rFonts w:ascii="Times New Roman" w:hAnsi="Times New Roman" w:cs="Times New Roman"/>
          <w:sz w:val="24"/>
        </w:rPr>
      </w:pPr>
      <w:r>
        <w:rPr>
          <w:rFonts w:ascii="Times New Roman" w:hAnsi="Times New Roman" w:cs="Times New Roman"/>
          <w:sz w:val="24"/>
        </w:rPr>
        <w:t>- физические свойства пород,</w:t>
      </w:r>
      <w:r w:rsidRPr="004437EC">
        <w:rPr>
          <w:rFonts w:ascii="Times New Roman" w:eastAsia="Times New Roman" w:hAnsi="Times New Roman" w:cs="Times New Roman"/>
          <w:sz w:val="24"/>
        </w:rPr>
        <w:t xml:space="preserve"> </w:t>
      </w:r>
    </w:p>
    <w:p w:rsidR="00860C84" w:rsidRDefault="00860C84" w:rsidP="00860C84">
      <w:pPr>
        <w:spacing w:after="0" w:line="240" w:lineRule="auto"/>
        <w:contextualSpacing/>
        <w:jc w:val="both"/>
        <w:rPr>
          <w:rFonts w:ascii="Times New Roman" w:hAnsi="Times New Roman" w:cs="Times New Roman"/>
          <w:sz w:val="24"/>
        </w:rPr>
      </w:pPr>
      <w:r>
        <w:rPr>
          <w:rFonts w:ascii="Times New Roman" w:hAnsi="Times New Roman" w:cs="Times New Roman"/>
          <w:sz w:val="24"/>
        </w:rPr>
        <w:t>- у</w:t>
      </w:r>
      <w:r w:rsidRPr="004437EC">
        <w:rPr>
          <w:rFonts w:ascii="Times New Roman" w:eastAsia="Times New Roman" w:hAnsi="Times New Roman" w:cs="Times New Roman"/>
          <w:sz w:val="24"/>
        </w:rPr>
        <w:t>словия формирования и</w:t>
      </w:r>
      <w:r>
        <w:rPr>
          <w:rFonts w:ascii="Times New Roman" w:hAnsi="Times New Roman" w:cs="Times New Roman"/>
          <w:sz w:val="24"/>
        </w:rPr>
        <w:t xml:space="preserve"> преобразования осадочных пород,</w:t>
      </w:r>
      <w:r w:rsidRPr="004437EC">
        <w:rPr>
          <w:rFonts w:ascii="Times New Roman" w:eastAsia="Times New Roman" w:hAnsi="Times New Roman" w:cs="Times New Roman"/>
          <w:sz w:val="24"/>
        </w:rPr>
        <w:t xml:space="preserve"> </w:t>
      </w:r>
    </w:p>
    <w:p w:rsidR="00860C84" w:rsidRDefault="00860C84" w:rsidP="00860C84">
      <w:pPr>
        <w:spacing w:after="0" w:line="240" w:lineRule="auto"/>
        <w:contextualSpacing/>
        <w:jc w:val="both"/>
        <w:rPr>
          <w:rFonts w:ascii="Times New Roman" w:hAnsi="Times New Roman" w:cs="Times New Roman"/>
          <w:sz w:val="24"/>
        </w:rPr>
      </w:pPr>
      <w:r>
        <w:rPr>
          <w:rFonts w:ascii="Times New Roman" w:hAnsi="Times New Roman" w:cs="Times New Roman"/>
          <w:sz w:val="24"/>
        </w:rPr>
        <w:t>- с</w:t>
      </w:r>
      <w:r w:rsidRPr="004437EC">
        <w:rPr>
          <w:rFonts w:ascii="Times New Roman" w:eastAsia="Times New Roman" w:hAnsi="Times New Roman" w:cs="Times New Roman"/>
          <w:sz w:val="24"/>
        </w:rPr>
        <w:t>вязь полезных ископаемых с осадочным процессом,</w:t>
      </w:r>
    </w:p>
    <w:p w:rsidR="00860C84" w:rsidRDefault="00860C84" w:rsidP="00860C84">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 </w:t>
      </w:r>
      <w:r w:rsidRPr="004437EC">
        <w:rPr>
          <w:rFonts w:ascii="Times New Roman" w:eastAsia="Times New Roman" w:hAnsi="Times New Roman" w:cs="Times New Roman"/>
          <w:sz w:val="24"/>
        </w:rPr>
        <w:t xml:space="preserve">факторы, влияющие на коллекторские свойства пород,  содержащих углеводороды. </w:t>
      </w:r>
    </w:p>
    <w:p w:rsidR="00860C84" w:rsidRPr="004437EC" w:rsidRDefault="00860C84" w:rsidP="00860C84">
      <w:pPr>
        <w:spacing w:after="0" w:line="240" w:lineRule="auto"/>
        <w:contextualSpacing/>
        <w:jc w:val="both"/>
        <w:rPr>
          <w:rFonts w:ascii="Times New Roman" w:eastAsia="Times New Roman" w:hAnsi="Times New Roman" w:cs="Times New Roman"/>
          <w:sz w:val="24"/>
        </w:rPr>
      </w:pPr>
      <w:r>
        <w:rPr>
          <w:rFonts w:ascii="Times New Roman" w:hAnsi="Times New Roman" w:cs="Times New Roman"/>
          <w:sz w:val="24"/>
        </w:rPr>
        <w:t>- п</w:t>
      </w:r>
      <w:r w:rsidRPr="004437EC">
        <w:rPr>
          <w:rFonts w:ascii="Times New Roman" w:eastAsia="Times New Roman" w:hAnsi="Times New Roman" w:cs="Times New Roman"/>
          <w:sz w:val="24"/>
        </w:rPr>
        <w:t xml:space="preserve">ринципы классификации коллекторов. </w:t>
      </w:r>
    </w:p>
    <w:p w:rsidR="00860C84" w:rsidRPr="004437EC" w:rsidRDefault="00860C84" w:rsidP="00860C84">
      <w:pPr>
        <w:spacing w:after="0" w:line="240" w:lineRule="auto"/>
        <w:contextualSpacing/>
        <w:jc w:val="both"/>
        <w:rPr>
          <w:rFonts w:ascii="Times New Roman" w:hAnsi="Times New Roman" w:cs="Times New Roman"/>
          <w:b/>
          <w:sz w:val="24"/>
        </w:rPr>
      </w:pPr>
      <w:r w:rsidRPr="004437EC">
        <w:rPr>
          <w:rFonts w:ascii="Times New Roman" w:eastAsia="Times New Roman" w:hAnsi="Times New Roman" w:cs="Times New Roman"/>
          <w:b/>
          <w:sz w:val="24"/>
        </w:rPr>
        <w:t xml:space="preserve">Уметь: </w:t>
      </w:r>
    </w:p>
    <w:p w:rsidR="00860C84" w:rsidRDefault="00860C84" w:rsidP="00860C84">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 </w:t>
      </w:r>
      <w:r w:rsidRPr="004437EC">
        <w:rPr>
          <w:rFonts w:ascii="Times New Roman" w:eastAsia="Times New Roman" w:hAnsi="Times New Roman" w:cs="Times New Roman"/>
          <w:sz w:val="24"/>
        </w:rPr>
        <w:t xml:space="preserve">определять горные породы по минеральному составу и текстурно-структурным особенностям, </w:t>
      </w:r>
    </w:p>
    <w:p w:rsidR="00860C84" w:rsidRPr="004437EC" w:rsidRDefault="00860C84" w:rsidP="00860C84">
      <w:pPr>
        <w:spacing w:after="0" w:line="240" w:lineRule="auto"/>
        <w:contextualSpacing/>
        <w:jc w:val="both"/>
        <w:rPr>
          <w:rFonts w:ascii="Times New Roman" w:eastAsia="Times New Roman" w:hAnsi="Times New Roman" w:cs="Times New Roman"/>
          <w:sz w:val="24"/>
        </w:rPr>
      </w:pPr>
      <w:r>
        <w:rPr>
          <w:rFonts w:ascii="Times New Roman" w:hAnsi="Times New Roman" w:cs="Times New Roman"/>
          <w:sz w:val="24"/>
        </w:rPr>
        <w:t xml:space="preserve">- </w:t>
      </w:r>
      <w:r w:rsidRPr="004437EC">
        <w:rPr>
          <w:rFonts w:ascii="Times New Roman" w:eastAsia="Times New Roman" w:hAnsi="Times New Roman" w:cs="Times New Roman"/>
          <w:sz w:val="24"/>
        </w:rPr>
        <w:t xml:space="preserve">строить литогенетические профили, графики распределения обломочных зерен по данным гранулометрического анализа. </w:t>
      </w:r>
    </w:p>
    <w:p w:rsidR="00860C84" w:rsidRDefault="00860C84" w:rsidP="00860C84">
      <w:pPr>
        <w:spacing w:after="0" w:line="240" w:lineRule="auto"/>
        <w:contextualSpacing/>
        <w:jc w:val="both"/>
        <w:rPr>
          <w:rFonts w:ascii="Times New Roman" w:hAnsi="Times New Roman" w:cs="Times New Roman"/>
          <w:sz w:val="24"/>
        </w:rPr>
      </w:pPr>
      <w:r w:rsidRPr="004437EC">
        <w:rPr>
          <w:rFonts w:ascii="Times New Roman" w:eastAsia="Times New Roman" w:hAnsi="Times New Roman" w:cs="Times New Roman"/>
          <w:b/>
          <w:sz w:val="24"/>
        </w:rPr>
        <w:t>Владеть</w:t>
      </w:r>
      <w:r w:rsidRPr="004437EC">
        <w:rPr>
          <w:rFonts w:ascii="Times New Roman" w:hAnsi="Times New Roman" w:cs="Times New Roman"/>
          <w:b/>
          <w:sz w:val="24"/>
        </w:rPr>
        <w:t>:</w:t>
      </w:r>
      <w:r w:rsidRPr="004437EC">
        <w:rPr>
          <w:rFonts w:ascii="Times New Roman" w:eastAsia="Times New Roman" w:hAnsi="Times New Roman" w:cs="Times New Roman"/>
          <w:sz w:val="24"/>
        </w:rPr>
        <w:t xml:space="preserve"> </w:t>
      </w:r>
    </w:p>
    <w:p w:rsidR="00860C84" w:rsidRDefault="00860C84" w:rsidP="00860C84">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 </w:t>
      </w:r>
      <w:r w:rsidRPr="004437EC">
        <w:rPr>
          <w:rFonts w:ascii="Times New Roman" w:eastAsia="Times New Roman" w:hAnsi="Times New Roman" w:cs="Times New Roman"/>
          <w:sz w:val="24"/>
        </w:rPr>
        <w:t xml:space="preserve">методами диагностики и описания пород, </w:t>
      </w:r>
    </w:p>
    <w:p w:rsidR="00860C84" w:rsidRPr="004437EC" w:rsidRDefault="00860C84" w:rsidP="00860C84">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 </w:t>
      </w:r>
      <w:r w:rsidRPr="004437EC">
        <w:rPr>
          <w:rFonts w:ascii="Times New Roman" w:eastAsia="Times New Roman" w:hAnsi="Times New Roman" w:cs="Times New Roman"/>
          <w:sz w:val="24"/>
        </w:rPr>
        <w:t>методами графической обработки аналитических данных</w:t>
      </w:r>
    </w:p>
    <w:p w:rsidR="00860C84" w:rsidRDefault="00860C84" w:rsidP="00860C84">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p>
    <w:p w:rsidR="00860C84" w:rsidRDefault="00860C84" w:rsidP="00860C84">
      <w:pPr>
        <w:spacing w:after="0" w:line="240" w:lineRule="auto"/>
        <w:ind w:firstLine="709"/>
        <w:contextualSpacing/>
        <w:jc w:val="both"/>
        <w:rPr>
          <w:rFonts w:ascii="Times New Roman" w:hAnsi="Times New Roman"/>
          <w:sz w:val="24"/>
        </w:rPr>
      </w:pPr>
      <w:r w:rsidRPr="004437EC">
        <w:rPr>
          <w:rFonts w:ascii="Times New Roman" w:eastAsia="Times New Roman" w:hAnsi="Times New Roman" w:cs="Times New Roman"/>
          <w:sz w:val="24"/>
        </w:rPr>
        <w:t xml:space="preserve">Литология изучает условия образования осадочных пород. Минеральный и химический состав пород. Стадия преобразования пород. Текстурно-структурные особенности пород, коллекторские свойства пород, содержащих углеводороды.  </w:t>
      </w:r>
    </w:p>
    <w:p w:rsidR="00860C84" w:rsidRPr="004437EC" w:rsidRDefault="00860C84" w:rsidP="00860C84">
      <w:pPr>
        <w:spacing w:after="0" w:line="240" w:lineRule="auto"/>
        <w:ind w:firstLine="709"/>
        <w:contextualSpacing/>
        <w:jc w:val="both"/>
        <w:rPr>
          <w:rFonts w:ascii="Times New Roman" w:hAnsi="Times New Roman" w:cs="Times New Roman"/>
          <w:sz w:val="28"/>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w:t>
      </w:r>
      <w:r>
        <w:rPr>
          <w:rFonts w:ascii="Times New Roman" w:hAnsi="Times New Roman" w:cs="Times New Roman"/>
          <w:b/>
          <w:sz w:val="24"/>
        </w:rPr>
        <w:t>В.ОД.4</w:t>
      </w:r>
      <w:r w:rsidRPr="00E428E9">
        <w:rPr>
          <w:rFonts w:ascii="Times New Roman" w:hAnsi="Times New Roman" w:cs="Times New Roman"/>
          <w:b/>
          <w:sz w:val="24"/>
        </w:rPr>
        <w:t xml:space="preserve"> «</w:t>
      </w:r>
      <w:r w:rsidRPr="004437EC">
        <w:rPr>
          <w:rFonts w:ascii="Times New Roman" w:hAnsi="Times New Roman" w:cs="Times New Roman"/>
          <w:b/>
          <w:sz w:val="24"/>
          <w:szCs w:val="24"/>
        </w:rPr>
        <w:t>Программные продукты в математическом моделировании</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4437EC" w:rsidRDefault="00860C84" w:rsidP="00860C84">
      <w:pPr>
        <w:spacing w:after="0" w:line="240" w:lineRule="auto"/>
        <w:contextualSpacing/>
        <w:jc w:val="right"/>
        <w:rPr>
          <w:rFonts w:ascii="Times New Roman" w:hAnsi="Times New Roman" w:cs="Times New Roman"/>
          <w:i/>
          <w:sz w:val="28"/>
          <w:szCs w:val="24"/>
        </w:rPr>
      </w:pPr>
      <w:r>
        <w:rPr>
          <w:rFonts w:ascii="Times New Roman" w:hAnsi="Times New Roman" w:cs="Times New Roman"/>
          <w:i/>
          <w:sz w:val="24"/>
        </w:rPr>
        <w:t>Николаева М.В.</w:t>
      </w:r>
    </w:p>
    <w:p w:rsidR="00860C84" w:rsidRPr="004437EC"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 преп.</w:t>
      </w:r>
      <w:r w:rsidRPr="004437EC">
        <w:rPr>
          <w:rFonts w:ascii="Times New Roman" w:hAnsi="Times New Roman" w:cs="Times New Roman"/>
          <w:i/>
          <w:sz w:val="24"/>
          <w:szCs w:val="24"/>
          <w:u w:val="single"/>
        </w:rPr>
        <w:t xml:space="preserve"> кафедры </w:t>
      </w:r>
      <w:r>
        <w:rPr>
          <w:rFonts w:ascii="Times New Roman" w:hAnsi="Times New Roman" w:cs="Times New Roman"/>
          <w:i/>
          <w:sz w:val="24"/>
          <w:szCs w:val="24"/>
          <w:u w:val="single"/>
        </w:rPr>
        <w:t>НД</w:t>
      </w:r>
      <w:r w:rsidRPr="004437EC">
        <w:rPr>
          <w:rFonts w:ascii="Times New Roman" w:hAnsi="Times New Roman" w:cs="Times New Roman"/>
          <w:i/>
          <w:sz w:val="24"/>
          <w:szCs w:val="24"/>
          <w:u w:val="single"/>
        </w:rPr>
        <w:t xml:space="preserve"> ГРФ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В.ОД Обязательные дисциплины вариативной части</w:t>
            </w:r>
          </w:p>
        </w:tc>
      </w:tr>
      <w:tr w:rsidR="00860C84" w:rsidRPr="008F0285" w:rsidTr="00954F4D">
        <w:trPr>
          <w:trHeight w:val="319"/>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II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C87991" w:rsidRDefault="00860C84" w:rsidP="00954F4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C87991"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144</w:t>
            </w:r>
          </w:p>
        </w:tc>
      </w:tr>
      <w:tr w:rsidR="00860C84" w:rsidRPr="008F0285" w:rsidTr="00954F4D">
        <w:trPr>
          <w:trHeight w:val="120"/>
        </w:trPr>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803004"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Pr="004B7C03" w:rsidRDefault="00860C84" w:rsidP="00860C84">
      <w:pPr>
        <w:spacing w:after="0" w:line="240" w:lineRule="auto"/>
        <w:ind w:firstLine="540"/>
        <w:contextualSpacing/>
        <w:jc w:val="both"/>
        <w:rPr>
          <w:rFonts w:ascii="Times New Roman" w:hAnsi="Times New Roman" w:cs="Times New Roman"/>
          <w:sz w:val="24"/>
          <w:highlight w:val="cyan"/>
        </w:rPr>
      </w:pPr>
      <w:r w:rsidRPr="00A60A7B">
        <w:rPr>
          <w:rFonts w:ascii="Times New Roman" w:hAnsi="Times New Roman" w:cs="Times New Roman"/>
          <w:b/>
          <w:sz w:val="24"/>
          <w:szCs w:val="24"/>
        </w:rPr>
        <w:t>Цели освоения дисциплины</w:t>
      </w:r>
      <w:r>
        <w:rPr>
          <w:rFonts w:ascii="Times New Roman" w:hAnsi="Times New Roman" w:cs="Times New Roman"/>
          <w:b/>
          <w:sz w:val="24"/>
          <w:szCs w:val="24"/>
        </w:rPr>
        <w:t xml:space="preserve"> - </w:t>
      </w:r>
      <w:r w:rsidRPr="004B7C03">
        <w:rPr>
          <w:rFonts w:ascii="Times New Roman" w:eastAsia="Times New Roman" w:hAnsi="Times New Roman" w:cs="Times New Roman"/>
          <w:sz w:val="24"/>
        </w:rPr>
        <w:t>заключа</w:t>
      </w:r>
      <w:r>
        <w:rPr>
          <w:rFonts w:ascii="Times New Roman" w:hAnsi="Times New Roman" w:cs="Times New Roman"/>
          <w:sz w:val="24"/>
        </w:rPr>
        <w:t>ю</w:t>
      </w:r>
      <w:r w:rsidRPr="004B7C03">
        <w:rPr>
          <w:rFonts w:ascii="Times New Roman" w:eastAsia="Times New Roman" w:hAnsi="Times New Roman" w:cs="Times New Roman"/>
          <w:sz w:val="24"/>
        </w:rPr>
        <w:t xml:space="preserve">тся в освоении численных методов решения задач высшей алгебры, математического анализа, дифференциальных уравнений, </w:t>
      </w:r>
      <w:r w:rsidRPr="004B7C03">
        <w:rPr>
          <w:rFonts w:ascii="Times New Roman" w:eastAsia="Times New Roman" w:hAnsi="Times New Roman" w:cs="Times New Roman"/>
          <w:sz w:val="24"/>
        </w:rPr>
        <w:lastRenderedPageBreak/>
        <w:t xml:space="preserve">математической физики и моделирования месторождения и их реализации средствами пакета </w:t>
      </w:r>
      <w:r w:rsidRPr="004B7C03">
        <w:rPr>
          <w:rFonts w:ascii="Times New Roman" w:eastAsia="Times New Roman" w:hAnsi="Times New Roman" w:cs="Times New Roman"/>
          <w:sz w:val="24"/>
          <w:lang w:val="en-US"/>
        </w:rPr>
        <w:t>Tempest</w:t>
      </w:r>
      <w:r w:rsidRPr="004B7C03">
        <w:rPr>
          <w:rFonts w:ascii="Times New Roman" w:eastAsia="Times New Roman" w:hAnsi="Times New Roman" w:cs="Times New Roman"/>
          <w:sz w:val="24"/>
        </w:rPr>
        <w:t>, также приобретение студентами знаний в области компьютерных технологий по проектированию, регулированию, анализу разработки и эксплуатации газовых и газоконденсатных месторождений. Курс может рассматриваться как продолжение курса информатики применительно к численному решению</w:t>
      </w:r>
      <w:r w:rsidRPr="004B7C03">
        <w:rPr>
          <w:rFonts w:ascii="Times New Roman" w:eastAsia="Times New Roman" w:hAnsi="Times New Roman" w:cs="Times New Roman"/>
          <w:b/>
          <w:sz w:val="24"/>
        </w:rPr>
        <w:t xml:space="preserve"> </w:t>
      </w:r>
      <w:r w:rsidRPr="004B7C03">
        <w:rPr>
          <w:rFonts w:ascii="Times New Roman" w:eastAsia="Times New Roman" w:hAnsi="Times New Roman" w:cs="Times New Roman"/>
          <w:sz w:val="24"/>
        </w:rPr>
        <w:t>типичных задач, являющихся</w:t>
      </w:r>
      <w:r w:rsidRPr="004B7C03">
        <w:rPr>
          <w:rFonts w:ascii="Times New Roman" w:eastAsia="Times New Roman" w:hAnsi="Times New Roman" w:cs="Times New Roman"/>
          <w:b/>
          <w:sz w:val="24"/>
        </w:rPr>
        <w:t xml:space="preserve"> </w:t>
      </w:r>
      <w:r w:rsidRPr="004B7C03">
        <w:rPr>
          <w:rFonts w:ascii="Times New Roman" w:eastAsia="Times New Roman" w:hAnsi="Times New Roman" w:cs="Times New Roman"/>
          <w:color w:val="000000"/>
          <w:sz w:val="24"/>
        </w:rPr>
        <w:t>математическими моделями нефтяного пласта и различных технологических процессов нефтедобычи.</w:t>
      </w:r>
    </w:p>
    <w:p w:rsidR="00860C84" w:rsidRPr="004437EC" w:rsidRDefault="00860C84" w:rsidP="00860C84">
      <w:pPr>
        <w:spacing w:after="0" w:line="240" w:lineRule="auto"/>
        <w:ind w:firstLine="540"/>
        <w:contextualSpacing/>
        <w:jc w:val="both"/>
        <w:rPr>
          <w:rFonts w:ascii="Times New Roman" w:hAnsi="Times New Roman"/>
          <w:highlight w:val="cyan"/>
        </w:rPr>
      </w:pPr>
    </w:p>
    <w:p w:rsidR="00860C84" w:rsidRPr="004437EC" w:rsidRDefault="00860C84" w:rsidP="00860C84">
      <w:pPr>
        <w:spacing w:after="0" w:line="240" w:lineRule="auto"/>
        <w:ind w:firstLine="720"/>
        <w:contextualSpacing/>
        <w:jc w:val="both"/>
        <w:rPr>
          <w:rFonts w:ascii="Times New Roman" w:hAnsi="Times New Roman" w:cs="Times New Roman"/>
          <w:b/>
          <w:sz w:val="24"/>
        </w:rPr>
      </w:pPr>
      <w:r w:rsidRPr="004437EC">
        <w:rPr>
          <w:rFonts w:ascii="Times New Roman" w:hAnsi="Times New Roman" w:cs="Times New Roman"/>
          <w:b/>
          <w:sz w:val="24"/>
        </w:rPr>
        <w:t xml:space="preserve">2. </w:t>
      </w:r>
      <w:r w:rsidRPr="004437EC">
        <w:rPr>
          <w:rFonts w:ascii="Times New Roman" w:hAnsi="Times New Roman" w:cs="Times New Roman"/>
          <w:b/>
          <w:bCs/>
          <w:spacing w:val="-1"/>
          <w:sz w:val="24"/>
        </w:rPr>
        <w:t>Компетенции обучающегося, формируемые в результате освоения дисциплины</w:t>
      </w:r>
      <w:r w:rsidRPr="004437EC">
        <w:rPr>
          <w:rFonts w:ascii="Times New Roman" w:hAnsi="Times New Roman" w:cs="Times New Roman"/>
          <w:b/>
          <w:sz w:val="24"/>
        </w:rPr>
        <w:t xml:space="preserve">: </w:t>
      </w:r>
    </w:p>
    <w:p w:rsidR="00860C84" w:rsidRDefault="00860C84" w:rsidP="00860C84">
      <w:pPr>
        <w:pStyle w:val="Default"/>
        <w:contextualSpacing/>
        <w:jc w:val="both"/>
        <w:rPr>
          <w:color w:val="auto"/>
        </w:rPr>
      </w:pPr>
      <w:r>
        <w:rPr>
          <w:color w:val="auto"/>
        </w:rPr>
        <w:t>ОП</w:t>
      </w:r>
      <w:r w:rsidRPr="008F0285">
        <w:rPr>
          <w:color w:val="auto"/>
        </w:rPr>
        <w:t>К-</w:t>
      </w:r>
      <w:r>
        <w:rPr>
          <w:color w:val="auto"/>
        </w:rPr>
        <w:t>2</w:t>
      </w:r>
      <w:r w:rsidRPr="008F0285">
        <w:rPr>
          <w:color w:val="auto"/>
        </w:rPr>
        <w:t xml:space="preserve"> - </w:t>
      </w:r>
      <w:r w:rsidRPr="004B7C03">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860C84" w:rsidRDefault="00860C84" w:rsidP="00860C84">
      <w:pPr>
        <w:pStyle w:val="Default"/>
        <w:contextualSpacing/>
        <w:jc w:val="both"/>
        <w:rPr>
          <w:color w:val="auto"/>
        </w:rPr>
      </w:pPr>
      <w:r>
        <w:rPr>
          <w:color w:val="auto"/>
        </w:rPr>
        <w:t xml:space="preserve">ПК-24 - </w:t>
      </w:r>
      <w:r w:rsidRPr="004B7C03">
        <w:rPr>
          <w:color w:val="auto"/>
        </w:rPr>
        <w:t>способностью планировать и проводить необходимые эксперименты, обрабатывать, в том числе с использованием прикладных программных продуктов, интерпретировать результаты и делать выводы</w:t>
      </w:r>
    </w:p>
    <w:p w:rsidR="00860C84" w:rsidRDefault="00860C84" w:rsidP="00860C84">
      <w:pPr>
        <w:pStyle w:val="Default"/>
        <w:contextualSpacing/>
        <w:jc w:val="both"/>
        <w:rPr>
          <w:color w:val="auto"/>
        </w:rPr>
      </w:pPr>
      <w:r>
        <w:rPr>
          <w:color w:val="auto"/>
        </w:rPr>
        <w:t xml:space="preserve">ПК-29 - </w:t>
      </w:r>
      <w:r w:rsidRPr="004B7C03">
        <w:rPr>
          <w:color w:val="auto"/>
        </w:rPr>
        <w:t>способностью использовать стандартные программные средства при проектировании</w:t>
      </w:r>
    </w:p>
    <w:p w:rsidR="00860C84" w:rsidRPr="00EE3024" w:rsidRDefault="00860C84" w:rsidP="00860C84">
      <w:pPr>
        <w:pStyle w:val="Default"/>
        <w:contextualSpacing/>
        <w:jc w:val="both"/>
        <w:rPr>
          <w:bCs/>
        </w:rPr>
      </w:pPr>
    </w:p>
    <w:p w:rsidR="00860C84" w:rsidRPr="001D79A0" w:rsidRDefault="00860C84" w:rsidP="00860C84">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860C84" w:rsidRPr="004B7C03" w:rsidRDefault="00860C84" w:rsidP="00860C84">
      <w:pPr>
        <w:spacing w:after="0" w:line="240" w:lineRule="auto"/>
        <w:contextualSpacing/>
        <w:jc w:val="both"/>
        <w:rPr>
          <w:rFonts w:ascii="Times New Roman" w:eastAsia="Times New Roman" w:hAnsi="Times New Roman" w:cs="Times New Roman"/>
          <w:b/>
          <w:sz w:val="24"/>
        </w:rPr>
      </w:pPr>
      <w:r w:rsidRPr="004B7C03">
        <w:rPr>
          <w:rFonts w:ascii="Times New Roman" w:eastAsia="Times New Roman" w:hAnsi="Times New Roman" w:cs="Times New Roman"/>
          <w:b/>
          <w:sz w:val="24"/>
        </w:rPr>
        <w:t>Знать:</w:t>
      </w:r>
    </w:p>
    <w:p w:rsidR="00860C84" w:rsidRPr="004B7C03" w:rsidRDefault="00860C84" w:rsidP="006D5B73">
      <w:pPr>
        <w:numPr>
          <w:ilvl w:val="0"/>
          <w:numId w:val="44"/>
        </w:numPr>
        <w:tabs>
          <w:tab w:val="num" w:pos="900"/>
        </w:tabs>
        <w:spacing w:after="0" w:line="240" w:lineRule="auto"/>
        <w:ind w:left="360" w:firstLine="0"/>
        <w:contextualSpacing/>
        <w:jc w:val="both"/>
        <w:rPr>
          <w:rFonts w:ascii="Times New Roman" w:eastAsia="Times New Roman" w:hAnsi="Times New Roman" w:cs="Times New Roman"/>
          <w:sz w:val="24"/>
        </w:rPr>
      </w:pPr>
      <w:r w:rsidRPr="004B7C03">
        <w:rPr>
          <w:rFonts w:ascii="Times New Roman" w:eastAsia="Times New Roman" w:hAnsi="Times New Roman" w:cs="Times New Roman"/>
          <w:sz w:val="24"/>
        </w:rPr>
        <w:t>основные производственные процессы, представляющие единую цепочку нефтегазовых технологий;</w:t>
      </w:r>
    </w:p>
    <w:p w:rsidR="00860C84" w:rsidRPr="004B7C03" w:rsidRDefault="00860C84" w:rsidP="006D5B73">
      <w:pPr>
        <w:numPr>
          <w:ilvl w:val="0"/>
          <w:numId w:val="44"/>
        </w:numPr>
        <w:tabs>
          <w:tab w:val="num" w:pos="900"/>
        </w:tabs>
        <w:spacing w:after="0" w:line="240" w:lineRule="auto"/>
        <w:ind w:left="360" w:firstLine="0"/>
        <w:contextualSpacing/>
        <w:jc w:val="both"/>
        <w:rPr>
          <w:rFonts w:ascii="Times New Roman" w:eastAsia="Times New Roman" w:hAnsi="Times New Roman" w:cs="Times New Roman"/>
          <w:sz w:val="24"/>
        </w:rPr>
      </w:pPr>
      <w:r w:rsidRPr="004B7C03">
        <w:rPr>
          <w:rFonts w:ascii="Times New Roman" w:eastAsia="Times New Roman" w:hAnsi="Times New Roman" w:cs="Times New Roman"/>
          <w:sz w:val="24"/>
        </w:rPr>
        <w:t>основные свойства углеводородов нефти, гипотезы органического и неорганического происхождения нефти и газа, принципы классификации нефтей и газов, свойства и закономерности поведения дисперсных систем;</w:t>
      </w:r>
    </w:p>
    <w:p w:rsidR="00860C84" w:rsidRPr="004B7C03" w:rsidRDefault="00860C84" w:rsidP="006D5B73">
      <w:pPr>
        <w:numPr>
          <w:ilvl w:val="0"/>
          <w:numId w:val="44"/>
        </w:numPr>
        <w:tabs>
          <w:tab w:val="num" w:pos="900"/>
        </w:tabs>
        <w:spacing w:after="0" w:line="240" w:lineRule="auto"/>
        <w:ind w:left="360" w:firstLine="0"/>
        <w:contextualSpacing/>
        <w:jc w:val="both"/>
        <w:rPr>
          <w:rFonts w:ascii="Times New Roman" w:eastAsia="Times New Roman" w:hAnsi="Times New Roman" w:cs="Times New Roman"/>
          <w:sz w:val="24"/>
        </w:rPr>
      </w:pPr>
      <w:r w:rsidRPr="004B7C03">
        <w:rPr>
          <w:rFonts w:ascii="Times New Roman" w:eastAsia="Times New Roman" w:hAnsi="Times New Roman" w:cs="Times New Roman"/>
          <w:sz w:val="24"/>
        </w:rPr>
        <w:t>современные проблемы охраны недр и окружающей среды;</w:t>
      </w:r>
    </w:p>
    <w:p w:rsidR="00860C84" w:rsidRPr="004B7C03" w:rsidRDefault="00860C84" w:rsidP="006D5B73">
      <w:pPr>
        <w:numPr>
          <w:ilvl w:val="0"/>
          <w:numId w:val="44"/>
        </w:numPr>
        <w:tabs>
          <w:tab w:val="num" w:pos="900"/>
        </w:tabs>
        <w:spacing w:after="0" w:line="240" w:lineRule="auto"/>
        <w:ind w:left="360" w:firstLine="0"/>
        <w:contextualSpacing/>
        <w:jc w:val="both"/>
        <w:rPr>
          <w:rFonts w:ascii="Times New Roman" w:eastAsia="Times New Roman" w:hAnsi="Times New Roman" w:cs="Times New Roman"/>
          <w:sz w:val="24"/>
        </w:rPr>
      </w:pPr>
      <w:r w:rsidRPr="004B7C03">
        <w:rPr>
          <w:rFonts w:ascii="Times New Roman" w:eastAsia="Times New Roman" w:hAnsi="Times New Roman" w:cs="Times New Roman"/>
          <w:sz w:val="24"/>
        </w:rPr>
        <w:t>основные технологии нефтегазового производства;</w:t>
      </w:r>
    </w:p>
    <w:p w:rsidR="00860C84" w:rsidRPr="004B7C03" w:rsidRDefault="00860C84" w:rsidP="006D5B73">
      <w:pPr>
        <w:numPr>
          <w:ilvl w:val="0"/>
          <w:numId w:val="44"/>
        </w:numPr>
        <w:tabs>
          <w:tab w:val="num" w:pos="900"/>
        </w:tabs>
        <w:spacing w:after="0" w:line="240" w:lineRule="auto"/>
        <w:ind w:left="360" w:firstLine="0"/>
        <w:contextualSpacing/>
        <w:jc w:val="both"/>
        <w:rPr>
          <w:rFonts w:ascii="Times New Roman" w:eastAsia="Times New Roman" w:hAnsi="Times New Roman" w:cs="Times New Roman"/>
          <w:sz w:val="24"/>
        </w:rPr>
      </w:pPr>
      <w:r w:rsidRPr="004B7C03">
        <w:rPr>
          <w:rFonts w:ascii="Times New Roman" w:eastAsia="Times New Roman" w:hAnsi="Times New Roman" w:cs="Times New Roman"/>
          <w:sz w:val="24"/>
        </w:rPr>
        <w:t>технические характеристики и экономические показатели отечественных и зарубежных нефтегазовых технологий;</w:t>
      </w:r>
    </w:p>
    <w:p w:rsidR="00860C84" w:rsidRPr="004B7C03" w:rsidRDefault="00860C84" w:rsidP="006D5B73">
      <w:pPr>
        <w:numPr>
          <w:ilvl w:val="0"/>
          <w:numId w:val="44"/>
        </w:numPr>
        <w:tabs>
          <w:tab w:val="num" w:pos="900"/>
        </w:tabs>
        <w:spacing w:after="0" w:line="240" w:lineRule="auto"/>
        <w:ind w:left="360" w:firstLine="0"/>
        <w:contextualSpacing/>
        <w:jc w:val="both"/>
        <w:rPr>
          <w:rFonts w:ascii="Times New Roman" w:eastAsia="Times New Roman" w:hAnsi="Times New Roman" w:cs="Times New Roman"/>
          <w:sz w:val="24"/>
        </w:rPr>
      </w:pPr>
      <w:r w:rsidRPr="004B7C03">
        <w:rPr>
          <w:rFonts w:ascii="Times New Roman" w:eastAsia="Times New Roman" w:hAnsi="Times New Roman" w:cs="Times New Roman"/>
          <w:sz w:val="24"/>
        </w:rPr>
        <w:t>стандарты и технические условия.</w:t>
      </w:r>
    </w:p>
    <w:p w:rsidR="00860C84" w:rsidRPr="004B7C03" w:rsidRDefault="00860C84" w:rsidP="00860C84">
      <w:pPr>
        <w:spacing w:after="0" w:line="240" w:lineRule="auto"/>
        <w:contextualSpacing/>
        <w:jc w:val="both"/>
        <w:rPr>
          <w:rFonts w:ascii="Times New Roman" w:eastAsia="Times New Roman" w:hAnsi="Times New Roman" w:cs="Times New Roman"/>
          <w:sz w:val="32"/>
        </w:rPr>
      </w:pPr>
      <w:r w:rsidRPr="004B7C03">
        <w:rPr>
          <w:rFonts w:ascii="Times New Roman" w:eastAsia="Times New Roman" w:hAnsi="Times New Roman" w:cs="Times New Roman"/>
          <w:b/>
          <w:sz w:val="24"/>
        </w:rPr>
        <w:t>Уметь:</w:t>
      </w:r>
    </w:p>
    <w:p w:rsidR="00860C84" w:rsidRPr="004B7C03" w:rsidRDefault="00860C84" w:rsidP="006D5B73">
      <w:pPr>
        <w:numPr>
          <w:ilvl w:val="0"/>
          <w:numId w:val="45"/>
        </w:numPr>
        <w:spacing w:after="0" w:line="240" w:lineRule="auto"/>
        <w:ind w:left="360" w:firstLine="0"/>
        <w:contextualSpacing/>
        <w:jc w:val="both"/>
        <w:rPr>
          <w:rFonts w:ascii="Times New Roman" w:eastAsia="Times New Roman" w:hAnsi="Times New Roman" w:cs="Times New Roman"/>
          <w:sz w:val="24"/>
        </w:rPr>
      </w:pPr>
      <w:r w:rsidRPr="004B7C03">
        <w:rPr>
          <w:rFonts w:ascii="Times New Roman" w:eastAsia="Times New Roman" w:hAnsi="Times New Roman" w:cs="Times New Roman"/>
          <w:sz w:val="24"/>
        </w:rPr>
        <w:t xml:space="preserve">ставить цели и формулировать задачи, связанные с реализацией профессиональных функций; </w:t>
      </w:r>
    </w:p>
    <w:p w:rsidR="00860C84" w:rsidRPr="004B7C03" w:rsidRDefault="00860C84" w:rsidP="006D5B73">
      <w:pPr>
        <w:numPr>
          <w:ilvl w:val="0"/>
          <w:numId w:val="45"/>
        </w:numPr>
        <w:spacing w:after="0" w:line="240" w:lineRule="auto"/>
        <w:ind w:left="360" w:firstLine="0"/>
        <w:contextualSpacing/>
        <w:jc w:val="both"/>
        <w:rPr>
          <w:rFonts w:ascii="Times New Roman" w:eastAsia="Times New Roman" w:hAnsi="Times New Roman" w:cs="Times New Roman"/>
          <w:sz w:val="24"/>
        </w:rPr>
      </w:pPr>
      <w:r w:rsidRPr="004B7C03">
        <w:rPr>
          <w:rFonts w:ascii="Times New Roman" w:eastAsia="Times New Roman" w:hAnsi="Times New Roman" w:cs="Times New Roman"/>
          <w:sz w:val="24"/>
        </w:rPr>
        <w:t>использовать основные законы статики и кинематики  жидкостей и газов, их взаимодействия между собой и твердыми телами;</w:t>
      </w:r>
    </w:p>
    <w:p w:rsidR="00860C84" w:rsidRPr="004B7C03" w:rsidRDefault="00860C84" w:rsidP="006D5B73">
      <w:pPr>
        <w:numPr>
          <w:ilvl w:val="0"/>
          <w:numId w:val="45"/>
        </w:numPr>
        <w:spacing w:after="0" w:line="240" w:lineRule="auto"/>
        <w:ind w:left="360" w:firstLine="0"/>
        <w:contextualSpacing/>
        <w:jc w:val="both"/>
        <w:rPr>
          <w:rFonts w:ascii="Times New Roman" w:eastAsia="Times New Roman" w:hAnsi="Times New Roman" w:cs="Times New Roman"/>
          <w:sz w:val="24"/>
        </w:rPr>
      </w:pPr>
      <w:r w:rsidRPr="004B7C03">
        <w:rPr>
          <w:rFonts w:ascii="Times New Roman" w:eastAsia="Times New Roman" w:hAnsi="Times New Roman" w:cs="Times New Roman"/>
          <w:sz w:val="24"/>
        </w:rPr>
        <w:t>анализировать принципы классификации нефтегазовых систем;</w:t>
      </w:r>
    </w:p>
    <w:p w:rsidR="00860C84" w:rsidRPr="004B7C03" w:rsidRDefault="00860C84" w:rsidP="006D5B73">
      <w:pPr>
        <w:numPr>
          <w:ilvl w:val="0"/>
          <w:numId w:val="45"/>
        </w:numPr>
        <w:spacing w:after="0" w:line="240" w:lineRule="auto"/>
        <w:ind w:left="360" w:firstLine="0"/>
        <w:contextualSpacing/>
        <w:jc w:val="both"/>
        <w:rPr>
          <w:rFonts w:ascii="Times New Roman" w:eastAsia="Times New Roman" w:hAnsi="Times New Roman" w:cs="Times New Roman"/>
          <w:sz w:val="24"/>
        </w:rPr>
      </w:pPr>
      <w:r w:rsidRPr="004B7C03">
        <w:rPr>
          <w:rFonts w:ascii="Times New Roman" w:eastAsia="Times New Roman" w:hAnsi="Times New Roman" w:cs="Times New Roman"/>
          <w:sz w:val="24"/>
        </w:rPr>
        <w:t>использовать основные законы термодинамики и теплопередачи;</w:t>
      </w:r>
    </w:p>
    <w:p w:rsidR="00860C84" w:rsidRPr="004B7C03" w:rsidRDefault="00860C84" w:rsidP="006D5B73">
      <w:pPr>
        <w:numPr>
          <w:ilvl w:val="0"/>
          <w:numId w:val="45"/>
        </w:numPr>
        <w:spacing w:after="0" w:line="240" w:lineRule="auto"/>
        <w:ind w:left="360" w:firstLine="0"/>
        <w:contextualSpacing/>
        <w:jc w:val="both"/>
        <w:rPr>
          <w:rFonts w:ascii="Times New Roman" w:eastAsia="Times New Roman" w:hAnsi="Times New Roman" w:cs="Times New Roman"/>
          <w:sz w:val="24"/>
        </w:rPr>
      </w:pPr>
      <w:r w:rsidRPr="004B7C03">
        <w:rPr>
          <w:rFonts w:ascii="Times New Roman" w:eastAsia="Times New Roman" w:hAnsi="Times New Roman" w:cs="Times New Roman"/>
          <w:sz w:val="24"/>
        </w:rPr>
        <w:t>использовать знания о составах и свойствах нефти и газа в соответствующих расчетах; навыки выявления и устранения «узких мест» производственного процесса</w:t>
      </w:r>
    </w:p>
    <w:p w:rsidR="00860C84" w:rsidRPr="004B7C03" w:rsidRDefault="00860C84" w:rsidP="006D5B73">
      <w:pPr>
        <w:numPr>
          <w:ilvl w:val="0"/>
          <w:numId w:val="45"/>
        </w:numPr>
        <w:spacing w:after="0" w:line="240" w:lineRule="auto"/>
        <w:ind w:left="360" w:firstLine="0"/>
        <w:contextualSpacing/>
        <w:jc w:val="both"/>
        <w:rPr>
          <w:rFonts w:ascii="Times New Roman" w:eastAsia="Times New Roman" w:hAnsi="Times New Roman" w:cs="Times New Roman"/>
          <w:sz w:val="24"/>
        </w:rPr>
      </w:pPr>
      <w:r w:rsidRPr="004B7C03">
        <w:rPr>
          <w:rFonts w:ascii="Times New Roman" w:eastAsia="Times New Roman" w:hAnsi="Times New Roman" w:cs="Times New Roman"/>
          <w:sz w:val="24"/>
        </w:rPr>
        <w:t>использовать принципы работы бурового оборудования, оборудования для эксплуатации и капитального ремонта скважин, прокладки и ремонта трубопроводных систем, нефтегазопереработки.</w:t>
      </w:r>
    </w:p>
    <w:p w:rsidR="00860C84" w:rsidRPr="004B7C03" w:rsidRDefault="00860C84" w:rsidP="00860C84">
      <w:pPr>
        <w:tabs>
          <w:tab w:val="left" w:pos="993"/>
        </w:tabs>
        <w:spacing w:after="0" w:line="240" w:lineRule="auto"/>
        <w:contextualSpacing/>
        <w:jc w:val="both"/>
        <w:rPr>
          <w:rFonts w:ascii="Times New Roman" w:eastAsia="Times New Roman" w:hAnsi="Times New Roman" w:cs="Times New Roman"/>
          <w:b/>
          <w:sz w:val="24"/>
        </w:rPr>
      </w:pPr>
      <w:r w:rsidRPr="004B7C03">
        <w:rPr>
          <w:rFonts w:ascii="Times New Roman" w:eastAsia="Times New Roman" w:hAnsi="Times New Roman" w:cs="Times New Roman"/>
          <w:b/>
          <w:sz w:val="24"/>
        </w:rPr>
        <w:t>Владеть:</w:t>
      </w:r>
    </w:p>
    <w:p w:rsidR="00860C84" w:rsidRPr="004B7C03" w:rsidRDefault="00860C84" w:rsidP="006D5B73">
      <w:pPr>
        <w:numPr>
          <w:ilvl w:val="0"/>
          <w:numId w:val="46"/>
        </w:numPr>
        <w:spacing w:after="0" w:line="240" w:lineRule="auto"/>
        <w:ind w:left="360" w:firstLine="0"/>
        <w:contextualSpacing/>
        <w:jc w:val="both"/>
        <w:rPr>
          <w:rFonts w:ascii="Times New Roman" w:eastAsia="Times New Roman" w:hAnsi="Times New Roman" w:cs="Times New Roman"/>
          <w:sz w:val="24"/>
        </w:rPr>
      </w:pPr>
      <w:r w:rsidRPr="004B7C03">
        <w:rPr>
          <w:rFonts w:ascii="Times New Roman" w:eastAsia="Times New Roman" w:hAnsi="Times New Roman" w:cs="Times New Roman"/>
          <w:sz w:val="24"/>
        </w:rPr>
        <w:t>методами изучения  физико-химических и механических свойств горных пород на воздухе и в контакте с различными жидкостями;</w:t>
      </w:r>
    </w:p>
    <w:p w:rsidR="00860C84" w:rsidRPr="004B7C03" w:rsidRDefault="00860C84" w:rsidP="006D5B73">
      <w:pPr>
        <w:numPr>
          <w:ilvl w:val="0"/>
          <w:numId w:val="46"/>
        </w:numPr>
        <w:spacing w:after="0" w:line="240" w:lineRule="auto"/>
        <w:ind w:left="360" w:firstLine="0"/>
        <w:contextualSpacing/>
        <w:jc w:val="both"/>
        <w:rPr>
          <w:rFonts w:ascii="Times New Roman" w:eastAsia="Times New Roman" w:hAnsi="Times New Roman" w:cs="Times New Roman"/>
          <w:sz w:val="24"/>
        </w:rPr>
      </w:pPr>
      <w:r w:rsidRPr="004B7C03">
        <w:rPr>
          <w:rFonts w:ascii="Times New Roman" w:eastAsia="Times New Roman" w:hAnsi="Times New Roman" w:cs="Times New Roman"/>
          <w:sz w:val="24"/>
        </w:rPr>
        <w:t>принципами интерпретации данных геофизических исследований скважин;</w:t>
      </w:r>
    </w:p>
    <w:p w:rsidR="00860C84" w:rsidRPr="004B7C03" w:rsidRDefault="00860C84" w:rsidP="006D5B73">
      <w:pPr>
        <w:numPr>
          <w:ilvl w:val="0"/>
          <w:numId w:val="46"/>
        </w:numPr>
        <w:spacing w:after="0" w:line="240" w:lineRule="auto"/>
        <w:ind w:left="360" w:firstLine="0"/>
        <w:contextualSpacing/>
        <w:jc w:val="both"/>
        <w:rPr>
          <w:rFonts w:ascii="Times New Roman" w:eastAsia="Times New Roman" w:hAnsi="Times New Roman" w:cs="Times New Roman"/>
          <w:sz w:val="24"/>
        </w:rPr>
      </w:pPr>
      <w:r w:rsidRPr="004B7C03">
        <w:rPr>
          <w:rFonts w:ascii="Times New Roman" w:eastAsia="Times New Roman" w:hAnsi="Times New Roman" w:cs="Times New Roman"/>
          <w:sz w:val="24"/>
        </w:rPr>
        <w:t>методами изучения коллекторских свойств пород и их нефтегазонасыщенности;</w:t>
      </w:r>
    </w:p>
    <w:p w:rsidR="00860C84" w:rsidRPr="004B7C03" w:rsidRDefault="00860C84" w:rsidP="006D5B73">
      <w:pPr>
        <w:numPr>
          <w:ilvl w:val="0"/>
          <w:numId w:val="46"/>
        </w:numPr>
        <w:spacing w:after="0" w:line="240" w:lineRule="auto"/>
        <w:ind w:left="360" w:firstLine="0"/>
        <w:contextualSpacing/>
        <w:jc w:val="both"/>
        <w:rPr>
          <w:rFonts w:ascii="Times New Roman" w:eastAsia="Times New Roman" w:hAnsi="Times New Roman" w:cs="Times New Roman"/>
          <w:sz w:val="24"/>
        </w:rPr>
      </w:pPr>
      <w:r w:rsidRPr="004B7C03">
        <w:rPr>
          <w:rFonts w:ascii="Times New Roman" w:eastAsia="Times New Roman" w:hAnsi="Times New Roman" w:cs="Times New Roman"/>
          <w:sz w:val="24"/>
        </w:rPr>
        <w:t>методами квалиметрии технологических жидкостей, применяемых в нефтегазовом производстве;</w:t>
      </w:r>
    </w:p>
    <w:p w:rsidR="00860C84" w:rsidRPr="004B7C03" w:rsidRDefault="00860C84" w:rsidP="006D5B73">
      <w:pPr>
        <w:numPr>
          <w:ilvl w:val="0"/>
          <w:numId w:val="46"/>
        </w:numPr>
        <w:spacing w:after="0" w:line="240" w:lineRule="auto"/>
        <w:ind w:left="360" w:firstLine="0"/>
        <w:contextualSpacing/>
        <w:jc w:val="both"/>
        <w:rPr>
          <w:rFonts w:ascii="Times New Roman" w:eastAsia="Times New Roman" w:hAnsi="Times New Roman" w:cs="Times New Roman"/>
          <w:sz w:val="24"/>
        </w:rPr>
      </w:pPr>
      <w:r w:rsidRPr="004B7C03">
        <w:rPr>
          <w:rFonts w:ascii="Times New Roman" w:eastAsia="Times New Roman" w:hAnsi="Times New Roman" w:cs="Times New Roman"/>
          <w:sz w:val="24"/>
        </w:rPr>
        <w:lastRenderedPageBreak/>
        <w:t>методами оценки и предотвращения экономического ущерба в процессе бурения, эксплуатации скважин и транспорта нефти и газа, а также управления качеством производственной  деятельности;</w:t>
      </w:r>
    </w:p>
    <w:p w:rsidR="00860C84" w:rsidRPr="004B7C03" w:rsidRDefault="00860C84" w:rsidP="006D5B73">
      <w:pPr>
        <w:numPr>
          <w:ilvl w:val="0"/>
          <w:numId w:val="46"/>
        </w:numPr>
        <w:spacing w:after="0" w:line="240" w:lineRule="auto"/>
        <w:ind w:left="360" w:firstLine="0"/>
        <w:contextualSpacing/>
        <w:jc w:val="both"/>
        <w:rPr>
          <w:rFonts w:ascii="Times New Roman" w:eastAsia="Times New Roman" w:hAnsi="Times New Roman" w:cs="Times New Roman"/>
          <w:sz w:val="24"/>
        </w:rPr>
      </w:pPr>
      <w:r w:rsidRPr="004B7C03">
        <w:rPr>
          <w:rFonts w:ascii="Times New Roman" w:eastAsia="Times New Roman" w:hAnsi="Times New Roman" w:cs="Times New Roman"/>
          <w:sz w:val="24"/>
        </w:rPr>
        <w:t>нормативами проектной деятельности и навыками составления рабочих проектов, обзоров, отчетов;</w:t>
      </w:r>
    </w:p>
    <w:p w:rsidR="00860C84" w:rsidRPr="004B7C03" w:rsidRDefault="00860C84" w:rsidP="006D5B73">
      <w:pPr>
        <w:numPr>
          <w:ilvl w:val="0"/>
          <w:numId w:val="46"/>
        </w:numPr>
        <w:spacing w:after="0" w:line="240" w:lineRule="auto"/>
        <w:ind w:left="360" w:firstLine="0"/>
        <w:contextualSpacing/>
        <w:jc w:val="both"/>
        <w:rPr>
          <w:rFonts w:ascii="Times New Roman" w:eastAsia="Times New Roman" w:hAnsi="Times New Roman" w:cs="Times New Roman"/>
          <w:sz w:val="24"/>
        </w:rPr>
      </w:pPr>
      <w:r w:rsidRPr="004B7C03">
        <w:rPr>
          <w:rFonts w:ascii="Times New Roman" w:eastAsia="Times New Roman" w:hAnsi="Times New Roman" w:cs="Times New Roman"/>
          <w:sz w:val="24"/>
        </w:rPr>
        <w:t>методами технико-экономического анализа.</w:t>
      </w:r>
    </w:p>
    <w:p w:rsidR="00860C84" w:rsidRDefault="00860C84" w:rsidP="00860C84">
      <w:pPr>
        <w:shd w:val="clear" w:color="auto" w:fill="FFFFFF"/>
        <w:spacing w:after="0" w:line="240" w:lineRule="auto"/>
        <w:contextualSpacing/>
        <w:jc w:val="both"/>
        <w:rPr>
          <w:rFonts w:ascii="Times New Roman" w:hAnsi="Times New Roman" w:cs="Times New Roman"/>
          <w:b/>
          <w:sz w:val="24"/>
          <w:szCs w:val="24"/>
        </w:rPr>
      </w:pPr>
    </w:p>
    <w:p w:rsidR="00860C84" w:rsidRDefault="00860C84" w:rsidP="00860C84">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p>
    <w:p w:rsidR="00860C84" w:rsidRPr="004B7C03" w:rsidRDefault="00860C84" w:rsidP="00860C84">
      <w:pPr>
        <w:spacing w:after="0" w:line="240" w:lineRule="auto"/>
        <w:ind w:firstLine="709"/>
        <w:contextualSpacing/>
        <w:jc w:val="both"/>
        <w:rPr>
          <w:rFonts w:ascii="Times New Roman" w:hAnsi="Times New Roman" w:cs="Times New Roman"/>
          <w:sz w:val="32"/>
        </w:rPr>
      </w:pPr>
      <w:r w:rsidRPr="004B7C03">
        <w:rPr>
          <w:rFonts w:ascii="Times New Roman" w:eastAsia="Times New Roman" w:hAnsi="Times New Roman" w:cs="Times New Roman"/>
          <w:sz w:val="24"/>
        </w:rPr>
        <w:t>Основы компьютерного моделирования процессов разработки на секторных моделях</w:t>
      </w:r>
      <w:r w:rsidRPr="004B7C03">
        <w:rPr>
          <w:rFonts w:ascii="Times New Roman" w:hAnsi="Times New Roman" w:cs="Times New Roman"/>
          <w:sz w:val="24"/>
        </w:rPr>
        <w:t xml:space="preserve">. </w:t>
      </w:r>
      <w:r w:rsidRPr="004B7C03">
        <w:rPr>
          <w:rFonts w:ascii="Times New Roman" w:eastAsia="Times New Roman" w:hAnsi="Times New Roman" w:cs="Times New Roman"/>
          <w:sz w:val="24"/>
        </w:rPr>
        <w:t xml:space="preserve">Компьютерное моделирование процессов разработки при возможном образовании водяных и газовых конусов. </w:t>
      </w:r>
      <w:r w:rsidRPr="004B7C03">
        <w:rPr>
          <w:rFonts w:ascii="Times New Roman" w:eastAsia="Times New Roman" w:hAnsi="Times New Roman" w:cs="Times New Roman"/>
          <w:sz w:val="24"/>
          <w:szCs w:val="28"/>
        </w:rPr>
        <w:t xml:space="preserve">Моделирование процессов разработки газовых месторождений при извлечении нефти водой. Моделирование разработки низкопроницаемых коллекторов с применением технологий интенсификации добычи газа. </w:t>
      </w:r>
      <w:r w:rsidRPr="004B7C03">
        <w:rPr>
          <w:rFonts w:ascii="Times New Roman" w:eastAsia="Times New Roman" w:hAnsi="Times New Roman" w:cs="Times New Roman"/>
          <w:sz w:val="24"/>
        </w:rPr>
        <w:t>Оценка фильтрационно-емкостных свойств пласта и параметров моделей притока на основе данных гидродинамических исследований скважин и мониторинга. Компьютерное моделирование процессов разработки газовых месторождений при использовании физико-химических и микробиологических методов повышения газоотдачи</w:t>
      </w:r>
      <w:r w:rsidRPr="004B7C03">
        <w:rPr>
          <w:rFonts w:ascii="Times New Roman" w:hAnsi="Times New Roman" w:cs="Times New Roman"/>
          <w:sz w:val="24"/>
        </w:rPr>
        <w:t>.</w:t>
      </w: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rPr>
          <w:b/>
          <w:sz w:val="24"/>
        </w:rPr>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w:t>
      </w:r>
      <w:r>
        <w:rPr>
          <w:rFonts w:ascii="Times New Roman" w:hAnsi="Times New Roman" w:cs="Times New Roman"/>
          <w:b/>
          <w:sz w:val="24"/>
        </w:rPr>
        <w:t>В.ОД.5</w:t>
      </w:r>
      <w:r w:rsidRPr="00E428E9">
        <w:rPr>
          <w:rFonts w:ascii="Times New Roman" w:hAnsi="Times New Roman" w:cs="Times New Roman"/>
          <w:b/>
          <w:sz w:val="24"/>
        </w:rPr>
        <w:t xml:space="preserve"> «</w:t>
      </w:r>
      <w:r>
        <w:rPr>
          <w:rFonts w:ascii="Times New Roman" w:hAnsi="Times New Roman" w:cs="Times New Roman"/>
          <w:b/>
          <w:sz w:val="24"/>
          <w:szCs w:val="24"/>
        </w:rPr>
        <w:t>Физическая и коллоидная химия</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4437EC" w:rsidRDefault="00860C84" w:rsidP="00860C84">
      <w:pPr>
        <w:spacing w:after="0" w:line="240" w:lineRule="auto"/>
        <w:contextualSpacing/>
        <w:jc w:val="right"/>
        <w:rPr>
          <w:rFonts w:ascii="Times New Roman" w:hAnsi="Times New Roman" w:cs="Times New Roman"/>
          <w:i/>
          <w:sz w:val="28"/>
          <w:szCs w:val="24"/>
        </w:rPr>
      </w:pPr>
      <w:r>
        <w:rPr>
          <w:rFonts w:ascii="Times New Roman" w:hAnsi="Times New Roman" w:cs="Times New Roman"/>
          <w:i/>
          <w:sz w:val="24"/>
        </w:rPr>
        <w:t>Жирков Н.П.</w:t>
      </w:r>
    </w:p>
    <w:p w:rsidR="00860C84" w:rsidRPr="004437EC"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 преп.</w:t>
      </w:r>
      <w:r w:rsidRPr="004437EC">
        <w:rPr>
          <w:rFonts w:ascii="Times New Roman" w:hAnsi="Times New Roman" w:cs="Times New Roman"/>
          <w:i/>
          <w:sz w:val="24"/>
          <w:szCs w:val="24"/>
          <w:u w:val="single"/>
        </w:rPr>
        <w:t xml:space="preserve"> кафедры </w:t>
      </w:r>
      <w:r>
        <w:rPr>
          <w:rFonts w:ascii="Times New Roman" w:hAnsi="Times New Roman" w:cs="Times New Roman"/>
          <w:i/>
          <w:sz w:val="24"/>
          <w:szCs w:val="24"/>
          <w:u w:val="single"/>
        </w:rPr>
        <w:t>ОАиФХ ИЕН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В.ОД Обязательные дисциплины вариативной части</w:t>
            </w:r>
          </w:p>
        </w:tc>
      </w:tr>
      <w:tr w:rsidR="00860C84" w:rsidRPr="008F0285" w:rsidTr="00954F4D">
        <w:trPr>
          <w:trHeight w:val="319"/>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4B7C03"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IV</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4B7C03"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C87991"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108</w:t>
            </w:r>
          </w:p>
        </w:tc>
      </w:tr>
      <w:tr w:rsidR="00860C84" w:rsidRPr="008F0285" w:rsidTr="00954F4D">
        <w:trPr>
          <w:trHeight w:val="120"/>
        </w:trPr>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803004"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Pr="004B7C03" w:rsidRDefault="00860C84" w:rsidP="00860C84">
      <w:pPr>
        <w:spacing w:after="0" w:line="240" w:lineRule="auto"/>
        <w:ind w:firstLine="540"/>
        <w:contextualSpacing/>
        <w:jc w:val="both"/>
        <w:rPr>
          <w:rFonts w:ascii="Times New Roman" w:hAnsi="Times New Roman" w:cs="Times New Roman"/>
          <w:sz w:val="24"/>
          <w:highlight w:val="cyan"/>
        </w:rPr>
      </w:pPr>
      <w:r w:rsidRPr="00A60A7B">
        <w:rPr>
          <w:rFonts w:ascii="Times New Roman" w:hAnsi="Times New Roman" w:cs="Times New Roman"/>
          <w:b/>
          <w:sz w:val="24"/>
          <w:szCs w:val="24"/>
        </w:rPr>
        <w:t>Цели освоения дисциплины</w:t>
      </w:r>
      <w:r>
        <w:rPr>
          <w:rFonts w:ascii="Times New Roman" w:hAnsi="Times New Roman" w:cs="Times New Roman"/>
          <w:b/>
          <w:sz w:val="24"/>
          <w:szCs w:val="24"/>
        </w:rPr>
        <w:t xml:space="preserve"> - </w:t>
      </w:r>
      <w:r w:rsidRPr="004B7C03">
        <w:rPr>
          <w:rFonts w:ascii="Times New Roman" w:hAnsi="Times New Roman" w:cs="Times New Roman"/>
          <w:sz w:val="24"/>
        </w:rPr>
        <w:t>формирование у студентов знаний, позволяющих   устанавливать взаимосвязи химических и физических  явлений  и  прогнозировать  их  конечный  результат,  а  также  формирование  на этой  основе  научного  мировоззрения,  способствующего  освоению  специальных  дисциплин.</w:t>
      </w:r>
    </w:p>
    <w:p w:rsidR="00860C84" w:rsidRPr="004437EC" w:rsidRDefault="00860C84" w:rsidP="00860C84">
      <w:pPr>
        <w:spacing w:after="0" w:line="240" w:lineRule="auto"/>
        <w:ind w:firstLine="540"/>
        <w:contextualSpacing/>
        <w:jc w:val="both"/>
        <w:rPr>
          <w:rFonts w:ascii="Times New Roman" w:hAnsi="Times New Roman"/>
          <w:highlight w:val="cyan"/>
        </w:rPr>
      </w:pPr>
    </w:p>
    <w:p w:rsidR="00860C84" w:rsidRPr="004437EC" w:rsidRDefault="00860C84" w:rsidP="00860C84">
      <w:pPr>
        <w:spacing w:after="0" w:line="240" w:lineRule="auto"/>
        <w:ind w:firstLine="720"/>
        <w:contextualSpacing/>
        <w:jc w:val="both"/>
        <w:rPr>
          <w:rFonts w:ascii="Times New Roman" w:hAnsi="Times New Roman" w:cs="Times New Roman"/>
          <w:b/>
          <w:sz w:val="24"/>
        </w:rPr>
      </w:pPr>
      <w:r w:rsidRPr="004437EC">
        <w:rPr>
          <w:rFonts w:ascii="Times New Roman" w:hAnsi="Times New Roman" w:cs="Times New Roman"/>
          <w:b/>
          <w:sz w:val="24"/>
        </w:rPr>
        <w:lastRenderedPageBreak/>
        <w:t xml:space="preserve">2. </w:t>
      </w:r>
      <w:r w:rsidRPr="004437EC">
        <w:rPr>
          <w:rFonts w:ascii="Times New Roman" w:hAnsi="Times New Roman" w:cs="Times New Roman"/>
          <w:b/>
          <w:bCs/>
          <w:spacing w:val="-1"/>
          <w:sz w:val="24"/>
        </w:rPr>
        <w:t>Компетенции обучающегося, формируемые в результате освоения дисциплины</w:t>
      </w:r>
      <w:r w:rsidRPr="004437EC">
        <w:rPr>
          <w:rFonts w:ascii="Times New Roman" w:hAnsi="Times New Roman" w:cs="Times New Roman"/>
          <w:b/>
          <w:sz w:val="24"/>
        </w:rPr>
        <w:t xml:space="preserve">: </w:t>
      </w:r>
    </w:p>
    <w:p w:rsidR="00860C84" w:rsidRDefault="00860C84" w:rsidP="00860C84">
      <w:pPr>
        <w:pStyle w:val="Default"/>
        <w:contextualSpacing/>
        <w:jc w:val="both"/>
        <w:rPr>
          <w:color w:val="auto"/>
        </w:rPr>
      </w:pPr>
      <w:r>
        <w:rPr>
          <w:color w:val="auto"/>
        </w:rPr>
        <w:t>О</w:t>
      </w:r>
      <w:r w:rsidRPr="008F0285">
        <w:rPr>
          <w:color w:val="auto"/>
        </w:rPr>
        <w:t>К-</w:t>
      </w:r>
      <w:r>
        <w:rPr>
          <w:color w:val="auto"/>
        </w:rPr>
        <w:t>9</w:t>
      </w:r>
      <w:r w:rsidRPr="008F0285">
        <w:rPr>
          <w:color w:val="auto"/>
        </w:rPr>
        <w:t xml:space="preserve"> - </w:t>
      </w:r>
      <w:r w:rsidRPr="004B7C03">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860C84" w:rsidRDefault="00860C84" w:rsidP="00860C84">
      <w:pPr>
        <w:pStyle w:val="Default"/>
        <w:contextualSpacing/>
        <w:jc w:val="both"/>
        <w:rPr>
          <w:color w:val="auto"/>
        </w:rPr>
      </w:pPr>
      <w:r>
        <w:rPr>
          <w:color w:val="auto"/>
        </w:rPr>
        <w:t xml:space="preserve">ПК-1 - </w:t>
      </w:r>
      <w:r w:rsidRPr="004B7C03">
        <w:rPr>
          <w:color w:val="auto"/>
        </w:rPr>
        <w:t>способностью применять процессный подход в практической деятельности, сочетать теорию и практику</w:t>
      </w:r>
    </w:p>
    <w:p w:rsidR="00860C84" w:rsidRDefault="00860C84" w:rsidP="00860C84">
      <w:pPr>
        <w:pStyle w:val="Default"/>
        <w:contextualSpacing/>
        <w:jc w:val="both"/>
        <w:rPr>
          <w:color w:val="auto"/>
        </w:rPr>
      </w:pPr>
      <w:r>
        <w:rPr>
          <w:color w:val="auto"/>
        </w:rPr>
        <w:t xml:space="preserve">ПК-24 - </w:t>
      </w:r>
      <w:r w:rsidRPr="004B7C03">
        <w:rPr>
          <w:color w:val="auto"/>
        </w:rPr>
        <w:t>способностью планировать и проводить необходимые эксперименты, обрабатывать, в том числе с использованием прикладных программных продуктов, интерпретировать результаты и делать выводы</w:t>
      </w:r>
    </w:p>
    <w:p w:rsidR="00860C84" w:rsidRDefault="00860C84" w:rsidP="00860C84">
      <w:pPr>
        <w:pStyle w:val="Default"/>
        <w:contextualSpacing/>
        <w:jc w:val="both"/>
        <w:rPr>
          <w:color w:val="auto"/>
        </w:rPr>
      </w:pPr>
      <w:r>
        <w:rPr>
          <w:color w:val="auto"/>
        </w:rPr>
        <w:t xml:space="preserve">ПК-26 - </w:t>
      </w:r>
      <w:r w:rsidRPr="004B7C03">
        <w:rPr>
          <w:color w:val="auto"/>
        </w:rPr>
        <w:t>способностью выбирать и применять соответствующие методы моделирования физических, химических и технологических процессов</w:t>
      </w:r>
    </w:p>
    <w:p w:rsidR="00860C84" w:rsidRPr="00EE3024" w:rsidRDefault="00860C84" w:rsidP="00860C84">
      <w:pPr>
        <w:pStyle w:val="Default"/>
        <w:contextualSpacing/>
        <w:jc w:val="both"/>
        <w:rPr>
          <w:bCs/>
        </w:rPr>
      </w:pPr>
    </w:p>
    <w:p w:rsidR="00860C84" w:rsidRPr="001D79A0" w:rsidRDefault="00860C84" w:rsidP="00860C84">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860C84" w:rsidRPr="004B7C03" w:rsidRDefault="00860C84" w:rsidP="00860C84">
      <w:pPr>
        <w:spacing w:after="0" w:line="240" w:lineRule="auto"/>
        <w:contextualSpacing/>
        <w:jc w:val="both"/>
        <w:rPr>
          <w:rFonts w:ascii="Times New Roman" w:hAnsi="Times New Roman" w:cs="Times New Roman"/>
          <w:b/>
          <w:sz w:val="24"/>
          <w:szCs w:val="24"/>
        </w:rPr>
      </w:pPr>
      <w:r w:rsidRPr="004B7C03">
        <w:rPr>
          <w:rFonts w:ascii="Times New Roman" w:hAnsi="Times New Roman" w:cs="Times New Roman"/>
          <w:b/>
          <w:sz w:val="24"/>
          <w:szCs w:val="24"/>
        </w:rPr>
        <w:t>Знать:</w:t>
      </w:r>
    </w:p>
    <w:p w:rsidR="00860C84" w:rsidRPr="004B7C03" w:rsidRDefault="00860C84" w:rsidP="006D5B73">
      <w:pPr>
        <w:pStyle w:val="a7"/>
        <w:numPr>
          <w:ilvl w:val="0"/>
          <w:numId w:val="49"/>
        </w:numPr>
        <w:suppressAutoHyphens/>
        <w:spacing w:after="0" w:line="240" w:lineRule="auto"/>
        <w:jc w:val="both"/>
        <w:rPr>
          <w:rFonts w:ascii="Times New Roman" w:hAnsi="Times New Roman" w:cs="Times New Roman"/>
          <w:sz w:val="24"/>
          <w:szCs w:val="24"/>
        </w:rPr>
      </w:pPr>
      <w:r w:rsidRPr="004B7C03">
        <w:rPr>
          <w:rFonts w:ascii="Times New Roman" w:hAnsi="Times New Roman" w:cs="Times New Roman"/>
          <w:sz w:val="24"/>
          <w:szCs w:val="24"/>
        </w:rPr>
        <w:t xml:space="preserve">законы химической термодинамики; </w:t>
      </w:r>
    </w:p>
    <w:p w:rsidR="00860C84" w:rsidRPr="004B7C03" w:rsidRDefault="00860C84" w:rsidP="006D5B73">
      <w:pPr>
        <w:pStyle w:val="a7"/>
        <w:numPr>
          <w:ilvl w:val="0"/>
          <w:numId w:val="49"/>
        </w:numPr>
        <w:suppressAutoHyphens/>
        <w:spacing w:after="0" w:line="240" w:lineRule="auto"/>
        <w:jc w:val="both"/>
        <w:rPr>
          <w:rFonts w:ascii="Times New Roman" w:hAnsi="Times New Roman" w:cs="Times New Roman"/>
          <w:sz w:val="24"/>
          <w:szCs w:val="24"/>
        </w:rPr>
      </w:pPr>
      <w:r w:rsidRPr="004B7C03">
        <w:rPr>
          <w:rFonts w:ascii="Times New Roman" w:hAnsi="Times New Roman" w:cs="Times New Roman"/>
          <w:sz w:val="24"/>
          <w:szCs w:val="24"/>
        </w:rPr>
        <w:t xml:space="preserve">закономерности наступления химического и фазового равновесия; </w:t>
      </w:r>
    </w:p>
    <w:p w:rsidR="00860C84" w:rsidRPr="004B7C03" w:rsidRDefault="00860C84" w:rsidP="006D5B73">
      <w:pPr>
        <w:pStyle w:val="a7"/>
        <w:numPr>
          <w:ilvl w:val="0"/>
          <w:numId w:val="49"/>
        </w:numPr>
        <w:suppressAutoHyphens/>
        <w:spacing w:after="0" w:line="240" w:lineRule="auto"/>
        <w:jc w:val="both"/>
        <w:rPr>
          <w:rFonts w:ascii="Times New Roman" w:hAnsi="Times New Roman" w:cs="Times New Roman"/>
          <w:sz w:val="24"/>
          <w:szCs w:val="24"/>
        </w:rPr>
      </w:pPr>
      <w:r w:rsidRPr="004B7C03">
        <w:rPr>
          <w:rFonts w:ascii="Times New Roman" w:hAnsi="Times New Roman" w:cs="Times New Roman"/>
          <w:sz w:val="24"/>
          <w:szCs w:val="24"/>
        </w:rPr>
        <w:t xml:space="preserve">характеристики электродных потенциалов и электродвижущих  сил,  свойства  электропроводящих  систем;  </w:t>
      </w:r>
    </w:p>
    <w:p w:rsidR="00860C84" w:rsidRPr="004B7C03" w:rsidRDefault="00860C84" w:rsidP="006D5B73">
      <w:pPr>
        <w:pStyle w:val="a7"/>
        <w:numPr>
          <w:ilvl w:val="0"/>
          <w:numId w:val="49"/>
        </w:numPr>
        <w:suppressAutoHyphens/>
        <w:spacing w:after="0" w:line="240" w:lineRule="auto"/>
        <w:jc w:val="both"/>
        <w:rPr>
          <w:rFonts w:ascii="Times New Roman" w:hAnsi="Times New Roman" w:cs="Times New Roman"/>
          <w:sz w:val="24"/>
          <w:szCs w:val="24"/>
        </w:rPr>
      </w:pPr>
      <w:r w:rsidRPr="004B7C03">
        <w:rPr>
          <w:rFonts w:ascii="Times New Roman" w:hAnsi="Times New Roman" w:cs="Times New Roman"/>
          <w:sz w:val="24"/>
          <w:szCs w:val="24"/>
        </w:rPr>
        <w:t xml:space="preserve">основной  закон и  уравнения  химической кинетики, роль катализа; </w:t>
      </w:r>
    </w:p>
    <w:p w:rsidR="00860C84" w:rsidRPr="004B7C03" w:rsidRDefault="00860C84" w:rsidP="006D5B73">
      <w:pPr>
        <w:pStyle w:val="a7"/>
        <w:numPr>
          <w:ilvl w:val="0"/>
          <w:numId w:val="49"/>
        </w:numPr>
        <w:suppressAutoHyphens/>
        <w:spacing w:after="0" w:line="240" w:lineRule="auto"/>
        <w:jc w:val="both"/>
        <w:rPr>
          <w:rFonts w:ascii="Times New Roman" w:hAnsi="Times New Roman" w:cs="Times New Roman"/>
          <w:sz w:val="24"/>
          <w:szCs w:val="24"/>
        </w:rPr>
      </w:pPr>
      <w:r w:rsidRPr="004B7C03">
        <w:rPr>
          <w:rFonts w:ascii="Times New Roman" w:hAnsi="Times New Roman" w:cs="Times New Roman"/>
          <w:sz w:val="24"/>
          <w:szCs w:val="24"/>
        </w:rPr>
        <w:t xml:space="preserve">основные  закономерности  адсорбции, поверхностных,  электрокинетических и молекулярно-кинетических и оптических явлений в дисперсных системах; </w:t>
      </w:r>
    </w:p>
    <w:p w:rsidR="00860C84" w:rsidRPr="004B7C03" w:rsidRDefault="00860C84" w:rsidP="006D5B73">
      <w:pPr>
        <w:pStyle w:val="a7"/>
        <w:numPr>
          <w:ilvl w:val="0"/>
          <w:numId w:val="49"/>
        </w:numPr>
        <w:suppressAutoHyphens/>
        <w:spacing w:after="0" w:line="240" w:lineRule="auto"/>
        <w:jc w:val="both"/>
        <w:rPr>
          <w:rFonts w:ascii="Times New Roman" w:hAnsi="Times New Roman" w:cs="Times New Roman"/>
          <w:sz w:val="24"/>
          <w:szCs w:val="24"/>
        </w:rPr>
      </w:pPr>
      <w:r w:rsidRPr="004B7C03">
        <w:rPr>
          <w:rFonts w:ascii="Times New Roman" w:hAnsi="Times New Roman" w:cs="Times New Roman"/>
          <w:sz w:val="24"/>
          <w:szCs w:val="24"/>
        </w:rPr>
        <w:t xml:space="preserve">принципы  структурообразования    в  дисперсных  системах;  основополагающие  физико-химические свойства высокомолекулярных соединений; </w:t>
      </w:r>
    </w:p>
    <w:p w:rsidR="00860C84" w:rsidRPr="004B7C03" w:rsidRDefault="00860C84" w:rsidP="00860C84">
      <w:pPr>
        <w:spacing w:after="0" w:line="240" w:lineRule="auto"/>
        <w:contextualSpacing/>
        <w:jc w:val="both"/>
        <w:rPr>
          <w:rFonts w:ascii="Times New Roman" w:hAnsi="Times New Roman" w:cs="Times New Roman"/>
          <w:b/>
          <w:sz w:val="24"/>
          <w:szCs w:val="24"/>
        </w:rPr>
      </w:pPr>
      <w:r w:rsidRPr="004B7C03">
        <w:rPr>
          <w:rFonts w:ascii="Times New Roman" w:hAnsi="Times New Roman" w:cs="Times New Roman"/>
          <w:b/>
          <w:sz w:val="24"/>
          <w:szCs w:val="24"/>
        </w:rPr>
        <w:t>Уметь:</w:t>
      </w:r>
    </w:p>
    <w:p w:rsidR="00860C84" w:rsidRPr="004B7C03" w:rsidRDefault="00860C84" w:rsidP="006D5B73">
      <w:pPr>
        <w:pStyle w:val="a7"/>
        <w:numPr>
          <w:ilvl w:val="0"/>
          <w:numId w:val="48"/>
        </w:numPr>
        <w:suppressAutoHyphens/>
        <w:spacing w:after="0" w:line="240" w:lineRule="auto"/>
        <w:jc w:val="both"/>
        <w:rPr>
          <w:rFonts w:ascii="Times New Roman" w:hAnsi="Times New Roman" w:cs="Times New Roman"/>
          <w:sz w:val="24"/>
          <w:szCs w:val="24"/>
        </w:rPr>
      </w:pPr>
      <w:r w:rsidRPr="004B7C03">
        <w:rPr>
          <w:rFonts w:ascii="Times New Roman" w:hAnsi="Times New Roman" w:cs="Times New Roman"/>
          <w:sz w:val="24"/>
          <w:szCs w:val="24"/>
        </w:rPr>
        <w:t xml:space="preserve">осваивать  самостоятельно новые   разделы   фундаментальных   наук, используя достигнутый  уровень  знаний; </w:t>
      </w:r>
    </w:p>
    <w:p w:rsidR="00860C84" w:rsidRPr="004B7C03" w:rsidRDefault="00860C84" w:rsidP="006D5B73">
      <w:pPr>
        <w:pStyle w:val="a7"/>
        <w:numPr>
          <w:ilvl w:val="0"/>
          <w:numId w:val="48"/>
        </w:numPr>
        <w:suppressAutoHyphens/>
        <w:spacing w:after="0" w:line="240" w:lineRule="auto"/>
        <w:jc w:val="both"/>
        <w:rPr>
          <w:rFonts w:ascii="Times New Roman" w:hAnsi="Times New Roman" w:cs="Times New Roman"/>
          <w:sz w:val="24"/>
          <w:szCs w:val="24"/>
        </w:rPr>
      </w:pPr>
      <w:r w:rsidRPr="004B7C03">
        <w:rPr>
          <w:rFonts w:ascii="Times New Roman" w:hAnsi="Times New Roman" w:cs="Times New Roman"/>
          <w:sz w:val="24"/>
          <w:szCs w:val="24"/>
        </w:rPr>
        <w:t xml:space="preserve">рассчитывать  энергетические  эффекты и  скорости химических процессов; </w:t>
      </w:r>
    </w:p>
    <w:p w:rsidR="00860C84" w:rsidRPr="004B7C03" w:rsidRDefault="00860C84" w:rsidP="006D5B73">
      <w:pPr>
        <w:pStyle w:val="a7"/>
        <w:numPr>
          <w:ilvl w:val="0"/>
          <w:numId w:val="48"/>
        </w:numPr>
        <w:suppressAutoHyphens/>
        <w:spacing w:after="0" w:line="240" w:lineRule="auto"/>
        <w:jc w:val="both"/>
        <w:rPr>
          <w:rFonts w:ascii="Times New Roman" w:hAnsi="Times New Roman" w:cs="Times New Roman"/>
          <w:sz w:val="24"/>
          <w:szCs w:val="24"/>
        </w:rPr>
      </w:pPr>
      <w:r w:rsidRPr="004B7C03">
        <w:rPr>
          <w:rFonts w:ascii="Times New Roman" w:hAnsi="Times New Roman" w:cs="Times New Roman"/>
          <w:sz w:val="24"/>
          <w:szCs w:val="24"/>
        </w:rPr>
        <w:t>определять электрохимические, молекулярно-кинетические и реологические   характеристики различных систем;</w:t>
      </w:r>
    </w:p>
    <w:p w:rsidR="00860C84" w:rsidRPr="004B7C03" w:rsidRDefault="00860C84" w:rsidP="00860C84">
      <w:pPr>
        <w:spacing w:after="0" w:line="240" w:lineRule="auto"/>
        <w:contextualSpacing/>
        <w:jc w:val="both"/>
        <w:rPr>
          <w:rFonts w:ascii="Times New Roman" w:hAnsi="Times New Roman" w:cs="Times New Roman"/>
          <w:b/>
          <w:sz w:val="24"/>
          <w:szCs w:val="24"/>
        </w:rPr>
      </w:pPr>
      <w:r w:rsidRPr="004B7C03">
        <w:rPr>
          <w:rFonts w:ascii="Times New Roman" w:hAnsi="Times New Roman" w:cs="Times New Roman"/>
          <w:b/>
          <w:sz w:val="24"/>
          <w:szCs w:val="24"/>
        </w:rPr>
        <w:t>Владеть:</w:t>
      </w:r>
    </w:p>
    <w:p w:rsidR="00860C84" w:rsidRPr="004B7C03" w:rsidRDefault="00860C84" w:rsidP="006D5B73">
      <w:pPr>
        <w:pStyle w:val="a7"/>
        <w:numPr>
          <w:ilvl w:val="0"/>
          <w:numId w:val="47"/>
        </w:numPr>
        <w:shd w:val="clear" w:color="auto" w:fill="FFFFFF"/>
        <w:suppressAutoHyphens/>
        <w:spacing w:after="0" w:line="240" w:lineRule="auto"/>
        <w:jc w:val="both"/>
        <w:rPr>
          <w:rFonts w:ascii="Times New Roman" w:hAnsi="Times New Roman" w:cs="Times New Roman"/>
          <w:b/>
          <w:sz w:val="24"/>
          <w:szCs w:val="24"/>
        </w:rPr>
      </w:pPr>
      <w:r w:rsidRPr="004B7C03">
        <w:rPr>
          <w:rFonts w:ascii="Times New Roman" w:hAnsi="Times New Roman" w:cs="Times New Roman"/>
          <w:sz w:val="24"/>
          <w:szCs w:val="24"/>
        </w:rPr>
        <w:t xml:space="preserve">физико-химическими  методами  анализа,  навыками  самостоятельной  экспериментальной работы с лабораторным оборудованием и оценки её результатов; </w:t>
      </w:r>
    </w:p>
    <w:p w:rsidR="00860C84" w:rsidRPr="004B7C03" w:rsidRDefault="00860C84" w:rsidP="006D5B73">
      <w:pPr>
        <w:pStyle w:val="a7"/>
        <w:numPr>
          <w:ilvl w:val="0"/>
          <w:numId w:val="47"/>
        </w:numPr>
        <w:shd w:val="clear" w:color="auto" w:fill="FFFFFF"/>
        <w:suppressAutoHyphens/>
        <w:spacing w:after="0" w:line="240" w:lineRule="auto"/>
        <w:jc w:val="both"/>
        <w:rPr>
          <w:rFonts w:ascii="Times New Roman" w:hAnsi="Times New Roman" w:cs="Times New Roman"/>
          <w:b/>
          <w:sz w:val="24"/>
          <w:szCs w:val="24"/>
        </w:rPr>
      </w:pPr>
      <w:r w:rsidRPr="004B7C03">
        <w:rPr>
          <w:rFonts w:ascii="Times New Roman" w:hAnsi="Times New Roman" w:cs="Times New Roman"/>
          <w:sz w:val="24"/>
          <w:szCs w:val="24"/>
        </w:rPr>
        <w:t>методами экстракции.</w:t>
      </w:r>
    </w:p>
    <w:p w:rsidR="00860C84" w:rsidRPr="004B7C03" w:rsidRDefault="00860C84" w:rsidP="00860C84">
      <w:pPr>
        <w:pStyle w:val="a7"/>
        <w:shd w:val="clear" w:color="auto" w:fill="FFFFFF"/>
        <w:suppressAutoHyphens/>
        <w:spacing w:after="0" w:line="240" w:lineRule="auto"/>
        <w:jc w:val="both"/>
        <w:rPr>
          <w:rFonts w:ascii="Times New Roman" w:hAnsi="Times New Roman" w:cs="Times New Roman"/>
          <w:b/>
          <w:sz w:val="24"/>
          <w:szCs w:val="24"/>
        </w:rPr>
      </w:pPr>
    </w:p>
    <w:p w:rsidR="00860C84" w:rsidRDefault="00860C84" w:rsidP="00860C84">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p>
    <w:p w:rsidR="00860C84" w:rsidRPr="004B7C03" w:rsidRDefault="00860C84" w:rsidP="00860C84">
      <w:pPr>
        <w:spacing w:after="0" w:line="240" w:lineRule="auto"/>
        <w:ind w:firstLine="709"/>
        <w:contextualSpacing/>
        <w:jc w:val="both"/>
        <w:rPr>
          <w:rFonts w:ascii="Times New Roman" w:hAnsi="Times New Roman" w:cs="Times New Roman"/>
          <w:sz w:val="24"/>
        </w:rPr>
      </w:pPr>
      <w:r w:rsidRPr="004B7C03">
        <w:rPr>
          <w:rFonts w:ascii="Times New Roman" w:hAnsi="Times New Roman" w:cs="Times New Roman"/>
          <w:sz w:val="24"/>
        </w:rPr>
        <w:t>Возникновение физической и коллоидной химии как самостоятельных дисциплин. М.В. Ломоносов - основоположник физической химии. Роль отечественных ученых в развитии физической и коллоидной химии. Предмет физической и коллоидной химии. Значение физической и коллоидной химии в технологии продуктов питания животного происхождения.</w:t>
      </w:r>
    </w:p>
    <w:p w:rsidR="00860C84" w:rsidRDefault="00860C84" w:rsidP="00860C84">
      <w:pPr>
        <w:spacing w:after="0" w:line="240" w:lineRule="auto"/>
        <w:contextualSpacing/>
        <w:jc w:val="both"/>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lastRenderedPageBreak/>
        <w:t>Б1.</w:t>
      </w:r>
      <w:r>
        <w:rPr>
          <w:rFonts w:ascii="Times New Roman" w:hAnsi="Times New Roman" w:cs="Times New Roman"/>
          <w:b/>
          <w:sz w:val="24"/>
        </w:rPr>
        <w:t>В.ОД.6</w:t>
      </w:r>
      <w:r w:rsidRPr="00E428E9">
        <w:rPr>
          <w:rFonts w:ascii="Times New Roman" w:hAnsi="Times New Roman" w:cs="Times New Roman"/>
          <w:b/>
          <w:sz w:val="24"/>
        </w:rPr>
        <w:t xml:space="preserve"> «</w:t>
      </w:r>
      <w:r w:rsidRPr="004B7C03">
        <w:rPr>
          <w:rFonts w:ascii="Times New Roman" w:hAnsi="Times New Roman" w:cs="Times New Roman"/>
          <w:b/>
          <w:sz w:val="24"/>
          <w:szCs w:val="24"/>
        </w:rPr>
        <w:t>Основные технологии и технологические комплексы нефтегазового производства</w:t>
      </w:r>
      <w:r w:rsidRPr="00E428E9">
        <w:rPr>
          <w:rFonts w:ascii="Times New Roman" w:hAnsi="Times New Roman" w:cs="Times New Roman"/>
          <w:b/>
          <w:sz w:val="24"/>
        </w:rPr>
        <w:t>»</w:t>
      </w:r>
    </w:p>
    <w:p w:rsidR="00860C84" w:rsidRDefault="00860C84" w:rsidP="00860C84">
      <w:pPr>
        <w:spacing w:after="0" w:line="240" w:lineRule="auto"/>
        <w:contextualSpacing/>
        <w:jc w:val="right"/>
        <w:rPr>
          <w:rFonts w:ascii="Times New Roman" w:hAnsi="Times New Roman" w:cs="Times New Roman"/>
          <w:sz w:val="24"/>
          <w:szCs w:val="24"/>
        </w:rPr>
      </w:pP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4437EC" w:rsidRDefault="00860C84" w:rsidP="00860C84">
      <w:pPr>
        <w:spacing w:after="0" w:line="240" w:lineRule="auto"/>
        <w:contextualSpacing/>
        <w:jc w:val="right"/>
        <w:rPr>
          <w:rFonts w:ascii="Times New Roman" w:hAnsi="Times New Roman" w:cs="Times New Roman"/>
          <w:i/>
          <w:sz w:val="28"/>
          <w:szCs w:val="24"/>
        </w:rPr>
      </w:pPr>
      <w:r>
        <w:rPr>
          <w:rFonts w:ascii="Times New Roman" w:hAnsi="Times New Roman" w:cs="Times New Roman"/>
          <w:i/>
          <w:sz w:val="24"/>
        </w:rPr>
        <w:t>Попов В.В.</w:t>
      </w:r>
    </w:p>
    <w:p w:rsidR="00860C84" w:rsidRPr="004437EC"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 преп.</w:t>
      </w:r>
      <w:r w:rsidRPr="004437EC">
        <w:rPr>
          <w:rFonts w:ascii="Times New Roman" w:hAnsi="Times New Roman" w:cs="Times New Roman"/>
          <w:i/>
          <w:sz w:val="24"/>
          <w:szCs w:val="24"/>
          <w:u w:val="single"/>
        </w:rPr>
        <w:t xml:space="preserve"> кафедры </w:t>
      </w:r>
      <w:r>
        <w:rPr>
          <w:rFonts w:ascii="Times New Roman" w:hAnsi="Times New Roman" w:cs="Times New Roman"/>
          <w:i/>
          <w:sz w:val="24"/>
          <w:szCs w:val="24"/>
          <w:u w:val="single"/>
        </w:rPr>
        <w:t>НД</w:t>
      </w:r>
      <w:r w:rsidRPr="004437EC">
        <w:rPr>
          <w:rFonts w:ascii="Times New Roman" w:hAnsi="Times New Roman" w:cs="Times New Roman"/>
          <w:i/>
          <w:sz w:val="24"/>
          <w:szCs w:val="24"/>
          <w:u w:val="single"/>
        </w:rPr>
        <w:t xml:space="preserve"> ГРФ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keepNext/>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В.ОД Обязательные дисциплины вариативной части</w:t>
            </w:r>
          </w:p>
        </w:tc>
      </w:tr>
      <w:tr w:rsidR="00860C84" w:rsidRPr="008F0285" w:rsidTr="00954F4D">
        <w:trPr>
          <w:trHeight w:val="319"/>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DA55E4"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II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4B7C03"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C87991"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144</w:t>
            </w:r>
          </w:p>
        </w:tc>
      </w:tr>
      <w:tr w:rsidR="00860C84" w:rsidRPr="008F0285" w:rsidTr="00954F4D">
        <w:trPr>
          <w:trHeight w:val="120"/>
        </w:trPr>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803004"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52</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9C3C47"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Pr="00D51E5C" w:rsidRDefault="00860C84" w:rsidP="00860C84">
      <w:pPr>
        <w:spacing w:after="0" w:line="240" w:lineRule="auto"/>
        <w:ind w:firstLine="851"/>
        <w:contextualSpacing/>
        <w:jc w:val="both"/>
        <w:rPr>
          <w:rFonts w:ascii="Calibri" w:eastAsia="Times New Roman" w:hAnsi="Calibri" w:cs="Times New Roman"/>
        </w:rPr>
      </w:pPr>
      <w:r w:rsidRPr="00A60A7B">
        <w:rPr>
          <w:rFonts w:ascii="Times New Roman" w:hAnsi="Times New Roman" w:cs="Times New Roman"/>
          <w:b/>
          <w:sz w:val="24"/>
          <w:szCs w:val="24"/>
        </w:rPr>
        <w:t>Цели освоения дисциплины</w:t>
      </w:r>
      <w:r>
        <w:rPr>
          <w:rFonts w:ascii="Times New Roman" w:hAnsi="Times New Roman" w:cs="Times New Roman"/>
          <w:b/>
          <w:sz w:val="24"/>
          <w:szCs w:val="24"/>
        </w:rPr>
        <w:t xml:space="preserve"> - </w:t>
      </w:r>
      <w:r w:rsidRPr="00DA55E4">
        <w:rPr>
          <w:rFonts w:ascii="Times New Roman" w:eastAsia="Times New Roman" w:hAnsi="Times New Roman" w:cs="Times New Roman"/>
          <w:sz w:val="24"/>
        </w:rPr>
        <w:t>является образование необходимой начальной базы знаний по объектам будущей профессиональной деятельности выпускника (буровые скважины, нефтяные и газовые месторождения, технические средства для извлечения и подготовки продукции скважин), а также по видам деятельности: производственно-технологическая, управленческая, научно-исследовательская, проектная, эксплуатационная.</w:t>
      </w:r>
    </w:p>
    <w:p w:rsidR="00860C84" w:rsidRPr="004437EC" w:rsidRDefault="00860C84" w:rsidP="00860C84">
      <w:pPr>
        <w:spacing w:after="0" w:line="240" w:lineRule="auto"/>
        <w:ind w:firstLine="720"/>
        <w:contextualSpacing/>
        <w:jc w:val="both"/>
        <w:rPr>
          <w:rFonts w:ascii="Times New Roman" w:hAnsi="Times New Roman" w:cs="Times New Roman"/>
          <w:b/>
          <w:sz w:val="24"/>
        </w:rPr>
      </w:pPr>
      <w:r w:rsidRPr="004437EC">
        <w:rPr>
          <w:rFonts w:ascii="Times New Roman" w:hAnsi="Times New Roman" w:cs="Times New Roman"/>
          <w:b/>
          <w:sz w:val="24"/>
        </w:rPr>
        <w:t xml:space="preserve">2. </w:t>
      </w:r>
      <w:r w:rsidRPr="004437EC">
        <w:rPr>
          <w:rFonts w:ascii="Times New Roman" w:hAnsi="Times New Roman" w:cs="Times New Roman"/>
          <w:b/>
          <w:bCs/>
          <w:spacing w:val="-1"/>
          <w:sz w:val="24"/>
        </w:rPr>
        <w:t>Компетенции обучающегося, формируемые в результате освоения дисциплины</w:t>
      </w:r>
      <w:r w:rsidRPr="004437EC">
        <w:rPr>
          <w:rFonts w:ascii="Times New Roman" w:hAnsi="Times New Roman" w:cs="Times New Roman"/>
          <w:b/>
          <w:sz w:val="24"/>
        </w:rPr>
        <w:t xml:space="preserve">: </w:t>
      </w:r>
    </w:p>
    <w:p w:rsidR="00860C84" w:rsidRDefault="00860C84" w:rsidP="00860C84">
      <w:pPr>
        <w:pStyle w:val="Default"/>
        <w:contextualSpacing/>
        <w:jc w:val="both"/>
        <w:rPr>
          <w:color w:val="auto"/>
        </w:rPr>
      </w:pPr>
      <w:r>
        <w:rPr>
          <w:color w:val="auto"/>
        </w:rPr>
        <w:t>П</w:t>
      </w:r>
      <w:r w:rsidRPr="008F0285">
        <w:rPr>
          <w:color w:val="auto"/>
        </w:rPr>
        <w:t>К-</w:t>
      </w:r>
      <w:r>
        <w:rPr>
          <w:color w:val="auto"/>
        </w:rPr>
        <w:t>3</w:t>
      </w:r>
      <w:r w:rsidRPr="008F0285">
        <w:rPr>
          <w:color w:val="auto"/>
        </w:rPr>
        <w:t xml:space="preserve"> - </w:t>
      </w:r>
      <w:r w:rsidRPr="00E87E4D">
        <w:rPr>
          <w:color w:val="auto"/>
        </w:rPr>
        <w:t>способностью эксплуатировать и обслуживать технологическое оборудование, используемое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p>
    <w:p w:rsidR="00860C84" w:rsidRDefault="00860C84" w:rsidP="00860C84">
      <w:pPr>
        <w:pStyle w:val="Default"/>
        <w:contextualSpacing/>
        <w:jc w:val="both"/>
        <w:rPr>
          <w:color w:val="auto"/>
        </w:rPr>
      </w:pPr>
      <w:r>
        <w:rPr>
          <w:color w:val="auto"/>
        </w:rPr>
        <w:t xml:space="preserve">ПК-4 - </w:t>
      </w:r>
      <w:r w:rsidRPr="00E87E4D">
        <w:rPr>
          <w:color w:val="auto"/>
        </w:rPr>
        <w:t>способностью оценивать риски и определять меры по обеспечению безопасности технологических процессов в нефтегазовом производстве</w:t>
      </w:r>
    </w:p>
    <w:p w:rsidR="00860C84" w:rsidRDefault="00860C84" w:rsidP="00860C84">
      <w:pPr>
        <w:pStyle w:val="Default"/>
        <w:contextualSpacing/>
        <w:jc w:val="both"/>
        <w:rPr>
          <w:color w:val="auto"/>
        </w:rPr>
      </w:pPr>
      <w:r>
        <w:rPr>
          <w:color w:val="auto"/>
        </w:rPr>
        <w:t xml:space="preserve">ПК-12 - </w:t>
      </w:r>
      <w:r w:rsidRPr="00E87E4D">
        <w:rPr>
          <w:color w:val="auto"/>
        </w:rPr>
        <w:t>готовностью участвовать в испытании нового оборудования, опытных образцов, отработке новых технологических режимов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p>
    <w:p w:rsidR="00860C84" w:rsidRDefault="00860C84" w:rsidP="00860C84">
      <w:pPr>
        <w:pStyle w:val="Default"/>
        <w:contextualSpacing/>
        <w:jc w:val="both"/>
        <w:rPr>
          <w:color w:val="auto"/>
        </w:rPr>
      </w:pPr>
      <w:r>
        <w:rPr>
          <w:color w:val="auto"/>
        </w:rPr>
        <w:t xml:space="preserve">ПК-16 - </w:t>
      </w:r>
      <w:r w:rsidRPr="00E87E4D">
        <w:rPr>
          <w:color w:val="auto"/>
        </w:rPr>
        <w:t>способностью организовать работу первичных производственных подразделений, осуществляющих бурение скважин, добычу нефти и газа, промысловый контроль и регулирование извлечения углеводородов, трубопроводный транспорт нефти и газа, подземное хранение газа, хранение и сбыт нефти, нефтепродуктов и сжиженных газов для достижения поставленной цели</w:t>
      </w:r>
    </w:p>
    <w:p w:rsidR="00860C84" w:rsidRPr="00EE3024" w:rsidRDefault="00860C84" w:rsidP="00860C84">
      <w:pPr>
        <w:pStyle w:val="Default"/>
        <w:contextualSpacing/>
        <w:jc w:val="both"/>
        <w:rPr>
          <w:bCs/>
        </w:rPr>
      </w:pPr>
    </w:p>
    <w:p w:rsidR="00860C84" w:rsidRPr="001D79A0" w:rsidRDefault="00860C84" w:rsidP="00860C84">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860C84" w:rsidRPr="00DA55E4" w:rsidRDefault="00860C84" w:rsidP="00860C84">
      <w:pPr>
        <w:pStyle w:val="aa"/>
        <w:spacing w:after="0" w:line="240" w:lineRule="auto"/>
        <w:ind w:left="176" w:right="-1"/>
        <w:contextualSpacing/>
        <w:jc w:val="both"/>
        <w:rPr>
          <w:rFonts w:ascii="Times New Roman" w:eastAsia="Times New Roman" w:hAnsi="Times New Roman" w:cs="Times New Roman"/>
          <w:b/>
          <w:sz w:val="24"/>
          <w:szCs w:val="24"/>
        </w:rPr>
      </w:pPr>
      <w:r w:rsidRPr="00DA55E4">
        <w:rPr>
          <w:rFonts w:ascii="Times New Roman" w:eastAsia="Times New Roman" w:hAnsi="Times New Roman" w:cs="Times New Roman"/>
          <w:b/>
          <w:sz w:val="24"/>
          <w:szCs w:val="24"/>
        </w:rPr>
        <w:t>Знать:</w:t>
      </w:r>
    </w:p>
    <w:p w:rsidR="00860C84" w:rsidRPr="00DA55E4" w:rsidRDefault="00860C84" w:rsidP="00860C84">
      <w:pPr>
        <w:numPr>
          <w:ilvl w:val="0"/>
          <w:numId w:val="20"/>
        </w:numPr>
        <w:spacing w:after="0" w:line="240" w:lineRule="auto"/>
        <w:ind w:left="176" w:firstLine="0"/>
        <w:contextualSpacing/>
        <w:jc w:val="both"/>
        <w:rPr>
          <w:rFonts w:ascii="Times New Roman" w:eastAsia="Times New Roman" w:hAnsi="Times New Roman" w:cs="Times New Roman"/>
          <w:sz w:val="24"/>
          <w:szCs w:val="24"/>
        </w:rPr>
      </w:pPr>
      <w:r w:rsidRPr="00DA55E4">
        <w:rPr>
          <w:rFonts w:ascii="Times New Roman" w:eastAsia="Times New Roman" w:hAnsi="Times New Roman" w:cs="Times New Roman"/>
          <w:sz w:val="24"/>
          <w:szCs w:val="24"/>
        </w:rPr>
        <w:t>состояние и структуру топливно-энергетического комплекса (ТЭК) и нефтяных компаний;</w:t>
      </w:r>
    </w:p>
    <w:p w:rsidR="00860C84" w:rsidRPr="00DA55E4" w:rsidRDefault="00860C84" w:rsidP="00860C84">
      <w:pPr>
        <w:numPr>
          <w:ilvl w:val="0"/>
          <w:numId w:val="20"/>
        </w:numPr>
        <w:spacing w:after="0" w:line="240" w:lineRule="auto"/>
        <w:ind w:left="176" w:firstLine="0"/>
        <w:contextualSpacing/>
        <w:jc w:val="both"/>
        <w:rPr>
          <w:rFonts w:ascii="Times New Roman" w:eastAsia="Times New Roman" w:hAnsi="Times New Roman" w:cs="Times New Roman"/>
          <w:sz w:val="24"/>
          <w:szCs w:val="24"/>
        </w:rPr>
      </w:pPr>
      <w:r w:rsidRPr="00DA55E4">
        <w:rPr>
          <w:rFonts w:ascii="Times New Roman" w:eastAsia="Times New Roman" w:hAnsi="Times New Roman" w:cs="Times New Roman"/>
          <w:sz w:val="24"/>
          <w:szCs w:val="24"/>
        </w:rPr>
        <w:lastRenderedPageBreak/>
        <w:t>принципы бурения скважин, применяемое оборудование;</w:t>
      </w:r>
    </w:p>
    <w:p w:rsidR="00860C84" w:rsidRPr="00DA55E4" w:rsidRDefault="00860C84" w:rsidP="00860C84">
      <w:pPr>
        <w:numPr>
          <w:ilvl w:val="0"/>
          <w:numId w:val="20"/>
        </w:numPr>
        <w:spacing w:after="0" w:line="240" w:lineRule="auto"/>
        <w:ind w:left="176" w:firstLine="0"/>
        <w:contextualSpacing/>
        <w:jc w:val="both"/>
        <w:rPr>
          <w:rFonts w:ascii="Times New Roman" w:eastAsia="Times New Roman" w:hAnsi="Times New Roman" w:cs="Times New Roman"/>
          <w:sz w:val="24"/>
          <w:szCs w:val="24"/>
        </w:rPr>
      </w:pPr>
      <w:r w:rsidRPr="00DA55E4">
        <w:rPr>
          <w:rFonts w:ascii="Times New Roman" w:eastAsia="Times New Roman" w:hAnsi="Times New Roman" w:cs="Times New Roman"/>
          <w:sz w:val="24"/>
          <w:szCs w:val="24"/>
        </w:rPr>
        <w:t>принципы разработки месторождений нефти и газа;</w:t>
      </w:r>
    </w:p>
    <w:p w:rsidR="00860C84" w:rsidRPr="00DA55E4" w:rsidRDefault="00860C84" w:rsidP="00860C84">
      <w:pPr>
        <w:numPr>
          <w:ilvl w:val="0"/>
          <w:numId w:val="20"/>
        </w:numPr>
        <w:spacing w:after="0" w:line="240" w:lineRule="auto"/>
        <w:ind w:left="176" w:firstLine="0"/>
        <w:contextualSpacing/>
        <w:jc w:val="both"/>
        <w:rPr>
          <w:rFonts w:ascii="Times New Roman" w:eastAsia="Times New Roman" w:hAnsi="Times New Roman" w:cs="Times New Roman"/>
          <w:sz w:val="24"/>
          <w:szCs w:val="24"/>
        </w:rPr>
      </w:pPr>
      <w:r w:rsidRPr="00DA55E4">
        <w:rPr>
          <w:rFonts w:ascii="Times New Roman" w:eastAsia="Times New Roman" w:hAnsi="Times New Roman" w:cs="Times New Roman"/>
          <w:sz w:val="24"/>
          <w:szCs w:val="24"/>
        </w:rPr>
        <w:t>оборудование для эксплуатации скважин различными способами;</w:t>
      </w:r>
    </w:p>
    <w:p w:rsidR="00860C84" w:rsidRPr="00DA55E4" w:rsidRDefault="00860C84" w:rsidP="00860C84">
      <w:pPr>
        <w:pStyle w:val="2"/>
        <w:spacing w:after="0" w:line="240" w:lineRule="auto"/>
        <w:ind w:left="176"/>
        <w:contextualSpacing/>
        <w:jc w:val="both"/>
      </w:pPr>
      <w:r w:rsidRPr="00DA55E4">
        <w:t xml:space="preserve">      - способы защиты окружающей среды в нефтегазодобывающих отраслях.</w:t>
      </w:r>
    </w:p>
    <w:p w:rsidR="00860C84" w:rsidRPr="00DA55E4" w:rsidRDefault="00860C84" w:rsidP="00860C84">
      <w:pPr>
        <w:pStyle w:val="2"/>
        <w:spacing w:after="0" w:line="240" w:lineRule="auto"/>
        <w:ind w:left="176"/>
        <w:contextualSpacing/>
        <w:jc w:val="both"/>
        <w:rPr>
          <w:b/>
          <w:color w:val="000000"/>
        </w:rPr>
      </w:pPr>
      <w:r w:rsidRPr="00DA55E4">
        <w:rPr>
          <w:b/>
          <w:color w:val="000000"/>
        </w:rPr>
        <w:t>Уметь:</w:t>
      </w:r>
    </w:p>
    <w:p w:rsidR="00860C84" w:rsidRPr="00DA55E4" w:rsidRDefault="00860C84" w:rsidP="00860C84">
      <w:pPr>
        <w:pStyle w:val="a7"/>
        <w:numPr>
          <w:ilvl w:val="0"/>
          <w:numId w:val="21"/>
        </w:numPr>
        <w:spacing w:after="0" w:line="240" w:lineRule="auto"/>
        <w:ind w:left="176" w:firstLine="0"/>
        <w:jc w:val="both"/>
        <w:rPr>
          <w:rFonts w:ascii="Times New Roman" w:eastAsia="Times New Roman" w:hAnsi="Times New Roman" w:cs="Times New Roman"/>
          <w:sz w:val="24"/>
          <w:szCs w:val="24"/>
        </w:rPr>
      </w:pPr>
      <w:r w:rsidRPr="00DA55E4">
        <w:rPr>
          <w:rFonts w:ascii="Times New Roman" w:eastAsia="Times New Roman" w:hAnsi="Times New Roman" w:cs="Times New Roman"/>
          <w:sz w:val="24"/>
          <w:szCs w:val="24"/>
        </w:rPr>
        <w:t>применять профессиональную терминологию в области бурения, разработки и эксплуатации скважин;</w:t>
      </w:r>
    </w:p>
    <w:p w:rsidR="00860C84" w:rsidRPr="00DA55E4" w:rsidRDefault="00860C84" w:rsidP="00860C84">
      <w:pPr>
        <w:pStyle w:val="a7"/>
        <w:numPr>
          <w:ilvl w:val="0"/>
          <w:numId w:val="21"/>
        </w:numPr>
        <w:spacing w:after="0" w:line="240" w:lineRule="auto"/>
        <w:ind w:left="176" w:firstLine="0"/>
        <w:jc w:val="both"/>
        <w:rPr>
          <w:rFonts w:ascii="Times New Roman" w:eastAsia="Times New Roman" w:hAnsi="Times New Roman" w:cs="Times New Roman"/>
          <w:sz w:val="24"/>
          <w:szCs w:val="24"/>
        </w:rPr>
      </w:pPr>
      <w:r w:rsidRPr="00DA55E4">
        <w:rPr>
          <w:rFonts w:ascii="Times New Roman" w:eastAsia="Times New Roman" w:hAnsi="Times New Roman" w:cs="Times New Roman"/>
          <w:sz w:val="24"/>
          <w:szCs w:val="24"/>
        </w:rPr>
        <w:t>читать и профессионально пересказывать содержание статей или разделов специальной литературы;</w:t>
      </w:r>
    </w:p>
    <w:p w:rsidR="00860C84" w:rsidRPr="00DA55E4" w:rsidRDefault="00860C84" w:rsidP="00860C84">
      <w:pPr>
        <w:pStyle w:val="a7"/>
        <w:numPr>
          <w:ilvl w:val="0"/>
          <w:numId w:val="21"/>
        </w:numPr>
        <w:spacing w:after="0" w:line="240" w:lineRule="auto"/>
        <w:ind w:left="176" w:firstLine="0"/>
        <w:jc w:val="both"/>
        <w:rPr>
          <w:rFonts w:ascii="Times New Roman" w:eastAsia="Times New Roman" w:hAnsi="Times New Roman" w:cs="Times New Roman"/>
          <w:sz w:val="24"/>
          <w:szCs w:val="24"/>
        </w:rPr>
      </w:pPr>
      <w:r w:rsidRPr="00DA55E4">
        <w:rPr>
          <w:rFonts w:ascii="Times New Roman" w:eastAsia="Times New Roman" w:hAnsi="Times New Roman" w:cs="Times New Roman"/>
          <w:sz w:val="24"/>
          <w:szCs w:val="24"/>
        </w:rPr>
        <w:t>определять отличительные особенности оборудования и инструмента (натурных и по плакатам);</w:t>
      </w:r>
    </w:p>
    <w:p w:rsidR="00860C84" w:rsidRPr="00DA55E4" w:rsidRDefault="00860C84" w:rsidP="00860C84">
      <w:pPr>
        <w:pStyle w:val="a7"/>
        <w:numPr>
          <w:ilvl w:val="0"/>
          <w:numId w:val="21"/>
        </w:numPr>
        <w:spacing w:after="0" w:line="240" w:lineRule="auto"/>
        <w:ind w:left="176" w:firstLine="0"/>
        <w:jc w:val="both"/>
        <w:rPr>
          <w:rFonts w:ascii="Times New Roman" w:eastAsia="Times New Roman" w:hAnsi="Times New Roman" w:cs="Times New Roman"/>
          <w:sz w:val="24"/>
          <w:szCs w:val="24"/>
        </w:rPr>
      </w:pPr>
      <w:r w:rsidRPr="00DA55E4">
        <w:rPr>
          <w:rFonts w:ascii="Times New Roman" w:eastAsia="Times New Roman" w:hAnsi="Times New Roman" w:cs="Times New Roman"/>
          <w:sz w:val="24"/>
          <w:szCs w:val="24"/>
        </w:rPr>
        <w:t>пользоваться основными правилами техники безопасности в нефтегазовом производстве.</w:t>
      </w:r>
    </w:p>
    <w:p w:rsidR="00860C84" w:rsidRPr="00DA55E4" w:rsidRDefault="00860C84" w:rsidP="00860C84">
      <w:pPr>
        <w:pStyle w:val="a7"/>
        <w:numPr>
          <w:ilvl w:val="0"/>
          <w:numId w:val="21"/>
        </w:numPr>
        <w:spacing w:after="0" w:line="240" w:lineRule="auto"/>
        <w:ind w:left="176" w:firstLine="0"/>
        <w:jc w:val="both"/>
        <w:rPr>
          <w:rFonts w:ascii="Times New Roman" w:eastAsia="Times New Roman" w:hAnsi="Times New Roman" w:cs="Times New Roman"/>
          <w:sz w:val="24"/>
          <w:szCs w:val="24"/>
        </w:rPr>
      </w:pPr>
      <w:r w:rsidRPr="00DA55E4">
        <w:rPr>
          <w:rFonts w:ascii="Times New Roman" w:eastAsia="Times New Roman" w:hAnsi="Times New Roman" w:cs="Times New Roman"/>
          <w:sz w:val="24"/>
          <w:szCs w:val="24"/>
        </w:rPr>
        <w:t>проводить количественный и качественный анализ параметров и контроль физического, химического, экологического состояния природных и технических механизированных, в том числе автоматизированных, систем и социальных систем.</w:t>
      </w:r>
    </w:p>
    <w:p w:rsidR="00860C84" w:rsidRPr="00DA55E4" w:rsidRDefault="00860C84" w:rsidP="00860C84">
      <w:pPr>
        <w:pStyle w:val="2"/>
        <w:spacing w:after="0" w:line="240" w:lineRule="auto"/>
        <w:ind w:left="176"/>
        <w:contextualSpacing/>
        <w:jc w:val="both"/>
        <w:rPr>
          <w:b/>
          <w:color w:val="000000"/>
        </w:rPr>
      </w:pPr>
      <w:r w:rsidRPr="00DA55E4">
        <w:rPr>
          <w:b/>
          <w:color w:val="000000"/>
        </w:rPr>
        <w:t xml:space="preserve">Владеть: </w:t>
      </w:r>
    </w:p>
    <w:p w:rsidR="00860C84" w:rsidRPr="00DA55E4" w:rsidRDefault="00860C84" w:rsidP="00860C84">
      <w:pPr>
        <w:numPr>
          <w:ilvl w:val="0"/>
          <w:numId w:val="22"/>
        </w:numPr>
        <w:spacing w:after="0" w:line="240" w:lineRule="auto"/>
        <w:ind w:left="176" w:firstLine="0"/>
        <w:contextualSpacing/>
        <w:jc w:val="both"/>
        <w:rPr>
          <w:rFonts w:ascii="Times New Roman" w:eastAsia="Times New Roman" w:hAnsi="Times New Roman" w:cs="Times New Roman"/>
          <w:sz w:val="24"/>
          <w:szCs w:val="24"/>
        </w:rPr>
      </w:pPr>
      <w:r w:rsidRPr="00DA55E4">
        <w:rPr>
          <w:rFonts w:ascii="Times New Roman" w:eastAsia="Times New Roman" w:hAnsi="Times New Roman" w:cs="Times New Roman"/>
          <w:sz w:val="24"/>
          <w:szCs w:val="24"/>
        </w:rPr>
        <w:t>методами гидродинамического расчета движения газожидкостных смесей в вертикальных и наклонных трубах нефтяных и газовых скважин;</w:t>
      </w:r>
    </w:p>
    <w:p w:rsidR="00860C84" w:rsidRPr="00DA55E4" w:rsidRDefault="00860C84" w:rsidP="00860C84">
      <w:pPr>
        <w:numPr>
          <w:ilvl w:val="0"/>
          <w:numId w:val="22"/>
        </w:numPr>
        <w:spacing w:after="0" w:line="240" w:lineRule="auto"/>
        <w:ind w:left="176" w:firstLine="0"/>
        <w:contextualSpacing/>
        <w:jc w:val="both"/>
        <w:rPr>
          <w:rFonts w:ascii="Times New Roman" w:eastAsia="Times New Roman" w:hAnsi="Times New Roman" w:cs="Times New Roman"/>
          <w:sz w:val="24"/>
          <w:szCs w:val="24"/>
        </w:rPr>
      </w:pPr>
      <w:r w:rsidRPr="00DA55E4">
        <w:rPr>
          <w:rFonts w:ascii="Times New Roman" w:eastAsia="Times New Roman" w:hAnsi="Times New Roman" w:cs="Times New Roman"/>
          <w:sz w:val="24"/>
          <w:szCs w:val="24"/>
        </w:rPr>
        <w:t>методами проектирования и подбора оборудования при эксплуатации скважин;</w:t>
      </w:r>
    </w:p>
    <w:p w:rsidR="00860C84" w:rsidRPr="00DA55E4" w:rsidRDefault="00860C84" w:rsidP="00860C84">
      <w:pPr>
        <w:numPr>
          <w:ilvl w:val="0"/>
          <w:numId w:val="22"/>
        </w:numPr>
        <w:spacing w:after="0" w:line="240" w:lineRule="auto"/>
        <w:ind w:left="176" w:firstLine="0"/>
        <w:contextualSpacing/>
        <w:jc w:val="both"/>
        <w:rPr>
          <w:rFonts w:ascii="Times New Roman" w:eastAsia="Times New Roman" w:hAnsi="Times New Roman" w:cs="Times New Roman"/>
          <w:sz w:val="24"/>
          <w:szCs w:val="24"/>
        </w:rPr>
      </w:pPr>
      <w:r w:rsidRPr="00DA55E4">
        <w:rPr>
          <w:rFonts w:ascii="Times New Roman" w:eastAsia="Times New Roman" w:hAnsi="Times New Roman" w:cs="Times New Roman"/>
          <w:sz w:val="24"/>
          <w:szCs w:val="24"/>
        </w:rPr>
        <w:t>основными программными средствами, применяемыми при решении инженерных задач эксплуатации скважин в нефтегазовых компаниях России и зарубежных стран;</w:t>
      </w:r>
    </w:p>
    <w:p w:rsidR="00860C84" w:rsidRPr="004B7C03" w:rsidRDefault="00860C84" w:rsidP="00860C84">
      <w:pPr>
        <w:pStyle w:val="a7"/>
        <w:shd w:val="clear" w:color="auto" w:fill="FFFFFF"/>
        <w:suppressAutoHyphens/>
        <w:spacing w:after="0" w:line="240" w:lineRule="auto"/>
        <w:jc w:val="both"/>
        <w:rPr>
          <w:rFonts w:ascii="Times New Roman" w:hAnsi="Times New Roman" w:cs="Times New Roman"/>
          <w:b/>
          <w:sz w:val="24"/>
          <w:szCs w:val="24"/>
        </w:rPr>
      </w:pPr>
    </w:p>
    <w:p w:rsidR="00860C84" w:rsidRDefault="00860C84" w:rsidP="00860C84">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p>
    <w:p w:rsidR="00860C84" w:rsidRDefault="00860C84" w:rsidP="00860C84">
      <w:pPr>
        <w:spacing w:after="0" w:line="240" w:lineRule="auto"/>
        <w:ind w:firstLine="709"/>
        <w:contextualSpacing/>
        <w:jc w:val="both"/>
        <w:rPr>
          <w:rFonts w:ascii="Times New Roman" w:hAnsi="Times New Roman" w:cs="Times New Roman"/>
          <w:sz w:val="24"/>
          <w:szCs w:val="24"/>
        </w:rPr>
      </w:pPr>
      <w:r w:rsidRPr="00DA55E4">
        <w:rPr>
          <w:rFonts w:ascii="Times New Roman" w:eastAsia="Times New Roman" w:hAnsi="Times New Roman" w:cs="Times New Roman"/>
          <w:sz w:val="24"/>
          <w:szCs w:val="24"/>
        </w:rPr>
        <w:t>Нефтяная и газовая промышленность страны. Бурение нефтяных и газовых скважин. Разработка и эксплуатация нефтяных, газовых и газоконденсатных месторождений. Экология и охрана окружающей среды.</w:t>
      </w:r>
    </w:p>
    <w:p w:rsidR="00860C84" w:rsidRPr="00DA55E4" w:rsidRDefault="00860C84" w:rsidP="00860C84">
      <w:pPr>
        <w:spacing w:after="0" w:line="240" w:lineRule="auto"/>
        <w:ind w:firstLine="709"/>
        <w:contextualSpacing/>
        <w:jc w:val="both"/>
        <w:rPr>
          <w:rFonts w:ascii="Times New Roman" w:hAnsi="Times New Roman" w:cs="Times New Roman"/>
          <w:sz w:val="24"/>
          <w:szCs w:val="24"/>
        </w:rPr>
      </w:pPr>
    </w:p>
    <w:p w:rsidR="00860C84" w:rsidRPr="008F0285" w:rsidRDefault="00860C84" w:rsidP="00860C84">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Default="00860C84" w:rsidP="008F0285">
      <w:pPr>
        <w:spacing w:after="0" w:line="240" w:lineRule="auto"/>
        <w:contextualSpacing/>
        <w:jc w:val="center"/>
        <w:rPr>
          <w:rFonts w:ascii="Times New Roman" w:hAnsi="Times New Roman" w:cs="Times New Roman"/>
          <w:b/>
          <w:sz w:val="24"/>
        </w:rPr>
      </w:pPr>
    </w:p>
    <w:p w:rsidR="008F0285" w:rsidRPr="00E428E9" w:rsidRDefault="008F0285" w:rsidP="008F0285">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F0285" w:rsidRPr="00E428E9" w:rsidRDefault="008F0285" w:rsidP="008F0285">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F0285" w:rsidRDefault="00E66346" w:rsidP="00C1234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Б1</w:t>
      </w:r>
      <w:r w:rsidR="00C12341" w:rsidRPr="00C12341">
        <w:rPr>
          <w:rFonts w:ascii="Times New Roman" w:hAnsi="Times New Roman" w:cs="Times New Roman"/>
          <w:b/>
          <w:sz w:val="24"/>
          <w:szCs w:val="24"/>
        </w:rPr>
        <w:t>.В.ОД.</w:t>
      </w:r>
      <w:r w:rsidR="00C12341">
        <w:rPr>
          <w:rFonts w:ascii="Times New Roman" w:hAnsi="Times New Roman" w:cs="Times New Roman"/>
          <w:b/>
          <w:sz w:val="24"/>
          <w:szCs w:val="24"/>
        </w:rPr>
        <w:t>7</w:t>
      </w:r>
      <w:r w:rsidR="00C12341" w:rsidRPr="00C12341">
        <w:rPr>
          <w:rFonts w:ascii="Times New Roman" w:hAnsi="Times New Roman" w:cs="Times New Roman"/>
          <w:b/>
          <w:sz w:val="24"/>
          <w:szCs w:val="24"/>
        </w:rPr>
        <w:t xml:space="preserve"> «Безопасность технологических процессов при транспорте нефти и газа»</w:t>
      </w:r>
    </w:p>
    <w:p w:rsidR="00C12341" w:rsidRPr="00C12341" w:rsidRDefault="00C12341" w:rsidP="00C12341">
      <w:pPr>
        <w:spacing w:after="0" w:line="240" w:lineRule="auto"/>
        <w:contextualSpacing/>
        <w:jc w:val="center"/>
        <w:rPr>
          <w:rFonts w:ascii="Times New Roman" w:hAnsi="Times New Roman" w:cs="Times New Roman"/>
          <w:sz w:val="24"/>
          <w:szCs w:val="24"/>
        </w:rPr>
      </w:pPr>
    </w:p>
    <w:p w:rsidR="008F0285" w:rsidRPr="008F0285" w:rsidRDefault="008F0285" w:rsidP="008F0285">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F0285" w:rsidRPr="00E66346" w:rsidRDefault="00C12341" w:rsidP="008F0285">
      <w:pPr>
        <w:spacing w:after="0" w:line="240" w:lineRule="auto"/>
        <w:contextualSpacing/>
        <w:jc w:val="right"/>
        <w:rPr>
          <w:rFonts w:ascii="Times New Roman" w:hAnsi="Times New Roman" w:cs="Times New Roman"/>
          <w:i/>
          <w:sz w:val="24"/>
          <w:szCs w:val="24"/>
        </w:rPr>
      </w:pPr>
      <w:r w:rsidRPr="00E66346">
        <w:rPr>
          <w:rFonts w:ascii="Times New Roman" w:hAnsi="Times New Roman" w:cs="Times New Roman"/>
          <w:i/>
          <w:sz w:val="24"/>
          <w:szCs w:val="24"/>
        </w:rPr>
        <w:t>Атласов Р.А</w:t>
      </w:r>
      <w:r w:rsidR="008F0285" w:rsidRPr="00E66346">
        <w:rPr>
          <w:rFonts w:ascii="Times New Roman" w:hAnsi="Times New Roman" w:cs="Times New Roman"/>
          <w:i/>
          <w:sz w:val="24"/>
          <w:szCs w:val="24"/>
        </w:rPr>
        <w:t>.</w:t>
      </w:r>
    </w:p>
    <w:p w:rsidR="008F0285" w:rsidRPr="00E66346" w:rsidRDefault="008F0285" w:rsidP="008F0285">
      <w:pPr>
        <w:spacing w:after="0" w:line="240" w:lineRule="auto"/>
        <w:contextualSpacing/>
        <w:jc w:val="right"/>
        <w:rPr>
          <w:rFonts w:ascii="Times New Roman" w:hAnsi="Times New Roman" w:cs="Times New Roman"/>
          <w:i/>
          <w:sz w:val="24"/>
          <w:szCs w:val="24"/>
        </w:rPr>
      </w:pPr>
      <w:r w:rsidRPr="00E66346">
        <w:rPr>
          <w:rFonts w:ascii="Times New Roman" w:hAnsi="Times New Roman" w:cs="Times New Roman"/>
          <w:sz w:val="24"/>
          <w:szCs w:val="24"/>
        </w:rPr>
        <w:t xml:space="preserve"> </w:t>
      </w:r>
      <w:r w:rsidRPr="00E66346">
        <w:rPr>
          <w:rFonts w:ascii="Times New Roman" w:hAnsi="Times New Roman" w:cs="Times New Roman"/>
          <w:i/>
          <w:sz w:val="24"/>
          <w:szCs w:val="24"/>
        </w:rPr>
        <w:t>ст.</w:t>
      </w:r>
      <w:r w:rsidR="00E66346">
        <w:rPr>
          <w:rFonts w:ascii="Times New Roman" w:hAnsi="Times New Roman" w:cs="Times New Roman"/>
          <w:i/>
          <w:sz w:val="24"/>
          <w:szCs w:val="24"/>
        </w:rPr>
        <w:t xml:space="preserve"> </w:t>
      </w:r>
      <w:r w:rsidRPr="00E66346">
        <w:rPr>
          <w:rFonts w:ascii="Times New Roman" w:hAnsi="Times New Roman" w:cs="Times New Roman"/>
          <w:i/>
          <w:sz w:val="24"/>
          <w:szCs w:val="24"/>
        </w:rPr>
        <w:t xml:space="preserve">преподаватель </w:t>
      </w:r>
      <w:r w:rsidR="00C12341" w:rsidRPr="00E66346">
        <w:rPr>
          <w:rFonts w:ascii="Times New Roman" w:hAnsi="Times New Roman" w:cs="Times New Roman"/>
          <w:i/>
          <w:sz w:val="24"/>
          <w:szCs w:val="24"/>
        </w:rPr>
        <w:t>кафедры нефтегазового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F0285" w:rsidRPr="008F0285" w:rsidTr="003B1928">
        <w:tc>
          <w:tcPr>
            <w:tcW w:w="3510" w:type="dxa"/>
          </w:tcPr>
          <w:p w:rsidR="008F0285" w:rsidRPr="008F0285" w:rsidRDefault="008F0285" w:rsidP="008F0285">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F0285" w:rsidRPr="008F0285" w:rsidRDefault="008F0285" w:rsidP="008F0285">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F0285" w:rsidRPr="008F0285" w:rsidTr="003B1928">
        <w:tc>
          <w:tcPr>
            <w:tcW w:w="3510" w:type="dxa"/>
          </w:tcPr>
          <w:p w:rsidR="008F0285" w:rsidRPr="008F0285" w:rsidRDefault="008F0285" w:rsidP="008F0285">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F0285" w:rsidRPr="008F0285" w:rsidRDefault="00C12341" w:rsidP="008F028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F0285" w:rsidRPr="008F0285" w:rsidTr="003B1928">
        <w:tc>
          <w:tcPr>
            <w:tcW w:w="3510" w:type="dxa"/>
          </w:tcPr>
          <w:p w:rsidR="008F0285" w:rsidRPr="008F0285" w:rsidRDefault="008F0285" w:rsidP="008F0285">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F0285" w:rsidRPr="008F0285" w:rsidRDefault="008F0285" w:rsidP="008F0285">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F0285" w:rsidRPr="008F0285" w:rsidTr="003B1928">
        <w:tc>
          <w:tcPr>
            <w:tcW w:w="3510" w:type="dxa"/>
          </w:tcPr>
          <w:p w:rsidR="008F0285" w:rsidRPr="008F0285" w:rsidRDefault="008F0285" w:rsidP="008F0285">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F0285" w:rsidRPr="008F0285" w:rsidRDefault="008F0285" w:rsidP="008F0285">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w:t>
            </w:r>
            <w:r w:rsidR="00E66346">
              <w:rPr>
                <w:rFonts w:ascii="Times New Roman" w:hAnsi="Times New Roman" w:cs="Times New Roman"/>
                <w:sz w:val="24"/>
                <w:szCs w:val="24"/>
              </w:rPr>
              <w:t>1</w:t>
            </w:r>
            <w:r w:rsidR="00C12341">
              <w:rPr>
                <w:rFonts w:ascii="Times New Roman" w:hAnsi="Times New Roman" w:cs="Times New Roman"/>
                <w:sz w:val="24"/>
                <w:szCs w:val="24"/>
              </w:rPr>
              <w:t>. Вариативная часть</w:t>
            </w:r>
          </w:p>
        </w:tc>
      </w:tr>
      <w:tr w:rsidR="00C12341" w:rsidRPr="008F0285" w:rsidTr="00166F98">
        <w:tc>
          <w:tcPr>
            <w:tcW w:w="3510" w:type="dxa"/>
          </w:tcPr>
          <w:p w:rsidR="00C12341" w:rsidRPr="008F0285" w:rsidRDefault="00C12341" w:rsidP="008F0285">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C12341" w:rsidRPr="00C12341" w:rsidRDefault="00C12341" w:rsidP="00C12341">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VII</w:t>
            </w:r>
          </w:p>
        </w:tc>
      </w:tr>
      <w:tr w:rsidR="00C12341" w:rsidRPr="008F0285" w:rsidTr="00166F98">
        <w:tc>
          <w:tcPr>
            <w:tcW w:w="3510" w:type="dxa"/>
          </w:tcPr>
          <w:p w:rsidR="00C12341" w:rsidRPr="008F0285" w:rsidRDefault="00C12341" w:rsidP="008F0285">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C12341" w:rsidRPr="00C12341" w:rsidRDefault="00C12341" w:rsidP="00C123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C12341" w:rsidRPr="008F0285" w:rsidTr="00166F98">
        <w:trPr>
          <w:trHeight w:val="543"/>
        </w:trPr>
        <w:tc>
          <w:tcPr>
            <w:tcW w:w="3510" w:type="dxa"/>
          </w:tcPr>
          <w:p w:rsidR="00C12341" w:rsidRPr="008F0285" w:rsidRDefault="00C12341" w:rsidP="008F0285">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lastRenderedPageBreak/>
              <w:t>Форма промежуточной аттестации (зачет/экзамен)</w:t>
            </w:r>
          </w:p>
        </w:tc>
        <w:tc>
          <w:tcPr>
            <w:tcW w:w="5954" w:type="dxa"/>
          </w:tcPr>
          <w:p w:rsidR="00C12341" w:rsidRPr="008F0285" w:rsidRDefault="00C12341" w:rsidP="00C123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C12341" w:rsidRPr="008F0285" w:rsidTr="00166F98">
        <w:tc>
          <w:tcPr>
            <w:tcW w:w="3510" w:type="dxa"/>
          </w:tcPr>
          <w:p w:rsidR="00C12341" w:rsidRPr="008F0285" w:rsidRDefault="00C12341" w:rsidP="008F0285">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C12341" w:rsidRPr="008F0285" w:rsidRDefault="00C12341" w:rsidP="00C123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r>
      <w:tr w:rsidR="00C12341" w:rsidRPr="008F0285" w:rsidTr="00166F98">
        <w:tc>
          <w:tcPr>
            <w:tcW w:w="3510" w:type="dxa"/>
          </w:tcPr>
          <w:p w:rsidR="00C12341" w:rsidRPr="008F0285" w:rsidRDefault="00C12341" w:rsidP="008F028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C12341" w:rsidRPr="008F0285" w:rsidRDefault="00C12341" w:rsidP="00C123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EA3055">
              <w:rPr>
                <w:rFonts w:ascii="Times New Roman" w:hAnsi="Times New Roman" w:cs="Times New Roman"/>
                <w:sz w:val="24"/>
                <w:szCs w:val="24"/>
              </w:rPr>
              <w:t>8</w:t>
            </w:r>
          </w:p>
        </w:tc>
      </w:tr>
      <w:tr w:rsidR="00C12341" w:rsidRPr="008F0285" w:rsidTr="00166F98">
        <w:tc>
          <w:tcPr>
            <w:tcW w:w="3510" w:type="dxa"/>
          </w:tcPr>
          <w:p w:rsidR="00C12341" w:rsidRPr="008F0285" w:rsidRDefault="00C12341" w:rsidP="008F0285">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C12341" w:rsidRPr="008F0285" w:rsidRDefault="00C12341" w:rsidP="00C123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823CF3">
              <w:rPr>
                <w:rFonts w:ascii="Times New Roman" w:hAnsi="Times New Roman" w:cs="Times New Roman"/>
                <w:sz w:val="24"/>
                <w:szCs w:val="24"/>
              </w:rPr>
              <w:t>5</w:t>
            </w:r>
          </w:p>
        </w:tc>
      </w:tr>
      <w:tr w:rsidR="00C12341" w:rsidRPr="008F0285" w:rsidTr="00166F98">
        <w:tc>
          <w:tcPr>
            <w:tcW w:w="3510" w:type="dxa"/>
          </w:tcPr>
          <w:p w:rsidR="00C12341" w:rsidRPr="008F0285" w:rsidRDefault="00C12341" w:rsidP="008F0285">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C12341" w:rsidRPr="008F0285" w:rsidRDefault="00823CF3" w:rsidP="00C123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C12341" w:rsidRPr="008F0285" w:rsidTr="00166F98">
        <w:tc>
          <w:tcPr>
            <w:tcW w:w="3510" w:type="dxa"/>
          </w:tcPr>
          <w:p w:rsidR="00C12341" w:rsidRPr="008F0285" w:rsidRDefault="00C12341" w:rsidP="008F0285">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C12341" w:rsidRPr="008F0285" w:rsidRDefault="00C12341" w:rsidP="00C1234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bl>
    <w:p w:rsidR="008F0285" w:rsidRPr="008F0285" w:rsidRDefault="008F0285" w:rsidP="008F0285">
      <w:pPr>
        <w:spacing w:after="0" w:line="240" w:lineRule="auto"/>
        <w:ind w:firstLine="708"/>
        <w:contextualSpacing/>
        <w:jc w:val="both"/>
        <w:rPr>
          <w:rFonts w:ascii="Times New Roman" w:hAnsi="Times New Roman" w:cs="Times New Roman"/>
          <w:sz w:val="24"/>
          <w:szCs w:val="24"/>
        </w:rPr>
      </w:pPr>
    </w:p>
    <w:p w:rsidR="00E428E9" w:rsidRPr="00E428E9" w:rsidRDefault="00E428E9" w:rsidP="00E428E9">
      <w:pPr>
        <w:spacing w:after="0" w:line="240" w:lineRule="auto"/>
        <w:contextualSpacing/>
        <w:jc w:val="both"/>
        <w:rPr>
          <w:rFonts w:ascii="Times New Roman" w:hAnsi="Times New Roman" w:cs="Times New Roman"/>
          <w:sz w:val="24"/>
          <w:szCs w:val="24"/>
        </w:rPr>
      </w:pPr>
      <w:r w:rsidRPr="00E428E9">
        <w:rPr>
          <w:rFonts w:ascii="Times New Roman" w:hAnsi="Times New Roman" w:cs="Times New Roman"/>
          <w:b/>
          <w:sz w:val="24"/>
          <w:szCs w:val="24"/>
        </w:rPr>
        <w:t>1. Цели освоения дисциплины</w:t>
      </w:r>
    </w:p>
    <w:p w:rsidR="00E428E9" w:rsidRPr="00C12341" w:rsidRDefault="00E428E9" w:rsidP="00E428E9">
      <w:pPr>
        <w:spacing w:after="0" w:line="240" w:lineRule="auto"/>
        <w:contextualSpacing/>
        <w:jc w:val="both"/>
        <w:rPr>
          <w:rFonts w:ascii="Times New Roman" w:hAnsi="Times New Roman" w:cs="Times New Roman"/>
          <w:sz w:val="24"/>
          <w:szCs w:val="24"/>
        </w:rPr>
      </w:pPr>
      <w:r w:rsidRPr="00C12341">
        <w:rPr>
          <w:rFonts w:ascii="Times New Roman" w:hAnsi="Times New Roman" w:cs="Times New Roman"/>
          <w:sz w:val="24"/>
          <w:szCs w:val="24"/>
        </w:rPr>
        <w:t xml:space="preserve">Целями изучения дисциплины </w:t>
      </w:r>
      <w:r w:rsidR="00C12341" w:rsidRPr="00C12341">
        <w:rPr>
          <w:rFonts w:ascii="Times New Roman" w:hAnsi="Times New Roman" w:cs="Times New Roman"/>
          <w:sz w:val="24"/>
          <w:szCs w:val="24"/>
        </w:rPr>
        <w:t>«Безопасность технологических процессов при транспорте нефти и газа»</w:t>
      </w:r>
      <w:r w:rsidR="00C12341">
        <w:rPr>
          <w:rFonts w:ascii="Times New Roman" w:hAnsi="Times New Roman" w:cs="Times New Roman"/>
          <w:sz w:val="24"/>
          <w:szCs w:val="24"/>
        </w:rPr>
        <w:t xml:space="preserve"> является </w:t>
      </w:r>
      <w:r w:rsidR="00C12341" w:rsidRPr="00C12341">
        <w:rPr>
          <w:rFonts w:ascii="Times New Roman" w:hAnsi="Times New Roman" w:cs="Times New Roman"/>
          <w:sz w:val="24"/>
          <w:szCs w:val="24"/>
        </w:rPr>
        <w:t xml:space="preserve">получение </w:t>
      </w:r>
      <w:r w:rsidR="00C12341">
        <w:rPr>
          <w:rFonts w:ascii="Times New Roman" w:hAnsi="Times New Roman" w:cs="Times New Roman"/>
          <w:sz w:val="24"/>
          <w:szCs w:val="24"/>
        </w:rPr>
        <w:t xml:space="preserve">начальной базы знаний </w:t>
      </w:r>
      <w:r w:rsidR="00C12341" w:rsidRPr="00C12341">
        <w:rPr>
          <w:rFonts w:ascii="Times New Roman" w:hAnsi="Times New Roman" w:cs="Times New Roman"/>
          <w:sz w:val="24"/>
          <w:szCs w:val="24"/>
        </w:rPr>
        <w:t>в рамках будущей профессиональной  деятельности  в области промышленной безопасности.</w:t>
      </w:r>
    </w:p>
    <w:p w:rsidR="00C12341" w:rsidRDefault="00C12341" w:rsidP="008F0285">
      <w:pPr>
        <w:pStyle w:val="Default"/>
        <w:contextualSpacing/>
        <w:jc w:val="both"/>
        <w:rPr>
          <w:b/>
          <w:color w:val="auto"/>
        </w:rPr>
      </w:pPr>
    </w:p>
    <w:p w:rsidR="008F0285" w:rsidRPr="008F0285" w:rsidRDefault="008F0285" w:rsidP="008F0285">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C12341" w:rsidRDefault="00C42F75" w:rsidP="00C42F75">
      <w:pPr>
        <w:pStyle w:val="Default"/>
        <w:contextualSpacing/>
        <w:jc w:val="both"/>
        <w:rPr>
          <w:color w:val="auto"/>
        </w:rPr>
      </w:pPr>
      <w:r>
        <w:rPr>
          <w:color w:val="auto"/>
        </w:rPr>
        <w:t>ПК-4 – способность</w:t>
      </w:r>
      <w:r w:rsidRPr="00C42F75">
        <w:rPr>
          <w:color w:val="auto"/>
        </w:rPr>
        <w:t xml:space="preserve"> оценивать риски и определять меры по обеспечению безопасности технологических процессов в нефтегазовом производстве</w:t>
      </w:r>
      <w:r>
        <w:rPr>
          <w:color w:val="auto"/>
        </w:rPr>
        <w:t>;</w:t>
      </w:r>
    </w:p>
    <w:p w:rsidR="00C42F75" w:rsidRDefault="00C42F75" w:rsidP="00C42F75">
      <w:pPr>
        <w:pStyle w:val="Default"/>
        <w:contextualSpacing/>
        <w:jc w:val="both"/>
        <w:rPr>
          <w:color w:val="auto"/>
        </w:rPr>
      </w:pPr>
      <w:r>
        <w:rPr>
          <w:color w:val="auto"/>
        </w:rPr>
        <w:t>ПК-5 – способность</w:t>
      </w:r>
      <w:r w:rsidRPr="00C42F75">
        <w:rPr>
          <w:color w:val="auto"/>
        </w:rPr>
        <w:t xml:space="preserve"> применять в практической деятельности принципы рационального использования природных ресурсов и защиты окружающей среды</w:t>
      </w:r>
      <w:r>
        <w:rPr>
          <w:color w:val="auto"/>
        </w:rPr>
        <w:t>;</w:t>
      </w:r>
    </w:p>
    <w:p w:rsidR="00C42F75" w:rsidRDefault="00C42F75" w:rsidP="00C42F75">
      <w:pPr>
        <w:pStyle w:val="Default"/>
        <w:contextualSpacing/>
        <w:jc w:val="both"/>
        <w:rPr>
          <w:color w:val="auto"/>
        </w:rPr>
      </w:pPr>
      <w:r>
        <w:rPr>
          <w:color w:val="auto"/>
        </w:rPr>
        <w:t>ПК-8 – способность</w:t>
      </w:r>
      <w:r w:rsidRPr="00C42F75">
        <w:rPr>
          <w:color w:val="auto"/>
        </w:rPr>
        <w:t xml:space="preserve"> выполнять технические работы в соответствии с технологическим регламентом</w:t>
      </w:r>
      <w:r>
        <w:rPr>
          <w:color w:val="auto"/>
        </w:rPr>
        <w:t>;</w:t>
      </w:r>
    </w:p>
    <w:p w:rsidR="00C42F75" w:rsidRDefault="00C42F75" w:rsidP="00C42F75">
      <w:pPr>
        <w:pStyle w:val="Default"/>
        <w:contextualSpacing/>
        <w:jc w:val="both"/>
        <w:rPr>
          <w:color w:val="auto"/>
        </w:rPr>
      </w:pPr>
      <w:r>
        <w:rPr>
          <w:color w:val="auto"/>
        </w:rPr>
        <w:t>ПК-9 – способность</w:t>
      </w:r>
      <w:r w:rsidRPr="00C42F75">
        <w:rPr>
          <w:color w:val="auto"/>
        </w:rPr>
        <w:t xml:space="preserve"> осуществлять оперативный контроль за техническим состоянием технологического оборудования, используемого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r>
        <w:rPr>
          <w:color w:val="auto"/>
        </w:rPr>
        <w:t>;</w:t>
      </w:r>
    </w:p>
    <w:p w:rsidR="00C42F75" w:rsidRDefault="00C42F75" w:rsidP="00C42F75">
      <w:pPr>
        <w:pStyle w:val="Default"/>
        <w:contextualSpacing/>
        <w:jc w:val="both"/>
        <w:rPr>
          <w:color w:val="auto"/>
        </w:rPr>
      </w:pPr>
      <w:r>
        <w:rPr>
          <w:color w:val="auto"/>
        </w:rPr>
        <w:t xml:space="preserve">ПК-13 – </w:t>
      </w:r>
      <w:r w:rsidRPr="00C42F75">
        <w:rPr>
          <w:color w:val="auto"/>
        </w:rPr>
        <w:t>готовность решать технические задачи по предотвращению и ликвидации осложнений и аварийных ситуаций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r>
        <w:rPr>
          <w:color w:val="auto"/>
        </w:rPr>
        <w:t>;</w:t>
      </w:r>
    </w:p>
    <w:p w:rsidR="00C42F75" w:rsidRDefault="00C42F75" w:rsidP="00C42F75">
      <w:pPr>
        <w:pStyle w:val="Default"/>
        <w:contextualSpacing/>
        <w:jc w:val="both"/>
        <w:rPr>
          <w:color w:val="auto"/>
        </w:rPr>
      </w:pPr>
      <w:r>
        <w:rPr>
          <w:color w:val="auto"/>
        </w:rPr>
        <w:t>ПК-15 – способность</w:t>
      </w:r>
      <w:r w:rsidRPr="00C42F75">
        <w:rPr>
          <w:color w:val="auto"/>
        </w:rPr>
        <w:t xml:space="preserve"> принимать меры по охране окружающей среды и недр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r>
        <w:rPr>
          <w:color w:val="auto"/>
        </w:rPr>
        <w:t>.</w:t>
      </w:r>
    </w:p>
    <w:p w:rsidR="008F0285" w:rsidRPr="008F0285" w:rsidRDefault="008F0285" w:rsidP="008F0285">
      <w:pPr>
        <w:spacing w:after="0" w:line="240" w:lineRule="auto"/>
        <w:ind w:firstLine="708"/>
        <w:contextualSpacing/>
        <w:jc w:val="both"/>
        <w:rPr>
          <w:rFonts w:ascii="Times New Roman" w:hAnsi="Times New Roman" w:cs="Times New Roman"/>
          <w:sz w:val="24"/>
          <w:szCs w:val="24"/>
        </w:rPr>
      </w:pPr>
    </w:p>
    <w:p w:rsidR="008F0285" w:rsidRPr="00E428E9" w:rsidRDefault="008F0285" w:rsidP="00E428E9">
      <w:pPr>
        <w:spacing w:after="0" w:line="240" w:lineRule="auto"/>
        <w:ind w:firstLine="708"/>
        <w:contextualSpacing/>
        <w:jc w:val="both"/>
        <w:rPr>
          <w:rFonts w:ascii="Times New Roman" w:hAnsi="Times New Roman" w:cs="Times New Roman"/>
          <w:sz w:val="24"/>
          <w:szCs w:val="24"/>
        </w:rPr>
      </w:pPr>
      <w:r w:rsidRPr="00E428E9">
        <w:rPr>
          <w:rFonts w:ascii="Times New Roman" w:hAnsi="Times New Roman" w:cs="Times New Roman"/>
          <w:sz w:val="24"/>
          <w:szCs w:val="24"/>
        </w:rPr>
        <w:t>В  результате освоения данной дисциплины обучающийся должен:</w:t>
      </w:r>
    </w:p>
    <w:p w:rsidR="00E428E9" w:rsidRPr="00AA0652" w:rsidRDefault="00E428E9" w:rsidP="00E428E9">
      <w:pPr>
        <w:pStyle w:val="a5"/>
        <w:spacing w:after="0" w:line="240" w:lineRule="auto"/>
        <w:contextualSpacing/>
        <w:rPr>
          <w:rFonts w:ascii="Times New Roman" w:eastAsia="Times New Roman" w:hAnsi="Times New Roman" w:cs="Times New Roman"/>
          <w:sz w:val="24"/>
          <w:szCs w:val="24"/>
        </w:rPr>
      </w:pPr>
      <w:r w:rsidRPr="00AA0652">
        <w:rPr>
          <w:rFonts w:ascii="Times New Roman" w:eastAsia="Times New Roman" w:hAnsi="Times New Roman" w:cs="Times New Roman"/>
          <w:b/>
          <w:sz w:val="24"/>
          <w:szCs w:val="24"/>
        </w:rPr>
        <w:t>Знать</w:t>
      </w:r>
      <w:r w:rsidRPr="00AA0652">
        <w:rPr>
          <w:rFonts w:ascii="Times New Roman" w:eastAsia="Times New Roman" w:hAnsi="Times New Roman" w:cs="Times New Roman"/>
          <w:sz w:val="24"/>
          <w:szCs w:val="24"/>
        </w:rPr>
        <w:t xml:space="preserve">: </w:t>
      </w:r>
      <w:r w:rsidR="00AA0652">
        <w:rPr>
          <w:rFonts w:ascii="Times New Roman" w:hAnsi="Times New Roman" w:cs="Times New Roman"/>
          <w:bCs/>
          <w:color w:val="000000"/>
          <w:sz w:val="24"/>
          <w:szCs w:val="24"/>
        </w:rPr>
        <w:t>О</w:t>
      </w:r>
      <w:r w:rsidR="00AA0652" w:rsidRPr="00AA0652">
        <w:rPr>
          <w:rFonts w:ascii="Times New Roman" w:hAnsi="Times New Roman" w:cs="Times New Roman"/>
          <w:bCs/>
          <w:color w:val="000000"/>
          <w:sz w:val="24"/>
          <w:szCs w:val="24"/>
        </w:rPr>
        <w:t>пасные и вредные производственные факторы при эксплуатации нефтегазопроводов и нефтегазохранилищ</w:t>
      </w:r>
      <w:r w:rsidRPr="00AA0652">
        <w:rPr>
          <w:rFonts w:ascii="Times New Roman" w:eastAsia="Times New Roman" w:hAnsi="Times New Roman" w:cs="Times New Roman"/>
          <w:sz w:val="24"/>
          <w:szCs w:val="24"/>
        </w:rPr>
        <w:t>;</w:t>
      </w:r>
    </w:p>
    <w:p w:rsidR="00E428E9" w:rsidRPr="00AA0652" w:rsidRDefault="00AA0652" w:rsidP="00E428E9">
      <w:pPr>
        <w:pStyle w:val="a5"/>
        <w:spacing w:after="0" w:line="240" w:lineRule="auto"/>
        <w:contextualSpacing/>
        <w:rPr>
          <w:rFonts w:ascii="Times New Roman" w:eastAsia="Times New Roman" w:hAnsi="Times New Roman" w:cs="Times New Roman"/>
          <w:sz w:val="24"/>
          <w:szCs w:val="24"/>
        </w:rPr>
      </w:pPr>
      <w:r>
        <w:rPr>
          <w:rFonts w:ascii="Times New Roman" w:hAnsi="Times New Roman" w:cs="Times New Roman"/>
          <w:bCs/>
          <w:color w:val="000000"/>
          <w:sz w:val="24"/>
          <w:szCs w:val="24"/>
        </w:rPr>
        <w:t>С</w:t>
      </w:r>
      <w:r w:rsidRPr="00AA0652">
        <w:rPr>
          <w:rFonts w:ascii="Times New Roman" w:hAnsi="Times New Roman" w:cs="Times New Roman"/>
          <w:bCs/>
          <w:color w:val="000000"/>
          <w:sz w:val="24"/>
          <w:szCs w:val="24"/>
        </w:rPr>
        <w:t>овременные требования и специфику безопасного производства работ по обслуживанию объектов трубопроводного транспорта углеводородов на уровне высокой профессиональной квалификации</w:t>
      </w:r>
      <w:r w:rsidR="00E428E9" w:rsidRPr="00AA0652">
        <w:rPr>
          <w:rFonts w:ascii="Times New Roman" w:eastAsia="Times New Roman" w:hAnsi="Times New Roman" w:cs="Times New Roman"/>
          <w:sz w:val="24"/>
          <w:szCs w:val="24"/>
        </w:rPr>
        <w:t>;</w:t>
      </w:r>
    </w:p>
    <w:p w:rsidR="00E428E9" w:rsidRPr="00AA0652" w:rsidRDefault="00AA0652" w:rsidP="00E428E9">
      <w:pPr>
        <w:pStyle w:val="a5"/>
        <w:spacing w:after="0" w:line="240" w:lineRule="auto"/>
        <w:contextualSpacing/>
        <w:rPr>
          <w:rFonts w:ascii="Times New Roman" w:eastAsia="Times New Roman" w:hAnsi="Times New Roman" w:cs="Times New Roman"/>
          <w:sz w:val="24"/>
          <w:szCs w:val="24"/>
        </w:rPr>
      </w:pPr>
      <w:r>
        <w:rPr>
          <w:rFonts w:ascii="Times New Roman" w:hAnsi="Times New Roman" w:cs="Times New Roman"/>
          <w:bCs/>
          <w:color w:val="000000"/>
          <w:sz w:val="24"/>
          <w:szCs w:val="24"/>
        </w:rPr>
        <w:t>Т</w:t>
      </w:r>
      <w:r w:rsidRPr="00AA0652">
        <w:rPr>
          <w:rFonts w:ascii="Times New Roman" w:hAnsi="Times New Roman" w:cs="Times New Roman"/>
          <w:bCs/>
          <w:color w:val="000000"/>
          <w:sz w:val="24"/>
          <w:szCs w:val="24"/>
        </w:rPr>
        <w:t>ребования нормативно-технической документации для обеспечения безопасности обслуживающего персонала при производстве работ на объектах трубопроводного транспорта углеводородов</w:t>
      </w:r>
      <w:r w:rsidR="00E428E9" w:rsidRPr="00AA0652">
        <w:rPr>
          <w:rFonts w:ascii="Times New Roman" w:eastAsia="Times New Roman" w:hAnsi="Times New Roman" w:cs="Times New Roman"/>
          <w:sz w:val="24"/>
          <w:szCs w:val="24"/>
        </w:rPr>
        <w:t>;</w:t>
      </w:r>
    </w:p>
    <w:p w:rsidR="00E428E9" w:rsidRPr="00AA0652" w:rsidRDefault="00E428E9" w:rsidP="00E428E9">
      <w:pPr>
        <w:spacing w:after="0" w:line="240" w:lineRule="auto"/>
        <w:contextualSpacing/>
        <w:jc w:val="both"/>
        <w:rPr>
          <w:rFonts w:ascii="Times New Roman" w:eastAsia="Times New Roman" w:hAnsi="Times New Roman" w:cs="Times New Roman"/>
          <w:sz w:val="24"/>
          <w:szCs w:val="24"/>
        </w:rPr>
      </w:pPr>
      <w:r w:rsidRPr="00AA0652">
        <w:rPr>
          <w:rFonts w:ascii="Times New Roman" w:eastAsia="Times New Roman" w:hAnsi="Times New Roman" w:cs="Times New Roman"/>
          <w:b/>
          <w:sz w:val="24"/>
          <w:szCs w:val="24"/>
        </w:rPr>
        <w:t>Уметь:</w:t>
      </w:r>
      <w:r w:rsidRPr="00AA0652">
        <w:rPr>
          <w:rFonts w:ascii="Times New Roman" w:eastAsia="Times New Roman" w:hAnsi="Times New Roman" w:cs="Times New Roman"/>
          <w:sz w:val="24"/>
          <w:szCs w:val="24"/>
        </w:rPr>
        <w:t xml:space="preserve"> </w:t>
      </w:r>
      <w:r w:rsidR="00AA0652">
        <w:rPr>
          <w:rFonts w:ascii="Times New Roman" w:hAnsi="Times New Roman" w:cs="Times New Roman"/>
          <w:bCs/>
          <w:color w:val="000000"/>
          <w:sz w:val="24"/>
          <w:szCs w:val="24"/>
        </w:rPr>
        <w:t>О</w:t>
      </w:r>
      <w:r w:rsidR="00AA0652" w:rsidRPr="00AA0652">
        <w:rPr>
          <w:rFonts w:ascii="Times New Roman" w:hAnsi="Times New Roman" w:cs="Times New Roman"/>
          <w:bCs/>
          <w:color w:val="000000"/>
          <w:sz w:val="24"/>
          <w:szCs w:val="24"/>
        </w:rPr>
        <w:t>пределять меры безопасности при выполнении технологических операций на объектах трубопроводного транспорта нефти и газа</w:t>
      </w:r>
      <w:r w:rsidRPr="00AA0652">
        <w:rPr>
          <w:rFonts w:ascii="Times New Roman" w:eastAsia="Times New Roman" w:hAnsi="Times New Roman" w:cs="Times New Roman"/>
          <w:sz w:val="24"/>
          <w:szCs w:val="24"/>
        </w:rPr>
        <w:t>;</w:t>
      </w:r>
    </w:p>
    <w:p w:rsidR="00E428E9" w:rsidRPr="00AA0652" w:rsidRDefault="00AA0652" w:rsidP="00E428E9">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bCs/>
          <w:color w:val="000000"/>
          <w:sz w:val="24"/>
          <w:szCs w:val="24"/>
        </w:rPr>
        <w:t>С</w:t>
      </w:r>
      <w:r w:rsidRPr="00AA0652">
        <w:rPr>
          <w:rFonts w:ascii="Times New Roman" w:hAnsi="Times New Roman" w:cs="Times New Roman"/>
          <w:bCs/>
          <w:color w:val="000000"/>
          <w:sz w:val="24"/>
          <w:szCs w:val="24"/>
        </w:rPr>
        <w:t>амостоятельно работать с нормативно-технической документацией</w:t>
      </w:r>
      <w:r w:rsidR="00E428E9" w:rsidRPr="00AA0652">
        <w:rPr>
          <w:rFonts w:ascii="Times New Roman" w:eastAsia="Times New Roman" w:hAnsi="Times New Roman" w:cs="Times New Roman"/>
          <w:sz w:val="24"/>
          <w:szCs w:val="24"/>
        </w:rPr>
        <w:t>;</w:t>
      </w:r>
    </w:p>
    <w:p w:rsidR="00E428E9" w:rsidRPr="00AA0652" w:rsidRDefault="00AA0652" w:rsidP="00E428E9">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bCs/>
          <w:color w:val="000000"/>
          <w:sz w:val="24"/>
          <w:szCs w:val="24"/>
        </w:rPr>
        <w:t>О</w:t>
      </w:r>
      <w:r w:rsidRPr="00AA0652">
        <w:rPr>
          <w:rFonts w:ascii="Times New Roman" w:hAnsi="Times New Roman" w:cs="Times New Roman"/>
          <w:bCs/>
          <w:color w:val="000000"/>
          <w:sz w:val="24"/>
          <w:szCs w:val="24"/>
        </w:rPr>
        <w:t>беспечивать безопасность технологических процессов на объектах трубопроводного транспорта углеводородов при индивидуальной работе, в качестве члена команды и руководителя группы</w:t>
      </w:r>
      <w:r w:rsidR="00E428E9" w:rsidRPr="00AA0652">
        <w:rPr>
          <w:rFonts w:ascii="Times New Roman" w:eastAsia="Times New Roman" w:hAnsi="Times New Roman" w:cs="Times New Roman"/>
          <w:sz w:val="24"/>
          <w:szCs w:val="24"/>
        </w:rPr>
        <w:t>;</w:t>
      </w:r>
    </w:p>
    <w:p w:rsidR="00E428E9" w:rsidRPr="00AA0652" w:rsidRDefault="00E428E9" w:rsidP="00E428E9">
      <w:pPr>
        <w:pStyle w:val="a5"/>
        <w:spacing w:after="0" w:line="240" w:lineRule="auto"/>
        <w:contextualSpacing/>
        <w:rPr>
          <w:rFonts w:ascii="Times New Roman" w:eastAsia="Times New Roman" w:hAnsi="Times New Roman" w:cs="Times New Roman"/>
          <w:sz w:val="24"/>
          <w:szCs w:val="24"/>
        </w:rPr>
      </w:pPr>
      <w:r w:rsidRPr="00AA0652">
        <w:rPr>
          <w:rFonts w:ascii="Times New Roman" w:eastAsia="Times New Roman" w:hAnsi="Times New Roman" w:cs="Times New Roman"/>
          <w:b/>
          <w:sz w:val="24"/>
          <w:szCs w:val="24"/>
        </w:rPr>
        <w:t>Владеть</w:t>
      </w:r>
      <w:r w:rsidRPr="00AA0652">
        <w:rPr>
          <w:rFonts w:ascii="Times New Roman" w:eastAsia="Times New Roman" w:hAnsi="Times New Roman" w:cs="Times New Roman"/>
          <w:sz w:val="24"/>
          <w:szCs w:val="24"/>
        </w:rPr>
        <w:t xml:space="preserve">: </w:t>
      </w:r>
      <w:r w:rsidR="00AA0652">
        <w:rPr>
          <w:rFonts w:ascii="Times New Roman" w:eastAsia="Times New Roman" w:hAnsi="Times New Roman" w:cs="Times New Roman"/>
          <w:sz w:val="24"/>
          <w:szCs w:val="24"/>
        </w:rPr>
        <w:t>О</w:t>
      </w:r>
      <w:r w:rsidR="00AA0652" w:rsidRPr="00AA0652">
        <w:rPr>
          <w:rFonts w:ascii="Times New Roman" w:hAnsi="Times New Roman" w:cs="Times New Roman"/>
          <w:bCs/>
          <w:color w:val="000000"/>
          <w:sz w:val="24"/>
          <w:szCs w:val="24"/>
        </w:rPr>
        <w:t>сновными положениями нормативных документов, регламентирующих безопасность проведения разного уровня ремонтных работ</w:t>
      </w:r>
      <w:r w:rsidRPr="00AA0652">
        <w:rPr>
          <w:rFonts w:ascii="Times New Roman" w:eastAsia="Times New Roman" w:hAnsi="Times New Roman" w:cs="Times New Roman"/>
          <w:sz w:val="24"/>
          <w:szCs w:val="24"/>
        </w:rPr>
        <w:t>;</w:t>
      </w:r>
    </w:p>
    <w:p w:rsidR="00E428E9" w:rsidRPr="00AA0652" w:rsidRDefault="00AA0652" w:rsidP="00E428E9">
      <w:pPr>
        <w:pStyle w:val="a5"/>
        <w:spacing w:after="0" w:line="240" w:lineRule="auto"/>
        <w:contextualSpacing/>
        <w:rPr>
          <w:rFonts w:ascii="Times New Roman" w:eastAsia="Times New Roman" w:hAnsi="Times New Roman" w:cs="Times New Roman"/>
          <w:sz w:val="24"/>
          <w:szCs w:val="24"/>
        </w:rPr>
      </w:pPr>
      <w:r>
        <w:rPr>
          <w:rFonts w:ascii="Times New Roman" w:hAnsi="Times New Roman" w:cs="Times New Roman"/>
          <w:bCs/>
          <w:color w:val="000000"/>
          <w:sz w:val="24"/>
          <w:szCs w:val="24"/>
        </w:rPr>
        <w:lastRenderedPageBreak/>
        <w:t>О</w:t>
      </w:r>
      <w:r w:rsidRPr="00AA0652">
        <w:rPr>
          <w:rFonts w:ascii="Times New Roman" w:hAnsi="Times New Roman" w:cs="Times New Roman"/>
          <w:bCs/>
          <w:color w:val="000000"/>
          <w:sz w:val="24"/>
          <w:szCs w:val="24"/>
        </w:rPr>
        <w:t>сновами рационального использования производственных ресурсов магистральных трубопроводов с целью повышения качества профессиональной деятельности и качества выполнения работ</w:t>
      </w:r>
      <w:r w:rsidR="00E428E9" w:rsidRPr="00AA0652">
        <w:rPr>
          <w:rFonts w:ascii="Times New Roman" w:eastAsia="Times New Roman" w:hAnsi="Times New Roman" w:cs="Times New Roman"/>
          <w:sz w:val="24"/>
          <w:szCs w:val="24"/>
        </w:rPr>
        <w:t>;</w:t>
      </w:r>
    </w:p>
    <w:p w:rsidR="00E428E9" w:rsidRPr="00AA0652" w:rsidRDefault="00AA0652" w:rsidP="00E428E9">
      <w:pPr>
        <w:pStyle w:val="a5"/>
        <w:spacing w:after="0" w:line="240" w:lineRule="auto"/>
        <w:contextualSpacing/>
        <w:rPr>
          <w:rFonts w:ascii="Times New Roman" w:eastAsia="Times New Roman" w:hAnsi="Times New Roman" w:cs="Times New Roman"/>
          <w:sz w:val="24"/>
          <w:szCs w:val="24"/>
        </w:rPr>
      </w:pPr>
      <w:r>
        <w:rPr>
          <w:rFonts w:ascii="Times New Roman" w:hAnsi="Times New Roman" w:cs="Times New Roman"/>
          <w:bCs/>
          <w:color w:val="000000"/>
          <w:sz w:val="24"/>
          <w:szCs w:val="24"/>
        </w:rPr>
        <w:t>М</w:t>
      </w:r>
      <w:r w:rsidRPr="00AA0652">
        <w:rPr>
          <w:rFonts w:ascii="Times New Roman" w:hAnsi="Times New Roman" w:cs="Times New Roman"/>
          <w:bCs/>
          <w:color w:val="000000"/>
          <w:sz w:val="24"/>
          <w:szCs w:val="24"/>
        </w:rPr>
        <w:t>етодами организации технологической безопасности сотрудников на объектах трубопроводного транспорта углеводородов</w:t>
      </w:r>
      <w:r w:rsidR="00E428E9" w:rsidRPr="00AA0652">
        <w:rPr>
          <w:rFonts w:ascii="Times New Roman" w:eastAsia="Times New Roman" w:hAnsi="Times New Roman" w:cs="Times New Roman"/>
          <w:sz w:val="24"/>
          <w:szCs w:val="24"/>
        </w:rPr>
        <w:t>.</w:t>
      </w:r>
    </w:p>
    <w:p w:rsidR="008F0285" w:rsidRPr="00E428E9" w:rsidRDefault="008F0285" w:rsidP="00E428E9">
      <w:pPr>
        <w:pStyle w:val="Default"/>
        <w:contextualSpacing/>
        <w:jc w:val="both"/>
        <w:rPr>
          <w:b/>
        </w:rPr>
      </w:pPr>
    </w:p>
    <w:p w:rsidR="008F0285" w:rsidRPr="00E428E9" w:rsidRDefault="008F0285" w:rsidP="00E428E9">
      <w:pPr>
        <w:spacing w:after="0" w:line="240" w:lineRule="auto"/>
        <w:contextualSpacing/>
        <w:jc w:val="both"/>
        <w:rPr>
          <w:rFonts w:ascii="Times New Roman" w:hAnsi="Times New Roman" w:cs="Times New Roman"/>
          <w:b/>
          <w:sz w:val="24"/>
          <w:szCs w:val="24"/>
        </w:rPr>
      </w:pPr>
      <w:r w:rsidRPr="00E428E9">
        <w:rPr>
          <w:rFonts w:ascii="Times New Roman" w:hAnsi="Times New Roman" w:cs="Times New Roman"/>
          <w:b/>
          <w:sz w:val="24"/>
          <w:szCs w:val="24"/>
        </w:rPr>
        <w:t>3.Краткое содержание дисциплины.</w:t>
      </w:r>
    </w:p>
    <w:p w:rsidR="00E428E9" w:rsidRPr="00AA0652" w:rsidRDefault="00AA0652" w:rsidP="0009405B">
      <w:pPr>
        <w:shd w:val="clear" w:color="auto" w:fill="FFFFFF"/>
        <w:spacing w:line="240" w:lineRule="auto"/>
        <w:jc w:val="both"/>
        <w:rPr>
          <w:rFonts w:ascii="Times New Roman" w:hAnsi="Times New Roman" w:cs="Times New Roman"/>
          <w:color w:val="000000"/>
          <w:sz w:val="24"/>
          <w:szCs w:val="24"/>
        </w:rPr>
      </w:pPr>
      <w:r w:rsidRPr="00AA0652">
        <w:rPr>
          <w:rFonts w:ascii="Times New Roman" w:hAnsi="Times New Roman" w:cs="Times New Roman"/>
          <w:color w:val="000000"/>
          <w:sz w:val="24"/>
          <w:szCs w:val="24"/>
        </w:rPr>
        <w:t>Опасные и вредные производственные факторы на объектах  трубопроводного  транспорта нефти и газа.</w:t>
      </w:r>
      <w:r w:rsidRPr="00AA0652">
        <w:rPr>
          <w:rFonts w:ascii="Times New Roman" w:hAnsi="Times New Roman" w:cs="Times New Roman"/>
          <w:sz w:val="24"/>
          <w:szCs w:val="24"/>
        </w:rPr>
        <w:t xml:space="preserve"> </w:t>
      </w:r>
      <w:r w:rsidRPr="00AA0652">
        <w:rPr>
          <w:rFonts w:ascii="Times New Roman" w:hAnsi="Times New Roman" w:cs="Times New Roman"/>
          <w:color w:val="000000"/>
          <w:sz w:val="24"/>
          <w:szCs w:val="24"/>
        </w:rPr>
        <w:t>Нормативно-техническая база, определяющая правила промышленной и экологической безопасности на объектах  трубопроводного  транспорта нефти и газа. Порядок оформления наряда-допуска на огневые,</w:t>
      </w:r>
      <w:r w:rsidRPr="00AA0652">
        <w:rPr>
          <w:rFonts w:ascii="Times New Roman" w:hAnsi="Times New Roman" w:cs="Times New Roman"/>
          <w:sz w:val="24"/>
          <w:szCs w:val="24"/>
        </w:rPr>
        <w:t xml:space="preserve"> </w:t>
      </w:r>
      <w:r w:rsidRPr="00AA0652">
        <w:rPr>
          <w:rFonts w:ascii="Times New Roman" w:hAnsi="Times New Roman" w:cs="Times New Roman"/>
          <w:color w:val="000000"/>
          <w:sz w:val="24"/>
          <w:szCs w:val="24"/>
        </w:rPr>
        <w:t>газоопасные и другие работы повышенной опасности</w:t>
      </w:r>
      <w:r w:rsidRPr="00AA0652">
        <w:rPr>
          <w:rFonts w:ascii="Times New Roman" w:hAnsi="Times New Roman" w:cs="Times New Roman"/>
          <w:sz w:val="24"/>
          <w:szCs w:val="24"/>
        </w:rPr>
        <w:t xml:space="preserve"> на объектах </w:t>
      </w:r>
      <w:r w:rsidRPr="00AA0652">
        <w:rPr>
          <w:rFonts w:ascii="Times New Roman" w:hAnsi="Times New Roman" w:cs="Times New Roman"/>
          <w:color w:val="000000"/>
          <w:sz w:val="24"/>
          <w:szCs w:val="24"/>
        </w:rPr>
        <w:t>трубопроводного  транспорта нефти и газа. Обязанности лиц, ответственных за организацию и проведение огневых,</w:t>
      </w:r>
      <w:r w:rsidRPr="00AA0652">
        <w:rPr>
          <w:rFonts w:ascii="Times New Roman" w:hAnsi="Times New Roman" w:cs="Times New Roman"/>
          <w:sz w:val="24"/>
          <w:szCs w:val="24"/>
        </w:rPr>
        <w:t xml:space="preserve"> </w:t>
      </w:r>
      <w:r w:rsidRPr="00AA0652">
        <w:rPr>
          <w:rFonts w:ascii="Times New Roman" w:hAnsi="Times New Roman" w:cs="Times New Roman"/>
          <w:color w:val="000000"/>
          <w:sz w:val="24"/>
          <w:szCs w:val="24"/>
        </w:rPr>
        <w:t xml:space="preserve">газоопасных и других работ повышенной опасности </w:t>
      </w:r>
      <w:r w:rsidRPr="00AA0652">
        <w:rPr>
          <w:rFonts w:ascii="Times New Roman" w:hAnsi="Times New Roman" w:cs="Times New Roman"/>
          <w:sz w:val="24"/>
          <w:szCs w:val="24"/>
        </w:rPr>
        <w:t xml:space="preserve">на объектах </w:t>
      </w:r>
      <w:r w:rsidRPr="00AA0652">
        <w:rPr>
          <w:rFonts w:ascii="Times New Roman" w:hAnsi="Times New Roman" w:cs="Times New Roman"/>
          <w:color w:val="000000"/>
          <w:sz w:val="24"/>
          <w:szCs w:val="24"/>
        </w:rPr>
        <w:t>трубопроводного  транспорта нефти и газа. Подготовка и проведение огневых</w:t>
      </w:r>
      <w:r w:rsidRPr="00AA0652">
        <w:rPr>
          <w:rFonts w:ascii="Times New Roman" w:hAnsi="Times New Roman" w:cs="Times New Roman"/>
          <w:sz w:val="24"/>
          <w:szCs w:val="24"/>
        </w:rPr>
        <w:t xml:space="preserve">, </w:t>
      </w:r>
      <w:r w:rsidRPr="00AA0652">
        <w:rPr>
          <w:rFonts w:ascii="Times New Roman" w:hAnsi="Times New Roman" w:cs="Times New Roman"/>
          <w:color w:val="000000"/>
          <w:sz w:val="24"/>
          <w:szCs w:val="24"/>
        </w:rPr>
        <w:t xml:space="preserve">газоопасных работ и других работ повышенной опасности на взрывопожароопасных и пожароопасных объектах. Контроль воздушной среды. </w:t>
      </w:r>
      <w:r w:rsidRPr="00AA0652">
        <w:rPr>
          <w:rFonts w:ascii="Times New Roman" w:hAnsi="Times New Roman" w:cs="Times New Roman"/>
          <w:sz w:val="24"/>
          <w:szCs w:val="24"/>
        </w:rPr>
        <w:t xml:space="preserve">Порядок допуска работников предприятий трубопроводного транспорта нефти и газа к производству работ на взрывопожароопасных и пожароопасных объектах. </w:t>
      </w:r>
      <w:r w:rsidRPr="00AA0652">
        <w:rPr>
          <w:rFonts w:ascii="Times New Roman" w:hAnsi="Times New Roman" w:cs="Times New Roman"/>
          <w:color w:val="000000"/>
          <w:sz w:val="24"/>
          <w:szCs w:val="24"/>
        </w:rPr>
        <w:t>Средства пожаротушения, применяемые при проведении огневых и</w:t>
      </w:r>
      <w:r w:rsidRPr="00AA0652">
        <w:rPr>
          <w:rFonts w:ascii="Times New Roman" w:hAnsi="Times New Roman" w:cs="Times New Roman"/>
          <w:sz w:val="24"/>
          <w:szCs w:val="24"/>
        </w:rPr>
        <w:t xml:space="preserve"> </w:t>
      </w:r>
      <w:r w:rsidRPr="00AA0652">
        <w:rPr>
          <w:rFonts w:ascii="Times New Roman" w:hAnsi="Times New Roman" w:cs="Times New Roman"/>
          <w:color w:val="000000"/>
          <w:sz w:val="24"/>
          <w:szCs w:val="24"/>
        </w:rPr>
        <w:t>газоопасных работ. Средства индивидуальной защиты и предохранительные</w:t>
      </w:r>
      <w:r w:rsidRPr="00AA0652">
        <w:rPr>
          <w:rFonts w:ascii="Times New Roman" w:hAnsi="Times New Roman" w:cs="Times New Roman"/>
          <w:sz w:val="24"/>
          <w:szCs w:val="24"/>
        </w:rPr>
        <w:t xml:space="preserve"> </w:t>
      </w:r>
      <w:r w:rsidRPr="00AA0652">
        <w:rPr>
          <w:rFonts w:ascii="Times New Roman" w:hAnsi="Times New Roman" w:cs="Times New Roman"/>
          <w:color w:val="000000"/>
          <w:sz w:val="24"/>
          <w:szCs w:val="24"/>
        </w:rPr>
        <w:t>приспособления.</w:t>
      </w:r>
      <w:r>
        <w:rPr>
          <w:rFonts w:ascii="Times New Roman" w:hAnsi="Times New Roman" w:cs="Times New Roman"/>
          <w:color w:val="000000"/>
          <w:sz w:val="24"/>
          <w:szCs w:val="24"/>
        </w:rPr>
        <w:t xml:space="preserve"> </w:t>
      </w:r>
      <w:r w:rsidRPr="00AA0652">
        <w:rPr>
          <w:rFonts w:ascii="Times New Roman" w:hAnsi="Times New Roman" w:cs="Times New Roman"/>
          <w:color w:val="000000"/>
          <w:sz w:val="24"/>
          <w:szCs w:val="24"/>
        </w:rPr>
        <w:t>Экологическая безопасность на объектах трубопроводного транспорта нефти и газа.</w:t>
      </w:r>
    </w:p>
    <w:p w:rsidR="008F0285" w:rsidRPr="008F0285" w:rsidRDefault="008F0285" w:rsidP="008F0285">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F0285" w:rsidRPr="008F0285" w:rsidRDefault="008F0285" w:rsidP="008F0285">
      <w:pPr>
        <w:pStyle w:val="31"/>
        <w:tabs>
          <w:tab w:val="num" w:pos="0"/>
        </w:tabs>
        <w:spacing w:after="0"/>
        <w:contextualSpacing/>
        <w:jc w:val="both"/>
        <w:rPr>
          <w:sz w:val="24"/>
          <w:szCs w:val="24"/>
        </w:rPr>
      </w:pPr>
      <w:r w:rsidRPr="008F0285">
        <w:rPr>
          <w:sz w:val="24"/>
          <w:szCs w:val="24"/>
        </w:rPr>
        <w:t xml:space="preserve">1. ФГОС ВПО по направлению  </w:t>
      </w:r>
      <w:r w:rsidR="00E428E9">
        <w:rPr>
          <w:bCs/>
          <w:sz w:val="24"/>
          <w:szCs w:val="24"/>
        </w:rPr>
        <w:t>21.03.01 Нефтегазовое дело</w:t>
      </w:r>
      <w:r w:rsidRPr="008F0285">
        <w:rPr>
          <w:sz w:val="24"/>
          <w:szCs w:val="24"/>
        </w:rPr>
        <w:t xml:space="preserve">; </w:t>
      </w:r>
    </w:p>
    <w:p w:rsidR="008F0285" w:rsidRPr="008F0285" w:rsidRDefault="008F0285" w:rsidP="008F0285">
      <w:pPr>
        <w:pStyle w:val="31"/>
        <w:tabs>
          <w:tab w:val="num" w:pos="0"/>
        </w:tabs>
        <w:spacing w:after="0"/>
        <w:contextualSpacing/>
        <w:jc w:val="both"/>
        <w:rPr>
          <w:sz w:val="24"/>
          <w:szCs w:val="24"/>
        </w:rPr>
      </w:pPr>
      <w:r w:rsidRPr="008F0285">
        <w:rPr>
          <w:sz w:val="24"/>
          <w:szCs w:val="24"/>
        </w:rPr>
        <w:t xml:space="preserve">2. ООП ВПО по направлению  </w:t>
      </w:r>
      <w:r w:rsidR="00E428E9">
        <w:rPr>
          <w:bCs/>
          <w:sz w:val="24"/>
          <w:szCs w:val="24"/>
        </w:rPr>
        <w:t>21.03.01 Нефтегазовое дело</w:t>
      </w:r>
      <w:r w:rsidRPr="008F0285">
        <w:rPr>
          <w:sz w:val="24"/>
          <w:szCs w:val="24"/>
        </w:rPr>
        <w:t>;</w:t>
      </w:r>
    </w:p>
    <w:p w:rsidR="008F0285" w:rsidRPr="008F0285" w:rsidRDefault="008F0285" w:rsidP="008F0285">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E428E9" w:rsidRDefault="00E428E9" w:rsidP="00E428E9">
      <w:pPr>
        <w:spacing w:after="0" w:line="240" w:lineRule="auto"/>
        <w:contextualSpacing/>
        <w:jc w:val="center"/>
        <w:rPr>
          <w:rFonts w:ascii="Times New Roman" w:hAnsi="Times New Roman" w:cs="Times New Roman"/>
          <w:b/>
          <w:sz w:val="24"/>
        </w:rPr>
      </w:pPr>
    </w:p>
    <w:p w:rsidR="00E428E9" w:rsidRPr="00E428E9" w:rsidRDefault="00E428E9" w:rsidP="00E428E9">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E428E9" w:rsidRPr="00E428E9" w:rsidRDefault="00E428E9" w:rsidP="00E428E9">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E428E9" w:rsidRPr="00E428E9" w:rsidRDefault="00E66346" w:rsidP="00E428E9">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 xml:space="preserve">Б1.В.ОД.8 </w:t>
      </w:r>
      <w:r w:rsidR="00E428E9" w:rsidRPr="00E428E9">
        <w:rPr>
          <w:rFonts w:ascii="Times New Roman" w:hAnsi="Times New Roman" w:cs="Times New Roman"/>
          <w:b/>
          <w:sz w:val="24"/>
        </w:rPr>
        <w:t>«</w:t>
      </w:r>
      <w:r>
        <w:rPr>
          <w:rFonts w:ascii="Times New Roman" w:hAnsi="Times New Roman" w:cs="Times New Roman"/>
          <w:b/>
          <w:sz w:val="24"/>
        </w:rPr>
        <w:t>Трубопроводный транспорт нефти и газа</w:t>
      </w:r>
      <w:r w:rsidR="00E428E9" w:rsidRPr="00E428E9">
        <w:rPr>
          <w:rFonts w:ascii="Times New Roman" w:hAnsi="Times New Roman" w:cs="Times New Roman"/>
          <w:b/>
          <w:sz w:val="24"/>
        </w:rPr>
        <w:t>»</w:t>
      </w:r>
    </w:p>
    <w:p w:rsidR="00E428E9" w:rsidRDefault="00E428E9" w:rsidP="00E428E9">
      <w:pPr>
        <w:spacing w:after="0" w:line="240" w:lineRule="auto"/>
        <w:contextualSpacing/>
        <w:jc w:val="right"/>
        <w:rPr>
          <w:rFonts w:ascii="Times New Roman" w:hAnsi="Times New Roman" w:cs="Times New Roman"/>
          <w:sz w:val="24"/>
          <w:szCs w:val="24"/>
        </w:rPr>
      </w:pPr>
    </w:p>
    <w:p w:rsidR="00E428E9" w:rsidRPr="008F0285" w:rsidRDefault="00E428E9" w:rsidP="00E428E9">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7E2CB8" w:rsidRDefault="00823CF3" w:rsidP="007E2CB8">
      <w:pPr>
        <w:spacing w:after="0" w:line="240" w:lineRule="auto"/>
        <w:contextualSpacing/>
        <w:jc w:val="right"/>
        <w:rPr>
          <w:rFonts w:ascii="Times New Roman" w:hAnsi="Times New Roman" w:cs="Times New Roman"/>
          <w:i/>
          <w:sz w:val="24"/>
        </w:rPr>
      </w:pPr>
      <w:r>
        <w:rPr>
          <w:rFonts w:ascii="Times New Roman" w:hAnsi="Times New Roman" w:cs="Times New Roman"/>
          <w:i/>
          <w:sz w:val="24"/>
        </w:rPr>
        <w:t>Попов В.В</w:t>
      </w:r>
      <w:r w:rsidR="00E66346">
        <w:rPr>
          <w:rFonts w:ascii="Times New Roman" w:hAnsi="Times New Roman" w:cs="Times New Roman"/>
          <w:i/>
          <w:sz w:val="24"/>
        </w:rPr>
        <w:t>.</w:t>
      </w:r>
    </w:p>
    <w:p w:rsidR="00E66346" w:rsidRPr="007E2CB8" w:rsidRDefault="00E66346" w:rsidP="007E2CB8">
      <w:pPr>
        <w:spacing w:after="0" w:line="240" w:lineRule="auto"/>
        <w:contextualSpacing/>
        <w:jc w:val="right"/>
        <w:rPr>
          <w:rFonts w:ascii="Times New Roman" w:hAnsi="Times New Roman" w:cs="Times New Roman"/>
          <w:i/>
          <w:sz w:val="24"/>
        </w:rPr>
      </w:pPr>
      <w:r>
        <w:rPr>
          <w:rFonts w:ascii="Times New Roman" w:hAnsi="Times New Roman" w:cs="Times New Roman"/>
          <w:i/>
          <w:sz w:val="24"/>
        </w:rPr>
        <w:t>Ст. преподаватель кафедры нефтегазового 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4"/>
        <w:gridCol w:w="2065"/>
        <w:gridCol w:w="1983"/>
        <w:gridCol w:w="1949"/>
      </w:tblGrid>
      <w:tr w:rsidR="00EA3055" w:rsidRPr="008F0285" w:rsidTr="00EA3055">
        <w:tc>
          <w:tcPr>
            <w:tcW w:w="1867" w:type="pct"/>
          </w:tcPr>
          <w:p w:rsidR="00EA3055" w:rsidRPr="008F0285" w:rsidRDefault="00EA3055" w:rsidP="003B192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3133" w:type="pct"/>
            <w:gridSpan w:val="3"/>
          </w:tcPr>
          <w:p w:rsidR="00EA3055" w:rsidRPr="008F0285" w:rsidRDefault="00EA3055" w:rsidP="003B192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EA3055" w:rsidRPr="008F0285" w:rsidTr="00EA3055">
        <w:tc>
          <w:tcPr>
            <w:tcW w:w="1867" w:type="pct"/>
          </w:tcPr>
          <w:p w:rsidR="00EA3055" w:rsidRPr="008F0285" w:rsidRDefault="00EA3055" w:rsidP="003B192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3133" w:type="pct"/>
            <w:gridSpan w:val="3"/>
          </w:tcPr>
          <w:p w:rsidR="00EA3055" w:rsidRPr="008F0285" w:rsidRDefault="00EA3055" w:rsidP="003B192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EA3055" w:rsidRPr="008F0285" w:rsidTr="00EA3055">
        <w:tc>
          <w:tcPr>
            <w:tcW w:w="1867" w:type="pct"/>
          </w:tcPr>
          <w:p w:rsidR="00EA3055" w:rsidRPr="008F0285" w:rsidRDefault="00EA3055" w:rsidP="003B192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3133" w:type="pct"/>
            <w:gridSpan w:val="3"/>
          </w:tcPr>
          <w:p w:rsidR="00EA3055" w:rsidRPr="008F0285" w:rsidRDefault="00EA3055" w:rsidP="003B192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EA3055" w:rsidRPr="008F0285" w:rsidTr="00EA3055">
        <w:tc>
          <w:tcPr>
            <w:tcW w:w="1867" w:type="pct"/>
          </w:tcPr>
          <w:p w:rsidR="00EA3055" w:rsidRPr="008F0285" w:rsidRDefault="00EA3055" w:rsidP="003B192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3133" w:type="pct"/>
            <w:gridSpan w:val="3"/>
          </w:tcPr>
          <w:p w:rsidR="00EA3055" w:rsidRPr="008F0285" w:rsidRDefault="00EA3055" w:rsidP="003B192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Б1. Вариативная часть</w:t>
            </w:r>
          </w:p>
        </w:tc>
      </w:tr>
      <w:tr w:rsidR="00EA3055" w:rsidRPr="008F0285" w:rsidTr="00EA3055">
        <w:tc>
          <w:tcPr>
            <w:tcW w:w="1867" w:type="pct"/>
          </w:tcPr>
          <w:p w:rsidR="00EA3055" w:rsidRPr="008F0285" w:rsidRDefault="00EA3055" w:rsidP="003B192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1079" w:type="pct"/>
          </w:tcPr>
          <w:p w:rsidR="00EA3055" w:rsidRPr="00EA3055" w:rsidRDefault="00EA3055" w:rsidP="003B192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1036" w:type="pct"/>
          </w:tcPr>
          <w:p w:rsidR="00EA3055" w:rsidRPr="00EA3055" w:rsidRDefault="00EA3055" w:rsidP="003B192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1019" w:type="pct"/>
          </w:tcPr>
          <w:p w:rsidR="00EA3055" w:rsidRPr="00EA3055" w:rsidRDefault="00EA3055" w:rsidP="003B192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VII</w:t>
            </w:r>
          </w:p>
        </w:tc>
      </w:tr>
      <w:tr w:rsidR="00EA3055" w:rsidRPr="008F0285" w:rsidTr="00EA3055">
        <w:tc>
          <w:tcPr>
            <w:tcW w:w="1867" w:type="pct"/>
          </w:tcPr>
          <w:p w:rsidR="00EA3055" w:rsidRPr="008F0285" w:rsidRDefault="00EA3055" w:rsidP="003B192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1079" w:type="pct"/>
          </w:tcPr>
          <w:p w:rsidR="00EA3055" w:rsidRPr="00EA3055" w:rsidRDefault="00EA3055" w:rsidP="003B192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036" w:type="pct"/>
          </w:tcPr>
          <w:p w:rsidR="00EA3055" w:rsidRPr="008F0285" w:rsidRDefault="00EA3055" w:rsidP="003B192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019" w:type="pct"/>
          </w:tcPr>
          <w:p w:rsidR="00EA3055" w:rsidRPr="008F0285" w:rsidRDefault="00EA3055" w:rsidP="003B192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A3055" w:rsidRPr="008F0285" w:rsidTr="00EA3055">
        <w:trPr>
          <w:trHeight w:val="543"/>
        </w:trPr>
        <w:tc>
          <w:tcPr>
            <w:tcW w:w="1867" w:type="pct"/>
          </w:tcPr>
          <w:p w:rsidR="00EA3055" w:rsidRPr="008F0285" w:rsidRDefault="00EA3055" w:rsidP="003B192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1079" w:type="pct"/>
          </w:tcPr>
          <w:p w:rsidR="00EA3055" w:rsidRPr="00EA3055" w:rsidRDefault="00EA3055" w:rsidP="003B192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c>
          <w:tcPr>
            <w:tcW w:w="1036" w:type="pct"/>
          </w:tcPr>
          <w:p w:rsidR="00EA3055" w:rsidRPr="008F0285" w:rsidRDefault="00EA3055" w:rsidP="003B192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c>
          <w:tcPr>
            <w:tcW w:w="1019" w:type="pct"/>
          </w:tcPr>
          <w:p w:rsidR="00EA3055" w:rsidRPr="008F0285" w:rsidRDefault="00EA3055" w:rsidP="003B192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курсовая работа</w:t>
            </w:r>
          </w:p>
        </w:tc>
      </w:tr>
      <w:tr w:rsidR="00EA3055" w:rsidRPr="008F0285" w:rsidTr="00EA3055">
        <w:tc>
          <w:tcPr>
            <w:tcW w:w="1867" w:type="pct"/>
          </w:tcPr>
          <w:p w:rsidR="00EA3055" w:rsidRPr="008F0285" w:rsidRDefault="00EA3055" w:rsidP="003B192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1079" w:type="pct"/>
          </w:tcPr>
          <w:p w:rsidR="00EA3055" w:rsidRPr="008F0285" w:rsidRDefault="00EA3055" w:rsidP="003B192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108</w:t>
            </w:r>
          </w:p>
        </w:tc>
        <w:tc>
          <w:tcPr>
            <w:tcW w:w="1036" w:type="pct"/>
          </w:tcPr>
          <w:p w:rsidR="00EA3055" w:rsidRPr="008F0285" w:rsidRDefault="00EA3055" w:rsidP="003B192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108</w:t>
            </w:r>
          </w:p>
        </w:tc>
        <w:tc>
          <w:tcPr>
            <w:tcW w:w="1019" w:type="pct"/>
          </w:tcPr>
          <w:p w:rsidR="00EA3055" w:rsidRPr="008F0285" w:rsidRDefault="00267BA8" w:rsidP="003B192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r w:rsidR="00EA3055" w:rsidRPr="008F0285" w:rsidTr="00EA3055">
        <w:tc>
          <w:tcPr>
            <w:tcW w:w="1867" w:type="pct"/>
          </w:tcPr>
          <w:p w:rsidR="00EA3055" w:rsidRPr="008F0285" w:rsidRDefault="00EA3055" w:rsidP="003B192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1079" w:type="pct"/>
          </w:tcPr>
          <w:p w:rsidR="00EA3055" w:rsidRPr="008F0285" w:rsidRDefault="00EA3055" w:rsidP="003B192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78</w:t>
            </w:r>
          </w:p>
        </w:tc>
        <w:tc>
          <w:tcPr>
            <w:tcW w:w="1036" w:type="pct"/>
          </w:tcPr>
          <w:p w:rsidR="00EA3055" w:rsidRPr="008F0285" w:rsidRDefault="00267BA8" w:rsidP="0086711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64</w:t>
            </w:r>
          </w:p>
        </w:tc>
        <w:tc>
          <w:tcPr>
            <w:tcW w:w="1019" w:type="pct"/>
          </w:tcPr>
          <w:p w:rsidR="00EA3055" w:rsidRPr="008F0285" w:rsidRDefault="00267BA8" w:rsidP="0086711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EA3055" w:rsidRPr="008F0285" w:rsidTr="00EA3055">
        <w:tc>
          <w:tcPr>
            <w:tcW w:w="1867" w:type="pct"/>
          </w:tcPr>
          <w:p w:rsidR="00EA3055" w:rsidRPr="008F0285" w:rsidRDefault="00EA3055" w:rsidP="003B192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1079" w:type="pct"/>
          </w:tcPr>
          <w:p w:rsidR="00EA3055" w:rsidRPr="008F0285" w:rsidRDefault="00EA3055" w:rsidP="003B192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1036" w:type="pct"/>
          </w:tcPr>
          <w:p w:rsidR="00EA3055" w:rsidRPr="008F0285" w:rsidRDefault="00267BA8" w:rsidP="0086711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019" w:type="pct"/>
          </w:tcPr>
          <w:p w:rsidR="00EA3055" w:rsidRPr="008F0285" w:rsidRDefault="00267BA8" w:rsidP="0086711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w:t>
            </w:r>
          </w:p>
        </w:tc>
      </w:tr>
      <w:tr w:rsidR="00EA3055" w:rsidRPr="008F0285" w:rsidTr="00EA3055">
        <w:tc>
          <w:tcPr>
            <w:tcW w:w="1867" w:type="pct"/>
          </w:tcPr>
          <w:p w:rsidR="00EA3055" w:rsidRPr="008F0285" w:rsidRDefault="00EA3055" w:rsidP="003B192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1079" w:type="pct"/>
          </w:tcPr>
          <w:p w:rsidR="00EA3055" w:rsidRPr="008F0285" w:rsidRDefault="00EA3055" w:rsidP="003B192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036" w:type="pct"/>
          </w:tcPr>
          <w:p w:rsidR="00EA3055" w:rsidRPr="008F0285" w:rsidRDefault="00267BA8" w:rsidP="003B192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19" w:type="pct"/>
          </w:tcPr>
          <w:p w:rsidR="00EA3055" w:rsidRPr="008F0285" w:rsidRDefault="00267BA8" w:rsidP="003B192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EA3055" w:rsidRPr="008F0285" w:rsidTr="00EA3055">
        <w:tc>
          <w:tcPr>
            <w:tcW w:w="1867" w:type="pct"/>
          </w:tcPr>
          <w:p w:rsidR="00EA3055" w:rsidRPr="008F0285" w:rsidRDefault="00EA3055" w:rsidP="003B192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1079" w:type="pct"/>
          </w:tcPr>
          <w:p w:rsidR="00EA3055" w:rsidRPr="008F0285" w:rsidRDefault="00EA3055" w:rsidP="003B192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36" w:type="pct"/>
          </w:tcPr>
          <w:p w:rsidR="00EA3055" w:rsidRPr="008F0285" w:rsidRDefault="00267BA8" w:rsidP="003B192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1019" w:type="pct"/>
          </w:tcPr>
          <w:p w:rsidR="00EA3055" w:rsidRPr="008F0285" w:rsidRDefault="00267BA8" w:rsidP="003B192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bl>
    <w:p w:rsidR="0009405B" w:rsidRDefault="0009405B" w:rsidP="0009405B">
      <w:pPr>
        <w:pStyle w:val="aa"/>
        <w:ind w:left="0"/>
        <w:jc w:val="both"/>
        <w:rPr>
          <w:rFonts w:ascii="Times New Roman" w:hAnsi="Times New Roman" w:cs="Times New Roman"/>
          <w:sz w:val="24"/>
          <w:szCs w:val="24"/>
        </w:rPr>
      </w:pPr>
    </w:p>
    <w:p w:rsidR="00E428E9" w:rsidRPr="0009405B" w:rsidRDefault="00E428E9" w:rsidP="0009405B">
      <w:pPr>
        <w:pStyle w:val="aa"/>
        <w:spacing w:line="240" w:lineRule="auto"/>
        <w:ind w:left="0"/>
        <w:jc w:val="both"/>
        <w:rPr>
          <w:sz w:val="24"/>
          <w:szCs w:val="24"/>
        </w:rPr>
      </w:pPr>
      <w:r w:rsidRPr="00E428E9">
        <w:rPr>
          <w:rFonts w:ascii="Times New Roman" w:hAnsi="Times New Roman" w:cs="Times New Roman"/>
          <w:b/>
          <w:sz w:val="24"/>
          <w:szCs w:val="24"/>
        </w:rPr>
        <w:lastRenderedPageBreak/>
        <w:t xml:space="preserve">1. </w:t>
      </w:r>
      <w:r w:rsidR="0086711B" w:rsidRPr="00E76FA4">
        <w:rPr>
          <w:rFonts w:ascii="Times New Roman" w:hAnsi="Times New Roman" w:cs="Times New Roman"/>
          <w:b/>
          <w:sz w:val="24"/>
          <w:szCs w:val="24"/>
        </w:rPr>
        <w:t xml:space="preserve">Цели освоения дисциплины </w:t>
      </w:r>
      <w:r w:rsidR="0086711B">
        <w:rPr>
          <w:rFonts w:ascii="Times New Roman" w:hAnsi="Times New Roman" w:cs="Times New Roman"/>
          <w:b/>
          <w:sz w:val="24"/>
          <w:szCs w:val="24"/>
        </w:rPr>
        <w:t>-</w:t>
      </w:r>
      <w:r w:rsidR="0086711B" w:rsidRPr="00E76FA4">
        <w:rPr>
          <w:rFonts w:ascii="Times New Roman" w:hAnsi="Times New Roman" w:cs="Times New Roman"/>
          <w:sz w:val="24"/>
          <w:szCs w:val="24"/>
        </w:rPr>
        <w:t xml:space="preserve"> </w:t>
      </w:r>
      <w:r w:rsidR="0009405B">
        <w:rPr>
          <w:rFonts w:ascii="Times New Roman" w:hAnsi="Times New Roman" w:cs="Times New Roman"/>
          <w:sz w:val="24"/>
          <w:szCs w:val="24"/>
        </w:rPr>
        <w:t>приобретение необходимых знаний и умений</w:t>
      </w:r>
      <w:r w:rsidR="0009405B" w:rsidRPr="0009405B">
        <w:rPr>
          <w:rFonts w:ascii="Times New Roman" w:eastAsia="Times New Roman" w:hAnsi="Times New Roman" w:cs="Times New Roman"/>
          <w:sz w:val="24"/>
          <w:szCs w:val="24"/>
        </w:rPr>
        <w:t xml:space="preserve"> по основным сооружениям и порядку проектирования магистральных трубопроводов</w:t>
      </w:r>
      <w:r w:rsidR="0009405B" w:rsidRPr="0009405B">
        <w:rPr>
          <w:rFonts w:ascii="Times New Roman" w:eastAsia="Times New Roman" w:hAnsi="Times New Roman" w:cs="Times New Roman"/>
          <w:color w:val="000000"/>
          <w:spacing w:val="-8"/>
          <w:sz w:val="24"/>
          <w:szCs w:val="24"/>
        </w:rPr>
        <w:t xml:space="preserve">, основного оборудования и системы перекачки станций, свойства перекачиваемой нефти, </w:t>
      </w:r>
      <w:r w:rsidR="0009405B">
        <w:rPr>
          <w:rFonts w:ascii="Times New Roman" w:hAnsi="Times New Roman" w:cs="Times New Roman"/>
          <w:sz w:val="24"/>
          <w:szCs w:val="24"/>
        </w:rPr>
        <w:t>выполнению</w:t>
      </w:r>
      <w:r w:rsidR="0009405B" w:rsidRPr="0009405B">
        <w:rPr>
          <w:rFonts w:ascii="Times New Roman" w:eastAsia="Times New Roman" w:hAnsi="Times New Roman" w:cs="Times New Roman"/>
          <w:sz w:val="24"/>
          <w:szCs w:val="24"/>
        </w:rPr>
        <w:t xml:space="preserve"> расчеты прочности и устойчивости трубопроводов, гидродинамические расчеты нефтепроводов, основы технологического расчета магистральных нефтепроводов,  перекачку, строительство эксплуатацию магистральных трубопроводов нефти, газа и нефтепродуктов</w:t>
      </w:r>
      <w:r w:rsidR="0009405B">
        <w:rPr>
          <w:sz w:val="24"/>
          <w:szCs w:val="24"/>
        </w:rPr>
        <w:t>.</w:t>
      </w:r>
    </w:p>
    <w:p w:rsidR="00E428E9" w:rsidRPr="008F0285" w:rsidRDefault="00E428E9" w:rsidP="00E428E9">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144136" w:rsidRDefault="00144136" w:rsidP="00144136">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ОК-2 – </w:t>
      </w:r>
      <w:r w:rsidRPr="00144136">
        <w:rPr>
          <w:rFonts w:ascii="Times New Roman" w:hAnsi="Times New Roman" w:cs="Times New Roman"/>
          <w:bCs/>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Pr>
          <w:rFonts w:ascii="Times New Roman" w:hAnsi="Times New Roman" w:cs="Times New Roman"/>
          <w:bCs/>
          <w:sz w:val="24"/>
          <w:szCs w:val="24"/>
        </w:rPr>
        <w:t>;</w:t>
      </w:r>
    </w:p>
    <w:p w:rsidR="00E428E9" w:rsidRDefault="0009405B" w:rsidP="00E428E9">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ПК-2 – </w:t>
      </w:r>
      <w:r w:rsidRPr="0009405B">
        <w:rPr>
          <w:rFonts w:ascii="Times New Roman" w:hAnsi="Times New Roman" w:cs="Times New Roman"/>
          <w:bCs/>
          <w:sz w:val="24"/>
          <w:szCs w:val="24"/>
        </w:rPr>
        <w:t>способность осуществлять и корректировать технологические процессы при строительстве, ремонте и эксплуатации скважин различного назначения и профиля ствола на суше и на море, транспорте и хранении углеводородного сырья</w:t>
      </w:r>
      <w:r>
        <w:rPr>
          <w:rFonts w:ascii="Times New Roman" w:hAnsi="Times New Roman" w:cs="Times New Roman"/>
          <w:bCs/>
          <w:sz w:val="24"/>
          <w:szCs w:val="24"/>
        </w:rPr>
        <w:t>;</w:t>
      </w:r>
    </w:p>
    <w:p w:rsidR="0009405B" w:rsidRDefault="0009405B" w:rsidP="00E428E9">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ПК-3 – способность</w:t>
      </w:r>
      <w:r w:rsidRPr="0009405B">
        <w:rPr>
          <w:rFonts w:ascii="Times New Roman" w:hAnsi="Times New Roman" w:cs="Times New Roman"/>
          <w:bCs/>
          <w:sz w:val="24"/>
          <w:szCs w:val="24"/>
        </w:rPr>
        <w:t xml:space="preserve"> эксплуатировать и обслуживать технологическое оборудование, используемое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r>
        <w:rPr>
          <w:rFonts w:ascii="Times New Roman" w:hAnsi="Times New Roman" w:cs="Times New Roman"/>
          <w:bCs/>
          <w:sz w:val="24"/>
          <w:szCs w:val="24"/>
        </w:rPr>
        <w:t>;</w:t>
      </w:r>
    </w:p>
    <w:p w:rsidR="0009405B" w:rsidRPr="0009405B" w:rsidRDefault="0009405B" w:rsidP="0009405B">
      <w:pPr>
        <w:pStyle w:val="Default"/>
        <w:contextualSpacing/>
        <w:jc w:val="both"/>
        <w:rPr>
          <w:color w:val="auto"/>
        </w:rPr>
      </w:pPr>
      <w:r>
        <w:rPr>
          <w:bCs/>
        </w:rPr>
        <w:t xml:space="preserve">ПК-4 – </w:t>
      </w:r>
      <w:r>
        <w:rPr>
          <w:color w:val="auto"/>
        </w:rPr>
        <w:t>способность</w:t>
      </w:r>
      <w:r w:rsidRPr="00C42F75">
        <w:rPr>
          <w:color w:val="auto"/>
        </w:rPr>
        <w:t xml:space="preserve"> оценивать риски и определять меры по обеспечению безопасности технологических процессов в нефтегазовом производстве</w:t>
      </w:r>
      <w:r>
        <w:rPr>
          <w:color w:val="auto"/>
        </w:rPr>
        <w:t>;</w:t>
      </w:r>
    </w:p>
    <w:p w:rsidR="0009405B" w:rsidRPr="0009405B" w:rsidRDefault="0009405B" w:rsidP="00E428E9">
      <w:pPr>
        <w:spacing w:after="0" w:line="240" w:lineRule="auto"/>
        <w:contextualSpacing/>
        <w:jc w:val="both"/>
        <w:rPr>
          <w:rFonts w:ascii="Times New Roman" w:hAnsi="Times New Roman" w:cs="Times New Roman"/>
          <w:bCs/>
          <w:sz w:val="24"/>
          <w:szCs w:val="24"/>
        </w:rPr>
      </w:pPr>
      <w:r w:rsidRPr="0009405B">
        <w:rPr>
          <w:rFonts w:ascii="Times New Roman" w:hAnsi="Times New Roman" w:cs="Times New Roman"/>
          <w:bCs/>
          <w:sz w:val="24"/>
          <w:szCs w:val="24"/>
        </w:rPr>
        <w:t>ПК-</w:t>
      </w:r>
      <w:r w:rsidR="00144136">
        <w:rPr>
          <w:rFonts w:ascii="Times New Roman" w:hAnsi="Times New Roman" w:cs="Times New Roman"/>
          <w:bCs/>
          <w:sz w:val="24"/>
          <w:szCs w:val="24"/>
        </w:rPr>
        <w:t>7</w:t>
      </w:r>
      <w:r w:rsidRPr="0009405B">
        <w:rPr>
          <w:rFonts w:ascii="Times New Roman" w:hAnsi="Times New Roman" w:cs="Times New Roman"/>
          <w:bCs/>
          <w:sz w:val="24"/>
          <w:szCs w:val="24"/>
        </w:rPr>
        <w:t xml:space="preserve"> – </w:t>
      </w:r>
      <w:r w:rsidR="00144136" w:rsidRPr="00144136">
        <w:rPr>
          <w:rFonts w:ascii="Times New Roman" w:hAnsi="Times New Roman" w:cs="Times New Roman"/>
          <w:sz w:val="24"/>
          <w:szCs w:val="24"/>
        </w:rPr>
        <w:t>способностью организовать работу первичных производственных подразделений, осуществляющих бурение скважин, добычу нефти и газа, промысловый контроль и регулирование извлечения углеводородов, трубопроводный транспорт нефти и газа, подземное хранение газа, хранение и сбыт нефти, нефтепродуктов и сжиженных газов для достижения поставленной цели</w:t>
      </w:r>
      <w:r w:rsidRPr="0009405B">
        <w:rPr>
          <w:rFonts w:ascii="Times New Roman" w:hAnsi="Times New Roman" w:cs="Times New Roman"/>
          <w:sz w:val="24"/>
          <w:szCs w:val="24"/>
        </w:rPr>
        <w:t>;</w:t>
      </w:r>
    </w:p>
    <w:p w:rsidR="0009405B" w:rsidRDefault="0009405B" w:rsidP="00E428E9">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ПК-16 – </w:t>
      </w:r>
      <w:r w:rsidR="00144136" w:rsidRPr="00144136">
        <w:rPr>
          <w:rFonts w:ascii="Times New Roman" w:hAnsi="Times New Roman" w:cs="Times New Roman"/>
          <w:bCs/>
          <w:sz w:val="24"/>
          <w:szCs w:val="24"/>
        </w:rPr>
        <w:t>способностью осуществлять сбор данных для выполнения работ по проектированию бурения скважин, добычи нефти и газа, промысловому контролю и регулированию извлечения углеводородов на суше и на море, трубопроводному транспорту нефти и газа, подземному хранению газа, хранению и сбыту нефти, нефтепродуктов и сжиженных газов</w:t>
      </w:r>
      <w:r>
        <w:rPr>
          <w:rFonts w:ascii="Times New Roman" w:hAnsi="Times New Roman" w:cs="Times New Roman"/>
          <w:bCs/>
          <w:sz w:val="24"/>
          <w:szCs w:val="24"/>
        </w:rPr>
        <w:t>;</w:t>
      </w:r>
    </w:p>
    <w:p w:rsidR="0009405B" w:rsidRDefault="0009405B" w:rsidP="00E428E9">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ПК-</w:t>
      </w:r>
      <w:r w:rsidR="00144136">
        <w:rPr>
          <w:rFonts w:ascii="Times New Roman" w:hAnsi="Times New Roman" w:cs="Times New Roman"/>
          <w:bCs/>
          <w:sz w:val="24"/>
          <w:szCs w:val="24"/>
        </w:rPr>
        <w:t>19</w:t>
      </w:r>
      <w:r>
        <w:rPr>
          <w:rFonts w:ascii="Times New Roman" w:hAnsi="Times New Roman" w:cs="Times New Roman"/>
          <w:bCs/>
          <w:sz w:val="24"/>
          <w:szCs w:val="24"/>
        </w:rPr>
        <w:t xml:space="preserve"> –</w:t>
      </w:r>
      <w:r w:rsidR="00F85B4B">
        <w:rPr>
          <w:rFonts w:ascii="Times New Roman" w:hAnsi="Times New Roman" w:cs="Times New Roman"/>
          <w:bCs/>
          <w:sz w:val="24"/>
          <w:szCs w:val="24"/>
        </w:rPr>
        <w:t xml:space="preserve"> </w:t>
      </w:r>
      <w:r w:rsidR="00144136" w:rsidRPr="00144136">
        <w:rPr>
          <w:rFonts w:ascii="Times New Roman" w:hAnsi="Times New Roman" w:cs="Times New Roman"/>
          <w:bCs/>
          <w:sz w:val="24"/>
          <w:szCs w:val="24"/>
        </w:rPr>
        <w:t>способностью составлять в соответствии с установленными требованиями типовые проектные, технологические и рабочие документы</w:t>
      </w:r>
      <w:r w:rsidR="00F85B4B">
        <w:rPr>
          <w:rFonts w:ascii="Times New Roman" w:hAnsi="Times New Roman" w:cs="Times New Roman"/>
          <w:bCs/>
          <w:sz w:val="24"/>
          <w:szCs w:val="24"/>
        </w:rPr>
        <w:t>;</w:t>
      </w:r>
    </w:p>
    <w:p w:rsidR="00E428E9" w:rsidRPr="008F0285" w:rsidRDefault="00E428E9" w:rsidP="0009405B">
      <w:pPr>
        <w:spacing w:after="0" w:line="240" w:lineRule="auto"/>
        <w:contextualSpacing/>
        <w:jc w:val="both"/>
        <w:rPr>
          <w:rFonts w:ascii="Times New Roman" w:hAnsi="Times New Roman" w:cs="Times New Roman"/>
          <w:sz w:val="24"/>
          <w:szCs w:val="24"/>
        </w:rPr>
      </w:pPr>
    </w:p>
    <w:p w:rsidR="00E428E9" w:rsidRPr="00E428E9" w:rsidRDefault="00E428E9" w:rsidP="00E428E9">
      <w:pPr>
        <w:spacing w:after="0" w:line="240" w:lineRule="auto"/>
        <w:ind w:firstLine="708"/>
        <w:contextualSpacing/>
        <w:jc w:val="both"/>
        <w:rPr>
          <w:rFonts w:ascii="Times New Roman" w:hAnsi="Times New Roman" w:cs="Times New Roman"/>
          <w:sz w:val="24"/>
          <w:szCs w:val="24"/>
        </w:rPr>
      </w:pPr>
      <w:r w:rsidRPr="00E428E9">
        <w:rPr>
          <w:rFonts w:ascii="Times New Roman" w:hAnsi="Times New Roman" w:cs="Times New Roman"/>
          <w:sz w:val="24"/>
          <w:szCs w:val="24"/>
        </w:rPr>
        <w:t>В  результате освоения данной дисциплины обучающийся должен:</w:t>
      </w:r>
    </w:p>
    <w:p w:rsidR="0086711B" w:rsidRPr="00F5577B" w:rsidRDefault="0086711B" w:rsidP="0086711B">
      <w:pPr>
        <w:pStyle w:val="a4"/>
        <w:tabs>
          <w:tab w:val="clear" w:pos="720"/>
        </w:tabs>
        <w:suppressAutoHyphens w:val="0"/>
        <w:spacing w:line="240" w:lineRule="auto"/>
        <w:ind w:left="0" w:firstLine="0"/>
        <w:rPr>
          <w:b/>
          <w:bCs/>
          <w:iCs/>
        </w:rPr>
      </w:pPr>
      <w:r w:rsidRPr="00F5577B">
        <w:rPr>
          <w:b/>
          <w:bCs/>
          <w:iCs/>
        </w:rPr>
        <w:t xml:space="preserve">Знать: </w:t>
      </w:r>
    </w:p>
    <w:p w:rsidR="0086711B" w:rsidRDefault="00144136" w:rsidP="00FC2484">
      <w:pPr>
        <w:pStyle w:val="a4"/>
        <w:numPr>
          <w:ilvl w:val="0"/>
          <w:numId w:val="36"/>
        </w:numPr>
        <w:tabs>
          <w:tab w:val="clear" w:pos="3024"/>
          <w:tab w:val="left" w:pos="284"/>
          <w:tab w:val="left" w:pos="540"/>
        </w:tabs>
        <w:suppressAutoHyphens w:val="0"/>
        <w:spacing w:line="240" w:lineRule="auto"/>
        <w:ind w:left="0" w:firstLine="0"/>
      </w:pPr>
      <w:r w:rsidRPr="0031535B">
        <w:t xml:space="preserve">Основные </w:t>
      </w:r>
      <w:r>
        <w:t>сооружения и порядок проектирования магистральных трубопроводов</w:t>
      </w:r>
    </w:p>
    <w:p w:rsidR="00144136" w:rsidRPr="00144136" w:rsidRDefault="00144136" w:rsidP="00FC2484">
      <w:pPr>
        <w:pStyle w:val="a7"/>
        <w:numPr>
          <w:ilvl w:val="0"/>
          <w:numId w:val="36"/>
        </w:numPr>
        <w:tabs>
          <w:tab w:val="left" w:pos="284"/>
          <w:tab w:val="left" w:pos="880"/>
        </w:tabs>
        <w:spacing w:after="0" w:line="240" w:lineRule="auto"/>
        <w:ind w:left="0" w:firstLine="0"/>
        <w:rPr>
          <w:rFonts w:ascii="Times New Roman" w:hAnsi="Times New Roman"/>
          <w:sz w:val="24"/>
          <w:szCs w:val="24"/>
        </w:rPr>
      </w:pPr>
      <w:r w:rsidRPr="00144136">
        <w:rPr>
          <w:rFonts w:ascii="Times New Roman" w:hAnsi="Times New Roman"/>
          <w:sz w:val="24"/>
          <w:szCs w:val="24"/>
        </w:rPr>
        <w:t>Гидродинамические основы расчета нефтепроводов</w:t>
      </w:r>
    </w:p>
    <w:p w:rsidR="00144136" w:rsidRPr="00144136" w:rsidRDefault="00144136" w:rsidP="00FC2484">
      <w:pPr>
        <w:pStyle w:val="a7"/>
        <w:numPr>
          <w:ilvl w:val="0"/>
          <w:numId w:val="36"/>
        </w:numPr>
        <w:tabs>
          <w:tab w:val="left" w:pos="284"/>
          <w:tab w:val="left" w:pos="880"/>
        </w:tabs>
        <w:spacing w:after="0" w:line="240" w:lineRule="auto"/>
        <w:ind w:left="0" w:firstLine="0"/>
        <w:rPr>
          <w:rFonts w:ascii="Times New Roman" w:hAnsi="Times New Roman"/>
          <w:sz w:val="24"/>
          <w:szCs w:val="24"/>
        </w:rPr>
      </w:pPr>
      <w:r w:rsidRPr="00144136">
        <w:rPr>
          <w:rFonts w:ascii="Times New Roman" w:hAnsi="Times New Roman"/>
          <w:sz w:val="24"/>
          <w:szCs w:val="24"/>
        </w:rPr>
        <w:t>Основы технологического расчета магистральных нефтепроводов</w:t>
      </w:r>
    </w:p>
    <w:p w:rsidR="00144136" w:rsidRPr="00144136" w:rsidRDefault="00144136" w:rsidP="00FC2484">
      <w:pPr>
        <w:pStyle w:val="a7"/>
        <w:numPr>
          <w:ilvl w:val="0"/>
          <w:numId w:val="36"/>
        </w:numPr>
        <w:tabs>
          <w:tab w:val="left" w:pos="284"/>
          <w:tab w:val="left" w:pos="880"/>
        </w:tabs>
        <w:spacing w:after="0" w:line="240" w:lineRule="auto"/>
        <w:ind w:left="0" w:firstLine="0"/>
        <w:rPr>
          <w:rFonts w:ascii="Times New Roman" w:hAnsi="Times New Roman"/>
          <w:sz w:val="24"/>
          <w:szCs w:val="24"/>
        </w:rPr>
      </w:pPr>
      <w:r w:rsidRPr="00144136">
        <w:rPr>
          <w:rFonts w:ascii="Times New Roman" w:hAnsi="Times New Roman"/>
          <w:sz w:val="24"/>
          <w:szCs w:val="24"/>
        </w:rPr>
        <w:t>Строительство линейной части магистральных нефтепроводов</w:t>
      </w:r>
    </w:p>
    <w:p w:rsidR="00144136" w:rsidRPr="00144136" w:rsidRDefault="00144136" w:rsidP="00FC2484">
      <w:pPr>
        <w:pStyle w:val="a7"/>
        <w:numPr>
          <w:ilvl w:val="0"/>
          <w:numId w:val="36"/>
        </w:numPr>
        <w:tabs>
          <w:tab w:val="left" w:pos="284"/>
          <w:tab w:val="left" w:pos="880"/>
        </w:tabs>
        <w:spacing w:after="0" w:line="240" w:lineRule="auto"/>
        <w:ind w:left="0" w:firstLine="0"/>
        <w:rPr>
          <w:rFonts w:ascii="Times New Roman" w:hAnsi="Times New Roman"/>
          <w:sz w:val="24"/>
          <w:szCs w:val="24"/>
        </w:rPr>
      </w:pPr>
      <w:r w:rsidRPr="00144136">
        <w:rPr>
          <w:rFonts w:ascii="Times New Roman" w:hAnsi="Times New Roman"/>
          <w:sz w:val="24"/>
          <w:szCs w:val="24"/>
        </w:rPr>
        <w:t>Строительство перекачивающихся станций</w:t>
      </w:r>
    </w:p>
    <w:p w:rsidR="00144136" w:rsidRDefault="00144136" w:rsidP="00FC2484">
      <w:pPr>
        <w:pStyle w:val="a4"/>
        <w:numPr>
          <w:ilvl w:val="0"/>
          <w:numId w:val="36"/>
        </w:numPr>
        <w:tabs>
          <w:tab w:val="clear" w:pos="3024"/>
          <w:tab w:val="left" w:pos="284"/>
          <w:tab w:val="left" w:pos="540"/>
        </w:tabs>
        <w:suppressAutoHyphens w:val="0"/>
        <w:spacing w:line="240" w:lineRule="auto"/>
        <w:ind w:left="0" w:firstLine="0"/>
      </w:pPr>
      <w:r>
        <w:t>Эксплуатацию магистральных трубопроводов</w:t>
      </w:r>
    </w:p>
    <w:p w:rsidR="0086711B" w:rsidRDefault="0086711B" w:rsidP="0086711B">
      <w:pPr>
        <w:pStyle w:val="a4"/>
        <w:tabs>
          <w:tab w:val="clear" w:pos="720"/>
          <w:tab w:val="clear" w:pos="3024"/>
          <w:tab w:val="left" w:pos="540"/>
        </w:tabs>
        <w:suppressAutoHyphens w:val="0"/>
        <w:spacing w:line="240" w:lineRule="auto"/>
        <w:ind w:left="0" w:firstLine="0"/>
        <w:rPr>
          <w:b/>
        </w:rPr>
      </w:pPr>
      <w:r>
        <w:rPr>
          <w:b/>
        </w:rPr>
        <w:t>Уметь:</w:t>
      </w:r>
    </w:p>
    <w:p w:rsidR="0086711B" w:rsidRDefault="0086711B" w:rsidP="0086711B">
      <w:pPr>
        <w:pStyle w:val="a4"/>
        <w:tabs>
          <w:tab w:val="clear" w:pos="720"/>
          <w:tab w:val="clear" w:pos="3024"/>
          <w:tab w:val="left" w:pos="540"/>
        </w:tabs>
        <w:suppressAutoHyphens w:val="0"/>
        <w:spacing w:line="240" w:lineRule="auto"/>
        <w:ind w:left="0" w:firstLine="0"/>
      </w:pPr>
      <w:r>
        <w:rPr>
          <w:b/>
        </w:rPr>
        <w:t xml:space="preserve">- </w:t>
      </w:r>
      <w:r w:rsidR="00144136" w:rsidRPr="00F561E2">
        <w:t>По имеющимся технологическим данным обоснованно выбирать необходимое оборудование, обеспечивающее работоспособность объектов газонефтепроводов</w:t>
      </w:r>
      <w:r>
        <w:t>;</w:t>
      </w:r>
    </w:p>
    <w:p w:rsidR="0086711B" w:rsidRDefault="0086711B" w:rsidP="0086711B">
      <w:pPr>
        <w:pStyle w:val="a4"/>
        <w:tabs>
          <w:tab w:val="clear" w:pos="720"/>
          <w:tab w:val="clear" w:pos="3024"/>
          <w:tab w:val="left" w:pos="540"/>
        </w:tabs>
        <w:suppressAutoHyphens w:val="0"/>
        <w:spacing w:line="240" w:lineRule="auto"/>
        <w:ind w:left="0" w:firstLine="0"/>
        <w:rPr>
          <w:bCs/>
          <w:iCs/>
        </w:rPr>
      </w:pPr>
      <w:r>
        <w:rPr>
          <w:b/>
        </w:rPr>
        <w:t>-</w:t>
      </w:r>
      <w:r>
        <w:rPr>
          <w:bCs/>
          <w:iCs/>
        </w:rPr>
        <w:t xml:space="preserve"> </w:t>
      </w:r>
      <w:r w:rsidR="00144136">
        <w:t>В</w:t>
      </w:r>
      <w:r w:rsidR="00144136" w:rsidRPr="00BB3D50">
        <w:t>ыполнять расчеты прочности и устойчивости трубопроводов, гидродинамические расчеты нефтепроводов, основы технологического расчета магистральных нефтепроводов</w:t>
      </w:r>
      <w:r>
        <w:rPr>
          <w:bCs/>
          <w:iCs/>
        </w:rPr>
        <w:t>.</w:t>
      </w:r>
    </w:p>
    <w:p w:rsidR="0086711B" w:rsidRDefault="0086711B" w:rsidP="0086711B">
      <w:pPr>
        <w:pStyle w:val="a4"/>
        <w:tabs>
          <w:tab w:val="clear" w:pos="720"/>
          <w:tab w:val="clear" w:pos="3024"/>
          <w:tab w:val="left" w:pos="540"/>
        </w:tabs>
        <w:suppressAutoHyphens w:val="0"/>
        <w:spacing w:line="240" w:lineRule="auto"/>
        <w:ind w:left="0" w:firstLine="0"/>
        <w:rPr>
          <w:bCs/>
          <w:iCs/>
        </w:rPr>
      </w:pPr>
      <w:r>
        <w:rPr>
          <w:b/>
        </w:rPr>
        <w:t>Владеть:</w:t>
      </w:r>
    </w:p>
    <w:p w:rsidR="00144136" w:rsidRPr="00144136" w:rsidRDefault="0086711B" w:rsidP="00144136">
      <w:pPr>
        <w:pStyle w:val="a5"/>
        <w:tabs>
          <w:tab w:val="left" w:pos="0"/>
        </w:tabs>
        <w:spacing w:after="0"/>
        <w:ind w:left="34"/>
        <w:jc w:val="both"/>
        <w:rPr>
          <w:rFonts w:ascii="Times New Roman" w:hAnsi="Times New Roman" w:cs="Times New Roman"/>
          <w:sz w:val="24"/>
          <w:szCs w:val="24"/>
        </w:rPr>
      </w:pPr>
      <w:r w:rsidRPr="00144136">
        <w:rPr>
          <w:rFonts w:ascii="Times New Roman" w:hAnsi="Times New Roman" w:cs="Times New Roman"/>
          <w:bCs/>
          <w:iCs/>
          <w:sz w:val="24"/>
          <w:szCs w:val="24"/>
        </w:rPr>
        <w:t xml:space="preserve">- </w:t>
      </w:r>
      <w:r w:rsidR="00144136" w:rsidRPr="00144136">
        <w:rPr>
          <w:rFonts w:ascii="Times New Roman" w:hAnsi="Times New Roman" w:cs="Times New Roman"/>
          <w:sz w:val="24"/>
          <w:szCs w:val="24"/>
        </w:rPr>
        <w:t>Методиками проектирования магистральных трубопроводов;</w:t>
      </w:r>
    </w:p>
    <w:p w:rsidR="0086711B" w:rsidRPr="00144136" w:rsidRDefault="0086711B" w:rsidP="0086711B">
      <w:pPr>
        <w:pStyle w:val="a4"/>
        <w:tabs>
          <w:tab w:val="clear" w:pos="720"/>
          <w:tab w:val="clear" w:pos="3024"/>
          <w:tab w:val="left" w:pos="540"/>
        </w:tabs>
        <w:suppressAutoHyphens w:val="0"/>
        <w:spacing w:line="240" w:lineRule="auto"/>
        <w:ind w:left="0" w:firstLine="0"/>
        <w:rPr>
          <w:bCs/>
          <w:iCs/>
        </w:rPr>
      </w:pPr>
      <w:r w:rsidRPr="00144136">
        <w:rPr>
          <w:bCs/>
          <w:iCs/>
        </w:rPr>
        <w:t xml:space="preserve">- </w:t>
      </w:r>
      <w:r w:rsidR="00144136" w:rsidRPr="00144136">
        <w:t>Методиками расчета, подбора основного и вспомогательного оборудования, перекачки высоковязкой и застывающей нефти, трубопроводного транспорта природного газа</w:t>
      </w:r>
      <w:r w:rsidRPr="00144136">
        <w:rPr>
          <w:bCs/>
          <w:iCs/>
        </w:rPr>
        <w:t>;</w:t>
      </w:r>
    </w:p>
    <w:p w:rsidR="00144136" w:rsidRDefault="00144136" w:rsidP="00E428E9">
      <w:pPr>
        <w:spacing w:after="0" w:line="240" w:lineRule="auto"/>
        <w:contextualSpacing/>
        <w:jc w:val="both"/>
        <w:rPr>
          <w:rFonts w:ascii="Times New Roman" w:hAnsi="Times New Roman" w:cs="Times New Roman"/>
          <w:b/>
          <w:sz w:val="24"/>
          <w:szCs w:val="24"/>
        </w:rPr>
      </w:pPr>
    </w:p>
    <w:p w:rsidR="00E428E9" w:rsidRPr="00E428E9" w:rsidRDefault="00E428E9" w:rsidP="00E428E9">
      <w:pPr>
        <w:spacing w:after="0" w:line="240" w:lineRule="auto"/>
        <w:contextualSpacing/>
        <w:jc w:val="both"/>
        <w:rPr>
          <w:rFonts w:ascii="Times New Roman" w:hAnsi="Times New Roman" w:cs="Times New Roman"/>
          <w:b/>
          <w:sz w:val="24"/>
          <w:szCs w:val="24"/>
        </w:rPr>
      </w:pPr>
      <w:r w:rsidRPr="00E428E9">
        <w:rPr>
          <w:rFonts w:ascii="Times New Roman" w:hAnsi="Times New Roman" w:cs="Times New Roman"/>
          <w:b/>
          <w:sz w:val="24"/>
          <w:szCs w:val="24"/>
        </w:rPr>
        <w:t>3.Краткое содержание дисциплины.</w:t>
      </w:r>
    </w:p>
    <w:p w:rsidR="00E428E9" w:rsidRDefault="00144136" w:rsidP="00E428E9">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Назначение, состав, классификация и категории магистральных трубопроводов. Конструктивные решения магистральных трубопроводов. Выбор трассы магистральных трубопроводов, необходимого числа насосного оборудования, определение числа перекачивающих станций.</w:t>
      </w:r>
    </w:p>
    <w:p w:rsidR="00144136" w:rsidRPr="00E428E9" w:rsidRDefault="00144136" w:rsidP="00E428E9">
      <w:pPr>
        <w:spacing w:after="0" w:line="240" w:lineRule="auto"/>
        <w:contextualSpacing/>
        <w:jc w:val="both"/>
        <w:rPr>
          <w:rFonts w:ascii="Times New Roman" w:hAnsi="Times New Roman" w:cs="Times New Roman"/>
          <w:sz w:val="24"/>
          <w:szCs w:val="24"/>
        </w:rPr>
      </w:pPr>
    </w:p>
    <w:p w:rsidR="00E428E9" w:rsidRPr="008F0285" w:rsidRDefault="00E428E9" w:rsidP="00E428E9">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E428E9" w:rsidRPr="008F0285" w:rsidRDefault="00E428E9" w:rsidP="00E428E9">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E428E9" w:rsidRPr="008F0285" w:rsidRDefault="00E428E9" w:rsidP="00E428E9">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E428E9" w:rsidRPr="008F0285" w:rsidRDefault="00E428E9" w:rsidP="00E428E9">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E428E9" w:rsidRDefault="00E428E9" w:rsidP="00E428E9"/>
    <w:p w:rsidR="00166F98" w:rsidRPr="00E428E9" w:rsidRDefault="00166F98" w:rsidP="00860C84">
      <w:pPr>
        <w:pStyle w:val="31"/>
        <w:tabs>
          <w:tab w:val="num" w:pos="0"/>
        </w:tabs>
        <w:spacing w:after="0"/>
        <w:contextualSpacing/>
        <w:jc w:val="center"/>
        <w:rPr>
          <w:b/>
          <w:sz w:val="24"/>
        </w:rPr>
      </w:pPr>
      <w:r w:rsidRPr="00E428E9">
        <w:rPr>
          <w:b/>
          <w:sz w:val="24"/>
        </w:rPr>
        <w:t>Аннотация</w:t>
      </w:r>
    </w:p>
    <w:p w:rsidR="00166F98" w:rsidRPr="00E428E9" w:rsidRDefault="00166F98" w:rsidP="00166F98">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166F98" w:rsidRPr="00166F98" w:rsidRDefault="00166F98" w:rsidP="00166F98">
      <w:pPr>
        <w:spacing w:after="0" w:line="240" w:lineRule="auto"/>
        <w:contextualSpacing/>
        <w:jc w:val="center"/>
        <w:rPr>
          <w:rFonts w:ascii="Times New Roman" w:hAnsi="Times New Roman" w:cs="Times New Roman"/>
          <w:b/>
          <w:sz w:val="24"/>
        </w:rPr>
      </w:pPr>
      <w:r w:rsidRPr="00166F98">
        <w:rPr>
          <w:rFonts w:ascii="Times New Roman" w:hAnsi="Times New Roman" w:cs="Times New Roman"/>
          <w:b/>
          <w:sz w:val="24"/>
          <w:szCs w:val="24"/>
        </w:rPr>
        <w:t>Б.1.В.ОД.9</w:t>
      </w:r>
      <w:r w:rsidRPr="00166F98">
        <w:rPr>
          <w:rFonts w:ascii="Times New Roman" w:hAnsi="Times New Roman" w:cs="Times New Roman"/>
          <w:b/>
          <w:sz w:val="24"/>
        </w:rPr>
        <w:t xml:space="preserve"> «</w:t>
      </w:r>
      <w:r w:rsidRPr="00166F98">
        <w:rPr>
          <w:rFonts w:ascii="Times New Roman" w:hAnsi="Times New Roman" w:cs="Times New Roman"/>
          <w:b/>
          <w:sz w:val="24"/>
          <w:szCs w:val="24"/>
        </w:rPr>
        <w:t>Эксплуатация насосных и компрессорных станций</w:t>
      </w:r>
      <w:r w:rsidRPr="00166F98">
        <w:rPr>
          <w:rFonts w:ascii="Times New Roman" w:hAnsi="Times New Roman" w:cs="Times New Roman"/>
          <w:b/>
          <w:sz w:val="24"/>
        </w:rPr>
        <w:t>»</w:t>
      </w:r>
    </w:p>
    <w:p w:rsidR="00166F98" w:rsidRDefault="00166F98" w:rsidP="00166F98">
      <w:pPr>
        <w:spacing w:after="0" w:line="240" w:lineRule="auto"/>
        <w:contextualSpacing/>
        <w:jc w:val="right"/>
        <w:rPr>
          <w:rFonts w:ascii="Times New Roman" w:hAnsi="Times New Roman" w:cs="Times New Roman"/>
          <w:sz w:val="24"/>
          <w:szCs w:val="24"/>
        </w:rPr>
      </w:pPr>
    </w:p>
    <w:p w:rsidR="00166F98" w:rsidRPr="008F0285" w:rsidRDefault="00166F98" w:rsidP="00166F98">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166F98" w:rsidRPr="008F0285" w:rsidRDefault="00166F98" w:rsidP="00166F98">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Бердыев С.С.</w:t>
      </w:r>
    </w:p>
    <w:p w:rsidR="00166F98" w:rsidRPr="008F0285" w:rsidRDefault="00166F98" w:rsidP="00166F98">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Старший преподаватель кафедры нефтегазового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166F98" w:rsidRPr="008F0285" w:rsidTr="00166F98">
        <w:tc>
          <w:tcPr>
            <w:tcW w:w="3510" w:type="dxa"/>
          </w:tcPr>
          <w:p w:rsidR="00166F98" w:rsidRPr="008F0285" w:rsidRDefault="00166F98" w:rsidP="00166F9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166F98" w:rsidRPr="008F0285" w:rsidRDefault="00166F98" w:rsidP="00166F9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166F98" w:rsidRPr="008F0285" w:rsidTr="00166F98">
        <w:tc>
          <w:tcPr>
            <w:tcW w:w="3510" w:type="dxa"/>
          </w:tcPr>
          <w:p w:rsidR="00166F98" w:rsidRPr="008F0285" w:rsidRDefault="00166F98" w:rsidP="00166F9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166F98" w:rsidRPr="008F0285" w:rsidRDefault="00166F98" w:rsidP="00166F9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166F98" w:rsidRPr="008F0285" w:rsidTr="00166F98">
        <w:tc>
          <w:tcPr>
            <w:tcW w:w="3510" w:type="dxa"/>
          </w:tcPr>
          <w:p w:rsidR="00166F98" w:rsidRPr="008F0285" w:rsidRDefault="00166F98" w:rsidP="00166F9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166F98" w:rsidRPr="008F0285" w:rsidRDefault="00166F98" w:rsidP="00166F9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166F98" w:rsidRPr="008F0285" w:rsidTr="00166F98">
        <w:tc>
          <w:tcPr>
            <w:tcW w:w="3510" w:type="dxa"/>
          </w:tcPr>
          <w:p w:rsidR="00166F98" w:rsidRPr="008F0285" w:rsidRDefault="00166F98" w:rsidP="00166F9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166F98" w:rsidRPr="008F0285" w:rsidRDefault="00166F98" w:rsidP="00166F9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sidR="003573BA">
              <w:rPr>
                <w:rFonts w:ascii="Times New Roman" w:hAnsi="Times New Roman" w:cs="Times New Roman"/>
                <w:sz w:val="24"/>
                <w:szCs w:val="24"/>
              </w:rPr>
              <w:t>.</w:t>
            </w:r>
            <w:r>
              <w:rPr>
                <w:rFonts w:ascii="Times New Roman" w:hAnsi="Times New Roman" w:cs="Times New Roman"/>
                <w:sz w:val="24"/>
                <w:szCs w:val="24"/>
              </w:rPr>
              <w:t>В Вариативная часть</w:t>
            </w:r>
          </w:p>
        </w:tc>
      </w:tr>
      <w:tr w:rsidR="00166F98" w:rsidRPr="008F0285" w:rsidTr="00166F98">
        <w:tc>
          <w:tcPr>
            <w:tcW w:w="3510" w:type="dxa"/>
          </w:tcPr>
          <w:p w:rsidR="00166F98" w:rsidRPr="008F0285" w:rsidRDefault="00166F98" w:rsidP="00166F9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166F98" w:rsidRPr="00166F98" w:rsidRDefault="00166F98" w:rsidP="00166F9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VII</w:t>
            </w:r>
          </w:p>
        </w:tc>
      </w:tr>
      <w:tr w:rsidR="00166F98" w:rsidRPr="008F0285" w:rsidTr="00166F98">
        <w:tc>
          <w:tcPr>
            <w:tcW w:w="3510" w:type="dxa"/>
          </w:tcPr>
          <w:p w:rsidR="00166F98" w:rsidRPr="008F0285" w:rsidRDefault="00166F98" w:rsidP="00166F9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166F98" w:rsidRPr="00F8180B" w:rsidRDefault="00166F98" w:rsidP="00166F9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166F98" w:rsidRPr="008F0285" w:rsidTr="00166F98">
        <w:trPr>
          <w:trHeight w:val="543"/>
        </w:trPr>
        <w:tc>
          <w:tcPr>
            <w:tcW w:w="3510" w:type="dxa"/>
          </w:tcPr>
          <w:p w:rsidR="00166F98" w:rsidRPr="008F0285" w:rsidRDefault="00166F98" w:rsidP="00166F9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166F98" w:rsidRPr="008F0285" w:rsidRDefault="00DE3D9B" w:rsidP="00166F9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166F98" w:rsidRPr="008F0285" w:rsidTr="00166F98">
        <w:tc>
          <w:tcPr>
            <w:tcW w:w="3510" w:type="dxa"/>
          </w:tcPr>
          <w:p w:rsidR="00166F98" w:rsidRPr="008F0285" w:rsidRDefault="00166F98" w:rsidP="00166F9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166F98" w:rsidRPr="00F8180B" w:rsidRDefault="00166F98" w:rsidP="00166F9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144</w:t>
            </w:r>
          </w:p>
        </w:tc>
      </w:tr>
      <w:tr w:rsidR="00166F98" w:rsidRPr="008F0285" w:rsidTr="00166F98">
        <w:tc>
          <w:tcPr>
            <w:tcW w:w="3510" w:type="dxa"/>
          </w:tcPr>
          <w:p w:rsidR="00166F98" w:rsidRPr="008F0285" w:rsidRDefault="00166F98" w:rsidP="00166F9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166F98" w:rsidRPr="00F8180B" w:rsidRDefault="00166F98" w:rsidP="00166F9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83</w:t>
            </w:r>
          </w:p>
        </w:tc>
      </w:tr>
      <w:tr w:rsidR="00166F98" w:rsidRPr="008F0285" w:rsidTr="00166F98">
        <w:tc>
          <w:tcPr>
            <w:tcW w:w="3510" w:type="dxa"/>
          </w:tcPr>
          <w:p w:rsidR="00166F98" w:rsidRPr="008F0285" w:rsidRDefault="00166F98" w:rsidP="00166F9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166F98" w:rsidRPr="00F8180B" w:rsidRDefault="00166F98" w:rsidP="00166F9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w:t>
            </w:r>
          </w:p>
        </w:tc>
      </w:tr>
      <w:tr w:rsidR="00166F98" w:rsidRPr="008F0285" w:rsidTr="00166F98">
        <w:tc>
          <w:tcPr>
            <w:tcW w:w="3510" w:type="dxa"/>
          </w:tcPr>
          <w:p w:rsidR="00166F98" w:rsidRPr="008F0285" w:rsidRDefault="00166F98" w:rsidP="00166F9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166F98" w:rsidRPr="00F8180B" w:rsidRDefault="00166F98" w:rsidP="00166F9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166F98" w:rsidRPr="008F0285" w:rsidTr="00166F98">
        <w:tc>
          <w:tcPr>
            <w:tcW w:w="3510" w:type="dxa"/>
          </w:tcPr>
          <w:p w:rsidR="00166F98" w:rsidRPr="008F0285" w:rsidRDefault="00166F98" w:rsidP="00166F9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166F98" w:rsidRPr="008F0285" w:rsidRDefault="00166F98" w:rsidP="00166F9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r>
    </w:tbl>
    <w:p w:rsidR="00166F98" w:rsidRPr="00A60A7B" w:rsidRDefault="00166F98" w:rsidP="00166F98">
      <w:pPr>
        <w:spacing w:after="0" w:line="240" w:lineRule="auto"/>
        <w:ind w:firstLine="708"/>
        <w:contextualSpacing/>
        <w:jc w:val="both"/>
        <w:rPr>
          <w:rFonts w:ascii="Times New Roman" w:hAnsi="Times New Roman" w:cs="Times New Roman"/>
          <w:sz w:val="24"/>
          <w:szCs w:val="24"/>
        </w:rPr>
      </w:pPr>
    </w:p>
    <w:p w:rsidR="00166F98" w:rsidRPr="00D617E9" w:rsidRDefault="00166F98" w:rsidP="00166F98">
      <w:pPr>
        <w:spacing w:after="0" w:line="240" w:lineRule="auto"/>
        <w:ind w:firstLine="851"/>
        <w:jc w:val="both"/>
        <w:rPr>
          <w:color w:val="FF0000"/>
        </w:rPr>
      </w:pPr>
      <w:r w:rsidRPr="00A60A7B">
        <w:rPr>
          <w:rFonts w:ascii="Times New Roman" w:hAnsi="Times New Roman" w:cs="Times New Roman"/>
          <w:b/>
          <w:sz w:val="24"/>
          <w:szCs w:val="24"/>
        </w:rPr>
        <w:t xml:space="preserve">Цели освоения дисциплины - </w:t>
      </w:r>
      <w:r w:rsidRPr="00166F98">
        <w:rPr>
          <w:rFonts w:ascii="Times New Roman" w:hAnsi="Times New Roman" w:cs="Times New Roman"/>
          <w:sz w:val="24"/>
          <w:szCs w:val="24"/>
        </w:rPr>
        <w:t>приобретение студентами базовых знаний</w:t>
      </w:r>
      <w:r w:rsidRPr="00166F98">
        <w:rPr>
          <w:rFonts w:ascii="Times New Roman" w:hAnsi="Times New Roman" w:cs="Times New Roman"/>
          <w:color w:val="000000"/>
          <w:spacing w:val="-5"/>
          <w:sz w:val="24"/>
          <w:szCs w:val="24"/>
        </w:rPr>
        <w:t xml:space="preserve">, связанных с эксплуатацией насосных и компрессорных станций. </w:t>
      </w:r>
      <w:r w:rsidRPr="00166F98">
        <w:rPr>
          <w:rFonts w:ascii="Times New Roman" w:hAnsi="Times New Roman" w:cs="Times New Roman"/>
          <w:sz w:val="24"/>
          <w:szCs w:val="24"/>
        </w:rPr>
        <w:t>Изучение дисциплины позволит студентам овладеть необходимыми знаниями и умениямив областинасосов и компрессоров</w:t>
      </w:r>
      <w:r w:rsidRPr="00166F98">
        <w:rPr>
          <w:rFonts w:ascii="Times New Roman" w:hAnsi="Times New Roman" w:cs="Times New Roman"/>
          <w:color w:val="000000"/>
          <w:spacing w:val="-5"/>
          <w:sz w:val="24"/>
          <w:szCs w:val="24"/>
        </w:rPr>
        <w:t>, приобрести знания, умения и навыки при проектировании, сооружении и эксплуатации насосов и компрессоров, а также его вспомогательного оборудования.</w:t>
      </w:r>
    </w:p>
    <w:p w:rsidR="00166F98" w:rsidRPr="008F0285" w:rsidRDefault="00166F98" w:rsidP="00166F98">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166F98" w:rsidRPr="008F0285" w:rsidRDefault="00166F98" w:rsidP="00166F98">
      <w:pPr>
        <w:pStyle w:val="Default"/>
        <w:contextualSpacing/>
        <w:jc w:val="both"/>
        <w:rPr>
          <w:color w:val="auto"/>
        </w:rPr>
      </w:pPr>
      <w:r>
        <w:rPr>
          <w:color w:val="auto"/>
        </w:rPr>
        <w:t>П</w:t>
      </w:r>
      <w:r w:rsidRPr="008F0285">
        <w:rPr>
          <w:color w:val="auto"/>
        </w:rPr>
        <w:t>К-</w:t>
      </w:r>
      <w:r>
        <w:rPr>
          <w:color w:val="auto"/>
        </w:rPr>
        <w:t>3</w:t>
      </w:r>
      <w:r w:rsidRPr="008F0285">
        <w:rPr>
          <w:color w:val="auto"/>
        </w:rPr>
        <w:t xml:space="preserve"> - </w:t>
      </w:r>
      <w:r w:rsidRPr="00166F98">
        <w:rPr>
          <w:color w:val="auto"/>
        </w:rPr>
        <w:t>способностью эксплуатировать и обслуживать технологическое оборудование, используемое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p>
    <w:p w:rsidR="00166F98" w:rsidRDefault="00166F98" w:rsidP="00166F98">
      <w:pPr>
        <w:pStyle w:val="Default"/>
        <w:contextualSpacing/>
        <w:jc w:val="both"/>
        <w:rPr>
          <w:color w:val="auto"/>
        </w:rPr>
      </w:pPr>
      <w:r>
        <w:rPr>
          <w:color w:val="auto"/>
        </w:rPr>
        <w:t>П</w:t>
      </w:r>
      <w:r w:rsidRPr="008F0285">
        <w:rPr>
          <w:color w:val="auto"/>
        </w:rPr>
        <w:t>К-</w:t>
      </w:r>
      <w:r>
        <w:rPr>
          <w:color w:val="auto"/>
        </w:rPr>
        <w:t>4</w:t>
      </w:r>
      <w:r w:rsidRPr="008F0285">
        <w:rPr>
          <w:color w:val="auto"/>
        </w:rPr>
        <w:t xml:space="preserve"> - </w:t>
      </w:r>
      <w:r w:rsidRPr="00166F98">
        <w:rPr>
          <w:color w:val="auto"/>
        </w:rPr>
        <w:t>способностью оценивать риски и определять меры по обеспечению безопасности технологических процессов в нефтегазовом производстве</w:t>
      </w:r>
    </w:p>
    <w:p w:rsidR="00166F98" w:rsidRPr="001D79A0" w:rsidRDefault="00166F98" w:rsidP="00166F98">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166F98" w:rsidRPr="001D79A0" w:rsidRDefault="00166F98" w:rsidP="00166F98">
      <w:pPr>
        <w:tabs>
          <w:tab w:val="left" w:pos="993"/>
        </w:tabs>
        <w:spacing w:after="0" w:line="240" w:lineRule="auto"/>
        <w:ind w:firstLine="709"/>
        <w:contextualSpacing/>
        <w:jc w:val="both"/>
        <w:rPr>
          <w:rFonts w:ascii="Times New Roman" w:hAnsi="Times New Roman" w:cs="Times New Roman"/>
          <w:sz w:val="24"/>
          <w:szCs w:val="24"/>
        </w:rPr>
      </w:pPr>
      <w:r w:rsidRPr="001D79A0">
        <w:rPr>
          <w:rFonts w:ascii="Times New Roman" w:hAnsi="Times New Roman" w:cs="Times New Roman"/>
          <w:sz w:val="24"/>
          <w:szCs w:val="24"/>
        </w:rPr>
        <w:t>знать:</w:t>
      </w:r>
    </w:p>
    <w:p w:rsidR="00166F98" w:rsidRPr="00166F98" w:rsidRDefault="00166F98" w:rsidP="00FC2484">
      <w:pPr>
        <w:pStyle w:val="a7"/>
        <w:numPr>
          <w:ilvl w:val="0"/>
          <w:numId w:val="8"/>
        </w:numPr>
        <w:tabs>
          <w:tab w:val="left" w:pos="284"/>
        </w:tabs>
        <w:spacing w:after="0" w:line="240" w:lineRule="auto"/>
        <w:ind w:left="0" w:firstLine="0"/>
        <w:jc w:val="both"/>
        <w:rPr>
          <w:rFonts w:ascii="Times New Roman" w:hAnsi="Times New Roman" w:cs="Times New Roman"/>
          <w:sz w:val="24"/>
        </w:rPr>
      </w:pPr>
      <w:r w:rsidRPr="00166F98">
        <w:rPr>
          <w:rFonts w:ascii="Times New Roman" w:hAnsi="Times New Roman" w:cs="Times New Roman"/>
          <w:sz w:val="24"/>
        </w:rPr>
        <w:lastRenderedPageBreak/>
        <w:t>основные сведения о технологиях ремонта, порядке выполнения технологических операций с учетом требований, предъявляемых к качеству работ и безопасности их выполнения;</w:t>
      </w:r>
    </w:p>
    <w:p w:rsidR="00166F98" w:rsidRPr="00166F98" w:rsidRDefault="00166F98" w:rsidP="00FC2484">
      <w:pPr>
        <w:pStyle w:val="a7"/>
        <w:numPr>
          <w:ilvl w:val="0"/>
          <w:numId w:val="8"/>
        </w:numPr>
        <w:tabs>
          <w:tab w:val="left" w:pos="284"/>
        </w:tabs>
        <w:spacing w:after="0" w:line="240" w:lineRule="auto"/>
        <w:ind w:left="0" w:firstLine="0"/>
        <w:jc w:val="both"/>
        <w:rPr>
          <w:rFonts w:ascii="Times New Roman" w:hAnsi="Times New Roman" w:cs="Times New Roman"/>
          <w:sz w:val="24"/>
        </w:rPr>
      </w:pPr>
      <w:r>
        <w:rPr>
          <w:rFonts w:ascii="Times New Roman" w:hAnsi="Times New Roman" w:cs="Times New Roman"/>
          <w:sz w:val="24"/>
        </w:rPr>
        <w:t>классификацию насосов</w:t>
      </w:r>
      <w:r w:rsidRPr="00166F98">
        <w:rPr>
          <w:rFonts w:ascii="Times New Roman" w:hAnsi="Times New Roman" w:cs="Times New Roman"/>
          <w:sz w:val="24"/>
        </w:rPr>
        <w:t>;</w:t>
      </w:r>
    </w:p>
    <w:p w:rsidR="00166F98" w:rsidRPr="00166F98" w:rsidRDefault="00166F98" w:rsidP="00FC2484">
      <w:pPr>
        <w:pStyle w:val="a7"/>
        <w:numPr>
          <w:ilvl w:val="0"/>
          <w:numId w:val="8"/>
        </w:numPr>
        <w:tabs>
          <w:tab w:val="left" w:pos="284"/>
        </w:tabs>
        <w:spacing w:after="0" w:line="240" w:lineRule="auto"/>
        <w:ind w:left="0" w:firstLine="0"/>
        <w:jc w:val="both"/>
        <w:rPr>
          <w:rFonts w:ascii="Times New Roman" w:hAnsi="Times New Roman" w:cs="Times New Roman"/>
          <w:sz w:val="24"/>
        </w:rPr>
      </w:pPr>
      <w:r w:rsidRPr="00166F98">
        <w:rPr>
          <w:rFonts w:ascii="Times New Roman" w:hAnsi="Times New Roman" w:cs="Times New Roman"/>
          <w:sz w:val="24"/>
        </w:rPr>
        <w:t>классификацию компрессоров;</w:t>
      </w:r>
    </w:p>
    <w:p w:rsidR="00166F98" w:rsidRPr="00166F98" w:rsidRDefault="00166F98" w:rsidP="00FC2484">
      <w:pPr>
        <w:pStyle w:val="a7"/>
        <w:numPr>
          <w:ilvl w:val="0"/>
          <w:numId w:val="8"/>
        </w:numPr>
        <w:tabs>
          <w:tab w:val="left" w:pos="284"/>
        </w:tabs>
        <w:spacing w:after="0" w:line="240" w:lineRule="auto"/>
        <w:ind w:left="0" w:firstLine="0"/>
        <w:jc w:val="both"/>
        <w:rPr>
          <w:rFonts w:ascii="Times New Roman" w:hAnsi="Times New Roman" w:cs="Times New Roman"/>
          <w:sz w:val="24"/>
        </w:rPr>
      </w:pPr>
      <w:r w:rsidRPr="00166F98">
        <w:rPr>
          <w:rFonts w:ascii="Times New Roman" w:hAnsi="Times New Roman" w:cs="Times New Roman"/>
          <w:sz w:val="24"/>
        </w:rPr>
        <w:t>назначение, конструкции и принцип действия запорно-регулирующей арматуры насосных и компрессорных станций;</w:t>
      </w:r>
    </w:p>
    <w:p w:rsidR="00166F98" w:rsidRPr="00166F98" w:rsidRDefault="00166F98" w:rsidP="00FC2484">
      <w:pPr>
        <w:pStyle w:val="a7"/>
        <w:numPr>
          <w:ilvl w:val="0"/>
          <w:numId w:val="8"/>
        </w:numPr>
        <w:tabs>
          <w:tab w:val="left" w:pos="284"/>
        </w:tabs>
        <w:spacing w:after="0" w:line="240" w:lineRule="auto"/>
        <w:ind w:left="0" w:firstLine="0"/>
        <w:jc w:val="both"/>
        <w:rPr>
          <w:rFonts w:ascii="Times New Roman" w:hAnsi="Times New Roman" w:cs="Times New Roman"/>
          <w:sz w:val="24"/>
        </w:rPr>
      </w:pPr>
      <w:r w:rsidRPr="00166F98">
        <w:rPr>
          <w:rFonts w:ascii="Times New Roman" w:hAnsi="Times New Roman" w:cs="Times New Roman"/>
          <w:sz w:val="24"/>
        </w:rPr>
        <w:t xml:space="preserve">порядок устранения неполадок на </w:t>
      </w:r>
      <w:r>
        <w:rPr>
          <w:rFonts w:ascii="Times New Roman" w:hAnsi="Times New Roman" w:cs="Times New Roman"/>
          <w:sz w:val="24"/>
        </w:rPr>
        <w:t>насосно-компрессорных станциях</w:t>
      </w:r>
      <w:r w:rsidRPr="00166F98">
        <w:rPr>
          <w:rFonts w:ascii="Times New Roman" w:hAnsi="Times New Roman" w:cs="Times New Roman"/>
          <w:sz w:val="24"/>
        </w:rPr>
        <w:t>;</w:t>
      </w:r>
    </w:p>
    <w:p w:rsidR="00166F98" w:rsidRPr="00166F98" w:rsidRDefault="00166F98" w:rsidP="00FC2484">
      <w:pPr>
        <w:pStyle w:val="a7"/>
        <w:numPr>
          <w:ilvl w:val="0"/>
          <w:numId w:val="8"/>
        </w:numPr>
        <w:tabs>
          <w:tab w:val="left" w:pos="284"/>
        </w:tabs>
        <w:spacing w:after="0" w:line="240" w:lineRule="auto"/>
        <w:ind w:left="0" w:firstLine="0"/>
        <w:jc w:val="both"/>
        <w:rPr>
          <w:rFonts w:ascii="Times New Roman" w:hAnsi="Times New Roman" w:cs="Times New Roman"/>
          <w:sz w:val="24"/>
        </w:rPr>
      </w:pPr>
      <w:r w:rsidRPr="00166F98">
        <w:rPr>
          <w:rFonts w:ascii="Times New Roman" w:hAnsi="Times New Roman" w:cs="Times New Roman"/>
          <w:sz w:val="24"/>
        </w:rPr>
        <w:t>технику безопасности при эксплуатации, обслуживании и других работах, связанных со строительством и эксплуатацией оборудования насосно-компрессорных станций;</w:t>
      </w:r>
    </w:p>
    <w:p w:rsidR="00166F98" w:rsidRPr="001D79A0" w:rsidRDefault="00166F98" w:rsidP="00166F98">
      <w:pPr>
        <w:tabs>
          <w:tab w:val="left" w:pos="993"/>
        </w:tabs>
        <w:spacing w:after="0" w:line="240" w:lineRule="auto"/>
        <w:ind w:left="360" w:firstLine="349"/>
        <w:contextualSpacing/>
        <w:jc w:val="both"/>
        <w:rPr>
          <w:rFonts w:ascii="Times New Roman" w:hAnsi="Times New Roman" w:cs="Times New Roman"/>
          <w:b/>
          <w:sz w:val="24"/>
          <w:szCs w:val="24"/>
        </w:rPr>
      </w:pPr>
      <w:r w:rsidRPr="001D79A0">
        <w:rPr>
          <w:rFonts w:ascii="Times New Roman" w:hAnsi="Times New Roman" w:cs="Times New Roman"/>
          <w:b/>
          <w:sz w:val="24"/>
          <w:szCs w:val="24"/>
        </w:rPr>
        <w:t>уметь:</w:t>
      </w:r>
    </w:p>
    <w:p w:rsidR="00166F98" w:rsidRPr="00166F98" w:rsidRDefault="00166F98" w:rsidP="00FC2484">
      <w:pPr>
        <w:pStyle w:val="a7"/>
        <w:numPr>
          <w:ilvl w:val="0"/>
          <w:numId w:val="9"/>
        </w:numPr>
        <w:tabs>
          <w:tab w:val="left" w:pos="284"/>
        </w:tabs>
        <w:spacing w:after="0" w:line="240" w:lineRule="auto"/>
        <w:ind w:left="0" w:firstLine="0"/>
        <w:jc w:val="both"/>
        <w:rPr>
          <w:rFonts w:ascii="Times New Roman" w:hAnsi="Times New Roman" w:cs="Times New Roman"/>
          <w:sz w:val="24"/>
        </w:rPr>
      </w:pPr>
      <w:r w:rsidRPr="00166F98">
        <w:rPr>
          <w:rFonts w:ascii="Times New Roman" w:hAnsi="Times New Roman" w:cs="Times New Roman"/>
          <w:sz w:val="24"/>
        </w:rPr>
        <w:t>рассчитывать производительность, напор и режимы эксплуатации н</w:t>
      </w:r>
      <w:r>
        <w:rPr>
          <w:rFonts w:ascii="Times New Roman" w:hAnsi="Times New Roman" w:cs="Times New Roman"/>
          <w:sz w:val="24"/>
        </w:rPr>
        <w:t>асосных и компрессорных станций</w:t>
      </w:r>
      <w:r w:rsidRPr="00166F98">
        <w:rPr>
          <w:rFonts w:ascii="Times New Roman" w:hAnsi="Times New Roman" w:cs="Times New Roman"/>
          <w:sz w:val="24"/>
        </w:rPr>
        <w:t>;</w:t>
      </w:r>
    </w:p>
    <w:p w:rsidR="00166F98" w:rsidRPr="00166F98" w:rsidRDefault="00166F98" w:rsidP="00FC2484">
      <w:pPr>
        <w:pStyle w:val="a7"/>
        <w:numPr>
          <w:ilvl w:val="0"/>
          <w:numId w:val="9"/>
        </w:numPr>
        <w:tabs>
          <w:tab w:val="left" w:pos="284"/>
        </w:tabs>
        <w:spacing w:after="0" w:line="240" w:lineRule="auto"/>
        <w:ind w:left="0" w:firstLine="0"/>
        <w:jc w:val="both"/>
        <w:rPr>
          <w:rFonts w:ascii="Times New Roman" w:hAnsi="Times New Roman" w:cs="Times New Roman"/>
          <w:sz w:val="24"/>
        </w:rPr>
      </w:pPr>
      <w:r w:rsidRPr="00166F98">
        <w:rPr>
          <w:rFonts w:ascii="Times New Roman" w:hAnsi="Times New Roman" w:cs="Times New Roman"/>
          <w:sz w:val="24"/>
        </w:rPr>
        <w:t xml:space="preserve">рассчитывать потери нефти и нефтепродуктов при </w:t>
      </w:r>
      <w:r>
        <w:rPr>
          <w:rFonts w:ascii="Times New Roman" w:hAnsi="Times New Roman" w:cs="Times New Roman"/>
          <w:sz w:val="24"/>
        </w:rPr>
        <w:t>хранении и методы их сокращения</w:t>
      </w:r>
      <w:r w:rsidRPr="00166F98">
        <w:rPr>
          <w:rFonts w:ascii="Times New Roman" w:hAnsi="Times New Roman" w:cs="Times New Roman"/>
          <w:sz w:val="24"/>
        </w:rPr>
        <w:t>;</w:t>
      </w:r>
    </w:p>
    <w:p w:rsidR="00166F98" w:rsidRPr="00166F98" w:rsidRDefault="00166F98" w:rsidP="00FC2484">
      <w:pPr>
        <w:pStyle w:val="a7"/>
        <w:numPr>
          <w:ilvl w:val="0"/>
          <w:numId w:val="9"/>
        </w:numPr>
        <w:tabs>
          <w:tab w:val="left" w:pos="284"/>
        </w:tabs>
        <w:spacing w:after="0" w:line="240" w:lineRule="auto"/>
        <w:ind w:left="0" w:firstLine="0"/>
        <w:jc w:val="both"/>
        <w:rPr>
          <w:rFonts w:ascii="Times New Roman" w:hAnsi="Times New Roman" w:cs="Times New Roman"/>
          <w:sz w:val="24"/>
        </w:rPr>
      </w:pPr>
      <w:r w:rsidRPr="00166F98">
        <w:rPr>
          <w:rFonts w:ascii="Times New Roman" w:hAnsi="Times New Roman" w:cs="Times New Roman"/>
          <w:sz w:val="24"/>
        </w:rPr>
        <w:t>проводить своевременную и качественную оценку технического состояния резервуаров и устранение выявленных дефектов;</w:t>
      </w:r>
    </w:p>
    <w:p w:rsidR="00166F98" w:rsidRPr="00166F98" w:rsidRDefault="00166F98" w:rsidP="00FC2484">
      <w:pPr>
        <w:pStyle w:val="a7"/>
        <w:numPr>
          <w:ilvl w:val="0"/>
          <w:numId w:val="9"/>
        </w:numPr>
        <w:tabs>
          <w:tab w:val="left" w:pos="284"/>
        </w:tabs>
        <w:spacing w:after="0" w:line="240" w:lineRule="auto"/>
        <w:ind w:left="0" w:firstLine="0"/>
        <w:jc w:val="both"/>
        <w:rPr>
          <w:rFonts w:ascii="Times New Roman" w:hAnsi="Times New Roman" w:cs="Times New Roman"/>
          <w:sz w:val="24"/>
        </w:rPr>
      </w:pPr>
      <w:r w:rsidRPr="00166F98">
        <w:rPr>
          <w:rFonts w:ascii="Times New Roman" w:hAnsi="Times New Roman" w:cs="Times New Roman"/>
          <w:sz w:val="24"/>
        </w:rPr>
        <w:t>проводить оценку эксплуатационной надежности и прочнос</w:t>
      </w:r>
      <w:r>
        <w:rPr>
          <w:rFonts w:ascii="Times New Roman" w:hAnsi="Times New Roman" w:cs="Times New Roman"/>
          <w:sz w:val="24"/>
        </w:rPr>
        <w:t>ти магистрального нефтепровода</w:t>
      </w:r>
      <w:r w:rsidRPr="00166F98">
        <w:rPr>
          <w:rFonts w:ascii="Times New Roman" w:hAnsi="Times New Roman" w:cs="Times New Roman"/>
          <w:sz w:val="24"/>
        </w:rPr>
        <w:t>;</w:t>
      </w:r>
    </w:p>
    <w:p w:rsidR="00166F98" w:rsidRPr="00166F98" w:rsidRDefault="00166F98" w:rsidP="00FC2484">
      <w:pPr>
        <w:pStyle w:val="a7"/>
        <w:numPr>
          <w:ilvl w:val="0"/>
          <w:numId w:val="9"/>
        </w:numPr>
        <w:tabs>
          <w:tab w:val="left" w:pos="284"/>
        </w:tabs>
        <w:spacing w:after="0" w:line="240" w:lineRule="auto"/>
        <w:ind w:left="0" w:firstLine="0"/>
        <w:jc w:val="both"/>
        <w:rPr>
          <w:rFonts w:ascii="Times New Roman" w:hAnsi="Times New Roman" w:cs="Times New Roman"/>
          <w:sz w:val="24"/>
        </w:rPr>
      </w:pPr>
      <w:r w:rsidRPr="00166F98">
        <w:rPr>
          <w:rFonts w:ascii="Times New Roman" w:hAnsi="Times New Roman" w:cs="Times New Roman"/>
          <w:sz w:val="24"/>
        </w:rPr>
        <w:t>проводить контроль дефектов и утечек</w:t>
      </w:r>
      <w:r>
        <w:rPr>
          <w:rFonts w:ascii="Times New Roman" w:hAnsi="Times New Roman" w:cs="Times New Roman"/>
          <w:sz w:val="24"/>
        </w:rPr>
        <w:t xml:space="preserve"> на магистральных нефтепроводах</w:t>
      </w:r>
      <w:r w:rsidRPr="00166F98">
        <w:rPr>
          <w:rFonts w:ascii="Times New Roman" w:hAnsi="Times New Roman" w:cs="Times New Roman"/>
          <w:sz w:val="24"/>
        </w:rPr>
        <w:t>;</w:t>
      </w:r>
    </w:p>
    <w:p w:rsidR="00166F98" w:rsidRPr="00166F98" w:rsidRDefault="00166F98" w:rsidP="00FC2484">
      <w:pPr>
        <w:pStyle w:val="a7"/>
        <w:numPr>
          <w:ilvl w:val="0"/>
          <w:numId w:val="9"/>
        </w:numPr>
        <w:tabs>
          <w:tab w:val="left" w:pos="284"/>
        </w:tabs>
        <w:spacing w:after="0" w:line="240" w:lineRule="auto"/>
        <w:ind w:left="0" w:firstLine="0"/>
        <w:jc w:val="both"/>
        <w:rPr>
          <w:rFonts w:ascii="Times New Roman" w:hAnsi="Times New Roman" w:cs="Times New Roman"/>
          <w:sz w:val="24"/>
        </w:rPr>
      </w:pPr>
      <w:r w:rsidRPr="00166F98">
        <w:rPr>
          <w:rFonts w:ascii="Times New Roman" w:hAnsi="Times New Roman" w:cs="Times New Roman"/>
          <w:sz w:val="24"/>
        </w:rPr>
        <w:t>выбирать технологическое оборудование голов</w:t>
      </w:r>
      <w:r>
        <w:rPr>
          <w:rFonts w:ascii="Times New Roman" w:hAnsi="Times New Roman" w:cs="Times New Roman"/>
          <w:sz w:val="24"/>
        </w:rPr>
        <w:t>ных нефтеперекачивающих станций</w:t>
      </w:r>
      <w:r w:rsidRPr="00166F98">
        <w:rPr>
          <w:rFonts w:ascii="Times New Roman" w:hAnsi="Times New Roman" w:cs="Times New Roman"/>
          <w:sz w:val="24"/>
        </w:rPr>
        <w:t>;</w:t>
      </w:r>
    </w:p>
    <w:p w:rsidR="00166F98" w:rsidRPr="00166F98" w:rsidRDefault="00166F98" w:rsidP="00FC2484">
      <w:pPr>
        <w:pStyle w:val="a7"/>
        <w:numPr>
          <w:ilvl w:val="0"/>
          <w:numId w:val="9"/>
        </w:numPr>
        <w:tabs>
          <w:tab w:val="left" w:pos="284"/>
        </w:tabs>
        <w:spacing w:after="0" w:line="240" w:lineRule="auto"/>
        <w:ind w:left="0" w:firstLine="0"/>
        <w:jc w:val="both"/>
        <w:rPr>
          <w:rFonts w:ascii="Times New Roman" w:hAnsi="Times New Roman" w:cs="Times New Roman"/>
          <w:sz w:val="24"/>
        </w:rPr>
      </w:pPr>
      <w:r w:rsidRPr="00166F98">
        <w:rPr>
          <w:rFonts w:ascii="Times New Roman" w:hAnsi="Times New Roman" w:cs="Times New Roman"/>
          <w:sz w:val="24"/>
        </w:rPr>
        <w:t>пользоваться технологическими схемами головных нефтеперекачивающих станций, а также промежуточных НПС;</w:t>
      </w:r>
    </w:p>
    <w:p w:rsidR="00166F98" w:rsidRPr="00166F98" w:rsidRDefault="00166F98" w:rsidP="00FC2484">
      <w:pPr>
        <w:pStyle w:val="a7"/>
        <w:numPr>
          <w:ilvl w:val="0"/>
          <w:numId w:val="9"/>
        </w:numPr>
        <w:tabs>
          <w:tab w:val="left" w:pos="284"/>
        </w:tabs>
        <w:spacing w:after="0" w:line="240" w:lineRule="auto"/>
        <w:ind w:left="0" w:firstLine="0"/>
        <w:jc w:val="both"/>
        <w:rPr>
          <w:rFonts w:ascii="Times New Roman" w:hAnsi="Times New Roman" w:cs="Times New Roman"/>
          <w:sz w:val="24"/>
        </w:rPr>
      </w:pPr>
      <w:r w:rsidRPr="00166F98">
        <w:rPr>
          <w:rFonts w:ascii="Times New Roman" w:hAnsi="Times New Roman" w:cs="Times New Roman"/>
          <w:sz w:val="24"/>
        </w:rPr>
        <w:t>выбирать насосы для подпорных насосных станций ГНПС;</w:t>
      </w:r>
    </w:p>
    <w:p w:rsidR="00166F98" w:rsidRPr="001D79A0" w:rsidRDefault="00166F98" w:rsidP="00166F98">
      <w:pPr>
        <w:tabs>
          <w:tab w:val="left" w:pos="993"/>
        </w:tabs>
        <w:spacing w:after="0" w:line="240" w:lineRule="auto"/>
        <w:ind w:left="360" w:firstLine="349"/>
        <w:contextualSpacing/>
        <w:jc w:val="both"/>
        <w:rPr>
          <w:rFonts w:ascii="Times New Roman" w:hAnsi="Times New Roman" w:cs="Times New Roman"/>
          <w:b/>
          <w:sz w:val="24"/>
          <w:szCs w:val="24"/>
        </w:rPr>
      </w:pPr>
      <w:r w:rsidRPr="001D79A0">
        <w:rPr>
          <w:rFonts w:ascii="Times New Roman" w:hAnsi="Times New Roman" w:cs="Times New Roman"/>
          <w:b/>
          <w:sz w:val="24"/>
          <w:szCs w:val="24"/>
        </w:rPr>
        <w:t>владеть:</w:t>
      </w:r>
    </w:p>
    <w:p w:rsidR="00166F98" w:rsidRPr="00166F98" w:rsidRDefault="00166F98" w:rsidP="00FC2484">
      <w:pPr>
        <w:pStyle w:val="a7"/>
        <w:numPr>
          <w:ilvl w:val="0"/>
          <w:numId w:val="10"/>
        </w:numPr>
        <w:tabs>
          <w:tab w:val="left" w:pos="284"/>
        </w:tabs>
        <w:spacing w:after="0" w:line="240" w:lineRule="auto"/>
        <w:ind w:left="0" w:firstLine="0"/>
        <w:jc w:val="both"/>
        <w:rPr>
          <w:rFonts w:ascii="Times New Roman" w:hAnsi="Times New Roman" w:cs="Times New Roman"/>
          <w:b/>
          <w:sz w:val="24"/>
        </w:rPr>
      </w:pPr>
      <w:r w:rsidRPr="00166F98">
        <w:rPr>
          <w:rFonts w:ascii="Times New Roman" w:hAnsi="Times New Roman" w:cs="Times New Roman"/>
          <w:sz w:val="24"/>
        </w:rPr>
        <w:t>задачами прогнозирования технического состояния н</w:t>
      </w:r>
      <w:r>
        <w:rPr>
          <w:rFonts w:ascii="Times New Roman" w:hAnsi="Times New Roman" w:cs="Times New Roman"/>
          <w:sz w:val="24"/>
        </w:rPr>
        <w:t>асосных и компрессорных станций</w:t>
      </w:r>
      <w:r w:rsidRPr="00166F98">
        <w:rPr>
          <w:rFonts w:ascii="Times New Roman" w:hAnsi="Times New Roman" w:cs="Times New Roman"/>
          <w:sz w:val="24"/>
        </w:rPr>
        <w:t>;</w:t>
      </w:r>
    </w:p>
    <w:p w:rsidR="00166F98" w:rsidRPr="00166F98" w:rsidRDefault="00166F98" w:rsidP="00FC2484">
      <w:pPr>
        <w:pStyle w:val="a7"/>
        <w:numPr>
          <w:ilvl w:val="0"/>
          <w:numId w:val="10"/>
        </w:numPr>
        <w:tabs>
          <w:tab w:val="left" w:pos="284"/>
        </w:tabs>
        <w:spacing w:after="0" w:line="240" w:lineRule="auto"/>
        <w:ind w:left="0" w:firstLine="0"/>
        <w:jc w:val="both"/>
        <w:rPr>
          <w:rFonts w:ascii="Times New Roman" w:hAnsi="Times New Roman" w:cs="Times New Roman"/>
          <w:b/>
          <w:sz w:val="24"/>
        </w:rPr>
      </w:pPr>
      <w:r w:rsidRPr="00166F98">
        <w:rPr>
          <w:rFonts w:ascii="Times New Roman" w:hAnsi="Times New Roman" w:cs="Times New Roman"/>
          <w:sz w:val="24"/>
        </w:rPr>
        <w:t>нормативно-технической базой систем проектирования насосных и компрессорных станций;</w:t>
      </w:r>
    </w:p>
    <w:p w:rsidR="00166F98" w:rsidRPr="00166F98" w:rsidRDefault="00166F98" w:rsidP="00FC2484">
      <w:pPr>
        <w:pStyle w:val="a7"/>
        <w:numPr>
          <w:ilvl w:val="0"/>
          <w:numId w:val="10"/>
        </w:numPr>
        <w:tabs>
          <w:tab w:val="left" w:pos="284"/>
        </w:tabs>
        <w:spacing w:after="0" w:line="240" w:lineRule="auto"/>
        <w:ind w:left="0" w:firstLine="0"/>
        <w:jc w:val="both"/>
        <w:rPr>
          <w:rFonts w:ascii="Times New Roman" w:hAnsi="Times New Roman" w:cs="Times New Roman"/>
          <w:b/>
          <w:sz w:val="24"/>
        </w:rPr>
      </w:pPr>
      <w:r w:rsidRPr="00166F98">
        <w:rPr>
          <w:rFonts w:ascii="Times New Roman" w:hAnsi="Times New Roman" w:cs="Times New Roman"/>
          <w:sz w:val="24"/>
        </w:rPr>
        <w:t>типовыми техническими решениями по проектированию нефтеперекачивающих и компрессорных станций.</w:t>
      </w:r>
    </w:p>
    <w:p w:rsidR="00166F98" w:rsidRPr="001D79A0" w:rsidRDefault="00166F98" w:rsidP="00166F98">
      <w:pPr>
        <w:tabs>
          <w:tab w:val="left" w:pos="708"/>
          <w:tab w:val="right" w:leader="underscore" w:pos="9639"/>
        </w:tabs>
        <w:spacing w:after="0" w:line="240" w:lineRule="auto"/>
        <w:ind w:firstLine="709"/>
        <w:contextualSpacing/>
        <w:jc w:val="both"/>
        <w:rPr>
          <w:rFonts w:ascii="Times New Roman" w:hAnsi="Times New Roman" w:cs="Times New Roman"/>
          <w:bCs/>
          <w:sz w:val="24"/>
          <w:szCs w:val="24"/>
        </w:rPr>
      </w:pP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r w:rsidRPr="00166F98">
        <w:rPr>
          <w:rFonts w:ascii="Times New Roman" w:hAnsi="Times New Roman" w:cs="Times New Roman"/>
          <w:sz w:val="24"/>
        </w:rPr>
        <w:t xml:space="preserve">Назначение и классификация насосов. Основные параметры насосов. Центробежные насосы. </w:t>
      </w:r>
      <w:r w:rsidRPr="00166F98">
        <w:rPr>
          <w:rFonts w:ascii="Times New Roman" w:hAnsi="Times New Roman" w:cs="Times New Roman"/>
          <w:color w:val="000000"/>
          <w:spacing w:val="-2"/>
          <w:sz w:val="24"/>
        </w:rPr>
        <w:t xml:space="preserve">Поршневые насосы. </w:t>
      </w:r>
      <w:r w:rsidRPr="00166F98">
        <w:rPr>
          <w:rFonts w:ascii="Times New Roman" w:hAnsi="Times New Roman" w:cs="Times New Roman"/>
          <w:sz w:val="24"/>
        </w:rPr>
        <w:t>Роторные насосы. Область применения насосов различного типа. Нефтеперекачивающие станции. Эксплуатация технологических объектов, вспомогательных систем и технологических трубопроводов НС магистральных трубопроводов. Назначение и классификация компрессорных машин. Основные параметры компрессорных машин. Центробежные компрессорные машины (ЦКМ). Поршневые компрессоры. Общие сведения о роторных компрессорах. Компрессорные станции. Эксплуатация КС магистральных трубопроводов.</w:t>
      </w:r>
    </w:p>
    <w:p w:rsidR="00166F98" w:rsidRPr="008F0285" w:rsidRDefault="00166F98" w:rsidP="00166F98">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166F98" w:rsidRPr="008F0285" w:rsidRDefault="00166F98" w:rsidP="00166F98">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166F98" w:rsidRPr="008F0285" w:rsidRDefault="00166F98" w:rsidP="00166F98">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166F98" w:rsidP="00144136">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1D79A0" w:rsidRDefault="001D79A0" w:rsidP="00144136">
      <w:pPr>
        <w:pStyle w:val="31"/>
        <w:tabs>
          <w:tab w:val="num" w:pos="0"/>
        </w:tabs>
        <w:spacing w:after="0"/>
        <w:contextualSpacing/>
        <w:jc w:val="both"/>
      </w:pPr>
    </w:p>
    <w:p w:rsidR="00166F98" w:rsidRDefault="00166F98"/>
    <w:p w:rsidR="00166F98" w:rsidRPr="00E428E9" w:rsidRDefault="00166F98" w:rsidP="00166F98">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166F98" w:rsidRPr="00E428E9" w:rsidRDefault="00166F98" w:rsidP="00166F98">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166F98" w:rsidRPr="00166F98" w:rsidRDefault="00166F98" w:rsidP="00166F98">
      <w:pPr>
        <w:spacing w:after="0" w:line="240" w:lineRule="auto"/>
        <w:contextualSpacing/>
        <w:jc w:val="center"/>
        <w:rPr>
          <w:rFonts w:ascii="Times New Roman" w:hAnsi="Times New Roman" w:cs="Times New Roman"/>
          <w:b/>
          <w:sz w:val="24"/>
        </w:rPr>
      </w:pPr>
      <w:r w:rsidRPr="00166F98">
        <w:rPr>
          <w:rFonts w:ascii="Times New Roman" w:hAnsi="Times New Roman" w:cs="Times New Roman"/>
          <w:b/>
          <w:sz w:val="24"/>
          <w:szCs w:val="24"/>
        </w:rPr>
        <w:t>Б.1.В.ОД.</w:t>
      </w:r>
      <w:r>
        <w:rPr>
          <w:rFonts w:ascii="Times New Roman" w:hAnsi="Times New Roman" w:cs="Times New Roman"/>
          <w:b/>
          <w:sz w:val="24"/>
          <w:szCs w:val="24"/>
        </w:rPr>
        <w:t>10</w:t>
      </w:r>
      <w:r w:rsidRPr="00166F98">
        <w:rPr>
          <w:rFonts w:ascii="Times New Roman" w:hAnsi="Times New Roman" w:cs="Times New Roman"/>
          <w:b/>
          <w:sz w:val="24"/>
        </w:rPr>
        <w:t xml:space="preserve"> «</w:t>
      </w:r>
      <w:r w:rsidRPr="00166F98">
        <w:rPr>
          <w:rFonts w:ascii="Times New Roman" w:hAnsi="Times New Roman" w:cs="Times New Roman"/>
          <w:b/>
          <w:sz w:val="24"/>
          <w:szCs w:val="24"/>
        </w:rPr>
        <w:t xml:space="preserve">Эксплуатация </w:t>
      </w:r>
      <w:r>
        <w:rPr>
          <w:rFonts w:ascii="Times New Roman" w:hAnsi="Times New Roman" w:cs="Times New Roman"/>
          <w:b/>
          <w:sz w:val="24"/>
          <w:szCs w:val="24"/>
        </w:rPr>
        <w:t>газопроводов</w:t>
      </w:r>
      <w:r w:rsidRPr="00166F98">
        <w:rPr>
          <w:rFonts w:ascii="Times New Roman" w:hAnsi="Times New Roman" w:cs="Times New Roman"/>
          <w:b/>
          <w:sz w:val="24"/>
        </w:rPr>
        <w:t>»</w:t>
      </w:r>
    </w:p>
    <w:p w:rsidR="00166F98" w:rsidRDefault="00166F98" w:rsidP="00166F98">
      <w:pPr>
        <w:spacing w:after="0" w:line="240" w:lineRule="auto"/>
        <w:contextualSpacing/>
        <w:jc w:val="right"/>
        <w:rPr>
          <w:rFonts w:ascii="Times New Roman" w:hAnsi="Times New Roman" w:cs="Times New Roman"/>
          <w:sz w:val="24"/>
          <w:szCs w:val="24"/>
        </w:rPr>
      </w:pPr>
    </w:p>
    <w:p w:rsidR="00166F98" w:rsidRPr="008F0285" w:rsidRDefault="00166F98" w:rsidP="00166F98">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166F98" w:rsidRPr="008F0285" w:rsidRDefault="00166F98" w:rsidP="00166F98">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Атласов Р.А.</w:t>
      </w:r>
    </w:p>
    <w:p w:rsidR="00166F98" w:rsidRPr="008F0285" w:rsidRDefault="00166F98" w:rsidP="00166F98">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Старший преподаватель кафедры нефтегазового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2977"/>
      </w:tblGrid>
      <w:tr w:rsidR="003573BA" w:rsidRPr="008F0285" w:rsidTr="00DA14A2">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gridSpan w:val="2"/>
          </w:tcPr>
          <w:p w:rsidR="003573BA" w:rsidRPr="008F0285" w:rsidRDefault="003573BA"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3573BA" w:rsidRPr="008F0285" w:rsidTr="00DA14A2">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gridSpan w:val="2"/>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3573BA" w:rsidRPr="008F0285" w:rsidTr="00DA14A2">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gridSpan w:val="2"/>
          </w:tcPr>
          <w:p w:rsidR="003573BA" w:rsidRPr="008F0285" w:rsidRDefault="003573BA"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3573BA" w:rsidRPr="008F0285" w:rsidTr="00DA14A2">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gridSpan w:val="2"/>
          </w:tcPr>
          <w:p w:rsidR="003573BA" w:rsidRPr="008F0285" w:rsidRDefault="003573BA"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 Вариативная часть</w:t>
            </w:r>
          </w:p>
        </w:tc>
      </w:tr>
      <w:tr w:rsidR="003573BA" w:rsidRPr="008F0285" w:rsidTr="00DA14A2">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2977" w:type="dxa"/>
          </w:tcPr>
          <w:p w:rsidR="003573BA" w:rsidRPr="003573BA" w:rsidRDefault="003573BA" w:rsidP="00DA14A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2977" w:type="dxa"/>
          </w:tcPr>
          <w:p w:rsidR="003573BA" w:rsidRPr="001D79A0"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VII</w:t>
            </w:r>
          </w:p>
        </w:tc>
      </w:tr>
      <w:tr w:rsidR="003573BA" w:rsidRPr="008F0285" w:rsidTr="00DA14A2">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2977" w:type="dxa"/>
          </w:tcPr>
          <w:p w:rsidR="003573BA" w:rsidRPr="003573BA" w:rsidRDefault="003573BA" w:rsidP="00DA14A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3573BA" w:rsidRPr="008F0285" w:rsidTr="00DA14A2">
        <w:trPr>
          <w:trHeight w:val="543"/>
        </w:trPr>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2977" w:type="dxa"/>
          </w:tcPr>
          <w:p w:rsidR="003573BA" w:rsidRPr="003573BA" w:rsidRDefault="003573BA"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Зачет</w:t>
            </w:r>
            <w:r>
              <w:rPr>
                <w:rFonts w:ascii="Times New Roman" w:hAnsi="Times New Roman" w:cs="Times New Roman"/>
                <w:sz w:val="24"/>
                <w:szCs w:val="24"/>
                <w:lang w:val="en-US"/>
              </w:rPr>
              <w:t xml:space="preserve"> </w:t>
            </w:r>
            <w:r>
              <w:rPr>
                <w:rFonts w:ascii="Times New Roman" w:hAnsi="Times New Roman" w:cs="Times New Roman"/>
                <w:sz w:val="24"/>
                <w:szCs w:val="24"/>
              </w:rPr>
              <w:t>с оценкой</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3573BA" w:rsidRPr="008F0285" w:rsidTr="00DA14A2">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r w:rsidR="003573BA" w:rsidRPr="008F0285" w:rsidTr="00DA14A2">
        <w:tc>
          <w:tcPr>
            <w:tcW w:w="3510" w:type="dxa"/>
          </w:tcPr>
          <w:p w:rsidR="003573BA" w:rsidRPr="008F0285" w:rsidRDefault="003573BA" w:rsidP="00DA14A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r>
      <w:tr w:rsidR="003573BA" w:rsidRPr="008F0285" w:rsidTr="00DA14A2">
        <w:tc>
          <w:tcPr>
            <w:tcW w:w="3510" w:type="dxa"/>
          </w:tcPr>
          <w:p w:rsidR="003573BA" w:rsidRPr="008F0285" w:rsidRDefault="003573BA"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r>
      <w:tr w:rsidR="003573BA" w:rsidRPr="008F0285" w:rsidTr="00DA14A2">
        <w:tc>
          <w:tcPr>
            <w:tcW w:w="3510" w:type="dxa"/>
          </w:tcPr>
          <w:p w:rsidR="003573BA" w:rsidRPr="008F0285" w:rsidRDefault="003573BA"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3573BA" w:rsidRPr="008F0285" w:rsidTr="00DA14A2">
        <w:tc>
          <w:tcPr>
            <w:tcW w:w="3510" w:type="dxa"/>
          </w:tcPr>
          <w:p w:rsidR="003573BA" w:rsidRPr="008F0285" w:rsidRDefault="003573BA"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bl>
    <w:p w:rsidR="003573BA" w:rsidRDefault="003573BA" w:rsidP="00166F98">
      <w:pPr>
        <w:spacing w:after="0" w:line="240" w:lineRule="auto"/>
        <w:ind w:firstLine="851"/>
        <w:jc w:val="both"/>
        <w:rPr>
          <w:rFonts w:ascii="Times New Roman" w:hAnsi="Times New Roman" w:cs="Times New Roman"/>
          <w:b/>
          <w:sz w:val="24"/>
          <w:szCs w:val="24"/>
        </w:rPr>
      </w:pPr>
    </w:p>
    <w:p w:rsidR="003573BA" w:rsidRPr="003573BA" w:rsidRDefault="00166F98" w:rsidP="003573BA">
      <w:pPr>
        <w:tabs>
          <w:tab w:val="left" w:pos="8310"/>
        </w:tabs>
        <w:spacing w:after="0" w:line="240" w:lineRule="auto"/>
        <w:ind w:firstLine="720"/>
        <w:jc w:val="both"/>
        <w:rPr>
          <w:rFonts w:ascii="Times New Roman" w:hAnsi="Times New Roman" w:cs="Times New Roman"/>
          <w:sz w:val="24"/>
        </w:rPr>
      </w:pPr>
      <w:r w:rsidRPr="00A60A7B">
        <w:rPr>
          <w:rFonts w:ascii="Times New Roman" w:hAnsi="Times New Roman" w:cs="Times New Roman"/>
          <w:b/>
          <w:sz w:val="24"/>
          <w:szCs w:val="24"/>
        </w:rPr>
        <w:t xml:space="preserve">Цели освоения дисциплины - </w:t>
      </w:r>
      <w:r w:rsidR="003573BA" w:rsidRPr="003573BA">
        <w:rPr>
          <w:rFonts w:ascii="Times New Roman" w:hAnsi="Times New Roman" w:cs="Times New Roman"/>
          <w:sz w:val="24"/>
        </w:rPr>
        <w:t>При</w:t>
      </w:r>
      <w:r w:rsidR="003573BA" w:rsidRPr="003573BA">
        <w:rPr>
          <w:rFonts w:ascii="Times New Roman" w:hAnsi="Times New Roman" w:cs="Times New Roman"/>
          <w:b/>
          <w:sz w:val="24"/>
        </w:rPr>
        <w:t xml:space="preserve"> </w:t>
      </w:r>
      <w:r w:rsidR="003573BA" w:rsidRPr="003573BA">
        <w:rPr>
          <w:rFonts w:ascii="Times New Roman" w:hAnsi="Times New Roman" w:cs="Times New Roman"/>
          <w:sz w:val="24"/>
        </w:rPr>
        <w:t>изучении дисциплины обеспечивается подготовка бакалавров в области трубопроводного транспорта и хранения нефти, нефтепродуктов и газа. Ознакомление с порядком их проектирования, а также основами расчета (механического, гидравлического, теплового, оптимизационного др.).</w:t>
      </w:r>
    </w:p>
    <w:p w:rsidR="00166F98" w:rsidRPr="008F0285" w:rsidRDefault="00166F98" w:rsidP="00166F98">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3573BA" w:rsidRPr="008F0285" w:rsidRDefault="003573BA" w:rsidP="003573BA">
      <w:pPr>
        <w:pStyle w:val="Default"/>
        <w:contextualSpacing/>
        <w:jc w:val="both"/>
        <w:rPr>
          <w:color w:val="auto"/>
        </w:rPr>
      </w:pPr>
      <w:r>
        <w:rPr>
          <w:color w:val="auto"/>
        </w:rPr>
        <w:t>П</w:t>
      </w:r>
      <w:r w:rsidRPr="008F0285">
        <w:rPr>
          <w:color w:val="auto"/>
        </w:rPr>
        <w:t>К-</w:t>
      </w:r>
      <w:r>
        <w:rPr>
          <w:color w:val="auto"/>
        </w:rPr>
        <w:t>1</w:t>
      </w:r>
      <w:r w:rsidRPr="008F0285">
        <w:rPr>
          <w:color w:val="auto"/>
        </w:rPr>
        <w:t xml:space="preserve"> - </w:t>
      </w:r>
      <w:r w:rsidRPr="003573BA">
        <w:rPr>
          <w:color w:val="auto"/>
        </w:rPr>
        <w:t>способностью применять процессный подход в практической деятельности, сочетать теорию и практику</w:t>
      </w:r>
    </w:p>
    <w:p w:rsidR="00166F98" w:rsidRPr="008F0285" w:rsidRDefault="00166F98" w:rsidP="00166F98">
      <w:pPr>
        <w:pStyle w:val="Default"/>
        <w:contextualSpacing/>
        <w:jc w:val="both"/>
        <w:rPr>
          <w:color w:val="auto"/>
        </w:rPr>
      </w:pPr>
      <w:r>
        <w:rPr>
          <w:color w:val="auto"/>
        </w:rPr>
        <w:t>П</w:t>
      </w:r>
      <w:r w:rsidRPr="008F0285">
        <w:rPr>
          <w:color w:val="auto"/>
        </w:rPr>
        <w:t>К-</w:t>
      </w:r>
      <w:r>
        <w:rPr>
          <w:color w:val="auto"/>
        </w:rPr>
        <w:t>3</w:t>
      </w:r>
      <w:r w:rsidRPr="008F0285">
        <w:rPr>
          <w:color w:val="auto"/>
        </w:rPr>
        <w:t xml:space="preserve"> - </w:t>
      </w:r>
      <w:r w:rsidRPr="00166F98">
        <w:rPr>
          <w:color w:val="auto"/>
        </w:rPr>
        <w:t>способностью эксплуатировать и обслуживать технологическое оборудование, используемое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p>
    <w:p w:rsidR="00166F98" w:rsidRPr="001D79A0" w:rsidRDefault="00166F98" w:rsidP="00166F98">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166F98" w:rsidRPr="003573BA" w:rsidRDefault="00166F98" w:rsidP="003573BA">
      <w:pPr>
        <w:tabs>
          <w:tab w:val="left" w:pos="993"/>
        </w:tabs>
        <w:spacing w:after="0" w:line="240" w:lineRule="auto"/>
        <w:ind w:firstLine="709"/>
        <w:contextualSpacing/>
        <w:jc w:val="both"/>
        <w:rPr>
          <w:rFonts w:ascii="Times New Roman" w:hAnsi="Times New Roman" w:cs="Times New Roman"/>
          <w:b/>
          <w:sz w:val="24"/>
          <w:szCs w:val="24"/>
        </w:rPr>
      </w:pPr>
      <w:r w:rsidRPr="003573BA">
        <w:rPr>
          <w:rFonts w:ascii="Times New Roman" w:hAnsi="Times New Roman" w:cs="Times New Roman"/>
          <w:b/>
          <w:sz w:val="24"/>
          <w:szCs w:val="24"/>
        </w:rPr>
        <w:t>знать:</w:t>
      </w:r>
    </w:p>
    <w:p w:rsidR="003573BA" w:rsidRPr="003573BA" w:rsidRDefault="003573BA" w:rsidP="00FC2484">
      <w:pPr>
        <w:pStyle w:val="aa"/>
        <w:numPr>
          <w:ilvl w:val="0"/>
          <w:numId w:val="11"/>
        </w:numPr>
        <w:tabs>
          <w:tab w:val="num" w:pos="993"/>
        </w:tabs>
        <w:spacing w:after="0" w:line="240" w:lineRule="auto"/>
        <w:ind w:left="0" w:firstLine="709"/>
        <w:jc w:val="both"/>
        <w:rPr>
          <w:rFonts w:ascii="Times New Roman" w:hAnsi="Times New Roman" w:cs="Times New Roman"/>
          <w:bCs/>
          <w:sz w:val="24"/>
          <w:szCs w:val="24"/>
        </w:rPr>
      </w:pPr>
      <w:r w:rsidRPr="003573BA">
        <w:rPr>
          <w:rFonts w:ascii="Times New Roman" w:hAnsi="Times New Roman" w:cs="Times New Roman"/>
          <w:bCs/>
          <w:sz w:val="24"/>
          <w:szCs w:val="24"/>
        </w:rPr>
        <w:t>структуру и основное оборудование магистральных трубопроводов и газонефтехранилищ; основы проектирования газонефтепроводов и газонефтехранилищ;</w:t>
      </w:r>
    </w:p>
    <w:p w:rsidR="003573BA" w:rsidRPr="003573BA" w:rsidRDefault="003573BA" w:rsidP="003573B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573BA">
        <w:rPr>
          <w:rFonts w:ascii="Times New Roman" w:hAnsi="Times New Roman" w:cs="Times New Roman"/>
          <w:bCs/>
          <w:sz w:val="24"/>
          <w:szCs w:val="24"/>
        </w:rPr>
        <w:t>процессы, происходящие в трубопроводах при перекачке высоковязких нефтей последовательной перекачке нефтепродуктов, при сезонном  изменении вязкости жидкости;</w:t>
      </w:r>
    </w:p>
    <w:p w:rsidR="00166F98" w:rsidRPr="003573BA" w:rsidRDefault="00166F98" w:rsidP="003573BA">
      <w:pPr>
        <w:tabs>
          <w:tab w:val="left" w:pos="993"/>
        </w:tabs>
        <w:spacing w:after="0" w:line="240" w:lineRule="auto"/>
        <w:ind w:firstLine="709"/>
        <w:contextualSpacing/>
        <w:jc w:val="both"/>
        <w:rPr>
          <w:rFonts w:ascii="Times New Roman" w:hAnsi="Times New Roman" w:cs="Times New Roman"/>
          <w:b/>
          <w:sz w:val="24"/>
          <w:szCs w:val="24"/>
        </w:rPr>
      </w:pPr>
      <w:r w:rsidRPr="003573BA">
        <w:rPr>
          <w:rFonts w:ascii="Times New Roman" w:hAnsi="Times New Roman" w:cs="Times New Roman"/>
          <w:b/>
          <w:sz w:val="24"/>
          <w:szCs w:val="24"/>
        </w:rPr>
        <w:t>уметь:</w:t>
      </w:r>
    </w:p>
    <w:p w:rsidR="003573BA" w:rsidRPr="003573BA" w:rsidRDefault="003573BA" w:rsidP="003573BA">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573BA">
        <w:rPr>
          <w:rFonts w:ascii="Times New Roman" w:hAnsi="Times New Roman" w:cs="Times New Roman"/>
          <w:sz w:val="24"/>
          <w:szCs w:val="24"/>
        </w:rPr>
        <w:t>выполнять механический и теплогидравлический расчет газонефтепроводов; вычислять объем образующейся смеси при последовательной перекачке, а также распределять ее по товарным нефтепродуктам без потери качества ими; оптимизировать параметры газонефтепроводов.</w:t>
      </w:r>
    </w:p>
    <w:p w:rsidR="00166F98" w:rsidRPr="003573BA" w:rsidRDefault="00166F98" w:rsidP="003573BA">
      <w:pPr>
        <w:tabs>
          <w:tab w:val="left" w:pos="993"/>
        </w:tabs>
        <w:spacing w:after="0" w:line="240" w:lineRule="auto"/>
        <w:ind w:firstLine="709"/>
        <w:contextualSpacing/>
        <w:jc w:val="both"/>
        <w:rPr>
          <w:rFonts w:ascii="Times New Roman" w:hAnsi="Times New Roman" w:cs="Times New Roman"/>
          <w:b/>
          <w:sz w:val="24"/>
          <w:szCs w:val="24"/>
        </w:rPr>
      </w:pPr>
      <w:r w:rsidRPr="003573BA">
        <w:rPr>
          <w:rFonts w:ascii="Times New Roman" w:hAnsi="Times New Roman" w:cs="Times New Roman"/>
          <w:b/>
          <w:sz w:val="24"/>
          <w:szCs w:val="24"/>
        </w:rPr>
        <w:t>владеть:</w:t>
      </w:r>
    </w:p>
    <w:p w:rsidR="003573BA" w:rsidRPr="003573BA" w:rsidRDefault="003573BA" w:rsidP="003573BA">
      <w:pPr>
        <w:tabs>
          <w:tab w:val="left" w:pos="708"/>
          <w:tab w:val="right" w:leader="underscore" w:pos="9639"/>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573BA">
        <w:rPr>
          <w:rFonts w:ascii="Times New Roman" w:hAnsi="Times New Roman" w:cs="Times New Roman"/>
          <w:sz w:val="24"/>
          <w:szCs w:val="24"/>
        </w:rPr>
        <w:t>методами регулирования работы газонефтепроводов; управления качеством производственной  деятельности, нормативами проектной деятельности; навыками составления рабочих проектов, обзоров, отчетов.</w:t>
      </w:r>
    </w:p>
    <w:p w:rsidR="00166F98" w:rsidRPr="001D79A0" w:rsidRDefault="00166F98" w:rsidP="00166F98">
      <w:pPr>
        <w:tabs>
          <w:tab w:val="left" w:pos="708"/>
          <w:tab w:val="right" w:leader="underscore" w:pos="9639"/>
        </w:tabs>
        <w:spacing w:after="0" w:line="240" w:lineRule="auto"/>
        <w:ind w:firstLine="709"/>
        <w:contextualSpacing/>
        <w:jc w:val="both"/>
        <w:rPr>
          <w:rFonts w:ascii="Times New Roman" w:hAnsi="Times New Roman" w:cs="Times New Roman"/>
          <w:bCs/>
          <w:sz w:val="24"/>
          <w:szCs w:val="24"/>
        </w:rPr>
      </w:pP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r w:rsidR="003573BA" w:rsidRPr="003573BA">
        <w:rPr>
          <w:rFonts w:ascii="Times New Roman" w:hAnsi="Times New Roman" w:cs="Times New Roman"/>
          <w:bCs/>
          <w:sz w:val="24"/>
          <w:szCs w:val="24"/>
        </w:rPr>
        <w:t xml:space="preserve">Основы проектирования магистральных газонефтепроводов. </w:t>
      </w:r>
      <w:r w:rsidR="003573BA" w:rsidRPr="003573BA">
        <w:rPr>
          <w:rFonts w:ascii="Times New Roman" w:hAnsi="Times New Roman" w:cs="Times New Roman"/>
          <w:color w:val="000000"/>
          <w:sz w:val="24"/>
          <w:szCs w:val="24"/>
        </w:rPr>
        <w:t xml:space="preserve">Эксплуатация магистральных газопроводов. </w:t>
      </w:r>
      <w:r w:rsidR="003573BA" w:rsidRPr="003573BA">
        <w:rPr>
          <w:rFonts w:ascii="Times New Roman" w:hAnsi="Times New Roman" w:cs="Times New Roman"/>
          <w:bCs/>
          <w:sz w:val="24"/>
          <w:szCs w:val="24"/>
        </w:rPr>
        <w:t>Основные направления развития отрасли транспорта и хранения нефти, нефтепродуктов и газа</w:t>
      </w:r>
      <w:r w:rsidR="003573BA">
        <w:rPr>
          <w:rFonts w:ascii="Times New Roman" w:hAnsi="Times New Roman" w:cs="Times New Roman"/>
          <w:bCs/>
          <w:sz w:val="24"/>
          <w:szCs w:val="24"/>
        </w:rPr>
        <w:t>.</w:t>
      </w:r>
    </w:p>
    <w:p w:rsidR="00166F98" w:rsidRPr="008F0285" w:rsidRDefault="00166F98" w:rsidP="00166F98">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166F98" w:rsidRPr="008F0285" w:rsidRDefault="00166F98" w:rsidP="00166F98">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166F98" w:rsidRPr="008F0285" w:rsidRDefault="00166F98" w:rsidP="00166F98">
      <w:pPr>
        <w:pStyle w:val="31"/>
        <w:tabs>
          <w:tab w:val="num" w:pos="0"/>
        </w:tabs>
        <w:spacing w:after="0"/>
        <w:contextualSpacing/>
        <w:jc w:val="both"/>
        <w:rPr>
          <w:sz w:val="24"/>
          <w:szCs w:val="24"/>
        </w:rPr>
      </w:pPr>
      <w:r w:rsidRPr="008F0285">
        <w:rPr>
          <w:sz w:val="24"/>
          <w:szCs w:val="24"/>
        </w:rPr>
        <w:lastRenderedPageBreak/>
        <w:t xml:space="preserve">2. ООП ВПО по направлению  </w:t>
      </w:r>
      <w:r>
        <w:rPr>
          <w:bCs/>
          <w:sz w:val="24"/>
          <w:szCs w:val="24"/>
        </w:rPr>
        <w:t>21.03.01 Нефтегазовое дело</w:t>
      </w:r>
      <w:r w:rsidRPr="008F0285">
        <w:rPr>
          <w:sz w:val="24"/>
          <w:szCs w:val="24"/>
        </w:rPr>
        <w:t>;</w:t>
      </w:r>
    </w:p>
    <w:p w:rsidR="00144136" w:rsidRPr="008F0285" w:rsidRDefault="00166F98" w:rsidP="00144136">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166F98" w:rsidRDefault="00166F98" w:rsidP="00144136">
      <w:pPr>
        <w:pStyle w:val="31"/>
        <w:tabs>
          <w:tab w:val="num" w:pos="0"/>
        </w:tabs>
        <w:spacing w:after="0"/>
        <w:contextualSpacing/>
        <w:jc w:val="both"/>
      </w:pPr>
    </w:p>
    <w:p w:rsidR="003573BA" w:rsidRPr="00E428E9" w:rsidRDefault="003573BA" w:rsidP="003573BA">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3573BA" w:rsidRPr="00E428E9" w:rsidRDefault="003573BA" w:rsidP="003573BA">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3573BA" w:rsidRPr="00166F98" w:rsidRDefault="003573BA" w:rsidP="003573BA">
      <w:pPr>
        <w:spacing w:after="0" w:line="240" w:lineRule="auto"/>
        <w:contextualSpacing/>
        <w:jc w:val="center"/>
        <w:rPr>
          <w:rFonts w:ascii="Times New Roman" w:hAnsi="Times New Roman" w:cs="Times New Roman"/>
          <w:b/>
          <w:sz w:val="24"/>
        </w:rPr>
      </w:pPr>
      <w:r w:rsidRPr="00166F98">
        <w:rPr>
          <w:rFonts w:ascii="Times New Roman" w:hAnsi="Times New Roman" w:cs="Times New Roman"/>
          <w:b/>
          <w:sz w:val="24"/>
          <w:szCs w:val="24"/>
        </w:rPr>
        <w:t>Б.1.В.ОД.</w:t>
      </w:r>
      <w:r>
        <w:rPr>
          <w:rFonts w:ascii="Times New Roman" w:hAnsi="Times New Roman" w:cs="Times New Roman"/>
          <w:b/>
          <w:sz w:val="24"/>
          <w:szCs w:val="24"/>
        </w:rPr>
        <w:t>11</w:t>
      </w:r>
      <w:r w:rsidRPr="00166F98">
        <w:rPr>
          <w:rFonts w:ascii="Times New Roman" w:hAnsi="Times New Roman" w:cs="Times New Roman"/>
          <w:b/>
          <w:sz w:val="24"/>
        </w:rPr>
        <w:t xml:space="preserve"> «</w:t>
      </w:r>
      <w:r w:rsidRPr="00166F98">
        <w:rPr>
          <w:rFonts w:ascii="Times New Roman" w:hAnsi="Times New Roman" w:cs="Times New Roman"/>
          <w:b/>
          <w:sz w:val="24"/>
          <w:szCs w:val="24"/>
        </w:rPr>
        <w:t xml:space="preserve">Эксплуатация </w:t>
      </w:r>
      <w:r>
        <w:rPr>
          <w:rFonts w:ascii="Times New Roman" w:hAnsi="Times New Roman" w:cs="Times New Roman"/>
          <w:b/>
          <w:sz w:val="24"/>
          <w:szCs w:val="24"/>
        </w:rPr>
        <w:t>нефтепроводов</w:t>
      </w:r>
      <w:r w:rsidRPr="00166F98">
        <w:rPr>
          <w:rFonts w:ascii="Times New Roman" w:hAnsi="Times New Roman" w:cs="Times New Roman"/>
          <w:b/>
          <w:sz w:val="24"/>
        </w:rPr>
        <w:t>»</w:t>
      </w:r>
    </w:p>
    <w:p w:rsidR="003573BA" w:rsidRDefault="003573BA" w:rsidP="003573BA">
      <w:pPr>
        <w:spacing w:after="0" w:line="240" w:lineRule="auto"/>
        <w:contextualSpacing/>
        <w:jc w:val="right"/>
        <w:rPr>
          <w:rFonts w:ascii="Times New Roman" w:hAnsi="Times New Roman" w:cs="Times New Roman"/>
          <w:sz w:val="24"/>
          <w:szCs w:val="24"/>
        </w:rPr>
      </w:pPr>
    </w:p>
    <w:p w:rsidR="003573BA" w:rsidRPr="008F0285" w:rsidRDefault="003573BA" w:rsidP="003573BA">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3573BA" w:rsidRPr="008F0285" w:rsidRDefault="003573BA" w:rsidP="003573BA">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Атласов Р.А.</w:t>
      </w:r>
    </w:p>
    <w:p w:rsidR="003573BA" w:rsidRPr="008F0285" w:rsidRDefault="003573BA" w:rsidP="003573BA">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Старший преподаватель кафедры нефтегазового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2977"/>
      </w:tblGrid>
      <w:tr w:rsidR="003573BA" w:rsidRPr="008F0285" w:rsidTr="00DA14A2">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gridSpan w:val="2"/>
          </w:tcPr>
          <w:p w:rsidR="003573BA" w:rsidRPr="008F0285" w:rsidRDefault="003573BA"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3573BA" w:rsidRPr="008F0285" w:rsidTr="00DA14A2">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gridSpan w:val="2"/>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3573BA" w:rsidRPr="008F0285" w:rsidTr="00DA14A2">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gridSpan w:val="2"/>
          </w:tcPr>
          <w:p w:rsidR="003573BA" w:rsidRPr="008F0285" w:rsidRDefault="003573BA"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3573BA" w:rsidRPr="008F0285" w:rsidTr="00DA14A2">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gridSpan w:val="2"/>
          </w:tcPr>
          <w:p w:rsidR="003573BA" w:rsidRPr="008F0285" w:rsidRDefault="003573BA"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 Вариативная часть</w:t>
            </w:r>
          </w:p>
        </w:tc>
      </w:tr>
      <w:tr w:rsidR="003573BA" w:rsidRPr="008F0285" w:rsidTr="00DA14A2">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2977" w:type="dxa"/>
          </w:tcPr>
          <w:p w:rsidR="003573BA" w:rsidRPr="003573BA" w:rsidRDefault="003573BA" w:rsidP="00DA14A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2977" w:type="dxa"/>
          </w:tcPr>
          <w:p w:rsidR="003573BA" w:rsidRPr="001D79A0"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VII</w:t>
            </w:r>
          </w:p>
        </w:tc>
      </w:tr>
      <w:tr w:rsidR="003573BA" w:rsidRPr="008F0285" w:rsidTr="00DA14A2">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2977" w:type="dxa"/>
          </w:tcPr>
          <w:p w:rsidR="003573BA" w:rsidRPr="003573BA" w:rsidRDefault="003573BA" w:rsidP="00DA14A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3573BA" w:rsidRPr="008F0285" w:rsidTr="00DA14A2">
        <w:trPr>
          <w:trHeight w:val="543"/>
        </w:trPr>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2977" w:type="dxa"/>
          </w:tcPr>
          <w:p w:rsidR="003573BA" w:rsidRPr="003573BA" w:rsidRDefault="003573BA"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Зачет</w:t>
            </w:r>
            <w:r>
              <w:rPr>
                <w:rFonts w:ascii="Times New Roman" w:hAnsi="Times New Roman" w:cs="Times New Roman"/>
                <w:sz w:val="24"/>
                <w:szCs w:val="24"/>
                <w:lang w:val="en-US"/>
              </w:rPr>
              <w:t xml:space="preserve"> </w:t>
            </w:r>
            <w:r>
              <w:rPr>
                <w:rFonts w:ascii="Times New Roman" w:hAnsi="Times New Roman" w:cs="Times New Roman"/>
                <w:sz w:val="24"/>
                <w:szCs w:val="24"/>
              </w:rPr>
              <w:t>с оценкой</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3573BA" w:rsidRPr="008F0285" w:rsidTr="00DA14A2">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108</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144</w:t>
            </w:r>
          </w:p>
        </w:tc>
      </w:tr>
      <w:tr w:rsidR="003573BA" w:rsidRPr="008F0285" w:rsidTr="00DA14A2">
        <w:tc>
          <w:tcPr>
            <w:tcW w:w="3510" w:type="dxa"/>
          </w:tcPr>
          <w:p w:rsidR="003573BA" w:rsidRPr="008F0285" w:rsidRDefault="003573BA" w:rsidP="00DA14A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r>
      <w:tr w:rsidR="003573BA" w:rsidRPr="008F0285" w:rsidTr="00DA14A2">
        <w:tc>
          <w:tcPr>
            <w:tcW w:w="3510" w:type="dxa"/>
          </w:tcPr>
          <w:p w:rsidR="003573BA" w:rsidRPr="008F0285" w:rsidRDefault="003573BA"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r>
      <w:tr w:rsidR="003573BA" w:rsidRPr="008F0285" w:rsidTr="00DA14A2">
        <w:tc>
          <w:tcPr>
            <w:tcW w:w="3510" w:type="dxa"/>
          </w:tcPr>
          <w:p w:rsidR="003573BA" w:rsidRPr="008F0285" w:rsidRDefault="003573BA"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3573BA" w:rsidRPr="008F0285" w:rsidTr="00DA14A2">
        <w:tc>
          <w:tcPr>
            <w:tcW w:w="3510" w:type="dxa"/>
          </w:tcPr>
          <w:p w:rsidR="003573BA" w:rsidRPr="008F0285" w:rsidRDefault="003573BA"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bl>
    <w:p w:rsidR="003573BA" w:rsidRDefault="003573BA" w:rsidP="003573BA">
      <w:pPr>
        <w:spacing w:after="0" w:line="240" w:lineRule="auto"/>
        <w:ind w:firstLine="851"/>
        <w:jc w:val="both"/>
        <w:rPr>
          <w:rFonts w:ascii="Times New Roman" w:hAnsi="Times New Roman" w:cs="Times New Roman"/>
          <w:b/>
          <w:sz w:val="24"/>
          <w:szCs w:val="24"/>
        </w:rPr>
      </w:pPr>
    </w:p>
    <w:p w:rsidR="003573BA" w:rsidRPr="003573BA" w:rsidRDefault="003573BA" w:rsidP="003573BA">
      <w:pPr>
        <w:tabs>
          <w:tab w:val="left" w:pos="8310"/>
        </w:tabs>
        <w:spacing w:after="0" w:line="240" w:lineRule="auto"/>
        <w:ind w:firstLine="720"/>
        <w:jc w:val="both"/>
        <w:rPr>
          <w:rFonts w:ascii="Times New Roman" w:hAnsi="Times New Roman" w:cs="Times New Roman"/>
          <w:sz w:val="24"/>
        </w:rPr>
      </w:pPr>
      <w:r w:rsidRPr="00A60A7B">
        <w:rPr>
          <w:rFonts w:ascii="Times New Roman" w:hAnsi="Times New Roman" w:cs="Times New Roman"/>
          <w:b/>
          <w:sz w:val="24"/>
          <w:szCs w:val="24"/>
        </w:rPr>
        <w:t xml:space="preserve">Цели освоения дисциплины - </w:t>
      </w:r>
      <w:r w:rsidRPr="003573BA">
        <w:rPr>
          <w:rFonts w:ascii="Times New Roman" w:hAnsi="Times New Roman" w:cs="Times New Roman"/>
          <w:sz w:val="24"/>
        </w:rPr>
        <w:t>При</w:t>
      </w:r>
      <w:r w:rsidRPr="003573BA">
        <w:rPr>
          <w:rFonts w:ascii="Times New Roman" w:hAnsi="Times New Roman" w:cs="Times New Roman"/>
          <w:b/>
          <w:sz w:val="24"/>
        </w:rPr>
        <w:t xml:space="preserve"> </w:t>
      </w:r>
      <w:r w:rsidRPr="003573BA">
        <w:rPr>
          <w:rFonts w:ascii="Times New Roman" w:hAnsi="Times New Roman" w:cs="Times New Roman"/>
          <w:sz w:val="24"/>
        </w:rPr>
        <w:t>изучении дисциплины обеспечивается подготовка бакалавров в области трубопроводного транспорта и хранения нефти, нефтепродуктов и газа. Ознакомление с порядком их проектирования, а также основами расчета (механического, гидравлического, теплового, оптимизационного др.).</w:t>
      </w:r>
    </w:p>
    <w:p w:rsidR="003573BA" w:rsidRPr="008F0285" w:rsidRDefault="003573BA" w:rsidP="003573BA">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3573BA" w:rsidRPr="008F0285" w:rsidRDefault="003573BA" w:rsidP="003573BA">
      <w:pPr>
        <w:pStyle w:val="Default"/>
        <w:contextualSpacing/>
        <w:jc w:val="both"/>
        <w:rPr>
          <w:color w:val="auto"/>
        </w:rPr>
      </w:pPr>
      <w:r>
        <w:rPr>
          <w:color w:val="auto"/>
        </w:rPr>
        <w:t>П</w:t>
      </w:r>
      <w:r w:rsidRPr="008F0285">
        <w:rPr>
          <w:color w:val="auto"/>
        </w:rPr>
        <w:t>К-</w:t>
      </w:r>
      <w:r>
        <w:rPr>
          <w:color w:val="auto"/>
        </w:rPr>
        <w:t>1</w:t>
      </w:r>
      <w:r w:rsidRPr="008F0285">
        <w:rPr>
          <w:color w:val="auto"/>
        </w:rPr>
        <w:t xml:space="preserve"> - </w:t>
      </w:r>
      <w:r w:rsidRPr="003573BA">
        <w:rPr>
          <w:color w:val="auto"/>
        </w:rPr>
        <w:t>способностью применять процессный подход в практической деятельности, сочетать теорию и практику</w:t>
      </w:r>
    </w:p>
    <w:p w:rsidR="003573BA" w:rsidRDefault="003573BA" w:rsidP="003573BA">
      <w:pPr>
        <w:pStyle w:val="Default"/>
        <w:contextualSpacing/>
        <w:jc w:val="both"/>
        <w:rPr>
          <w:color w:val="auto"/>
        </w:rPr>
      </w:pPr>
      <w:r>
        <w:rPr>
          <w:color w:val="auto"/>
        </w:rPr>
        <w:t>П</w:t>
      </w:r>
      <w:r w:rsidRPr="008F0285">
        <w:rPr>
          <w:color w:val="auto"/>
        </w:rPr>
        <w:t>К-</w:t>
      </w:r>
      <w:r>
        <w:rPr>
          <w:color w:val="auto"/>
        </w:rPr>
        <w:t>6</w:t>
      </w:r>
      <w:r w:rsidRPr="008F0285">
        <w:rPr>
          <w:color w:val="auto"/>
        </w:rPr>
        <w:t xml:space="preserve"> - </w:t>
      </w:r>
      <w:r w:rsidRPr="00166F98">
        <w:rPr>
          <w:color w:val="auto"/>
        </w:rPr>
        <w:t>способностью эксплуатировать и обслуживать технологическое оборудование, используемое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p>
    <w:p w:rsidR="003573BA" w:rsidRPr="008F0285" w:rsidRDefault="003573BA" w:rsidP="003573BA">
      <w:pPr>
        <w:pStyle w:val="Default"/>
        <w:contextualSpacing/>
        <w:jc w:val="both"/>
        <w:rPr>
          <w:color w:val="auto"/>
        </w:rPr>
      </w:pPr>
      <w:r>
        <w:rPr>
          <w:color w:val="auto"/>
        </w:rPr>
        <w:t>П</w:t>
      </w:r>
      <w:r w:rsidRPr="008F0285">
        <w:rPr>
          <w:color w:val="auto"/>
        </w:rPr>
        <w:t>К-</w:t>
      </w:r>
      <w:r>
        <w:rPr>
          <w:color w:val="auto"/>
        </w:rPr>
        <w:t>12</w:t>
      </w:r>
      <w:r w:rsidRPr="008F0285">
        <w:rPr>
          <w:color w:val="auto"/>
        </w:rPr>
        <w:t xml:space="preserve"> - </w:t>
      </w:r>
      <w:r w:rsidRPr="003573BA">
        <w:rPr>
          <w:color w:val="auto"/>
        </w:rPr>
        <w:t>способностью изучать и анализировать отечественную и зарубежную научно-техническую информацию по направлению исследований в области бурения скважин, добычи нефти и газа, промыслового контроля и регулирования извлечения углеводородов на суше и на море, трубопроводного транспорта нефти и газа, подземного хранения газа, хранения и сбыта нефти, нефтепродуктов и сжиженных газов</w:t>
      </w:r>
    </w:p>
    <w:p w:rsidR="003573BA" w:rsidRPr="008F0285" w:rsidRDefault="003573BA" w:rsidP="003573BA">
      <w:pPr>
        <w:pStyle w:val="Default"/>
        <w:contextualSpacing/>
        <w:jc w:val="both"/>
        <w:rPr>
          <w:color w:val="auto"/>
        </w:rPr>
      </w:pPr>
      <w:r>
        <w:rPr>
          <w:color w:val="auto"/>
        </w:rPr>
        <w:t>П</w:t>
      </w:r>
      <w:r w:rsidRPr="008F0285">
        <w:rPr>
          <w:color w:val="auto"/>
        </w:rPr>
        <w:t>К-</w:t>
      </w:r>
      <w:r>
        <w:rPr>
          <w:color w:val="auto"/>
        </w:rPr>
        <w:t>13</w:t>
      </w:r>
      <w:r w:rsidRPr="008F0285">
        <w:rPr>
          <w:color w:val="auto"/>
        </w:rPr>
        <w:t xml:space="preserve"> - </w:t>
      </w:r>
      <w:r w:rsidRPr="003573BA">
        <w:rPr>
          <w:color w:val="auto"/>
        </w:rPr>
        <w:t>способностью планировать и проводить необходимые эксперименты, обрабатывать, в том числе с использованием прикладных программных продуктов, интерпретировать результаты и делать выводы</w:t>
      </w:r>
    </w:p>
    <w:p w:rsidR="003573BA" w:rsidRPr="008F0285" w:rsidRDefault="003573BA" w:rsidP="003573BA">
      <w:pPr>
        <w:pStyle w:val="Default"/>
        <w:contextualSpacing/>
        <w:jc w:val="both"/>
        <w:rPr>
          <w:color w:val="auto"/>
        </w:rPr>
      </w:pPr>
      <w:r>
        <w:rPr>
          <w:color w:val="auto"/>
        </w:rPr>
        <w:t>П</w:t>
      </w:r>
      <w:r w:rsidRPr="008F0285">
        <w:rPr>
          <w:color w:val="auto"/>
        </w:rPr>
        <w:t>К-</w:t>
      </w:r>
      <w:r>
        <w:rPr>
          <w:color w:val="auto"/>
        </w:rPr>
        <w:t>15</w:t>
      </w:r>
      <w:r w:rsidRPr="008F0285">
        <w:rPr>
          <w:color w:val="auto"/>
        </w:rPr>
        <w:t xml:space="preserve"> - </w:t>
      </w:r>
      <w:r w:rsidRPr="003573BA">
        <w:rPr>
          <w:color w:val="auto"/>
        </w:rPr>
        <w:t>способностью использовать физико-математический аппарат для решения расчетно-аналитических задач, возникающих в ходе профессиональной деятельности</w:t>
      </w:r>
    </w:p>
    <w:p w:rsidR="003573BA" w:rsidRPr="001D79A0" w:rsidRDefault="003573BA" w:rsidP="003573BA">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3573BA" w:rsidRPr="003573BA" w:rsidRDefault="003573BA" w:rsidP="003573BA">
      <w:pPr>
        <w:tabs>
          <w:tab w:val="left" w:pos="993"/>
        </w:tabs>
        <w:spacing w:after="0" w:line="240" w:lineRule="auto"/>
        <w:ind w:firstLine="709"/>
        <w:contextualSpacing/>
        <w:jc w:val="both"/>
        <w:rPr>
          <w:rFonts w:ascii="Times New Roman" w:hAnsi="Times New Roman" w:cs="Times New Roman"/>
          <w:b/>
          <w:sz w:val="24"/>
          <w:szCs w:val="24"/>
        </w:rPr>
      </w:pPr>
      <w:r w:rsidRPr="003573BA">
        <w:rPr>
          <w:rFonts w:ascii="Times New Roman" w:hAnsi="Times New Roman" w:cs="Times New Roman"/>
          <w:b/>
          <w:sz w:val="24"/>
          <w:szCs w:val="24"/>
        </w:rPr>
        <w:t>знать:</w:t>
      </w:r>
    </w:p>
    <w:p w:rsidR="003573BA" w:rsidRPr="003573BA" w:rsidRDefault="003573BA" w:rsidP="00FC2484">
      <w:pPr>
        <w:pStyle w:val="aa"/>
        <w:numPr>
          <w:ilvl w:val="0"/>
          <w:numId w:val="11"/>
        </w:numPr>
        <w:tabs>
          <w:tab w:val="num" w:pos="993"/>
        </w:tabs>
        <w:spacing w:after="0" w:line="240" w:lineRule="auto"/>
        <w:ind w:left="0" w:firstLine="709"/>
        <w:jc w:val="both"/>
        <w:rPr>
          <w:rFonts w:ascii="Times New Roman" w:hAnsi="Times New Roman" w:cs="Times New Roman"/>
          <w:bCs/>
          <w:sz w:val="24"/>
          <w:szCs w:val="24"/>
        </w:rPr>
      </w:pPr>
      <w:r w:rsidRPr="003573BA">
        <w:rPr>
          <w:rFonts w:ascii="Times New Roman" w:hAnsi="Times New Roman" w:cs="Times New Roman"/>
          <w:bCs/>
          <w:sz w:val="24"/>
          <w:szCs w:val="24"/>
        </w:rPr>
        <w:lastRenderedPageBreak/>
        <w:t>структуру и основное оборудование магистральных трубопроводов и газонефтехранилищ; основы проектирования газонефтепроводов и газонефтехранилищ;</w:t>
      </w:r>
    </w:p>
    <w:p w:rsidR="003573BA" w:rsidRPr="003573BA" w:rsidRDefault="003573BA" w:rsidP="003573B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573BA">
        <w:rPr>
          <w:rFonts w:ascii="Times New Roman" w:hAnsi="Times New Roman" w:cs="Times New Roman"/>
          <w:bCs/>
          <w:sz w:val="24"/>
          <w:szCs w:val="24"/>
        </w:rPr>
        <w:t>процессы, происходящие в трубопроводах при перекачке высоковязких нефтей последовательной перекачке нефтепродуктов, при сезонном  изменении вязкости жидкости;</w:t>
      </w:r>
    </w:p>
    <w:p w:rsidR="003573BA" w:rsidRPr="003573BA" w:rsidRDefault="003573BA" w:rsidP="003573BA">
      <w:pPr>
        <w:tabs>
          <w:tab w:val="left" w:pos="993"/>
        </w:tabs>
        <w:spacing w:after="0" w:line="240" w:lineRule="auto"/>
        <w:ind w:firstLine="709"/>
        <w:contextualSpacing/>
        <w:jc w:val="both"/>
        <w:rPr>
          <w:rFonts w:ascii="Times New Roman" w:hAnsi="Times New Roman" w:cs="Times New Roman"/>
          <w:b/>
          <w:sz w:val="24"/>
          <w:szCs w:val="24"/>
        </w:rPr>
      </w:pPr>
      <w:r w:rsidRPr="003573BA">
        <w:rPr>
          <w:rFonts w:ascii="Times New Roman" w:hAnsi="Times New Roman" w:cs="Times New Roman"/>
          <w:b/>
          <w:sz w:val="24"/>
          <w:szCs w:val="24"/>
        </w:rPr>
        <w:t>уметь:</w:t>
      </w:r>
    </w:p>
    <w:p w:rsidR="003573BA" w:rsidRPr="003573BA" w:rsidRDefault="003573BA" w:rsidP="003573BA">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573BA">
        <w:rPr>
          <w:rFonts w:ascii="Times New Roman" w:hAnsi="Times New Roman" w:cs="Times New Roman"/>
          <w:sz w:val="24"/>
          <w:szCs w:val="24"/>
        </w:rPr>
        <w:t>выполнять механический и теплогидравлический расчет газонефтепроводов; вычислять объем образующейся смеси при последовательной перекачке, а также распределять ее по товарным нефтепродуктам без потери качества ими; оптимизировать параметры газонефтепроводов.</w:t>
      </w:r>
    </w:p>
    <w:p w:rsidR="003573BA" w:rsidRPr="003573BA" w:rsidRDefault="003573BA" w:rsidP="003573BA">
      <w:pPr>
        <w:tabs>
          <w:tab w:val="left" w:pos="993"/>
        </w:tabs>
        <w:spacing w:after="0" w:line="240" w:lineRule="auto"/>
        <w:ind w:firstLine="709"/>
        <w:contextualSpacing/>
        <w:jc w:val="both"/>
        <w:rPr>
          <w:rFonts w:ascii="Times New Roman" w:hAnsi="Times New Roman" w:cs="Times New Roman"/>
          <w:b/>
          <w:sz w:val="24"/>
          <w:szCs w:val="24"/>
        </w:rPr>
      </w:pPr>
      <w:r w:rsidRPr="003573BA">
        <w:rPr>
          <w:rFonts w:ascii="Times New Roman" w:hAnsi="Times New Roman" w:cs="Times New Roman"/>
          <w:b/>
          <w:sz w:val="24"/>
          <w:szCs w:val="24"/>
        </w:rPr>
        <w:t>владеть:</w:t>
      </w:r>
    </w:p>
    <w:p w:rsidR="003573BA" w:rsidRPr="003573BA" w:rsidRDefault="003573BA" w:rsidP="003573BA">
      <w:pPr>
        <w:tabs>
          <w:tab w:val="left" w:pos="708"/>
          <w:tab w:val="right" w:leader="underscore" w:pos="9639"/>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573BA">
        <w:rPr>
          <w:rFonts w:ascii="Times New Roman" w:hAnsi="Times New Roman" w:cs="Times New Roman"/>
          <w:sz w:val="24"/>
          <w:szCs w:val="24"/>
        </w:rPr>
        <w:t>методами регулирования работы газонефтепроводов; управления качеством производственной  деятельности, нормативами проектной деятельности; навыками составления рабочих проектов, обзоров, отчетов.</w:t>
      </w:r>
    </w:p>
    <w:p w:rsidR="003573BA" w:rsidRPr="001D79A0" w:rsidRDefault="003573BA" w:rsidP="003573BA">
      <w:pPr>
        <w:tabs>
          <w:tab w:val="left" w:pos="708"/>
          <w:tab w:val="right" w:leader="underscore" w:pos="9639"/>
        </w:tabs>
        <w:spacing w:after="0" w:line="240" w:lineRule="auto"/>
        <w:ind w:firstLine="709"/>
        <w:contextualSpacing/>
        <w:jc w:val="both"/>
        <w:rPr>
          <w:rFonts w:ascii="Times New Roman" w:hAnsi="Times New Roman" w:cs="Times New Roman"/>
          <w:bCs/>
          <w:sz w:val="24"/>
          <w:szCs w:val="24"/>
        </w:rPr>
      </w:pP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r w:rsidRPr="003573BA">
        <w:rPr>
          <w:rFonts w:ascii="Times New Roman" w:hAnsi="Times New Roman" w:cs="Times New Roman"/>
          <w:bCs/>
          <w:sz w:val="24"/>
          <w:szCs w:val="24"/>
        </w:rPr>
        <w:t xml:space="preserve">Основы проектирования магистральных газонефтепроводов. </w:t>
      </w:r>
      <w:r>
        <w:rPr>
          <w:rFonts w:ascii="Times New Roman" w:hAnsi="Times New Roman" w:cs="Times New Roman"/>
          <w:color w:val="000000"/>
          <w:sz w:val="24"/>
          <w:szCs w:val="24"/>
        </w:rPr>
        <w:t>Эксплуатация магистральных нефте</w:t>
      </w:r>
      <w:r w:rsidRPr="003573BA">
        <w:rPr>
          <w:rFonts w:ascii="Times New Roman" w:hAnsi="Times New Roman" w:cs="Times New Roman"/>
          <w:color w:val="000000"/>
          <w:sz w:val="24"/>
          <w:szCs w:val="24"/>
        </w:rPr>
        <w:t xml:space="preserve">проводов. </w:t>
      </w:r>
      <w:r w:rsidRPr="003573BA">
        <w:rPr>
          <w:rFonts w:ascii="Times New Roman" w:hAnsi="Times New Roman" w:cs="Times New Roman"/>
          <w:bCs/>
          <w:sz w:val="24"/>
          <w:szCs w:val="24"/>
        </w:rPr>
        <w:t>Основные направления развития отрасли транспорта и хранения нефти, нефтепродуктов и газа</w:t>
      </w:r>
      <w:r>
        <w:rPr>
          <w:rFonts w:ascii="Times New Roman" w:hAnsi="Times New Roman" w:cs="Times New Roman"/>
          <w:bCs/>
          <w:sz w:val="24"/>
          <w:szCs w:val="24"/>
        </w:rPr>
        <w:t>.</w:t>
      </w:r>
    </w:p>
    <w:p w:rsidR="003573BA" w:rsidRPr="008F0285" w:rsidRDefault="003573BA" w:rsidP="003573BA">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3573BA" w:rsidRPr="008F0285" w:rsidRDefault="003573BA" w:rsidP="003573BA">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3573BA" w:rsidRPr="008F0285" w:rsidRDefault="003573BA" w:rsidP="003573BA">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3573BA" w:rsidP="00144136">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166F98" w:rsidRDefault="00166F98" w:rsidP="00144136">
      <w:pPr>
        <w:pStyle w:val="31"/>
        <w:tabs>
          <w:tab w:val="num" w:pos="0"/>
        </w:tabs>
        <w:spacing w:after="0"/>
        <w:contextualSpacing/>
        <w:jc w:val="both"/>
      </w:pPr>
    </w:p>
    <w:p w:rsidR="003573BA" w:rsidRDefault="003573BA"/>
    <w:p w:rsidR="003573BA" w:rsidRPr="00E428E9" w:rsidRDefault="003573BA" w:rsidP="003573BA">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3573BA" w:rsidRPr="00E428E9" w:rsidRDefault="003573BA" w:rsidP="003573BA">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3573BA" w:rsidRPr="00166F98" w:rsidRDefault="003573BA" w:rsidP="003573BA">
      <w:pPr>
        <w:spacing w:after="0" w:line="240" w:lineRule="auto"/>
        <w:contextualSpacing/>
        <w:jc w:val="center"/>
        <w:rPr>
          <w:rFonts w:ascii="Times New Roman" w:hAnsi="Times New Roman" w:cs="Times New Roman"/>
          <w:b/>
          <w:sz w:val="24"/>
        </w:rPr>
      </w:pPr>
      <w:r w:rsidRPr="00166F98">
        <w:rPr>
          <w:rFonts w:ascii="Times New Roman" w:hAnsi="Times New Roman" w:cs="Times New Roman"/>
          <w:b/>
          <w:sz w:val="24"/>
          <w:szCs w:val="24"/>
        </w:rPr>
        <w:t>Б.1.В.ОД.</w:t>
      </w:r>
      <w:r>
        <w:rPr>
          <w:rFonts w:ascii="Times New Roman" w:hAnsi="Times New Roman" w:cs="Times New Roman"/>
          <w:b/>
          <w:sz w:val="24"/>
          <w:szCs w:val="24"/>
        </w:rPr>
        <w:t>12</w:t>
      </w:r>
      <w:r w:rsidRPr="00166F98">
        <w:rPr>
          <w:rFonts w:ascii="Times New Roman" w:hAnsi="Times New Roman" w:cs="Times New Roman"/>
          <w:b/>
          <w:sz w:val="24"/>
        </w:rPr>
        <w:t xml:space="preserve"> «</w:t>
      </w:r>
      <w:r>
        <w:rPr>
          <w:rFonts w:ascii="Times New Roman" w:hAnsi="Times New Roman" w:cs="Times New Roman"/>
          <w:b/>
          <w:sz w:val="24"/>
          <w:szCs w:val="24"/>
        </w:rPr>
        <w:t>Хранилище нефти и нефтепродуктов</w:t>
      </w:r>
      <w:r w:rsidRPr="00166F98">
        <w:rPr>
          <w:rFonts w:ascii="Times New Roman" w:hAnsi="Times New Roman" w:cs="Times New Roman"/>
          <w:b/>
          <w:sz w:val="24"/>
        </w:rPr>
        <w:t>»</w:t>
      </w:r>
    </w:p>
    <w:p w:rsidR="003573BA" w:rsidRDefault="003573BA" w:rsidP="003573BA">
      <w:pPr>
        <w:spacing w:after="0" w:line="240" w:lineRule="auto"/>
        <w:contextualSpacing/>
        <w:jc w:val="right"/>
        <w:rPr>
          <w:rFonts w:ascii="Times New Roman" w:hAnsi="Times New Roman" w:cs="Times New Roman"/>
          <w:sz w:val="24"/>
          <w:szCs w:val="24"/>
        </w:rPr>
      </w:pPr>
    </w:p>
    <w:p w:rsidR="003573BA" w:rsidRPr="008F0285" w:rsidRDefault="003573BA" w:rsidP="003573BA">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3573BA" w:rsidRPr="008F0285" w:rsidRDefault="003573BA" w:rsidP="003573BA">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Попов В.В.</w:t>
      </w:r>
    </w:p>
    <w:p w:rsidR="003573BA" w:rsidRPr="008F0285" w:rsidRDefault="003573BA" w:rsidP="003573BA">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Старший преподаватель кафедры нефтегазового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2977"/>
      </w:tblGrid>
      <w:tr w:rsidR="003573BA" w:rsidRPr="008F0285" w:rsidTr="00DA14A2">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gridSpan w:val="2"/>
          </w:tcPr>
          <w:p w:rsidR="003573BA" w:rsidRPr="008F0285" w:rsidRDefault="003573BA"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3573BA" w:rsidRPr="008F0285" w:rsidTr="00DA14A2">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gridSpan w:val="2"/>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3573BA" w:rsidRPr="008F0285" w:rsidTr="00DA14A2">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gridSpan w:val="2"/>
          </w:tcPr>
          <w:p w:rsidR="003573BA" w:rsidRPr="008F0285" w:rsidRDefault="003573BA"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3573BA" w:rsidRPr="008F0285" w:rsidTr="00DA14A2">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gridSpan w:val="2"/>
          </w:tcPr>
          <w:p w:rsidR="003573BA" w:rsidRPr="008F0285" w:rsidRDefault="003573BA"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 Вариативная часть</w:t>
            </w:r>
          </w:p>
        </w:tc>
      </w:tr>
      <w:tr w:rsidR="003573BA" w:rsidRPr="008F0285" w:rsidTr="00DA14A2">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2977" w:type="dxa"/>
          </w:tcPr>
          <w:p w:rsidR="003573BA" w:rsidRPr="003573BA" w:rsidRDefault="003573BA" w:rsidP="00DA14A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2977" w:type="dxa"/>
          </w:tcPr>
          <w:p w:rsidR="003573BA" w:rsidRPr="001D79A0"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VII</w:t>
            </w:r>
          </w:p>
        </w:tc>
      </w:tr>
      <w:tr w:rsidR="003573BA" w:rsidRPr="008F0285" w:rsidTr="00DA14A2">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2977" w:type="dxa"/>
          </w:tcPr>
          <w:p w:rsidR="003573BA" w:rsidRPr="003573BA"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3573BA" w:rsidRPr="003573BA"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3573BA" w:rsidRPr="008F0285" w:rsidTr="00DA14A2">
        <w:trPr>
          <w:trHeight w:val="543"/>
        </w:trPr>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2977" w:type="dxa"/>
          </w:tcPr>
          <w:p w:rsidR="003573BA" w:rsidRPr="003573BA" w:rsidRDefault="003573BA" w:rsidP="003573BA">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Зачет</w:t>
            </w:r>
            <w:r>
              <w:rPr>
                <w:rFonts w:ascii="Times New Roman" w:hAnsi="Times New Roman" w:cs="Times New Roman"/>
                <w:sz w:val="24"/>
                <w:szCs w:val="24"/>
                <w:lang w:val="en-US"/>
              </w:rPr>
              <w:t xml:space="preserve"> </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3573BA" w:rsidRPr="008F0285" w:rsidTr="00DA14A2">
        <w:tc>
          <w:tcPr>
            <w:tcW w:w="3510" w:type="dxa"/>
          </w:tcPr>
          <w:p w:rsidR="003573BA" w:rsidRPr="008F0285" w:rsidRDefault="003573BA"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2977" w:type="dxa"/>
          </w:tcPr>
          <w:p w:rsidR="003573BA" w:rsidRPr="008F0285" w:rsidRDefault="00E048B3"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144</w:t>
            </w:r>
          </w:p>
        </w:tc>
      </w:tr>
      <w:tr w:rsidR="003573BA" w:rsidRPr="008F0285" w:rsidTr="00DA14A2">
        <w:tc>
          <w:tcPr>
            <w:tcW w:w="3510" w:type="dxa"/>
          </w:tcPr>
          <w:p w:rsidR="003573BA" w:rsidRPr="008F0285" w:rsidRDefault="003573BA" w:rsidP="00DA14A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2977" w:type="dxa"/>
          </w:tcPr>
          <w:p w:rsidR="003573BA" w:rsidRPr="008F0285" w:rsidRDefault="00E048B3"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2977" w:type="dxa"/>
          </w:tcPr>
          <w:p w:rsidR="003573BA" w:rsidRPr="008F0285" w:rsidRDefault="00E048B3"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64</w:t>
            </w:r>
          </w:p>
        </w:tc>
      </w:tr>
      <w:tr w:rsidR="003573BA" w:rsidRPr="008F0285" w:rsidTr="00DA14A2">
        <w:tc>
          <w:tcPr>
            <w:tcW w:w="3510" w:type="dxa"/>
          </w:tcPr>
          <w:p w:rsidR="003573BA" w:rsidRPr="008F0285" w:rsidRDefault="003573BA"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2977" w:type="dxa"/>
          </w:tcPr>
          <w:p w:rsidR="003573BA" w:rsidRPr="008F0285" w:rsidRDefault="00E048B3"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977" w:type="dxa"/>
          </w:tcPr>
          <w:p w:rsidR="003573BA" w:rsidRPr="008F0285" w:rsidRDefault="00E048B3"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r>
      <w:tr w:rsidR="003573BA" w:rsidRPr="008F0285" w:rsidTr="00DA14A2">
        <w:tc>
          <w:tcPr>
            <w:tcW w:w="3510" w:type="dxa"/>
          </w:tcPr>
          <w:p w:rsidR="003573BA" w:rsidRPr="008F0285" w:rsidRDefault="003573BA"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2977" w:type="dxa"/>
          </w:tcPr>
          <w:p w:rsidR="003573BA" w:rsidRPr="008F0285" w:rsidRDefault="00E048B3"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3573BA" w:rsidRPr="008F0285" w:rsidRDefault="00E048B3"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3573BA" w:rsidRPr="008F0285" w:rsidTr="00DA14A2">
        <w:tc>
          <w:tcPr>
            <w:tcW w:w="3510" w:type="dxa"/>
          </w:tcPr>
          <w:p w:rsidR="003573BA" w:rsidRPr="008F0285" w:rsidRDefault="003573BA"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2977" w:type="dxa"/>
          </w:tcPr>
          <w:p w:rsidR="003573BA" w:rsidRPr="008F0285" w:rsidRDefault="003573BA" w:rsidP="00DA14A2">
            <w:pPr>
              <w:spacing w:after="0" w:line="240" w:lineRule="auto"/>
              <w:contextualSpacing/>
              <w:jc w:val="center"/>
              <w:rPr>
                <w:rFonts w:ascii="Times New Roman" w:hAnsi="Times New Roman" w:cs="Times New Roman"/>
                <w:sz w:val="24"/>
                <w:szCs w:val="24"/>
              </w:rPr>
            </w:pPr>
          </w:p>
        </w:tc>
        <w:tc>
          <w:tcPr>
            <w:tcW w:w="2977" w:type="dxa"/>
          </w:tcPr>
          <w:p w:rsidR="003573BA" w:rsidRPr="008F0285" w:rsidRDefault="00E048B3"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r>
    </w:tbl>
    <w:p w:rsidR="003573BA" w:rsidRDefault="003573BA" w:rsidP="003573BA">
      <w:pPr>
        <w:spacing w:after="0" w:line="240" w:lineRule="auto"/>
        <w:ind w:firstLine="851"/>
        <w:jc w:val="both"/>
        <w:rPr>
          <w:rFonts w:ascii="Times New Roman" w:hAnsi="Times New Roman" w:cs="Times New Roman"/>
          <w:b/>
          <w:sz w:val="24"/>
          <w:szCs w:val="24"/>
        </w:rPr>
      </w:pPr>
    </w:p>
    <w:p w:rsidR="00E048B3" w:rsidRPr="00E048B3" w:rsidRDefault="003573BA" w:rsidP="00E048B3">
      <w:pPr>
        <w:pStyle w:val="a7"/>
        <w:spacing w:after="0" w:line="240" w:lineRule="auto"/>
        <w:ind w:left="0" w:firstLine="708"/>
        <w:jc w:val="both"/>
        <w:rPr>
          <w:rFonts w:ascii="Times New Roman" w:eastAsia="Times New Roman" w:hAnsi="Times New Roman" w:cs="Times New Roman"/>
          <w:sz w:val="24"/>
          <w:szCs w:val="28"/>
        </w:rPr>
      </w:pPr>
      <w:r w:rsidRPr="00A60A7B">
        <w:rPr>
          <w:rFonts w:ascii="Times New Roman" w:hAnsi="Times New Roman" w:cs="Times New Roman"/>
          <w:b/>
          <w:sz w:val="24"/>
          <w:szCs w:val="24"/>
        </w:rPr>
        <w:t xml:space="preserve">Цели освоения дисциплины - </w:t>
      </w:r>
      <w:r w:rsidR="00E048B3" w:rsidRPr="00E048B3">
        <w:rPr>
          <w:rFonts w:ascii="Times New Roman" w:eastAsia="Times New Roman" w:hAnsi="Times New Roman" w:cs="Times New Roman"/>
          <w:sz w:val="24"/>
          <w:szCs w:val="28"/>
        </w:rPr>
        <w:t>приобретение студентами основных знаний по видам хранилищ нефти и нефтепродуктов.</w:t>
      </w:r>
      <w:r w:rsidR="00E048B3">
        <w:rPr>
          <w:rFonts w:ascii="Times New Roman" w:hAnsi="Times New Roman" w:cs="Times New Roman"/>
          <w:sz w:val="24"/>
          <w:szCs w:val="28"/>
        </w:rPr>
        <w:t xml:space="preserve"> </w:t>
      </w:r>
      <w:r w:rsidR="00E048B3" w:rsidRPr="00E048B3">
        <w:rPr>
          <w:rFonts w:ascii="Times New Roman" w:eastAsia="Times New Roman" w:hAnsi="Times New Roman" w:cs="Times New Roman"/>
          <w:sz w:val="24"/>
          <w:szCs w:val="28"/>
        </w:rPr>
        <w:t xml:space="preserve">Изучение дисциплины позволит студентам овладеть необходимыми знаниями и умениями о нефтебазах и нефтепродуктах, </w:t>
      </w:r>
      <w:r w:rsidR="00E048B3" w:rsidRPr="00E048B3">
        <w:rPr>
          <w:rFonts w:ascii="Times New Roman" w:eastAsia="Times New Roman" w:hAnsi="Times New Roman" w:cs="Times New Roman"/>
          <w:sz w:val="24"/>
          <w:szCs w:val="28"/>
        </w:rPr>
        <w:lastRenderedPageBreak/>
        <w:t>проектирование и эксплуатация резервуарных парков, продуктовых насосных станций, технологических трубопроводов нефтебаз, сливоналивные операции на нефтебазах, овладеть методами, средствами, расчетами продолжительности, выборами температуры подогрева нефтепродукта, АЗС, уметь вести количественный учет нефтепродуктов, знать классификации потерь, механизм и динамику испарения нефтепродуктов, защиту технологических трубопроводов и резервуаров от коррозии.</w:t>
      </w:r>
    </w:p>
    <w:p w:rsidR="003573BA" w:rsidRPr="008F0285" w:rsidRDefault="003573BA" w:rsidP="003573BA">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3573BA" w:rsidRPr="008F0285" w:rsidRDefault="003573BA" w:rsidP="003573BA">
      <w:pPr>
        <w:pStyle w:val="Default"/>
        <w:contextualSpacing/>
        <w:jc w:val="both"/>
        <w:rPr>
          <w:color w:val="auto"/>
        </w:rPr>
      </w:pPr>
      <w:r>
        <w:rPr>
          <w:color w:val="auto"/>
        </w:rPr>
        <w:t>П</w:t>
      </w:r>
      <w:r w:rsidRPr="008F0285">
        <w:rPr>
          <w:color w:val="auto"/>
        </w:rPr>
        <w:t>К-</w:t>
      </w:r>
      <w:r w:rsidR="00E048B3">
        <w:rPr>
          <w:color w:val="auto"/>
        </w:rPr>
        <w:t>2</w:t>
      </w:r>
      <w:r w:rsidRPr="008F0285">
        <w:rPr>
          <w:color w:val="auto"/>
        </w:rPr>
        <w:t xml:space="preserve"> - </w:t>
      </w:r>
      <w:r w:rsidR="00E048B3" w:rsidRPr="00E048B3">
        <w:rPr>
          <w:color w:val="auto"/>
        </w:rPr>
        <w:t>способностью осуществлять и корректировать технологические процессы при строительстве, ремонте и эксплуатации скважин различного назначения и профиля ствола на суше и на море, транспорте и хранении углеводородного сырья</w:t>
      </w:r>
    </w:p>
    <w:p w:rsidR="003573BA" w:rsidRDefault="003573BA" w:rsidP="003573BA">
      <w:pPr>
        <w:pStyle w:val="Default"/>
        <w:contextualSpacing/>
        <w:jc w:val="both"/>
        <w:rPr>
          <w:color w:val="auto"/>
        </w:rPr>
      </w:pPr>
      <w:r>
        <w:rPr>
          <w:color w:val="auto"/>
        </w:rPr>
        <w:t>П</w:t>
      </w:r>
      <w:r w:rsidRPr="008F0285">
        <w:rPr>
          <w:color w:val="auto"/>
        </w:rPr>
        <w:t>К-</w:t>
      </w:r>
      <w:r w:rsidR="00E048B3">
        <w:rPr>
          <w:color w:val="auto"/>
        </w:rPr>
        <w:t>3</w:t>
      </w:r>
      <w:r w:rsidRPr="008F0285">
        <w:rPr>
          <w:color w:val="auto"/>
        </w:rPr>
        <w:t xml:space="preserve"> - </w:t>
      </w:r>
      <w:r w:rsidR="00E048B3" w:rsidRPr="00E048B3">
        <w:rPr>
          <w:color w:val="auto"/>
        </w:rPr>
        <w:t>способностью эксплуатировать и обслуживать технологическое оборудование, используемое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p>
    <w:p w:rsidR="003573BA" w:rsidRPr="008F0285" w:rsidRDefault="003573BA" w:rsidP="003573BA">
      <w:pPr>
        <w:pStyle w:val="Default"/>
        <w:contextualSpacing/>
        <w:jc w:val="both"/>
        <w:rPr>
          <w:color w:val="auto"/>
        </w:rPr>
      </w:pPr>
      <w:r>
        <w:rPr>
          <w:color w:val="auto"/>
        </w:rPr>
        <w:t>П</w:t>
      </w:r>
      <w:r w:rsidRPr="008F0285">
        <w:rPr>
          <w:color w:val="auto"/>
        </w:rPr>
        <w:t>К-</w:t>
      </w:r>
      <w:r w:rsidR="00E048B3">
        <w:rPr>
          <w:color w:val="auto"/>
        </w:rPr>
        <w:t>7</w:t>
      </w:r>
      <w:r w:rsidRPr="008F0285">
        <w:rPr>
          <w:color w:val="auto"/>
        </w:rPr>
        <w:t xml:space="preserve">- </w:t>
      </w:r>
      <w:r w:rsidR="00E048B3" w:rsidRPr="00E048B3">
        <w:rPr>
          <w:color w:val="auto"/>
        </w:rPr>
        <w:t>способностью организовать работу первичных производственных подразделений, осуществляющих бурение скважин, добычу нефти и газа, промысловый контроль и регулирование извлечения углеводородов, трубопроводный транспорт нефти и газа, подземное хранение газа, хранение и сбыт нефти, нефтепродуктов и сжиженных газов для достижения поставленной цели</w:t>
      </w:r>
    </w:p>
    <w:p w:rsidR="003573BA" w:rsidRPr="001D79A0" w:rsidRDefault="003573BA" w:rsidP="003573BA">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3573BA" w:rsidRPr="003573BA" w:rsidRDefault="003573BA" w:rsidP="003573BA">
      <w:pPr>
        <w:tabs>
          <w:tab w:val="left" w:pos="993"/>
        </w:tabs>
        <w:spacing w:after="0" w:line="240" w:lineRule="auto"/>
        <w:ind w:firstLine="709"/>
        <w:contextualSpacing/>
        <w:jc w:val="both"/>
        <w:rPr>
          <w:rFonts w:ascii="Times New Roman" w:hAnsi="Times New Roman" w:cs="Times New Roman"/>
          <w:b/>
          <w:sz w:val="24"/>
          <w:szCs w:val="24"/>
        </w:rPr>
      </w:pPr>
      <w:r w:rsidRPr="003573BA">
        <w:rPr>
          <w:rFonts w:ascii="Times New Roman" w:hAnsi="Times New Roman" w:cs="Times New Roman"/>
          <w:b/>
          <w:sz w:val="24"/>
          <w:szCs w:val="24"/>
        </w:rPr>
        <w:t>знать:</w:t>
      </w:r>
    </w:p>
    <w:p w:rsidR="003573BA" w:rsidRPr="003573BA" w:rsidRDefault="003573BA" w:rsidP="00FC2484">
      <w:pPr>
        <w:pStyle w:val="aa"/>
        <w:numPr>
          <w:ilvl w:val="0"/>
          <w:numId w:val="11"/>
        </w:numPr>
        <w:tabs>
          <w:tab w:val="num" w:pos="993"/>
        </w:tabs>
        <w:spacing w:after="0" w:line="240" w:lineRule="auto"/>
        <w:ind w:left="0" w:firstLine="709"/>
        <w:jc w:val="both"/>
        <w:rPr>
          <w:rFonts w:ascii="Times New Roman" w:hAnsi="Times New Roman" w:cs="Times New Roman"/>
          <w:bCs/>
          <w:sz w:val="24"/>
          <w:szCs w:val="24"/>
        </w:rPr>
      </w:pPr>
      <w:r w:rsidRPr="003573BA">
        <w:rPr>
          <w:rFonts w:ascii="Times New Roman" w:hAnsi="Times New Roman" w:cs="Times New Roman"/>
          <w:bCs/>
          <w:sz w:val="24"/>
          <w:szCs w:val="24"/>
        </w:rPr>
        <w:t>структуру и основное оборудование газонефтехранилищ; основы проектирования газонефтехранилищ;</w:t>
      </w:r>
    </w:p>
    <w:p w:rsidR="003573BA" w:rsidRPr="003573BA" w:rsidRDefault="003573BA" w:rsidP="003573B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573BA">
        <w:rPr>
          <w:rFonts w:ascii="Times New Roman" w:hAnsi="Times New Roman" w:cs="Times New Roman"/>
          <w:bCs/>
          <w:sz w:val="24"/>
          <w:szCs w:val="24"/>
        </w:rPr>
        <w:t>процессы, происходящие в трубопроводах при перекачке высоковязких нефтей последовательной перекачке нефтепродуктов, при сезонном  изменении вязкости жидкости;</w:t>
      </w:r>
    </w:p>
    <w:p w:rsidR="003573BA" w:rsidRPr="003573BA" w:rsidRDefault="003573BA" w:rsidP="003573BA">
      <w:pPr>
        <w:tabs>
          <w:tab w:val="left" w:pos="993"/>
        </w:tabs>
        <w:spacing w:after="0" w:line="240" w:lineRule="auto"/>
        <w:ind w:firstLine="709"/>
        <w:contextualSpacing/>
        <w:jc w:val="both"/>
        <w:rPr>
          <w:rFonts w:ascii="Times New Roman" w:hAnsi="Times New Roman" w:cs="Times New Roman"/>
          <w:b/>
          <w:sz w:val="24"/>
          <w:szCs w:val="24"/>
        </w:rPr>
      </w:pPr>
      <w:r w:rsidRPr="003573BA">
        <w:rPr>
          <w:rFonts w:ascii="Times New Roman" w:hAnsi="Times New Roman" w:cs="Times New Roman"/>
          <w:b/>
          <w:sz w:val="24"/>
          <w:szCs w:val="24"/>
        </w:rPr>
        <w:t>уметь:</w:t>
      </w:r>
    </w:p>
    <w:p w:rsidR="003573BA" w:rsidRPr="003573BA" w:rsidRDefault="003573BA" w:rsidP="003573BA">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573BA">
        <w:rPr>
          <w:rFonts w:ascii="Times New Roman" w:hAnsi="Times New Roman" w:cs="Times New Roman"/>
          <w:sz w:val="24"/>
          <w:szCs w:val="24"/>
        </w:rPr>
        <w:t xml:space="preserve">выполнять механический и теплогидравлический расчет </w:t>
      </w:r>
      <w:r w:rsidR="00E048B3" w:rsidRPr="003573BA">
        <w:rPr>
          <w:rFonts w:ascii="Times New Roman" w:hAnsi="Times New Roman" w:cs="Times New Roman"/>
          <w:bCs/>
          <w:sz w:val="24"/>
          <w:szCs w:val="24"/>
        </w:rPr>
        <w:t>газонефтехранилищ</w:t>
      </w:r>
      <w:r w:rsidRPr="003573BA">
        <w:rPr>
          <w:rFonts w:ascii="Times New Roman" w:hAnsi="Times New Roman" w:cs="Times New Roman"/>
          <w:sz w:val="24"/>
          <w:szCs w:val="24"/>
        </w:rPr>
        <w:t>;</w:t>
      </w:r>
      <w:r w:rsidR="00E048B3">
        <w:rPr>
          <w:rFonts w:ascii="Times New Roman" w:hAnsi="Times New Roman" w:cs="Times New Roman"/>
          <w:sz w:val="24"/>
          <w:szCs w:val="24"/>
        </w:rPr>
        <w:t xml:space="preserve"> оптимизировать параметры </w:t>
      </w:r>
      <w:r w:rsidR="00E048B3" w:rsidRPr="003573BA">
        <w:rPr>
          <w:rFonts w:ascii="Times New Roman" w:hAnsi="Times New Roman" w:cs="Times New Roman"/>
          <w:bCs/>
          <w:sz w:val="24"/>
          <w:szCs w:val="24"/>
        </w:rPr>
        <w:t>газонефтехранилищ</w:t>
      </w:r>
      <w:r w:rsidRPr="003573BA">
        <w:rPr>
          <w:rFonts w:ascii="Times New Roman" w:hAnsi="Times New Roman" w:cs="Times New Roman"/>
          <w:sz w:val="24"/>
          <w:szCs w:val="24"/>
        </w:rPr>
        <w:t>.</w:t>
      </w:r>
    </w:p>
    <w:p w:rsidR="003573BA" w:rsidRPr="003573BA" w:rsidRDefault="003573BA" w:rsidP="003573BA">
      <w:pPr>
        <w:tabs>
          <w:tab w:val="left" w:pos="993"/>
        </w:tabs>
        <w:spacing w:after="0" w:line="240" w:lineRule="auto"/>
        <w:ind w:firstLine="709"/>
        <w:contextualSpacing/>
        <w:jc w:val="both"/>
        <w:rPr>
          <w:rFonts w:ascii="Times New Roman" w:hAnsi="Times New Roman" w:cs="Times New Roman"/>
          <w:b/>
          <w:sz w:val="24"/>
          <w:szCs w:val="24"/>
        </w:rPr>
      </w:pPr>
      <w:r w:rsidRPr="003573BA">
        <w:rPr>
          <w:rFonts w:ascii="Times New Roman" w:hAnsi="Times New Roman" w:cs="Times New Roman"/>
          <w:b/>
          <w:sz w:val="24"/>
          <w:szCs w:val="24"/>
        </w:rPr>
        <w:t>владеть:</w:t>
      </w:r>
    </w:p>
    <w:p w:rsidR="003573BA" w:rsidRPr="003573BA" w:rsidRDefault="003573BA" w:rsidP="003573BA">
      <w:pPr>
        <w:tabs>
          <w:tab w:val="left" w:pos="708"/>
          <w:tab w:val="right" w:leader="underscore" w:pos="9639"/>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048B3">
        <w:rPr>
          <w:rFonts w:ascii="Times New Roman" w:hAnsi="Times New Roman" w:cs="Times New Roman"/>
          <w:sz w:val="24"/>
          <w:szCs w:val="24"/>
        </w:rPr>
        <w:t xml:space="preserve">методами регулирования работы </w:t>
      </w:r>
      <w:r w:rsidR="00E048B3" w:rsidRPr="003573BA">
        <w:rPr>
          <w:rFonts w:ascii="Times New Roman" w:hAnsi="Times New Roman" w:cs="Times New Roman"/>
          <w:bCs/>
          <w:sz w:val="24"/>
          <w:szCs w:val="24"/>
        </w:rPr>
        <w:t>газонефтехранилищ</w:t>
      </w:r>
      <w:r w:rsidRPr="003573BA">
        <w:rPr>
          <w:rFonts w:ascii="Times New Roman" w:hAnsi="Times New Roman" w:cs="Times New Roman"/>
          <w:sz w:val="24"/>
          <w:szCs w:val="24"/>
        </w:rPr>
        <w:t>; управления качеством производственной  деятельности, нормативами проектной деятельности; навыками составления рабочих проектов, обзоров, отчетов.</w:t>
      </w:r>
    </w:p>
    <w:p w:rsidR="003573BA" w:rsidRPr="001D79A0" w:rsidRDefault="003573BA" w:rsidP="003573BA">
      <w:pPr>
        <w:tabs>
          <w:tab w:val="left" w:pos="708"/>
          <w:tab w:val="right" w:leader="underscore" w:pos="9639"/>
        </w:tabs>
        <w:spacing w:after="0" w:line="240" w:lineRule="auto"/>
        <w:ind w:firstLine="709"/>
        <w:contextualSpacing/>
        <w:jc w:val="both"/>
        <w:rPr>
          <w:rFonts w:ascii="Times New Roman" w:hAnsi="Times New Roman" w:cs="Times New Roman"/>
          <w:bCs/>
          <w:sz w:val="24"/>
          <w:szCs w:val="24"/>
        </w:rPr>
      </w:pP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r w:rsidR="00E048B3" w:rsidRPr="00E048B3">
        <w:rPr>
          <w:rFonts w:ascii="Times New Roman" w:eastAsia="Times New Roman" w:hAnsi="Times New Roman" w:cs="Times New Roman"/>
          <w:bCs/>
          <w:color w:val="000000"/>
          <w:sz w:val="24"/>
          <w:szCs w:val="20"/>
        </w:rPr>
        <w:t>Общие сведения о нефтебазах и нефтепродуктах. Проектирование и эксплуатация резервуарных парков нефтебаз. Проектирование и эксплуатация продуктовых насосных станций нефтебаз. Проектирование и эксплуатация трубопроводов нефтебаз. Сливоналивные операции на нефтебазах. Подогрев высоковязких и высокозастывающих нефтепродуктов. Количественный учет нефтепродуктов. Потери нефтепродуктов и их сокращение. Защита технологических трубопроводов и резервуаров от коррозии.</w:t>
      </w:r>
    </w:p>
    <w:p w:rsidR="003573BA" w:rsidRPr="008F0285" w:rsidRDefault="003573BA" w:rsidP="003573BA">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3573BA" w:rsidRPr="008F0285" w:rsidRDefault="003573BA" w:rsidP="003573BA">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3573BA" w:rsidRPr="008F0285" w:rsidRDefault="003573BA" w:rsidP="003573BA">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3573BA" w:rsidP="00144136">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3573BA" w:rsidRDefault="003573BA" w:rsidP="00144136">
      <w:pPr>
        <w:pStyle w:val="31"/>
        <w:tabs>
          <w:tab w:val="num" w:pos="0"/>
        </w:tabs>
        <w:spacing w:after="0"/>
        <w:contextualSpacing/>
        <w:jc w:val="both"/>
      </w:pPr>
    </w:p>
    <w:p w:rsidR="00E048B3" w:rsidRDefault="00E048B3"/>
    <w:p w:rsidR="00E048B3" w:rsidRPr="00E428E9" w:rsidRDefault="00E048B3" w:rsidP="00E048B3">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E048B3" w:rsidRPr="00E428E9" w:rsidRDefault="00E048B3" w:rsidP="00E048B3">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E048B3" w:rsidRPr="00E048B3" w:rsidRDefault="00E048B3" w:rsidP="00E048B3">
      <w:pPr>
        <w:spacing w:after="0" w:line="240" w:lineRule="auto"/>
        <w:contextualSpacing/>
        <w:jc w:val="center"/>
        <w:rPr>
          <w:rFonts w:ascii="Times New Roman" w:hAnsi="Times New Roman" w:cs="Times New Roman"/>
          <w:b/>
          <w:sz w:val="24"/>
        </w:rPr>
      </w:pPr>
      <w:r w:rsidRPr="00166F98">
        <w:rPr>
          <w:rFonts w:ascii="Times New Roman" w:hAnsi="Times New Roman" w:cs="Times New Roman"/>
          <w:b/>
          <w:sz w:val="24"/>
          <w:szCs w:val="24"/>
        </w:rPr>
        <w:t>Б.1.В.ОД.</w:t>
      </w:r>
      <w:r>
        <w:rPr>
          <w:rFonts w:ascii="Times New Roman" w:hAnsi="Times New Roman" w:cs="Times New Roman"/>
          <w:b/>
          <w:sz w:val="24"/>
          <w:szCs w:val="24"/>
        </w:rPr>
        <w:t>13</w:t>
      </w:r>
      <w:r w:rsidRPr="00166F98">
        <w:rPr>
          <w:rFonts w:ascii="Times New Roman" w:hAnsi="Times New Roman" w:cs="Times New Roman"/>
          <w:b/>
          <w:sz w:val="24"/>
        </w:rPr>
        <w:t xml:space="preserve"> </w:t>
      </w:r>
      <w:r w:rsidRPr="00E048B3">
        <w:rPr>
          <w:rFonts w:ascii="Times New Roman" w:hAnsi="Times New Roman" w:cs="Times New Roman"/>
          <w:b/>
          <w:sz w:val="24"/>
        </w:rPr>
        <w:t>«</w:t>
      </w:r>
      <w:r w:rsidRPr="00E048B3">
        <w:rPr>
          <w:rFonts w:ascii="Times New Roman" w:hAnsi="Times New Roman" w:cs="Times New Roman"/>
          <w:b/>
          <w:sz w:val="24"/>
          <w:szCs w:val="24"/>
        </w:rPr>
        <w:t>Специальные методы перекачки углеводородов</w:t>
      </w:r>
      <w:r w:rsidRPr="00E048B3">
        <w:rPr>
          <w:rFonts w:ascii="Times New Roman" w:hAnsi="Times New Roman" w:cs="Times New Roman"/>
          <w:b/>
          <w:sz w:val="24"/>
        </w:rPr>
        <w:t>»</w:t>
      </w:r>
    </w:p>
    <w:p w:rsidR="00E048B3" w:rsidRDefault="00E048B3" w:rsidP="00E048B3">
      <w:pPr>
        <w:spacing w:after="0" w:line="240" w:lineRule="auto"/>
        <w:contextualSpacing/>
        <w:jc w:val="right"/>
        <w:rPr>
          <w:rFonts w:ascii="Times New Roman" w:hAnsi="Times New Roman" w:cs="Times New Roman"/>
          <w:sz w:val="24"/>
          <w:szCs w:val="24"/>
        </w:rPr>
      </w:pPr>
    </w:p>
    <w:p w:rsidR="00E048B3" w:rsidRPr="008F0285" w:rsidRDefault="00E048B3" w:rsidP="00E048B3">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lastRenderedPageBreak/>
        <w:t>Составитель:</w:t>
      </w:r>
    </w:p>
    <w:p w:rsidR="00E048B3" w:rsidRPr="008F0285" w:rsidRDefault="00E048B3" w:rsidP="00E048B3">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Попов В.В.</w:t>
      </w:r>
    </w:p>
    <w:p w:rsidR="00E048B3" w:rsidRPr="008F0285" w:rsidRDefault="00E048B3" w:rsidP="00E048B3">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Старший преподаватель кафедры нефтегазового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E048B3" w:rsidRPr="008F0285" w:rsidTr="00DA14A2">
        <w:tc>
          <w:tcPr>
            <w:tcW w:w="3510" w:type="dxa"/>
          </w:tcPr>
          <w:p w:rsidR="00E048B3" w:rsidRPr="008F0285" w:rsidRDefault="00E048B3"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E048B3" w:rsidRPr="008F0285" w:rsidRDefault="00E048B3"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E048B3" w:rsidRPr="008F0285" w:rsidTr="00DA14A2">
        <w:tc>
          <w:tcPr>
            <w:tcW w:w="3510" w:type="dxa"/>
          </w:tcPr>
          <w:p w:rsidR="00E048B3" w:rsidRPr="008F0285" w:rsidRDefault="00E048B3"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E048B3" w:rsidRPr="008F0285" w:rsidRDefault="00E048B3"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E048B3" w:rsidRPr="008F0285" w:rsidTr="00DA14A2">
        <w:tc>
          <w:tcPr>
            <w:tcW w:w="3510" w:type="dxa"/>
          </w:tcPr>
          <w:p w:rsidR="00E048B3" w:rsidRPr="008F0285" w:rsidRDefault="00E048B3"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E048B3" w:rsidRPr="008F0285" w:rsidRDefault="00E048B3"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E048B3" w:rsidRPr="008F0285" w:rsidTr="00DA14A2">
        <w:tc>
          <w:tcPr>
            <w:tcW w:w="3510" w:type="dxa"/>
          </w:tcPr>
          <w:p w:rsidR="00E048B3" w:rsidRPr="008F0285" w:rsidRDefault="00E048B3"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E048B3" w:rsidRPr="008F0285" w:rsidRDefault="00E048B3"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 Вариативная часть</w:t>
            </w:r>
          </w:p>
        </w:tc>
      </w:tr>
      <w:tr w:rsidR="00E048B3" w:rsidRPr="008F0285" w:rsidTr="00DA14A2">
        <w:tc>
          <w:tcPr>
            <w:tcW w:w="3510" w:type="dxa"/>
          </w:tcPr>
          <w:p w:rsidR="00E048B3" w:rsidRPr="008F0285" w:rsidRDefault="00E048B3"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E048B3" w:rsidRPr="00166F98" w:rsidRDefault="00E048B3" w:rsidP="00DA14A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VIII</w:t>
            </w:r>
          </w:p>
        </w:tc>
      </w:tr>
      <w:tr w:rsidR="00E048B3" w:rsidRPr="008F0285" w:rsidTr="00DA14A2">
        <w:tc>
          <w:tcPr>
            <w:tcW w:w="3510" w:type="dxa"/>
          </w:tcPr>
          <w:p w:rsidR="00E048B3" w:rsidRPr="008F0285" w:rsidRDefault="00E048B3"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E048B3" w:rsidRPr="00F8180B" w:rsidRDefault="00E048B3"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E048B3" w:rsidRPr="008F0285" w:rsidTr="00DA14A2">
        <w:trPr>
          <w:trHeight w:val="543"/>
        </w:trPr>
        <w:tc>
          <w:tcPr>
            <w:tcW w:w="3510" w:type="dxa"/>
          </w:tcPr>
          <w:p w:rsidR="00E048B3" w:rsidRPr="008F0285" w:rsidRDefault="00E048B3"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E048B3" w:rsidRPr="008F0285" w:rsidRDefault="00DE3D9B"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E048B3" w:rsidRPr="008F0285" w:rsidTr="00DA14A2">
        <w:tc>
          <w:tcPr>
            <w:tcW w:w="3510" w:type="dxa"/>
          </w:tcPr>
          <w:p w:rsidR="00E048B3" w:rsidRPr="008F0285" w:rsidRDefault="00E048B3"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E048B3" w:rsidRPr="00F8180B" w:rsidRDefault="00E048B3"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144</w:t>
            </w:r>
          </w:p>
        </w:tc>
      </w:tr>
      <w:tr w:rsidR="00E048B3" w:rsidRPr="008F0285" w:rsidTr="00DA14A2">
        <w:tc>
          <w:tcPr>
            <w:tcW w:w="3510" w:type="dxa"/>
          </w:tcPr>
          <w:p w:rsidR="00E048B3" w:rsidRPr="008F0285" w:rsidRDefault="00E048B3" w:rsidP="00DA14A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E048B3" w:rsidRPr="00E048B3" w:rsidRDefault="00E048B3" w:rsidP="00DA14A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62</w:t>
            </w:r>
          </w:p>
        </w:tc>
      </w:tr>
      <w:tr w:rsidR="00E048B3" w:rsidRPr="008F0285" w:rsidTr="00DA14A2">
        <w:tc>
          <w:tcPr>
            <w:tcW w:w="3510" w:type="dxa"/>
          </w:tcPr>
          <w:p w:rsidR="00E048B3" w:rsidRPr="008F0285" w:rsidRDefault="00E048B3"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E048B3" w:rsidRPr="00E048B3" w:rsidRDefault="00E048B3" w:rsidP="00DA14A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r>
      <w:tr w:rsidR="00E048B3" w:rsidRPr="008F0285" w:rsidTr="00DA14A2">
        <w:tc>
          <w:tcPr>
            <w:tcW w:w="3510" w:type="dxa"/>
          </w:tcPr>
          <w:p w:rsidR="00E048B3" w:rsidRPr="008F0285" w:rsidRDefault="00E048B3"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E048B3" w:rsidRPr="00E048B3" w:rsidRDefault="00E048B3" w:rsidP="00DA14A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E048B3" w:rsidRPr="008F0285" w:rsidTr="00DA14A2">
        <w:tc>
          <w:tcPr>
            <w:tcW w:w="3510" w:type="dxa"/>
          </w:tcPr>
          <w:p w:rsidR="00E048B3" w:rsidRPr="008F0285" w:rsidRDefault="00E048B3"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E048B3" w:rsidRPr="008F0285" w:rsidRDefault="00E048B3"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r>
    </w:tbl>
    <w:p w:rsidR="00E048B3" w:rsidRPr="00A60A7B" w:rsidRDefault="00E048B3" w:rsidP="00E048B3">
      <w:pPr>
        <w:spacing w:after="0" w:line="240" w:lineRule="auto"/>
        <w:ind w:firstLine="708"/>
        <w:contextualSpacing/>
        <w:jc w:val="both"/>
        <w:rPr>
          <w:rFonts w:ascii="Times New Roman" w:hAnsi="Times New Roman" w:cs="Times New Roman"/>
          <w:sz w:val="24"/>
          <w:szCs w:val="24"/>
        </w:rPr>
      </w:pPr>
    </w:p>
    <w:p w:rsidR="00E048B3" w:rsidRPr="00E048B3" w:rsidRDefault="00E048B3" w:rsidP="00E048B3">
      <w:pPr>
        <w:shd w:val="clear" w:color="auto" w:fill="FFFFFF"/>
        <w:spacing w:after="0" w:line="240" w:lineRule="auto"/>
        <w:jc w:val="both"/>
        <w:rPr>
          <w:rFonts w:ascii="Times New Roman" w:eastAsia="Times New Roman" w:hAnsi="Times New Roman" w:cs="Times New Roman"/>
          <w:color w:val="000000"/>
          <w:spacing w:val="-8"/>
          <w:sz w:val="24"/>
          <w:szCs w:val="24"/>
        </w:rPr>
      </w:pPr>
      <w:r w:rsidRPr="00A60A7B">
        <w:rPr>
          <w:rFonts w:ascii="Times New Roman" w:hAnsi="Times New Roman" w:cs="Times New Roman"/>
          <w:b/>
          <w:sz w:val="24"/>
          <w:szCs w:val="24"/>
        </w:rPr>
        <w:t xml:space="preserve">Цели освоения дисциплины - </w:t>
      </w:r>
      <w:r w:rsidRPr="00E048B3">
        <w:rPr>
          <w:rFonts w:ascii="Times New Roman" w:eastAsia="Times New Roman" w:hAnsi="Times New Roman" w:cs="Times New Roman"/>
          <w:sz w:val="24"/>
          <w:szCs w:val="28"/>
        </w:rPr>
        <w:t>формирование у обучающихся знаний в области перекачки маловязких, высоковязких и высокозастывающих нефтей по трубопроводу, а также особенностей трубопроводного транспорта нестабильных жидкостей и эмульсий.</w:t>
      </w:r>
    </w:p>
    <w:p w:rsidR="00E048B3" w:rsidRPr="008F0285" w:rsidRDefault="00E048B3" w:rsidP="00E048B3">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E048B3" w:rsidRPr="008F0285" w:rsidRDefault="00E048B3" w:rsidP="00E048B3">
      <w:pPr>
        <w:pStyle w:val="Default"/>
        <w:contextualSpacing/>
        <w:jc w:val="both"/>
        <w:rPr>
          <w:color w:val="auto"/>
        </w:rPr>
      </w:pPr>
      <w:r>
        <w:rPr>
          <w:color w:val="auto"/>
        </w:rPr>
        <w:t>П</w:t>
      </w:r>
      <w:r w:rsidRPr="008F0285">
        <w:rPr>
          <w:color w:val="auto"/>
        </w:rPr>
        <w:t>К-</w:t>
      </w:r>
      <w:r>
        <w:rPr>
          <w:color w:val="auto"/>
        </w:rPr>
        <w:t>3</w:t>
      </w:r>
      <w:r w:rsidRPr="008F0285">
        <w:rPr>
          <w:color w:val="auto"/>
        </w:rPr>
        <w:t xml:space="preserve"> - </w:t>
      </w:r>
      <w:r w:rsidRPr="00166F98">
        <w:rPr>
          <w:color w:val="auto"/>
        </w:rPr>
        <w:t>способностью эксплуатировать и обслуживать технологическое оборудование, используемое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p>
    <w:p w:rsidR="00E048B3" w:rsidRPr="00860C84" w:rsidRDefault="00E048B3" w:rsidP="00E048B3">
      <w:pPr>
        <w:pStyle w:val="Default"/>
        <w:contextualSpacing/>
        <w:jc w:val="both"/>
        <w:rPr>
          <w:color w:val="auto"/>
        </w:rPr>
      </w:pPr>
      <w:r>
        <w:rPr>
          <w:color w:val="auto"/>
        </w:rPr>
        <w:t>П</w:t>
      </w:r>
      <w:r w:rsidRPr="008F0285">
        <w:rPr>
          <w:color w:val="auto"/>
        </w:rPr>
        <w:t>К-</w:t>
      </w:r>
      <w:r>
        <w:rPr>
          <w:color w:val="auto"/>
        </w:rPr>
        <w:t>4</w:t>
      </w:r>
      <w:r w:rsidRPr="008F0285">
        <w:rPr>
          <w:color w:val="auto"/>
        </w:rPr>
        <w:t xml:space="preserve"> - </w:t>
      </w:r>
      <w:r w:rsidRPr="00166F98">
        <w:rPr>
          <w:color w:val="auto"/>
        </w:rPr>
        <w:t>способностью оценивать риски и определять меры по обеспечению безопасности технологических процессов в нефтегазовом производстве</w:t>
      </w:r>
    </w:p>
    <w:p w:rsidR="00E048B3" w:rsidRPr="00E048B3" w:rsidRDefault="00E048B3" w:rsidP="00E048B3">
      <w:pPr>
        <w:pStyle w:val="Default"/>
        <w:contextualSpacing/>
        <w:jc w:val="both"/>
        <w:rPr>
          <w:color w:val="auto"/>
        </w:rPr>
      </w:pPr>
      <w:r>
        <w:rPr>
          <w:color w:val="auto"/>
        </w:rPr>
        <w:t>П</w:t>
      </w:r>
      <w:r w:rsidRPr="008F0285">
        <w:rPr>
          <w:color w:val="auto"/>
        </w:rPr>
        <w:t>К-</w:t>
      </w:r>
      <w:r w:rsidRPr="00E048B3">
        <w:rPr>
          <w:color w:val="auto"/>
        </w:rPr>
        <w:t>12</w:t>
      </w:r>
      <w:r w:rsidRPr="008F0285">
        <w:rPr>
          <w:color w:val="auto"/>
        </w:rPr>
        <w:t xml:space="preserve"> - </w:t>
      </w:r>
      <w:r w:rsidRPr="00E048B3">
        <w:rPr>
          <w:color w:val="auto"/>
        </w:rPr>
        <w:t>способностью изучать и анализировать отечественную и зарубежную научно-техническую информацию по направлению исследований в области бурения скважин, добычи нефти и газа, промыслового контроля и регулирования извлечения углеводородов на суше и на море, трубопроводного транспорта нефти и газа, подземного хранения газа, хранения и сбыта нефти, нефтепродуктов и сжиженных газов</w:t>
      </w:r>
    </w:p>
    <w:p w:rsidR="00E048B3" w:rsidRPr="00E048B3" w:rsidRDefault="00E048B3" w:rsidP="00E048B3">
      <w:pPr>
        <w:pStyle w:val="Default"/>
        <w:contextualSpacing/>
        <w:jc w:val="both"/>
        <w:rPr>
          <w:color w:val="auto"/>
        </w:rPr>
      </w:pPr>
      <w:r>
        <w:rPr>
          <w:color w:val="auto"/>
        </w:rPr>
        <w:t>П</w:t>
      </w:r>
      <w:r w:rsidRPr="008F0285">
        <w:rPr>
          <w:color w:val="auto"/>
        </w:rPr>
        <w:t>К-</w:t>
      </w:r>
      <w:r w:rsidRPr="00E048B3">
        <w:rPr>
          <w:color w:val="auto"/>
        </w:rPr>
        <w:t>16</w:t>
      </w:r>
      <w:r w:rsidRPr="008F0285">
        <w:rPr>
          <w:color w:val="auto"/>
        </w:rPr>
        <w:t xml:space="preserve"> - </w:t>
      </w:r>
      <w:r w:rsidRPr="00E048B3">
        <w:rPr>
          <w:color w:val="auto"/>
        </w:rPr>
        <w:t>способностью осуществлять сбор данных для выполнения работ по проектированию бурения скважин, добычи нефти и газа, промысловому контролю и регулированию извлечения углеводородов на суше и на море, трубопроводному транспорту нефти и газа, подземному хранению газа, хранению и сбыту нефти, нефтепродуктов и сжиженных газов.</w:t>
      </w:r>
    </w:p>
    <w:p w:rsidR="00E048B3" w:rsidRPr="001D79A0" w:rsidRDefault="00E048B3" w:rsidP="00E048B3">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E048B3" w:rsidRPr="00DE3D9B" w:rsidRDefault="00E048B3" w:rsidP="00E048B3">
      <w:pPr>
        <w:tabs>
          <w:tab w:val="left" w:pos="993"/>
        </w:tabs>
        <w:spacing w:after="0" w:line="240" w:lineRule="auto"/>
        <w:ind w:firstLine="709"/>
        <w:contextualSpacing/>
        <w:jc w:val="both"/>
        <w:rPr>
          <w:rFonts w:ascii="Times New Roman" w:hAnsi="Times New Roman" w:cs="Times New Roman"/>
          <w:b/>
          <w:sz w:val="24"/>
          <w:szCs w:val="24"/>
        </w:rPr>
      </w:pPr>
      <w:r w:rsidRPr="00DE3D9B">
        <w:rPr>
          <w:rFonts w:ascii="Times New Roman" w:hAnsi="Times New Roman" w:cs="Times New Roman"/>
          <w:b/>
          <w:sz w:val="24"/>
          <w:szCs w:val="24"/>
        </w:rPr>
        <w:t>знать:</w:t>
      </w:r>
    </w:p>
    <w:p w:rsidR="00E048B3" w:rsidRPr="00166F98" w:rsidRDefault="00E048B3" w:rsidP="00FC2484">
      <w:pPr>
        <w:pStyle w:val="a7"/>
        <w:numPr>
          <w:ilvl w:val="0"/>
          <w:numId w:val="8"/>
        </w:numPr>
        <w:tabs>
          <w:tab w:val="left" w:pos="284"/>
        </w:tabs>
        <w:spacing w:after="0" w:line="240" w:lineRule="auto"/>
        <w:ind w:left="0" w:firstLine="0"/>
        <w:jc w:val="both"/>
        <w:rPr>
          <w:rFonts w:ascii="Times New Roman" w:hAnsi="Times New Roman" w:cs="Times New Roman"/>
          <w:sz w:val="24"/>
        </w:rPr>
      </w:pPr>
      <w:r w:rsidRPr="00CF0C52">
        <w:rPr>
          <w:rFonts w:ascii="Times New Roman" w:eastAsia="Times New Roman" w:hAnsi="Times New Roman" w:cs="Times New Roman"/>
          <w:sz w:val="24"/>
          <w:szCs w:val="24"/>
        </w:rPr>
        <w:t>Способы перекачки маловязких, высоковязких и высокозастывающих нефтей по</w:t>
      </w:r>
      <w:r>
        <w:rPr>
          <w:rFonts w:ascii="Times New Roman" w:eastAsia="Times New Roman" w:hAnsi="Times New Roman" w:cs="Times New Roman"/>
          <w:sz w:val="24"/>
          <w:szCs w:val="24"/>
        </w:rPr>
        <w:t xml:space="preserve"> </w:t>
      </w:r>
      <w:r w:rsidRPr="00CF0C52">
        <w:rPr>
          <w:rFonts w:ascii="Times New Roman" w:eastAsia="Times New Roman" w:hAnsi="Times New Roman" w:cs="Times New Roman"/>
          <w:sz w:val="24"/>
          <w:szCs w:val="24"/>
        </w:rPr>
        <w:t>трубопроводу, особенности транспорта нестабильных жидкостей и эмульсий</w:t>
      </w:r>
      <w:r w:rsidRPr="00166F98">
        <w:rPr>
          <w:rFonts w:ascii="Times New Roman" w:hAnsi="Times New Roman" w:cs="Times New Roman"/>
          <w:sz w:val="24"/>
        </w:rPr>
        <w:t>;</w:t>
      </w:r>
    </w:p>
    <w:p w:rsidR="00E048B3" w:rsidRPr="00DE3D9B" w:rsidRDefault="00E048B3" w:rsidP="00FC2484">
      <w:pPr>
        <w:pStyle w:val="a7"/>
        <w:numPr>
          <w:ilvl w:val="0"/>
          <w:numId w:val="8"/>
        </w:numPr>
        <w:tabs>
          <w:tab w:val="left" w:pos="284"/>
        </w:tabs>
        <w:spacing w:after="0" w:line="240" w:lineRule="auto"/>
        <w:ind w:left="0" w:firstLine="0"/>
        <w:jc w:val="both"/>
        <w:rPr>
          <w:rFonts w:ascii="Times New Roman" w:hAnsi="Times New Roman" w:cs="Times New Roman"/>
          <w:sz w:val="24"/>
          <w:szCs w:val="24"/>
        </w:rPr>
      </w:pPr>
      <w:r w:rsidRPr="00DE3D9B">
        <w:rPr>
          <w:rFonts w:ascii="Times New Roman" w:eastAsia="Times New Roman" w:hAnsi="Times New Roman" w:cs="Times New Roman"/>
          <w:sz w:val="24"/>
          <w:szCs w:val="24"/>
        </w:rPr>
        <w:t xml:space="preserve">Технологии </w:t>
      </w:r>
      <w:r w:rsidRPr="00DE3D9B">
        <w:rPr>
          <w:rFonts w:ascii="Times New Roman" w:eastAsia="Times New Roman" w:hAnsi="Times New Roman" w:cs="Times New Roman"/>
          <w:bCs/>
          <w:color w:val="000000"/>
          <w:sz w:val="24"/>
          <w:szCs w:val="24"/>
        </w:rPr>
        <w:t>последовательной перекачки</w:t>
      </w:r>
      <w:r w:rsidRPr="00DE3D9B">
        <w:rPr>
          <w:rFonts w:ascii="Times New Roman" w:eastAsia="Times New Roman" w:hAnsi="Times New Roman" w:cs="Times New Roman"/>
          <w:sz w:val="24"/>
          <w:szCs w:val="24"/>
        </w:rPr>
        <w:t xml:space="preserve"> </w:t>
      </w:r>
      <w:r w:rsidRPr="00DE3D9B">
        <w:rPr>
          <w:rFonts w:ascii="Times New Roman" w:eastAsia="Times New Roman" w:hAnsi="Times New Roman" w:cs="Times New Roman"/>
          <w:color w:val="000000"/>
          <w:sz w:val="24"/>
          <w:szCs w:val="24"/>
        </w:rPr>
        <w:t>нефтей и нефтепродуктов, особенности эксплуатации и технологического расчета трубопро</w:t>
      </w:r>
      <w:r w:rsidRPr="00DE3D9B">
        <w:rPr>
          <w:rFonts w:ascii="Times New Roman" w:eastAsia="Times New Roman" w:hAnsi="Times New Roman" w:cs="Times New Roman"/>
          <w:color w:val="000000"/>
          <w:sz w:val="24"/>
          <w:szCs w:val="24"/>
        </w:rPr>
        <w:softHyphen/>
      </w:r>
      <w:r w:rsidRPr="00DE3D9B">
        <w:rPr>
          <w:rFonts w:ascii="Times New Roman" w:eastAsia="Times New Roman" w:hAnsi="Times New Roman" w:cs="Times New Roman"/>
          <w:color w:val="000000"/>
          <w:spacing w:val="4"/>
          <w:sz w:val="24"/>
          <w:szCs w:val="24"/>
        </w:rPr>
        <w:t xml:space="preserve">водов последовательной перекачки </w:t>
      </w:r>
      <w:r w:rsidRPr="00DE3D9B">
        <w:rPr>
          <w:rFonts w:ascii="Times New Roman" w:eastAsia="Times New Roman" w:hAnsi="Times New Roman" w:cs="Times New Roman"/>
          <w:bCs/>
          <w:color w:val="000000"/>
          <w:sz w:val="24"/>
          <w:szCs w:val="24"/>
        </w:rPr>
        <w:t>для осуществления проектной деятельности</w:t>
      </w:r>
      <w:r w:rsidRPr="00DE3D9B">
        <w:rPr>
          <w:rFonts w:ascii="Times New Roman" w:hAnsi="Times New Roman" w:cs="Times New Roman"/>
          <w:sz w:val="24"/>
          <w:szCs w:val="24"/>
        </w:rPr>
        <w:t>;</w:t>
      </w:r>
    </w:p>
    <w:p w:rsidR="00E048B3" w:rsidRPr="00DE3D9B" w:rsidRDefault="00E048B3" w:rsidP="00FC2484">
      <w:pPr>
        <w:pStyle w:val="a7"/>
        <w:numPr>
          <w:ilvl w:val="0"/>
          <w:numId w:val="8"/>
        </w:numPr>
        <w:tabs>
          <w:tab w:val="left" w:pos="284"/>
        </w:tabs>
        <w:spacing w:after="0" w:line="240" w:lineRule="auto"/>
        <w:ind w:left="0" w:firstLine="0"/>
        <w:jc w:val="both"/>
        <w:rPr>
          <w:rFonts w:ascii="Times New Roman" w:hAnsi="Times New Roman" w:cs="Times New Roman"/>
          <w:sz w:val="24"/>
          <w:szCs w:val="24"/>
        </w:rPr>
      </w:pPr>
      <w:r w:rsidRPr="00DE3D9B">
        <w:rPr>
          <w:rFonts w:ascii="Times New Roman" w:eastAsia="Times New Roman" w:hAnsi="Times New Roman" w:cs="Times New Roman"/>
          <w:color w:val="000000"/>
          <w:sz w:val="24"/>
          <w:szCs w:val="24"/>
        </w:rPr>
        <w:t xml:space="preserve">Особенности тепловых процессов в трубопроводе при </w:t>
      </w:r>
      <w:r w:rsidRPr="00DE3D9B">
        <w:rPr>
          <w:rFonts w:ascii="Times New Roman" w:eastAsia="Times New Roman" w:hAnsi="Times New Roman" w:cs="Times New Roman"/>
          <w:bCs/>
          <w:color w:val="000000"/>
          <w:sz w:val="24"/>
          <w:szCs w:val="24"/>
        </w:rPr>
        <w:t>перекачке нефти с подогревом</w:t>
      </w:r>
      <w:r w:rsidRPr="00DE3D9B">
        <w:rPr>
          <w:rFonts w:ascii="Times New Roman" w:hAnsi="Times New Roman" w:cs="Times New Roman"/>
          <w:sz w:val="24"/>
          <w:szCs w:val="24"/>
        </w:rPr>
        <w:t>;</w:t>
      </w:r>
    </w:p>
    <w:p w:rsidR="00E048B3" w:rsidRPr="001D79A0" w:rsidRDefault="00E048B3" w:rsidP="00E048B3">
      <w:pPr>
        <w:tabs>
          <w:tab w:val="left" w:pos="993"/>
        </w:tabs>
        <w:spacing w:after="0" w:line="240" w:lineRule="auto"/>
        <w:ind w:left="360" w:firstLine="349"/>
        <w:contextualSpacing/>
        <w:jc w:val="both"/>
        <w:rPr>
          <w:rFonts w:ascii="Times New Roman" w:hAnsi="Times New Roman" w:cs="Times New Roman"/>
          <w:b/>
          <w:sz w:val="24"/>
          <w:szCs w:val="24"/>
        </w:rPr>
      </w:pPr>
      <w:r w:rsidRPr="001D79A0">
        <w:rPr>
          <w:rFonts w:ascii="Times New Roman" w:hAnsi="Times New Roman" w:cs="Times New Roman"/>
          <w:b/>
          <w:sz w:val="24"/>
          <w:szCs w:val="24"/>
        </w:rPr>
        <w:t>уметь:</w:t>
      </w:r>
    </w:p>
    <w:p w:rsidR="00E048B3" w:rsidRPr="00166F98" w:rsidRDefault="00E048B3" w:rsidP="00FC2484">
      <w:pPr>
        <w:pStyle w:val="a7"/>
        <w:numPr>
          <w:ilvl w:val="0"/>
          <w:numId w:val="9"/>
        </w:numPr>
        <w:tabs>
          <w:tab w:val="left" w:pos="284"/>
        </w:tabs>
        <w:spacing w:after="0" w:line="240" w:lineRule="auto"/>
        <w:ind w:left="0" w:firstLine="0"/>
        <w:jc w:val="both"/>
        <w:rPr>
          <w:rFonts w:ascii="Times New Roman" w:hAnsi="Times New Roman" w:cs="Times New Roman"/>
          <w:sz w:val="24"/>
        </w:rPr>
      </w:pPr>
      <w:r w:rsidRPr="00CF0C52">
        <w:rPr>
          <w:rFonts w:ascii="Times New Roman" w:eastAsia="Times New Roman" w:hAnsi="Times New Roman" w:cs="Times New Roman"/>
          <w:sz w:val="24"/>
          <w:szCs w:val="24"/>
        </w:rPr>
        <w:lastRenderedPageBreak/>
        <w:t>Выбирать концентрации разбавителя для улучшения показателей работы действующих</w:t>
      </w:r>
      <w:r>
        <w:rPr>
          <w:rFonts w:ascii="Times New Roman" w:eastAsia="Times New Roman" w:hAnsi="Times New Roman" w:cs="Times New Roman"/>
          <w:sz w:val="24"/>
          <w:szCs w:val="24"/>
        </w:rPr>
        <w:t xml:space="preserve"> </w:t>
      </w:r>
      <w:r w:rsidRPr="00CF0C52">
        <w:rPr>
          <w:rFonts w:ascii="Times New Roman" w:eastAsia="Times New Roman" w:hAnsi="Times New Roman" w:cs="Times New Roman"/>
          <w:sz w:val="24"/>
          <w:szCs w:val="24"/>
        </w:rPr>
        <w:t>нефтепроводов, определять условия вытеснения высоковязкой нефти из трубопровода маловязкой жидкостью</w:t>
      </w:r>
      <w:r w:rsidRPr="00166F98">
        <w:rPr>
          <w:rFonts w:ascii="Times New Roman" w:hAnsi="Times New Roman" w:cs="Times New Roman"/>
          <w:sz w:val="24"/>
        </w:rPr>
        <w:t>;</w:t>
      </w:r>
    </w:p>
    <w:p w:rsidR="00E048B3" w:rsidRPr="00E048B3" w:rsidRDefault="00E048B3" w:rsidP="00FC2484">
      <w:pPr>
        <w:pStyle w:val="a7"/>
        <w:numPr>
          <w:ilvl w:val="0"/>
          <w:numId w:val="9"/>
        </w:numPr>
        <w:tabs>
          <w:tab w:val="left" w:pos="284"/>
        </w:tabs>
        <w:spacing w:after="0" w:line="240" w:lineRule="auto"/>
        <w:ind w:left="0" w:firstLine="0"/>
        <w:jc w:val="both"/>
        <w:rPr>
          <w:rFonts w:ascii="Times New Roman" w:hAnsi="Times New Roman" w:cs="Times New Roman"/>
          <w:sz w:val="24"/>
          <w:szCs w:val="24"/>
        </w:rPr>
      </w:pPr>
      <w:r w:rsidRPr="00E048B3">
        <w:rPr>
          <w:rFonts w:ascii="Times New Roman" w:eastAsia="Times New Roman" w:hAnsi="Times New Roman" w:cs="Times New Roman"/>
          <w:sz w:val="24"/>
          <w:szCs w:val="24"/>
        </w:rPr>
        <w:t xml:space="preserve">Определять объем смесеобразования, выбирать последовательность перекачки, проводить технологические расчеты </w:t>
      </w:r>
      <w:r w:rsidRPr="00E048B3">
        <w:rPr>
          <w:rFonts w:ascii="Times New Roman" w:eastAsia="Times New Roman" w:hAnsi="Times New Roman" w:cs="Times New Roman"/>
          <w:bCs/>
          <w:color w:val="000000"/>
          <w:spacing w:val="8"/>
          <w:sz w:val="24"/>
          <w:szCs w:val="24"/>
        </w:rPr>
        <w:t xml:space="preserve">трубопроводов при </w:t>
      </w:r>
      <w:r w:rsidRPr="00E048B3">
        <w:rPr>
          <w:rFonts w:ascii="Times New Roman" w:eastAsia="Times New Roman" w:hAnsi="Times New Roman" w:cs="Times New Roman"/>
          <w:bCs/>
          <w:color w:val="000000"/>
          <w:spacing w:val="9"/>
          <w:sz w:val="24"/>
          <w:szCs w:val="24"/>
        </w:rPr>
        <w:t>последовательной перекачке</w:t>
      </w:r>
      <w:r w:rsidRPr="00E048B3">
        <w:rPr>
          <w:rFonts w:ascii="Times New Roman" w:hAnsi="Times New Roman" w:cs="Times New Roman"/>
          <w:sz w:val="24"/>
          <w:szCs w:val="24"/>
        </w:rPr>
        <w:t>;</w:t>
      </w:r>
    </w:p>
    <w:p w:rsidR="00E048B3" w:rsidRPr="00E048B3" w:rsidRDefault="00E048B3" w:rsidP="00FC2484">
      <w:pPr>
        <w:pStyle w:val="a7"/>
        <w:numPr>
          <w:ilvl w:val="0"/>
          <w:numId w:val="9"/>
        </w:numPr>
        <w:tabs>
          <w:tab w:val="left" w:pos="284"/>
        </w:tabs>
        <w:spacing w:after="0" w:line="240" w:lineRule="auto"/>
        <w:ind w:left="0" w:firstLine="0"/>
        <w:jc w:val="both"/>
        <w:rPr>
          <w:rFonts w:ascii="Times New Roman" w:hAnsi="Times New Roman" w:cs="Times New Roman"/>
          <w:sz w:val="24"/>
          <w:szCs w:val="24"/>
        </w:rPr>
      </w:pPr>
      <w:r w:rsidRPr="00E048B3">
        <w:rPr>
          <w:rFonts w:ascii="Times New Roman" w:eastAsia="Times New Roman" w:hAnsi="Times New Roman" w:cs="Times New Roman"/>
          <w:sz w:val="24"/>
          <w:szCs w:val="24"/>
        </w:rPr>
        <w:t xml:space="preserve">Использовать современные методики определения </w:t>
      </w:r>
      <w:r w:rsidRPr="00E048B3">
        <w:rPr>
          <w:rFonts w:ascii="Times New Roman" w:eastAsia="Times New Roman" w:hAnsi="Times New Roman" w:cs="Times New Roman"/>
          <w:bCs/>
          <w:color w:val="000000"/>
          <w:sz w:val="24"/>
          <w:szCs w:val="24"/>
        </w:rPr>
        <w:t>теплового режима магистральных трубопроводов при перекачке высоковязких и высокозастывающих нефтей, а также находить оптимальные параметры перекачки</w:t>
      </w:r>
      <w:r w:rsidRPr="00E048B3">
        <w:rPr>
          <w:rFonts w:ascii="Times New Roman" w:hAnsi="Times New Roman" w:cs="Times New Roman"/>
          <w:sz w:val="24"/>
          <w:szCs w:val="24"/>
        </w:rPr>
        <w:t>;</w:t>
      </w:r>
    </w:p>
    <w:p w:rsidR="00E048B3" w:rsidRPr="00E048B3" w:rsidRDefault="00E048B3" w:rsidP="00E048B3">
      <w:pPr>
        <w:tabs>
          <w:tab w:val="left" w:pos="993"/>
        </w:tabs>
        <w:spacing w:after="0" w:line="240" w:lineRule="auto"/>
        <w:ind w:left="360" w:firstLine="349"/>
        <w:contextualSpacing/>
        <w:jc w:val="both"/>
        <w:rPr>
          <w:rFonts w:ascii="Times New Roman" w:hAnsi="Times New Roman" w:cs="Times New Roman"/>
          <w:b/>
          <w:sz w:val="24"/>
          <w:szCs w:val="24"/>
        </w:rPr>
      </w:pPr>
      <w:r w:rsidRPr="00E048B3">
        <w:rPr>
          <w:rFonts w:ascii="Times New Roman" w:hAnsi="Times New Roman" w:cs="Times New Roman"/>
          <w:b/>
          <w:sz w:val="24"/>
          <w:szCs w:val="24"/>
        </w:rPr>
        <w:t>владеть:</w:t>
      </w:r>
    </w:p>
    <w:p w:rsidR="00E048B3" w:rsidRPr="00E048B3" w:rsidRDefault="00E048B3" w:rsidP="00FC2484">
      <w:pPr>
        <w:pStyle w:val="a7"/>
        <w:numPr>
          <w:ilvl w:val="0"/>
          <w:numId w:val="10"/>
        </w:numPr>
        <w:tabs>
          <w:tab w:val="left" w:pos="284"/>
        </w:tabs>
        <w:spacing w:after="0" w:line="240" w:lineRule="auto"/>
        <w:ind w:left="0" w:firstLine="0"/>
        <w:jc w:val="both"/>
        <w:rPr>
          <w:rFonts w:ascii="Times New Roman" w:hAnsi="Times New Roman" w:cs="Times New Roman"/>
          <w:b/>
          <w:sz w:val="24"/>
          <w:szCs w:val="24"/>
        </w:rPr>
      </w:pPr>
      <w:r w:rsidRPr="00E048B3">
        <w:rPr>
          <w:rFonts w:ascii="Times New Roman" w:eastAsia="Times New Roman" w:hAnsi="Times New Roman" w:cs="Times New Roman"/>
          <w:bCs/>
          <w:color w:val="000000"/>
          <w:sz w:val="24"/>
          <w:szCs w:val="24"/>
        </w:rPr>
        <w:t xml:space="preserve">Алгоритмами </w:t>
      </w:r>
      <w:r w:rsidRPr="00E048B3">
        <w:rPr>
          <w:rFonts w:ascii="Times New Roman" w:eastAsia="Times New Roman" w:hAnsi="Times New Roman" w:cs="Times New Roman"/>
          <w:sz w:val="24"/>
          <w:szCs w:val="24"/>
        </w:rPr>
        <w:t xml:space="preserve">технологического расчета </w:t>
      </w:r>
      <w:r w:rsidRPr="00E048B3">
        <w:rPr>
          <w:rFonts w:ascii="Times New Roman" w:eastAsia="Times New Roman" w:hAnsi="Times New Roman" w:cs="Times New Roman"/>
          <w:bCs/>
          <w:color w:val="000000"/>
          <w:spacing w:val="8"/>
          <w:sz w:val="24"/>
          <w:szCs w:val="24"/>
        </w:rPr>
        <w:t xml:space="preserve">трубопроводов при </w:t>
      </w:r>
      <w:r w:rsidRPr="00E048B3">
        <w:rPr>
          <w:rFonts w:ascii="Times New Roman" w:eastAsia="Times New Roman" w:hAnsi="Times New Roman" w:cs="Times New Roman"/>
          <w:bCs/>
          <w:color w:val="000000"/>
          <w:spacing w:val="9"/>
          <w:sz w:val="24"/>
          <w:szCs w:val="24"/>
        </w:rPr>
        <w:t>последовательной перекачке</w:t>
      </w:r>
      <w:r w:rsidRPr="00E048B3">
        <w:rPr>
          <w:rFonts w:ascii="Times New Roman" w:hAnsi="Times New Roman" w:cs="Times New Roman"/>
          <w:sz w:val="24"/>
          <w:szCs w:val="24"/>
        </w:rPr>
        <w:t>;</w:t>
      </w:r>
    </w:p>
    <w:p w:rsidR="00E048B3" w:rsidRPr="00E048B3" w:rsidRDefault="00E048B3" w:rsidP="00FC2484">
      <w:pPr>
        <w:pStyle w:val="a7"/>
        <w:numPr>
          <w:ilvl w:val="0"/>
          <w:numId w:val="10"/>
        </w:numPr>
        <w:tabs>
          <w:tab w:val="left" w:pos="284"/>
        </w:tabs>
        <w:spacing w:after="0" w:line="240" w:lineRule="auto"/>
        <w:ind w:left="0" w:firstLine="0"/>
        <w:jc w:val="both"/>
        <w:rPr>
          <w:rFonts w:ascii="Times New Roman" w:hAnsi="Times New Roman" w:cs="Times New Roman"/>
          <w:b/>
          <w:sz w:val="24"/>
          <w:szCs w:val="24"/>
        </w:rPr>
      </w:pPr>
      <w:r w:rsidRPr="00E048B3">
        <w:rPr>
          <w:rFonts w:ascii="Times New Roman" w:eastAsia="Times New Roman" w:hAnsi="Times New Roman" w:cs="Times New Roman"/>
          <w:color w:val="000000"/>
          <w:sz w:val="24"/>
          <w:szCs w:val="24"/>
        </w:rPr>
        <w:t>Методиками гидравлического и теплового расчетов трубопроводов, навыками использования справочных материалов и номограмм</w:t>
      </w:r>
      <w:r w:rsidRPr="00E048B3">
        <w:rPr>
          <w:rFonts w:ascii="Times New Roman" w:hAnsi="Times New Roman" w:cs="Times New Roman"/>
          <w:sz w:val="24"/>
          <w:szCs w:val="24"/>
        </w:rPr>
        <w:t>;</w:t>
      </w:r>
    </w:p>
    <w:p w:rsidR="00E048B3" w:rsidRPr="00E048B3" w:rsidRDefault="00E048B3" w:rsidP="00FC2484">
      <w:pPr>
        <w:pStyle w:val="a7"/>
        <w:numPr>
          <w:ilvl w:val="0"/>
          <w:numId w:val="10"/>
        </w:numPr>
        <w:tabs>
          <w:tab w:val="left" w:pos="284"/>
        </w:tabs>
        <w:spacing w:after="0" w:line="240" w:lineRule="auto"/>
        <w:ind w:left="0" w:firstLine="0"/>
        <w:jc w:val="both"/>
        <w:rPr>
          <w:rFonts w:ascii="Times New Roman" w:hAnsi="Times New Roman" w:cs="Times New Roman"/>
          <w:b/>
          <w:sz w:val="24"/>
          <w:szCs w:val="24"/>
        </w:rPr>
      </w:pPr>
      <w:r w:rsidRPr="00E048B3">
        <w:rPr>
          <w:rFonts w:ascii="Times New Roman" w:eastAsia="Times New Roman" w:hAnsi="Times New Roman" w:cs="Times New Roman"/>
          <w:sz w:val="24"/>
          <w:szCs w:val="24"/>
        </w:rPr>
        <w:t>Методиками определения оптимальных параметров перекачки высоковязких и высокозастывающих нефтей для сокращения энергетических и тепловых потерь</w:t>
      </w:r>
      <w:r w:rsidRPr="00E048B3">
        <w:rPr>
          <w:rFonts w:ascii="Times New Roman" w:hAnsi="Times New Roman" w:cs="Times New Roman"/>
          <w:sz w:val="24"/>
          <w:szCs w:val="24"/>
        </w:rPr>
        <w:t>.</w:t>
      </w:r>
    </w:p>
    <w:p w:rsidR="00DE3D9B" w:rsidRPr="00DE3D9B" w:rsidRDefault="00E048B3" w:rsidP="00DE3D9B">
      <w:pPr>
        <w:spacing w:after="0" w:line="240" w:lineRule="auto"/>
        <w:jc w:val="both"/>
        <w:rPr>
          <w:rFonts w:ascii="Times New Roman" w:eastAsia="Times New Roman" w:hAnsi="Times New Roman" w:cs="Times New Roman"/>
          <w:bCs/>
          <w:color w:val="000000"/>
          <w:sz w:val="24"/>
          <w:szCs w:val="28"/>
        </w:rPr>
      </w:pP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r w:rsidR="00DE3D9B" w:rsidRPr="00DE3D9B">
        <w:rPr>
          <w:rFonts w:ascii="Times New Roman" w:eastAsia="Times New Roman" w:hAnsi="Times New Roman" w:cs="Times New Roman"/>
          <w:bCs/>
          <w:color w:val="000000"/>
          <w:sz w:val="24"/>
          <w:szCs w:val="28"/>
        </w:rPr>
        <w:t xml:space="preserve">Обоснование </w:t>
      </w:r>
      <w:r w:rsidR="00DE3D9B" w:rsidRPr="00DE3D9B">
        <w:rPr>
          <w:rFonts w:ascii="Times New Roman" w:eastAsia="Times New Roman" w:hAnsi="Times New Roman" w:cs="Times New Roman"/>
          <w:color w:val="000000"/>
          <w:sz w:val="24"/>
          <w:szCs w:val="28"/>
        </w:rPr>
        <w:t xml:space="preserve">необходимости </w:t>
      </w:r>
      <w:r w:rsidR="00DE3D9B" w:rsidRPr="00DE3D9B">
        <w:rPr>
          <w:rFonts w:ascii="Times New Roman" w:eastAsia="Times New Roman" w:hAnsi="Times New Roman" w:cs="Times New Roman"/>
          <w:bCs/>
          <w:color w:val="000000"/>
          <w:sz w:val="24"/>
          <w:szCs w:val="28"/>
        </w:rPr>
        <w:t>последовательной перекачки</w:t>
      </w:r>
      <w:r w:rsidR="00DE3D9B" w:rsidRPr="00DE3D9B">
        <w:rPr>
          <w:rFonts w:ascii="Times New Roman" w:hAnsi="Times New Roman" w:cs="Times New Roman"/>
          <w:bCs/>
          <w:color w:val="000000"/>
          <w:sz w:val="24"/>
          <w:szCs w:val="28"/>
        </w:rPr>
        <w:t xml:space="preserve">. </w:t>
      </w:r>
      <w:r w:rsidR="00DE3D9B" w:rsidRPr="00DE3D9B">
        <w:rPr>
          <w:rFonts w:ascii="Times New Roman" w:eastAsia="Times New Roman" w:hAnsi="Times New Roman" w:cs="Times New Roman"/>
          <w:color w:val="000000"/>
          <w:sz w:val="24"/>
          <w:szCs w:val="28"/>
        </w:rPr>
        <w:t>Структура современного нефтепродуктопровода</w:t>
      </w:r>
      <w:r w:rsidR="00DE3D9B" w:rsidRPr="00DE3D9B">
        <w:rPr>
          <w:rFonts w:ascii="Times New Roman" w:hAnsi="Times New Roman" w:cs="Times New Roman"/>
          <w:color w:val="000000"/>
          <w:sz w:val="24"/>
          <w:szCs w:val="28"/>
        </w:rPr>
        <w:t xml:space="preserve">. </w:t>
      </w:r>
      <w:r w:rsidR="00DE3D9B" w:rsidRPr="00DE3D9B">
        <w:rPr>
          <w:rFonts w:ascii="Times New Roman" w:eastAsia="Times New Roman" w:hAnsi="Times New Roman" w:cs="Times New Roman"/>
          <w:bCs/>
          <w:color w:val="000000"/>
          <w:sz w:val="24"/>
          <w:szCs w:val="28"/>
        </w:rPr>
        <w:t>Особенности технологии последовательной перекачки</w:t>
      </w:r>
      <w:r w:rsidR="00DE3D9B" w:rsidRPr="00DE3D9B">
        <w:rPr>
          <w:rFonts w:ascii="Times New Roman" w:hAnsi="Times New Roman" w:cs="Times New Roman"/>
          <w:bCs/>
          <w:color w:val="000000"/>
          <w:sz w:val="24"/>
          <w:szCs w:val="28"/>
        </w:rPr>
        <w:t xml:space="preserve">. </w:t>
      </w:r>
      <w:r w:rsidR="00DE3D9B" w:rsidRPr="00DE3D9B">
        <w:rPr>
          <w:rFonts w:ascii="Times New Roman" w:eastAsia="Times New Roman" w:hAnsi="Times New Roman" w:cs="Times New Roman"/>
          <w:bCs/>
          <w:color w:val="000000"/>
          <w:sz w:val="24"/>
          <w:szCs w:val="28"/>
        </w:rPr>
        <w:t>Смесеобразование при последовательной перекачке и борьба с ним</w:t>
      </w:r>
      <w:r w:rsidR="00DE3D9B" w:rsidRPr="00DE3D9B">
        <w:rPr>
          <w:rFonts w:ascii="Times New Roman" w:hAnsi="Times New Roman" w:cs="Times New Roman"/>
          <w:bCs/>
          <w:color w:val="000000"/>
          <w:sz w:val="24"/>
          <w:szCs w:val="28"/>
        </w:rPr>
        <w:t>.</w:t>
      </w:r>
    </w:p>
    <w:p w:rsidR="00E048B3" w:rsidRPr="008F0285" w:rsidRDefault="00E048B3" w:rsidP="00E048B3">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E048B3" w:rsidRPr="008F0285" w:rsidRDefault="00E048B3" w:rsidP="00E048B3">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E048B3" w:rsidRPr="008F0285" w:rsidRDefault="00E048B3" w:rsidP="00E048B3">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E048B3" w:rsidP="00144136">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E048B3" w:rsidRDefault="00E048B3" w:rsidP="00144136">
      <w:pPr>
        <w:pStyle w:val="31"/>
        <w:tabs>
          <w:tab w:val="num" w:pos="0"/>
        </w:tabs>
        <w:spacing w:after="0"/>
        <w:contextualSpacing/>
        <w:jc w:val="both"/>
      </w:pPr>
    </w:p>
    <w:p w:rsidR="00DE3D9B" w:rsidRPr="00E428E9" w:rsidRDefault="00DE3D9B" w:rsidP="00DE3D9B">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DE3D9B" w:rsidRPr="00E428E9" w:rsidRDefault="00DE3D9B" w:rsidP="00DE3D9B">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DE3D9B" w:rsidRPr="00E048B3" w:rsidRDefault="00DE3D9B" w:rsidP="00DE3D9B">
      <w:pPr>
        <w:spacing w:after="0" w:line="240" w:lineRule="auto"/>
        <w:contextualSpacing/>
        <w:jc w:val="center"/>
        <w:rPr>
          <w:rFonts w:ascii="Times New Roman" w:hAnsi="Times New Roman" w:cs="Times New Roman"/>
          <w:b/>
          <w:sz w:val="24"/>
        </w:rPr>
      </w:pPr>
      <w:r w:rsidRPr="00166F98">
        <w:rPr>
          <w:rFonts w:ascii="Times New Roman" w:hAnsi="Times New Roman" w:cs="Times New Roman"/>
          <w:b/>
          <w:sz w:val="24"/>
          <w:szCs w:val="24"/>
        </w:rPr>
        <w:t>Б.1.В.ОД.</w:t>
      </w:r>
      <w:r>
        <w:rPr>
          <w:rFonts w:ascii="Times New Roman" w:hAnsi="Times New Roman" w:cs="Times New Roman"/>
          <w:b/>
          <w:sz w:val="24"/>
          <w:szCs w:val="24"/>
        </w:rPr>
        <w:t>1</w:t>
      </w:r>
      <w:r w:rsidRPr="00DE3D9B">
        <w:rPr>
          <w:rFonts w:ascii="Times New Roman" w:hAnsi="Times New Roman" w:cs="Times New Roman"/>
          <w:b/>
          <w:sz w:val="24"/>
          <w:szCs w:val="24"/>
        </w:rPr>
        <w:t>4</w:t>
      </w:r>
      <w:r w:rsidRPr="00166F98">
        <w:rPr>
          <w:rFonts w:ascii="Times New Roman" w:hAnsi="Times New Roman" w:cs="Times New Roman"/>
          <w:b/>
          <w:sz w:val="24"/>
        </w:rPr>
        <w:t xml:space="preserve"> </w:t>
      </w:r>
      <w:r w:rsidRPr="00E048B3">
        <w:rPr>
          <w:rFonts w:ascii="Times New Roman" w:hAnsi="Times New Roman" w:cs="Times New Roman"/>
          <w:b/>
          <w:sz w:val="24"/>
        </w:rPr>
        <w:t>«</w:t>
      </w:r>
      <w:r w:rsidRPr="00DE3D9B">
        <w:rPr>
          <w:rFonts w:ascii="Times New Roman" w:hAnsi="Times New Roman" w:cs="Times New Roman"/>
          <w:b/>
          <w:sz w:val="24"/>
          <w:szCs w:val="24"/>
        </w:rPr>
        <w:t>Диагностика оборудования газонефтепроводов</w:t>
      </w:r>
      <w:r w:rsidRPr="00E048B3">
        <w:rPr>
          <w:rFonts w:ascii="Times New Roman" w:hAnsi="Times New Roman" w:cs="Times New Roman"/>
          <w:b/>
          <w:sz w:val="24"/>
        </w:rPr>
        <w:t>»</w:t>
      </w:r>
    </w:p>
    <w:p w:rsidR="00DE3D9B" w:rsidRDefault="00DE3D9B" w:rsidP="00DE3D9B">
      <w:pPr>
        <w:spacing w:after="0" w:line="240" w:lineRule="auto"/>
        <w:contextualSpacing/>
        <w:jc w:val="right"/>
        <w:rPr>
          <w:rFonts w:ascii="Times New Roman" w:hAnsi="Times New Roman" w:cs="Times New Roman"/>
          <w:sz w:val="24"/>
          <w:szCs w:val="24"/>
        </w:rPr>
      </w:pPr>
    </w:p>
    <w:p w:rsidR="00DE3D9B" w:rsidRPr="008F0285" w:rsidRDefault="00DE3D9B" w:rsidP="00DE3D9B">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DE3D9B" w:rsidRPr="008F0285" w:rsidRDefault="00DE3D9B" w:rsidP="00DE3D9B">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Николаева М.В.</w:t>
      </w:r>
    </w:p>
    <w:p w:rsidR="00DE3D9B" w:rsidRPr="008F0285" w:rsidRDefault="00DE3D9B" w:rsidP="00DE3D9B">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Старший преподаватель кафедры нефтегазового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DE3D9B" w:rsidRPr="008F0285" w:rsidTr="00DA14A2">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DE3D9B" w:rsidRPr="008F0285" w:rsidRDefault="00DE3D9B"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DE3D9B" w:rsidRPr="008F0285" w:rsidTr="00DA14A2">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DE3D9B" w:rsidRPr="008F0285" w:rsidRDefault="00DE3D9B"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DE3D9B" w:rsidRPr="008F0285" w:rsidTr="00DA14A2">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DE3D9B" w:rsidRPr="008F0285" w:rsidRDefault="00DE3D9B"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DE3D9B" w:rsidRPr="008F0285" w:rsidTr="00DA14A2">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DE3D9B" w:rsidRPr="008F0285" w:rsidRDefault="00DE3D9B"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 Вариативная часть</w:t>
            </w:r>
          </w:p>
        </w:tc>
      </w:tr>
      <w:tr w:rsidR="00DE3D9B" w:rsidRPr="008F0285" w:rsidTr="00DA14A2">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DE3D9B" w:rsidRPr="00166F98" w:rsidRDefault="00DE3D9B" w:rsidP="00DA14A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VIII</w:t>
            </w:r>
          </w:p>
        </w:tc>
      </w:tr>
      <w:tr w:rsidR="00DE3D9B" w:rsidRPr="008F0285" w:rsidTr="00DA14A2">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DE3D9B" w:rsidRPr="00F8180B" w:rsidRDefault="00DE3D9B"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DE3D9B" w:rsidRPr="008F0285" w:rsidTr="00DA14A2">
        <w:trPr>
          <w:trHeight w:val="543"/>
        </w:trPr>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DE3D9B" w:rsidRPr="008F0285" w:rsidRDefault="00DE3D9B"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DE3D9B" w:rsidRPr="008F0285" w:rsidTr="00DA14A2">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DE3D9B" w:rsidRPr="00F8180B" w:rsidRDefault="00DE3D9B"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144</w:t>
            </w:r>
          </w:p>
        </w:tc>
      </w:tr>
      <w:tr w:rsidR="00DE3D9B" w:rsidRPr="008F0285" w:rsidTr="00DA14A2">
        <w:tc>
          <w:tcPr>
            <w:tcW w:w="3510" w:type="dxa"/>
          </w:tcPr>
          <w:p w:rsidR="00DE3D9B" w:rsidRPr="008F0285" w:rsidRDefault="00DE3D9B" w:rsidP="00DA14A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DE3D9B" w:rsidRPr="00DE3D9B" w:rsidRDefault="00DE3D9B" w:rsidP="00DE3D9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4</w:t>
            </w:r>
          </w:p>
        </w:tc>
      </w:tr>
      <w:tr w:rsidR="00DE3D9B" w:rsidRPr="008F0285" w:rsidTr="00DA14A2">
        <w:tc>
          <w:tcPr>
            <w:tcW w:w="3510" w:type="dxa"/>
          </w:tcPr>
          <w:p w:rsidR="00DE3D9B" w:rsidRPr="008F0285" w:rsidRDefault="00DE3D9B"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DE3D9B" w:rsidRPr="00DE3D9B" w:rsidRDefault="00DE3D9B" w:rsidP="00DE3D9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3</w:t>
            </w:r>
          </w:p>
        </w:tc>
      </w:tr>
      <w:tr w:rsidR="00DE3D9B" w:rsidRPr="008F0285" w:rsidTr="00DA14A2">
        <w:tc>
          <w:tcPr>
            <w:tcW w:w="3510" w:type="dxa"/>
          </w:tcPr>
          <w:p w:rsidR="00DE3D9B" w:rsidRPr="008F0285" w:rsidRDefault="00DE3D9B"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DE3D9B" w:rsidRPr="00DE3D9B" w:rsidRDefault="00DE3D9B"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DE3D9B" w:rsidRPr="008F0285" w:rsidTr="00DA14A2">
        <w:tc>
          <w:tcPr>
            <w:tcW w:w="3510" w:type="dxa"/>
          </w:tcPr>
          <w:p w:rsidR="00DE3D9B" w:rsidRPr="008F0285" w:rsidRDefault="00DE3D9B"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DE3D9B" w:rsidRPr="008F0285" w:rsidRDefault="00DE3D9B"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r>
    </w:tbl>
    <w:p w:rsidR="00DE3D9B" w:rsidRPr="00A60A7B" w:rsidRDefault="00DE3D9B" w:rsidP="00DE3D9B">
      <w:pPr>
        <w:spacing w:after="0" w:line="240" w:lineRule="auto"/>
        <w:ind w:firstLine="708"/>
        <w:contextualSpacing/>
        <w:jc w:val="both"/>
        <w:rPr>
          <w:rFonts w:ascii="Times New Roman" w:hAnsi="Times New Roman" w:cs="Times New Roman"/>
          <w:sz w:val="24"/>
          <w:szCs w:val="24"/>
        </w:rPr>
      </w:pPr>
    </w:p>
    <w:p w:rsidR="00DE3D9B" w:rsidRPr="00395456" w:rsidRDefault="00DE3D9B" w:rsidP="00DE3D9B">
      <w:pPr>
        <w:shd w:val="clear" w:color="auto" w:fill="FFFFFF"/>
        <w:spacing w:after="0" w:line="240" w:lineRule="auto"/>
        <w:ind w:firstLine="709"/>
        <w:jc w:val="both"/>
        <w:rPr>
          <w:rFonts w:ascii="Times New Roman" w:hAnsi="Times New Roman" w:cs="Times New Roman"/>
          <w:bCs/>
          <w:sz w:val="24"/>
        </w:rPr>
      </w:pPr>
      <w:r w:rsidRPr="00A60A7B">
        <w:rPr>
          <w:rFonts w:ascii="Times New Roman" w:hAnsi="Times New Roman" w:cs="Times New Roman"/>
          <w:b/>
          <w:sz w:val="24"/>
          <w:szCs w:val="24"/>
        </w:rPr>
        <w:t xml:space="preserve">Цели освоения дисциплины - </w:t>
      </w:r>
      <w:r w:rsidRPr="00395456">
        <w:rPr>
          <w:rFonts w:ascii="Times New Roman" w:hAnsi="Times New Roman" w:cs="Times New Roman"/>
          <w:color w:val="000000"/>
          <w:spacing w:val="-8"/>
          <w:sz w:val="24"/>
          <w:szCs w:val="29"/>
        </w:rPr>
        <w:t xml:space="preserve">формирование у студентов </w:t>
      </w:r>
      <w:r w:rsidRPr="00395456">
        <w:rPr>
          <w:rFonts w:ascii="Times New Roman" w:hAnsi="Times New Roman" w:cs="Times New Roman"/>
          <w:bCs/>
          <w:sz w:val="24"/>
        </w:rPr>
        <w:t xml:space="preserve">базовым </w:t>
      </w:r>
      <w:r w:rsidRPr="00395456">
        <w:rPr>
          <w:rFonts w:ascii="Times New Roman" w:hAnsi="Times New Roman" w:cs="Times New Roman"/>
          <w:color w:val="000000"/>
          <w:spacing w:val="-8"/>
          <w:sz w:val="24"/>
          <w:szCs w:val="29"/>
        </w:rPr>
        <w:t xml:space="preserve">знаний </w:t>
      </w:r>
      <w:r w:rsidRPr="00395456">
        <w:rPr>
          <w:rFonts w:ascii="Times New Roman" w:hAnsi="Times New Roman" w:cs="Times New Roman"/>
          <w:bCs/>
          <w:sz w:val="24"/>
        </w:rPr>
        <w:t xml:space="preserve">по оценке текущего технического состояния основного оборудования газонефтепроводов и </w:t>
      </w:r>
      <w:r w:rsidRPr="00395456">
        <w:rPr>
          <w:rFonts w:ascii="Times New Roman" w:hAnsi="Times New Roman" w:cs="Times New Roman"/>
          <w:bCs/>
          <w:sz w:val="24"/>
        </w:rPr>
        <w:lastRenderedPageBreak/>
        <w:t xml:space="preserve">газонефтехранилищ, выбору наиболее информативных диагностических признаков о их состоянии, методов сбора и обработки диагностической информации, выбору средств и методов принятия решений, планированию работ по техническому обслуживанию и ремонту оборудования.  </w:t>
      </w:r>
    </w:p>
    <w:p w:rsidR="00DE3D9B" w:rsidRPr="008F0285" w:rsidRDefault="00DE3D9B" w:rsidP="00DE3D9B">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DE3D9B" w:rsidRPr="008F0285" w:rsidRDefault="00DE3D9B" w:rsidP="00DE3D9B">
      <w:pPr>
        <w:pStyle w:val="Default"/>
        <w:contextualSpacing/>
        <w:jc w:val="both"/>
        <w:rPr>
          <w:color w:val="auto"/>
        </w:rPr>
      </w:pPr>
      <w:r>
        <w:rPr>
          <w:color w:val="auto"/>
        </w:rPr>
        <w:t>П</w:t>
      </w:r>
      <w:r w:rsidRPr="008F0285">
        <w:rPr>
          <w:color w:val="auto"/>
        </w:rPr>
        <w:t>К-</w:t>
      </w:r>
      <w:r>
        <w:rPr>
          <w:color w:val="auto"/>
        </w:rPr>
        <w:t>2</w:t>
      </w:r>
      <w:r w:rsidRPr="008F0285">
        <w:rPr>
          <w:color w:val="auto"/>
        </w:rPr>
        <w:t xml:space="preserve"> - </w:t>
      </w:r>
      <w:r w:rsidRPr="00DE3D9B">
        <w:rPr>
          <w:color w:val="auto"/>
        </w:rPr>
        <w:t>способностью осуществлять и корректировать технологические процессы при строительстве, ремонте и эксплуатации скважин различного назначения и профиля ствола на суше и на море, транспорте и хранении углеводородного сырья</w:t>
      </w:r>
    </w:p>
    <w:p w:rsidR="00DE3D9B" w:rsidRPr="008F0285" w:rsidRDefault="00DE3D9B" w:rsidP="00DE3D9B">
      <w:pPr>
        <w:pStyle w:val="Default"/>
        <w:contextualSpacing/>
        <w:jc w:val="both"/>
        <w:rPr>
          <w:color w:val="auto"/>
        </w:rPr>
      </w:pPr>
      <w:r>
        <w:rPr>
          <w:color w:val="auto"/>
        </w:rPr>
        <w:t>П</w:t>
      </w:r>
      <w:r w:rsidRPr="008F0285">
        <w:rPr>
          <w:color w:val="auto"/>
        </w:rPr>
        <w:t>К-</w:t>
      </w:r>
      <w:r>
        <w:rPr>
          <w:color w:val="auto"/>
        </w:rPr>
        <w:t>3</w:t>
      </w:r>
      <w:r w:rsidRPr="008F0285">
        <w:rPr>
          <w:color w:val="auto"/>
        </w:rPr>
        <w:t xml:space="preserve"> - </w:t>
      </w:r>
      <w:r w:rsidRPr="00166F98">
        <w:rPr>
          <w:color w:val="auto"/>
        </w:rPr>
        <w:t>способностью эксплуатировать и обслуживать технологическое оборудование, используемое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p>
    <w:p w:rsidR="00DE3D9B" w:rsidRPr="00DE3D9B" w:rsidRDefault="00DE3D9B" w:rsidP="00DE3D9B">
      <w:pPr>
        <w:pStyle w:val="Default"/>
        <w:contextualSpacing/>
        <w:jc w:val="both"/>
        <w:rPr>
          <w:color w:val="auto"/>
        </w:rPr>
      </w:pPr>
      <w:r>
        <w:rPr>
          <w:color w:val="auto"/>
        </w:rPr>
        <w:t>П</w:t>
      </w:r>
      <w:r w:rsidRPr="008F0285">
        <w:rPr>
          <w:color w:val="auto"/>
        </w:rPr>
        <w:t>К-</w:t>
      </w:r>
      <w:r>
        <w:rPr>
          <w:color w:val="auto"/>
        </w:rPr>
        <w:t>4</w:t>
      </w:r>
      <w:r w:rsidRPr="008F0285">
        <w:rPr>
          <w:color w:val="auto"/>
        </w:rPr>
        <w:t xml:space="preserve"> - </w:t>
      </w:r>
      <w:r w:rsidRPr="00166F98">
        <w:rPr>
          <w:color w:val="auto"/>
        </w:rPr>
        <w:t>способностью оценивать риски и определять меры по обеспечению безопасности технологических процессов в нефтегазовом производстве</w:t>
      </w:r>
    </w:p>
    <w:p w:rsidR="00DE3D9B" w:rsidRPr="001D79A0" w:rsidRDefault="00DE3D9B" w:rsidP="00DE3D9B">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DE3D9B" w:rsidRPr="00DE3D9B" w:rsidRDefault="00DE3D9B" w:rsidP="00DE3D9B">
      <w:pPr>
        <w:tabs>
          <w:tab w:val="left" w:pos="993"/>
        </w:tabs>
        <w:spacing w:after="0" w:line="240" w:lineRule="auto"/>
        <w:ind w:firstLine="709"/>
        <w:contextualSpacing/>
        <w:jc w:val="both"/>
        <w:rPr>
          <w:rFonts w:ascii="Times New Roman" w:hAnsi="Times New Roman" w:cs="Times New Roman"/>
          <w:b/>
          <w:sz w:val="24"/>
          <w:szCs w:val="24"/>
        </w:rPr>
      </w:pPr>
      <w:r w:rsidRPr="00DE3D9B">
        <w:rPr>
          <w:rFonts w:ascii="Times New Roman" w:hAnsi="Times New Roman" w:cs="Times New Roman"/>
          <w:b/>
          <w:sz w:val="24"/>
          <w:szCs w:val="24"/>
        </w:rPr>
        <w:t>знать:</w:t>
      </w:r>
    </w:p>
    <w:p w:rsidR="00DE3D9B" w:rsidRPr="00395456" w:rsidRDefault="00DE3D9B" w:rsidP="00FC2484">
      <w:pPr>
        <w:numPr>
          <w:ilvl w:val="0"/>
          <w:numId w:val="12"/>
        </w:numPr>
        <w:shd w:val="clear" w:color="auto" w:fill="FFFFFF"/>
        <w:tabs>
          <w:tab w:val="clear" w:pos="1080"/>
          <w:tab w:val="num" w:pos="426"/>
        </w:tabs>
        <w:spacing w:after="0" w:line="240" w:lineRule="auto"/>
        <w:ind w:left="426"/>
        <w:jc w:val="both"/>
        <w:rPr>
          <w:rFonts w:ascii="Times New Roman" w:hAnsi="Times New Roman" w:cs="Times New Roman"/>
          <w:sz w:val="24"/>
        </w:rPr>
      </w:pPr>
      <w:r w:rsidRPr="00395456">
        <w:rPr>
          <w:rFonts w:ascii="Times New Roman" w:hAnsi="Times New Roman" w:cs="Times New Roman"/>
          <w:color w:val="000000"/>
          <w:spacing w:val="-9"/>
          <w:sz w:val="24"/>
          <w:szCs w:val="29"/>
        </w:rPr>
        <w:t>системы технического облуживания и ремонта оборудования газонефтепроводов, их достоинства и недостатки;</w:t>
      </w:r>
    </w:p>
    <w:p w:rsidR="00DE3D9B" w:rsidRPr="00395456" w:rsidRDefault="00DE3D9B" w:rsidP="00FC2484">
      <w:pPr>
        <w:numPr>
          <w:ilvl w:val="0"/>
          <w:numId w:val="12"/>
        </w:numPr>
        <w:shd w:val="clear" w:color="auto" w:fill="FFFFFF"/>
        <w:tabs>
          <w:tab w:val="clear" w:pos="1080"/>
          <w:tab w:val="num" w:pos="426"/>
        </w:tabs>
        <w:spacing w:after="0" w:line="240" w:lineRule="auto"/>
        <w:ind w:left="426"/>
        <w:jc w:val="both"/>
        <w:rPr>
          <w:rFonts w:ascii="Times New Roman" w:hAnsi="Times New Roman" w:cs="Times New Roman"/>
          <w:sz w:val="24"/>
        </w:rPr>
      </w:pPr>
      <w:r w:rsidRPr="00395456">
        <w:rPr>
          <w:rFonts w:ascii="Times New Roman" w:hAnsi="Times New Roman" w:cs="Times New Roman"/>
          <w:color w:val="000000"/>
          <w:spacing w:val="-10"/>
          <w:sz w:val="24"/>
          <w:szCs w:val="29"/>
        </w:rPr>
        <w:t>существующие методы оценки технического состояния оборудования газонефтепроводов;</w:t>
      </w:r>
    </w:p>
    <w:p w:rsidR="00DE3D9B" w:rsidRPr="00395456" w:rsidRDefault="00DE3D9B" w:rsidP="00FC2484">
      <w:pPr>
        <w:numPr>
          <w:ilvl w:val="0"/>
          <w:numId w:val="12"/>
        </w:numPr>
        <w:shd w:val="clear" w:color="auto" w:fill="FFFFFF"/>
        <w:tabs>
          <w:tab w:val="clear" w:pos="1080"/>
          <w:tab w:val="num" w:pos="426"/>
        </w:tabs>
        <w:spacing w:after="0" w:line="240" w:lineRule="auto"/>
        <w:ind w:left="426"/>
        <w:jc w:val="both"/>
        <w:rPr>
          <w:rFonts w:ascii="Times New Roman" w:hAnsi="Times New Roman" w:cs="Times New Roman"/>
          <w:sz w:val="24"/>
        </w:rPr>
      </w:pPr>
      <w:r w:rsidRPr="00395456">
        <w:rPr>
          <w:rFonts w:ascii="Times New Roman" w:hAnsi="Times New Roman" w:cs="Times New Roman"/>
          <w:color w:val="000000"/>
          <w:spacing w:val="-9"/>
          <w:sz w:val="24"/>
          <w:szCs w:val="29"/>
        </w:rPr>
        <w:t>средства сбора и обработки диагностической информации;</w:t>
      </w:r>
    </w:p>
    <w:p w:rsidR="00DE3D9B" w:rsidRPr="00395456" w:rsidRDefault="00DE3D9B" w:rsidP="00FC2484">
      <w:pPr>
        <w:numPr>
          <w:ilvl w:val="0"/>
          <w:numId w:val="12"/>
        </w:numPr>
        <w:shd w:val="clear" w:color="auto" w:fill="FFFFFF"/>
        <w:tabs>
          <w:tab w:val="clear" w:pos="1080"/>
          <w:tab w:val="num" w:pos="426"/>
        </w:tabs>
        <w:spacing w:after="0" w:line="240" w:lineRule="auto"/>
        <w:ind w:left="426"/>
        <w:jc w:val="both"/>
        <w:rPr>
          <w:rFonts w:ascii="Times New Roman" w:hAnsi="Times New Roman" w:cs="Times New Roman"/>
          <w:sz w:val="24"/>
        </w:rPr>
      </w:pPr>
      <w:r w:rsidRPr="00395456">
        <w:rPr>
          <w:rFonts w:ascii="Times New Roman" w:hAnsi="Times New Roman" w:cs="Times New Roman"/>
          <w:color w:val="000000"/>
          <w:spacing w:val="-9"/>
          <w:sz w:val="24"/>
          <w:szCs w:val="29"/>
        </w:rPr>
        <w:t>методы формирования совокупности диагностических признаков и оценки их информативности;</w:t>
      </w:r>
    </w:p>
    <w:p w:rsidR="00DE3D9B" w:rsidRPr="00395456" w:rsidRDefault="00DE3D9B" w:rsidP="00FC2484">
      <w:pPr>
        <w:numPr>
          <w:ilvl w:val="0"/>
          <w:numId w:val="12"/>
        </w:numPr>
        <w:shd w:val="clear" w:color="auto" w:fill="FFFFFF"/>
        <w:tabs>
          <w:tab w:val="clear" w:pos="1080"/>
          <w:tab w:val="num" w:pos="426"/>
        </w:tabs>
        <w:spacing w:after="0" w:line="240" w:lineRule="auto"/>
        <w:ind w:left="426"/>
        <w:jc w:val="both"/>
        <w:rPr>
          <w:rFonts w:ascii="Times New Roman" w:hAnsi="Times New Roman" w:cs="Times New Roman"/>
          <w:sz w:val="24"/>
        </w:rPr>
      </w:pPr>
      <w:r w:rsidRPr="00395456">
        <w:rPr>
          <w:rFonts w:ascii="Times New Roman" w:hAnsi="Times New Roman" w:cs="Times New Roman"/>
          <w:color w:val="000000"/>
          <w:spacing w:val="-9"/>
          <w:sz w:val="24"/>
          <w:szCs w:val="29"/>
        </w:rPr>
        <w:t>методы оценки технического состояния;</w:t>
      </w:r>
    </w:p>
    <w:p w:rsidR="00DE3D9B" w:rsidRPr="00395456" w:rsidRDefault="00DE3D9B" w:rsidP="00FC2484">
      <w:pPr>
        <w:numPr>
          <w:ilvl w:val="0"/>
          <w:numId w:val="12"/>
        </w:numPr>
        <w:shd w:val="clear" w:color="auto" w:fill="FFFFFF"/>
        <w:tabs>
          <w:tab w:val="clear" w:pos="1080"/>
          <w:tab w:val="num" w:pos="426"/>
        </w:tabs>
        <w:spacing w:after="0" w:line="240" w:lineRule="auto"/>
        <w:ind w:left="426"/>
        <w:jc w:val="both"/>
        <w:rPr>
          <w:rFonts w:ascii="Times New Roman" w:hAnsi="Times New Roman" w:cs="Times New Roman"/>
          <w:sz w:val="24"/>
        </w:rPr>
      </w:pPr>
      <w:r w:rsidRPr="00395456">
        <w:rPr>
          <w:rFonts w:ascii="Times New Roman" w:hAnsi="Times New Roman" w:cs="Times New Roman"/>
          <w:color w:val="000000"/>
          <w:spacing w:val="-9"/>
          <w:sz w:val="24"/>
          <w:szCs w:val="29"/>
        </w:rPr>
        <w:t>модели и методы анализа сигналов быстропротекающих процессов;</w:t>
      </w:r>
    </w:p>
    <w:p w:rsidR="00DE3D9B" w:rsidRPr="00395456" w:rsidRDefault="00DE3D9B" w:rsidP="00FC2484">
      <w:pPr>
        <w:numPr>
          <w:ilvl w:val="0"/>
          <w:numId w:val="12"/>
        </w:numPr>
        <w:shd w:val="clear" w:color="auto" w:fill="FFFFFF"/>
        <w:tabs>
          <w:tab w:val="clear" w:pos="1080"/>
          <w:tab w:val="num" w:pos="426"/>
        </w:tabs>
        <w:spacing w:after="0" w:line="240" w:lineRule="auto"/>
        <w:ind w:left="426"/>
        <w:jc w:val="both"/>
        <w:rPr>
          <w:rFonts w:ascii="Times New Roman" w:hAnsi="Times New Roman" w:cs="Times New Roman"/>
          <w:sz w:val="24"/>
        </w:rPr>
      </w:pPr>
      <w:r w:rsidRPr="00395456">
        <w:rPr>
          <w:rFonts w:ascii="Times New Roman" w:hAnsi="Times New Roman" w:cs="Times New Roman"/>
          <w:color w:val="000000"/>
          <w:spacing w:val="-9"/>
          <w:sz w:val="24"/>
          <w:szCs w:val="29"/>
        </w:rPr>
        <w:t>дефекты различных машин и их диагностические параметры;</w:t>
      </w:r>
    </w:p>
    <w:p w:rsidR="00DE3D9B" w:rsidRPr="00395456" w:rsidRDefault="00DE3D9B" w:rsidP="00FC2484">
      <w:pPr>
        <w:numPr>
          <w:ilvl w:val="0"/>
          <w:numId w:val="12"/>
        </w:numPr>
        <w:shd w:val="clear" w:color="auto" w:fill="FFFFFF"/>
        <w:tabs>
          <w:tab w:val="clear" w:pos="1080"/>
          <w:tab w:val="num" w:pos="426"/>
        </w:tabs>
        <w:spacing w:after="0" w:line="240" w:lineRule="auto"/>
        <w:ind w:left="426"/>
        <w:jc w:val="both"/>
        <w:rPr>
          <w:rFonts w:ascii="Times New Roman" w:hAnsi="Times New Roman" w:cs="Times New Roman"/>
          <w:sz w:val="24"/>
        </w:rPr>
      </w:pPr>
      <w:r w:rsidRPr="00395456">
        <w:rPr>
          <w:rFonts w:ascii="Times New Roman" w:hAnsi="Times New Roman" w:cs="Times New Roman"/>
          <w:color w:val="000000"/>
          <w:spacing w:val="-9"/>
          <w:sz w:val="24"/>
          <w:szCs w:val="29"/>
        </w:rPr>
        <w:t>методы параметрической диагностики насосно-компрессорного оборудования.</w:t>
      </w:r>
    </w:p>
    <w:p w:rsidR="00DE3D9B" w:rsidRPr="001D79A0" w:rsidRDefault="00DE3D9B" w:rsidP="00DE3D9B">
      <w:pPr>
        <w:tabs>
          <w:tab w:val="left" w:pos="993"/>
        </w:tabs>
        <w:spacing w:after="0" w:line="240" w:lineRule="auto"/>
        <w:ind w:left="360" w:firstLine="349"/>
        <w:contextualSpacing/>
        <w:jc w:val="both"/>
        <w:rPr>
          <w:rFonts w:ascii="Times New Roman" w:hAnsi="Times New Roman" w:cs="Times New Roman"/>
          <w:b/>
          <w:sz w:val="24"/>
          <w:szCs w:val="24"/>
        </w:rPr>
      </w:pPr>
      <w:r w:rsidRPr="001D79A0">
        <w:rPr>
          <w:rFonts w:ascii="Times New Roman" w:hAnsi="Times New Roman" w:cs="Times New Roman"/>
          <w:b/>
          <w:sz w:val="24"/>
          <w:szCs w:val="24"/>
        </w:rPr>
        <w:t>уметь:</w:t>
      </w:r>
    </w:p>
    <w:p w:rsidR="00DE3D9B" w:rsidRPr="00395456" w:rsidRDefault="00DE3D9B" w:rsidP="00FC2484">
      <w:pPr>
        <w:numPr>
          <w:ilvl w:val="0"/>
          <w:numId w:val="13"/>
        </w:numPr>
        <w:shd w:val="clear" w:color="auto" w:fill="FFFFFF"/>
        <w:tabs>
          <w:tab w:val="clear" w:pos="1080"/>
          <w:tab w:val="num" w:pos="426"/>
        </w:tabs>
        <w:spacing w:after="0" w:line="240" w:lineRule="auto"/>
        <w:ind w:left="426" w:hanging="284"/>
        <w:jc w:val="both"/>
        <w:rPr>
          <w:rFonts w:ascii="Times New Roman" w:hAnsi="Times New Roman" w:cs="Times New Roman"/>
          <w:sz w:val="24"/>
        </w:rPr>
      </w:pPr>
      <w:r w:rsidRPr="00395456">
        <w:rPr>
          <w:rFonts w:ascii="Times New Roman" w:hAnsi="Times New Roman" w:cs="Times New Roman"/>
          <w:color w:val="000000"/>
          <w:spacing w:val="-1"/>
          <w:sz w:val="24"/>
          <w:szCs w:val="29"/>
        </w:rPr>
        <w:t>проводить статистическую обработку измерительных сигналов;</w:t>
      </w:r>
    </w:p>
    <w:p w:rsidR="00DE3D9B" w:rsidRPr="00395456" w:rsidRDefault="00DE3D9B" w:rsidP="00FC2484">
      <w:pPr>
        <w:numPr>
          <w:ilvl w:val="0"/>
          <w:numId w:val="13"/>
        </w:numPr>
        <w:shd w:val="clear" w:color="auto" w:fill="FFFFFF"/>
        <w:tabs>
          <w:tab w:val="clear" w:pos="1080"/>
          <w:tab w:val="num" w:pos="426"/>
        </w:tabs>
        <w:spacing w:after="0" w:line="240" w:lineRule="auto"/>
        <w:ind w:left="426" w:hanging="284"/>
        <w:jc w:val="both"/>
        <w:rPr>
          <w:rFonts w:ascii="Times New Roman" w:hAnsi="Times New Roman" w:cs="Times New Roman"/>
          <w:sz w:val="24"/>
        </w:rPr>
      </w:pPr>
      <w:r w:rsidRPr="00395456">
        <w:rPr>
          <w:rFonts w:ascii="Times New Roman" w:hAnsi="Times New Roman" w:cs="Times New Roman"/>
          <w:color w:val="000000"/>
          <w:spacing w:val="-12"/>
          <w:sz w:val="24"/>
          <w:szCs w:val="29"/>
        </w:rPr>
        <w:t>определять основные эксплуатационные параметры оборудования;</w:t>
      </w:r>
    </w:p>
    <w:p w:rsidR="00DE3D9B" w:rsidRPr="00395456" w:rsidRDefault="00DE3D9B" w:rsidP="00FC2484">
      <w:pPr>
        <w:numPr>
          <w:ilvl w:val="0"/>
          <w:numId w:val="12"/>
        </w:numPr>
        <w:shd w:val="clear" w:color="auto" w:fill="FFFFFF"/>
        <w:tabs>
          <w:tab w:val="clear" w:pos="1080"/>
          <w:tab w:val="num" w:pos="426"/>
        </w:tabs>
        <w:spacing w:after="0" w:line="240" w:lineRule="auto"/>
        <w:ind w:left="426"/>
        <w:jc w:val="both"/>
        <w:rPr>
          <w:rFonts w:ascii="Times New Roman" w:hAnsi="Times New Roman" w:cs="Times New Roman"/>
          <w:color w:val="000000"/>
          <w:spacing w:val="-11"/>
          <w:sz w:val="24"/>
          <w:szCs w:val="29"/>
        </w:rPr>
      </w:pPr>
      <w:r w:rsidRPr="00395456">
        <w:rPr>
          <w:rFonts w:ascii="Times New Roman" w:hAnsi="Times New Roman" w:cs="Times New Roman"/>
          <w:color w:val="000000"/>
          <w:spacing w:val="-11"/>
          <w:sz w:val="24"/>
          <w:szCs w:val="29"/>
        </w:rPr>
        <w:t>оценивать эффективность и достоверность результатов диагностирования;</w:t>
      </w:r>
    </w:p>
    <w:p w:rsidR="00DE3D9B" w:rsidRPr="00395456" w:rsidRDefault="00DE3D9B" w:rsidP="00FC2484">
      <w:pPr>
        <w:numPr>
          <w:ilvl w:val="0"/>
          <w:numId w:val="12"/>
        </w:numPr>
        <w:shd w:val="clear" w:color="auto" w:fill="FFFFFF"/>
        <w:tabs>
          <w:tab w:val="clear" w:pos="1080"/>
          <w:tab w:val="num" w:pos="426"/>
        </w:tabs>
        <w:spacing w:after="0" w:line="240" w:lineRule="auto"/>
        <w:ind w:left="426"/>
        <w:jc w:val="both"/>
        <w:rPr>
          <w:rFonts w:ascii="Times New Roman" w:hAnsi="Times New Roman" w:cs="Times New Roman"/>
          <w:color w:val="000000"/>
          <w:spacing w:val="-11"/>
          <w:sz w:val="24"/>
          <w:szCs w:val="29"/>
        </w:rPr>
      </w:pPr>
      <w:r w:rsidRPr="00395456">
        <w:rPr>
          <w:rFonts w:ascii="Times New Roman" w:hAnsi="Times New Roman" w:cs="Times New Roman"/>
          <w:color w:val="000000"/>
          <w:spacing w:val="-11"/>
          <w:sz w:val="24"/>
          <w:szCs w:val="29"/>
        </w:rPr>
        <w:t xml:space="preserve">планировать проведение работ по техническому обслуживанию и ремонту на основе оценки текущего технического состояния оборудования. </w:t>
      </w:r>
    </w:p>
    <w:p w:rsidR="00DE3D9B" w:rsidRPr="00E048B3" w:rsidRDefault="00DE3D9B" w:rsidP="00DE3D9B">
      <w:pPr>
        <w:tabs>
          <w:tab w:val="left" w:pos="993"/>
        </w:tabs>
        <w:spacing w:after="0" w:line="240" w:lineRule="auto"/>
        <w:ind w:left="360" w:firstLine="349"/>
        <w:contextualSpacing/>
        <w:jc w:val="both"/>
        <w:rPr>
          <w:rFonts w:ascii="Times New Roman" w:hAnsi="Times New Roman" w:cs="Times New Roman"/>
          <w:b/>
          <w:sz w:val="24"/>
          <w:szCs w:val="24"/>
        </w:rPr>
      </w:pPr>
      <w:r w:rsidRPr="00E048B3">
        <w:rPr>
          <w:rFonts w:ascii="Times New Roman" w:hAnsi="Times New Roman" w:cs="Times New Roman"/>
          <w:b/>
          <w:sz w:val="24"/>
          <w:szCs w:val="24"/>
        </w:rPr>
        <w:t>владеть:</w:t>
      </w:r>
    </w:p>
    <w:p w:rsidR="00DE3D9B" w:rsidRPr="00395456" w:rsidRDefault="00DE3D9B" w:rsidP="00FC2484">
      <w:pPr>
        <w:numPr>
          <w:ilvl w:val="1"/>
          <w:numId w:val="14"/>
        </w:numPr>
        <w:tabs>
          <w:tab w:val="left" w:pos="993"/>
        </w:tabs>
        <w:spacing w:after="0" w:line="240" w:lineRule="auto"/>
        <w:ind w:left="426" w:hanging="284"/>
        <w:jc w:val="both"/>
        <w:rPr>
          <w:rFonts w:ascii="Times New Roman" w:hAnsi="Times New Roman" w:cs="Times New Roman"/>
          <w:sz w:val="24"/>
          <w:szCs w:val="28"/>
        </w:rPr>
      </w:pPr>
      <w:r w:rsidRPr="00395456">
        <w:rPr>
          <w:rFonts w:ascii="Times New Roman" w:hAnsi="Times New Roman" w:cs="Times New Roman"/>
          <w:sz w:val="24"/>
          <w:szCs w:val="28"/>
        </w:rPr>
        <w:t xml:space="preserve">навыками </w:t>
      </w:r>
      <w:r w:rsidRPr="00395456">
        <w:rPr>
          <w:rFonts w:ascii="Times New Roman" w:hAnsi="Times New Roman" w:cs="Times New Roman"/>
          <w:color w:val="000000"/>
          <w:spacing w:val="-9"/>
          <w:sz w:val="24"/>
          <w:szCs w:val="29"/>
        </w:rPr>
        <w:t>оценки технического состояния</w:t>
      </w:r>
      <w:r w:rsidRPr="00395456">
        <w:rPr>
          <w:rFonts w:ascii="Times New Roman" w:hAnsi="Times New Roman" w:cs="Times New Roman"/>
          <w:sz w:val="24"/>
          <w:szCs w:val="28"/>
        </w:rPr>
        <w:t>;</w:t>
      </w:r>
    </w:p>
    <w:p w:rsidR="00DE3D9B" w:rsidRPr="00395456" w:rsidRDefault="00DE3D9B" w:rsidP="00FC2484">
      <w:pPr>
        <w:numPr>
          <w:ilvl w:val="1"/>
          <w:numId w:val="14"/>
        </w:numPr>
        <w:tabs>
          <w:tab w:val="left" w:pos="993"/>
        </w:tabs>
        <w:spacing w:after="0" w:line="240" w:lineRule="auto"/>
        <w:ind w:left="426" w:hanging="284"/>
        <w:jc w:val="both"/>
        <w:rPr>
          <w:rFonts w:ascii="Times New Roman" w:hAnsi="Times New Roman" w:cs="Times New Roman"/>
          <w:sz w:val="24"/>
          <w:szCs w:val="28"/>
        </w:rPr>
      </w:pPr>
      <w:r w:rsidRPr="00395456">
        <w:rPr>
          <w:rFonts w:ascii="Times New Roman" w:hAnsi="Times New Roman" w:cs="Times New Roman"/>
          <w:color w:val="000000"/>
          <w:spacing w:val="-8"/>
          <w:sz w:val="24"/>
          <w:szCs w:val="29"/>
        </w:rPr>
        <w:t>методами распознавания состояния оборудования, прогнозирования его изменения и планирования работ по техническому обслуживанию и ремонту.</w:t>
      </w:r>
    </w:p>
    <w:p w:rsidR="00DE3D9B" w:rsidRPr="00DE3D9B" w:rsidRDefault="00DE3D9B" w:rsidP="00DE3D9B">
      <w:pPr>
        <w:spacing w:after="0" w:line="240" w:lineRule="auto"/>
        <w:jc w:val="both"/>
        <w:rPr>
          <w:rFonts w:ascii="Times New Roman" w:eastAsia="Times New Roman" w:hAnsi="Times New Roman" w:cs="Times New Roman"/>
          <w:bCs/>
          <w:color w:val="000000"/>
          <w:sz w:val="24"/>
          <w:szCs w:val="28"/>
        </w:rPr>
      </w:pP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r w:rsidRPr="00DE3D9B">
        <w:rPr>
          <w:rFonts w:ascii="Times New Roman" w:hAnsi="Times New Roman" w:cs="Times New Roman"/>
          <w:sz w:val="24"/>
        </w:rPr>
        <w:t>Основные задачи и системы технической диагностики. Методы оценки технического состояния. Диагностика линейной части газонефтепроводов.</w:t>
      </w:r>
    </w:p>
    <w:p w:rsidR="00DE3D9B" w:rsidRPr="008F0285" w:rsidRDefault="00DE3D9B" w:rsidP="00DE3D9B">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DE3D9B" w:rsidRPr="008F0285" w:rsidRDefault="00DE3D9B" w:rsidP="00DE3D9B">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DE3D9B" w:rsidRPr="008F0285" w:rsidRDefault="00DE3D9B" w:rsidP="00DE3D9B">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DE3D9B" w:rsidP="00144136">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DE3D9B" w:rsidRDefault="00DE3D9B" w:rsidP="00144136">
      <w:pPr>
        <w:pStyle w:val="31"/>
        <w:tabs>
          <w:tab w:val="num" w:pos="0"/>
        </w:tabs>
        <w:spacing w:after="0"/>
        <w:contextualSpacing/>
        <w:jc w:val="both"/>
      </w:pPr>
    </w:p>
    <w:p w:rsidR="00E048B3" w:rsidRDefault="00E048B3"/>
    <w:p w:rsidR="00DE3D9B" w:rsidRPr="00E428E9" w:rsidRDefault="00DE3D9B" w:rsidP="00DE3D9B">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DE3D9B" w:rsidRPr="00E428E9" w:rsidRDefault="00DE3D9B" w:rsidP="00DE3D9B">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DE3D9B" w:rsidRPr="00DE3D9B" w:rsidRDefault="00DE3D9B" w:rsidP="00DE3D9B">
      <w:pPr>
        <w:spacing w:after="0" w:line="240" w:lineRule="auto"/>
        <w:contextualSpacing/>
        <w:jc w:val="center"/>
        <w:rPr>
          <w:rFonts w:ascii="Times New Roman" w:hAnsi="Times New Roman" w:cs="Times New Roman"/>
          <w:b/>
          <w:sz w:val="24"/>
        </w:rPr>
      </w:pPr>
      <w:r w:rsidRPr="00166F98">
        <w:rPr>
          <w:rFonts w:ascii="Times New Roman" w:hAnsi="Times New Roman" w:cs="Times New Roman"/>
          <w:b/>
          <w:sz w:val="24"/>
          <w:szCs w:val="24"/>
        </w:rPr>
        <w:t>Б.1.В.ОД.</w:t>
      </w:r>
      <w:r>
        <w:rPr>
          <w:rFonts w:ascii="Times New Roman" w:hAnsi="Times New Roman" w:cs="Times New Roman"/>
          <w:b/>
          <w:sz w:val="24"/>
          <w:szCs w:val="24"/>
        </w:rPr>
        <w:t>15</w:t>
      </w:r>
      <w:r w:rsidRPr="00166F98">
        <w:rPr>
          <w:rFonts w:ascii="Times New Roman" w:hAnsi="Times New Roman" w:cs="Times New Roman"/>
          <w:b/>
          <w:sz w:val="24"/>
        </w:rPr>
        <w:t xml:space="preserve"> </w:t>
      </w:r>
      <w:r w:rsidRPr="00DE3D9B">
        <w:rPr>
          <w:rFonts w:ascii="Times New Roman" w:hAnsi="Times New Roman" w:cs="Times New Roman"/>
          <w:b/>
          <w:sz w:val="24"/>
        </w:rPr>
        <w:t>«</w:t>
      </w:r>
      <w:r w:rsidRPr="00DE3D9B">
        <w:rPr>
          <w:rFonts w:ascii="Times New Roman" w:hAnsi="Times New Roman" w:cs="Times New Roman"/>
          <w:b/>
          <w:sz w:val="24"/>
          <w:szCs w:val="24"/>
        </w:rPr>
        <w:t>Газотурбинные установки</w:t>
      </w:r>
      <w:r w:rsidRPr="00DE3D9B">
        <w:rPr>
          <w:rFonts w:ascii="Times New Roman" w:hAnsi="Times New Roman" w:cs="Times New Roman"/>
          <w:b/>
          <w:sz w:val="24"/>
        </w:rPr>
        <w:t>»</w:t>
      </w:r>
    </w:p>
    <w:p w:rsidR="00DE3D9B" w:rsidRDefault="00DE3D9B" w:rsidP="00DE3D9B">
      <w:pPr>
        <w:spacing w:after="0" w:line="240" w:lineRule="auto"/>
        <w:contextualSpacing/>
        <w:jc w:val="right"/>
        <w:rPr>
          <w:rFonts w:ascii="Times New Roman" w:hAnsi="Times New Roman" w:cs="Times New Roman"/>
          <w:sz w:val="24"/>
          <w:szCs w:val="24"/>
        </w:rPr>
      </w:pPr>
    </w:p>
    <w:p w:rsidR="00DE3D9B" w:rsidRPr="008F0285" w:rsidRDefault="00DE3D9B" w:rsidP="00DE3D9B">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lastRenderedPageBreak/>
        <w:t>Составитель:</w:t>
      </w:r>
    </w:p>
    <w:p w:rsidR="00DE3D9B" w:rsidRPr="008F0285" w:rsidRDefault="00533371" w:rsidP="00DE3D9B">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Попов В</w:t>
      </w:r>
      <w:r w:rsidR="00DE3D9B">
        <w:rPr>
          <w:rFonts w:ascii="Times New Roman" w:eastAsia="Times New Roman" w:hAnsi="Times New Roman" w:cs="Times New Roman"/>
          <w:i/>
          <w:sz w:val="24"/>
          <w:szCs w:val="24"/>
          <w:u w:val="single"/>
        </w:rPr>
        <w:t>.В.</w:t>
      </w:r>
    </w:p>
    <w:p w:rsidR="00DE3D9B" w:rsidRPr="008F0285" w:rsidRDefault="00DE3D9B" w:rsidP="00DE3D9B">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Старший преподаватель кафедры нефтегазового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DE3D9B" w:rsidRPr="008F0285" w:rsidTr="00DA14A2">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DE3D9B" w:rsidRPr="008F0285" w:rsidRDefault="00DE3D9B"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DE3D9B" w:rsidRPr="008F0285" w:rsidTr="00DA14A2">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DE3D9B" w:rsidRPr="008F0285" w:rsidRDefault="00DE3D9B"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DE3D9B" w:rsidRPr="008F0285" w:rsidTr="00DA14A2">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DE3D9B" w:rsidRPr="008F0285" w:rsidRDefault="00DE3D9B"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DE3D9B" w:rsidRPr="008F0285" w:rsidTr="00DA14A2">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DE3D9B" w:rsidRPr="008F0285" w:rsidRDefault="00DE3D9B"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 Вариативная часть</w:t>
            </w:r>
          </w:p>
        </w:tc>
      </w:tr>
      <w:tr w:rsidR="00DE3D9B" w:rsidRPr="008F0285" w:rsidTr="00DA14A2">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DE3D9B" w:rsidRPr="00166F98" w:rsidRDefault="00DE3D9B" w:rsidP="00DA14A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VIII</w:t>
            </w:r>
          </w:p>
        </w:tc>
      </w:tr>
      <w:tr w:rsidR="00DE3D9B" w:rsidRPr="008F0285" w:rsidTr="00DA14A2">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DE3D9B" w:rsidRPr="00F8180B" w:rsidRDefault="00DE3D9B"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DE3D9B" w:rsidRPr="008F0285" w:rsidTr="00DA14A2">
        <w:trPr>
          <w:trHeight w:val="543"/>
        </w:trPr>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DE3D9B" w:rsidRPr="008F0285" w:rsidRDefault="00DE3D9B"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DE3D9B" w:rsidRPr="008F0285" w:rsidTr="00DA14A2">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DE3D9B" w:rsidRPr="00F8180B" w:rsidRDefault="00DE3D9B"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144</w:t>
            </w:r>
          </w:p>
        </w:tc>
      </w:tr>
      <w:tr w:rsidR="00DE3D9B" w:rsidRPr="008F0285" w:rsidTr="00DA14A2">
        <w:tc>
          <w:tcPr>
            <w:tcW w:w="3510" w:type="dxa"/>
          </w:tcPr>
          <w:p w:rsidR="00DE3D9B" w:rsidRPr="008F0285" w:rsidRDefault="00DE3D9B" w:rsidP="00DA14A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DE3D9B" w:rsidRPr="00DE3D9B" w:rsidRDefault="00DE3D9B" w:rsidP="00DE3D9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2</w:t>
            </w:r>
          </w:p>
        </w:tc>
      </w:tr>
      <w:tr w:rsidR="00DE3D9B" w:rsidRPr="008F0285" w:rsidTr="00DA14A2">
        <w:tc>
          <w:tcPr>
            <w:tcW w:w="3510" w:type="dxa"/>
          </w:tcPr>
          <w:p w:rsidR="00DE3D9B" w:rsidRPr="008F0285" w:rsidRDefault="00DE3D9B"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DE3D9B" w:rsidRPr="00DE3D9B" w:rsidRDefault="00DE3D9B"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r>
      <w:tr w:rsidR="00DE3D9B" w:rsidRPr="008F0285" w:rsidTr="00DA14A2">
        <w:tc>
          <w:tcPr>
            <w:tcW w:w="3510" w:type="dxa"/>
          </w:tcPr>
          <w:p w:rsidR="00DE3D9B" w:rsidRPr="008F0285" w:rsidRDefault="00DE3D9B"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DE3D9B" w:rsidRPr="00DE3D9B" w:rsidRDefault="00DE3D9B"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DE3D9B" w:rsidRPr="008F0285" w:rsidTr="00DA14A2">
        <w:tc>
          <w:tcPr>
            <w:tcW w:w="3510" w:type="dxa"/>
          </w:tcPr>
          <w:p w:rsidR="00DE3D9B" w:rsidRPr="008F0285" w:rsidRDefault="00DE3D9B"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DE3D9B" w:rsidRPr="008F0285" w:rsidRDefault="00DE3D9B"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bl>
    <w:p w:rsidR="00DE3D9B" w:rsidRPr="00A60A7B" w:rsidRDefault="00DE3D9B" w:rsidP="00DE3D9B">
      <w:pPr>
        <w:spacing w:after="0" w:line="240" w:lineRule="auto"/>
        <w:ind w:firstLine="708"/>
        <w:contextualSpacing/>
        <w:jc w:val="both"/>
        <w:rPr>
          <w:rFonts w:ascii="Times New Roman" w:hAnsi="Times New Roman" w:cs="Times New Roman"/>
          <w:sz w:val="24"/>
          <w:szCs w:val="24"/>
        </w:rPr>
      </w:pPr>
    </w:p>
    <w:p w:rsidR="00233F70" w:rsidRDefault="00DE3D9B" w:rsidP="00233F70">
      <w:pPr>
        <w:shd w:val="clear" w:color="auto" w:fill="FFFFFF"/>
        <w:spacing w:after="0" w:line="240" w:lineRule="auto"/>
        <w:ind w:firstLine="709"/>
        <w:jc w:val="both"/>
      </w:pPr>
      <w:r w:rsidRPr="00A60A7B">
        <w:rPr>
          <w:rFonts w:ascii="Times New Roman" w:hAnsi="Times New Roman" w:cs="Times New Roman"/>
          <w:b/>
          <w:sz w:val="24"/>
          <w:szCs w:val="24"/>
        </w:rPr>
        <w:t>Цели освоения дисциплины</w:t>
      </w:r>
      <w:r w:rsidRPr="00233F70">
        <w:rPr>
          <w:rFonts w:ascii="Times New Roman" w:hAnsi="Times New Roman" w:cs="Times New Roman"/>
          <w:b/>
          <w:sz w:val="24"/>
          <w:szCs w:val="24"/>
        </w:rPr>
        <w:t xml:space="preserve"> - </w:t>
      </w:r>
      <w:r w:rsidR="00233F70" w:rsidRPr="00233F70">
        <w:rPr>
          <w:rFonts w:ascii="Times New Roman" w:hAnsi="Times New Roman" w:cs="Times New Roman"/>
          <w:sz w:val="24"/>
          <w:szCs w:val="24"/>
        </w:rPr>
        <w:t>знания, навыки и умения по теплогидродинамическим расчетам и математическому моделированию газотурбинных установок, знание основ проектирования и эксплуатации ГТУ, особенностей газотурбинных установок в сфере их производства и эксплуатации.</w:t>
      </w:r>
    </w:p>
    <w:p w:rsidR="00DE3D9B" w:rsidRPr="00233F70" w:rsidRDefault="00DE3D9B" w:rsidP="00233F70">
      <w:pPr>
        <w:shd w:val="clear" w:color="auto" w:fill="FFFFFF"/>
        <w:spacing w:after="0" w:line="240" w:lineRule="auto"/>
        <w:ind w:firstLine="709"/>
        <w:jc w:val="both"/>
        <w:rPr>
          <w:rFonts w:ascii="Times New Roman" w:hAnsi="Times New Roman" w:cs="Times New Roman"/>
          <w:b/>
          <w:sz w:val="24"/>
        </w:rPr>
      </w:pPr>
      <w:r w:rsidRPr="00233F70">
        <w:rPr>
          <w:rFonts w:ascii="Times New Roman" w:hAnsi="Times New Roman" w:cs="Times New Roman"/>
          <w:b/>
          <w:sz w:val="24"/>
        </w:rPr>
        <w:t xml:space="preserve">2. </w:t>
      </w:r>
      <w:r w:rsidRPr="00233F70">
        <w:rPr>
          <w:rFonts w:ascii="Times New Roman" w:hAnsi="Times New Roman" w:cs="Times New Roman"/>
          <w:b/>
          <w:bCs/>
          <w:spacing w:val="-1"/>
          <w:sz w:val="24"/>
        </w:rPr>
        <w:t>Компетенции обучающегося, формируемые в результате освоения дисциплины</w:t>
      </w:r>
      <w:r w:rsidRPr="00233F70">
        <w:rPr>
          <w:rFonts w:ascii="Times New Roman" w:hAnsi="Times New Roman" w:cs="Times New Roman"/>
          <w:b/>
          <w:sz w:val="24"/>
        </w:rPr>
        <w:t xml:space="preserve">: </w:t>
      </w:r>
    </w:p>
    <w:p w:rsidR="00DE3D9B" w:rsidRPr="008F0285" w:rsidRDefault="00DE3D9B" w:rsidP="00DE3D9B">
      <w:pPr>
        <w:pStyle w:val="Default"/>
        <w:contextualSpacing/>
        <w:jc w:val="both"/>
        <w:rPr>
          <w:color w:val="auto"/>
        </w:rPr>
      </w:pPr>
      <w:r>
        <w:rPr>
          <w:color w:val="auto"/>
        </w:rPr>
        <w:t>П</w:t>
      </w:r>
      <w:r w:rsidRPr="008F0285">
        <w:rPr>
          <w:color w:val="auto"/>
        </w:rPr>
        <w:t>К-</w:t>
      </w:r>
      <w:r>
        <w:rPr>
          <w:color w:val="auto"/>
        </w:rPr>
        <w:t>2</w:t>
      </w:r>
      <w:r w:rsidRPr="008F0285">
        <w:rPr>
          <w:color w:val="auto"/>
        </w:rPr>
        <w:t xml:space="preserve"> - </w:t>
      </w:r>
      <w:r w:rsidRPr="00DE3D9B">
        <w:rPr>
          <w:color w:val="auto"/>
        </w:rPr>
        <w:t>способностью осуществлять и корректировать технологические процессы при строительстве, ремонте и эксплуатации скважин различного назначения и профиля ствола на суше и на море, транспорте и хранении углеводородного сырья</w:t>
      </w:r>
    </w:p>
    <w:p w:rsidR="00DE3D9B" w:rsidRPr="008F0285" w:rsidRDefault="00DE3D9B" w:rsidP="00DE3D9B">
      <w:pPr>
        <w:pStyle w:val="Default"/>
        <w:contextualSpacing/>
        <w:jc w:val="both"/>
        <w:rPr>
          <w:color w:val="auto"/>
        </w:rPr>
      </w:pPr>
      <w:r>
        <w:rPr>
          <w:color w:val="auto"/>
        </w:rPr>
        <w:t>П</w:t>
      </w:r>
      <w:r w:rsidRPr="008F0285">
        <w:rPr>
          <w:color w:val="auto"/>
        </w:rPr>
        <w:t>К-</w:t>
      </w:r>
      <w:r>
        <w:rPr>
          <w:color w:val="auto"/>
        </w:rPr>
        <w:t>3</w:t>
      </w:r>
      <w:r w:rsidRPr="008F0285">
        <w:rPr>
          <w:color w:val="auto"/>
        </w:rPr>
        <w:t xml:space="preserve"> - </w:t>
      </w:r>
      <w:r w:rsidRPr="00166F98">
        <w:rPr>
          <w:color w:val="auto"/>
        </w:rPr>
        <w:t>способностью эксплуатировать и обслуживать технологическое оборудование, используемое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p>
    <w:p w:rsidR="00DE3D9B" w:rsidRPr="00DE3D9B" w:rsidRDefault="00DE3D9B" w:rsidP="00DE3D9B">
      <w:pPr>
        <w:pStyle w:val="Default"/>
        <w:contextualSpacing/>
        <w:jc w:val="both"/>
        <w:rPr>
          <w:color w:val="auto"/>
        </w:rPr>
      </w:pPr>
      <w:r>
        <w:rPr>
          <w:color w:val="auto"/>
        </w:rPr>
        <w:t>П</w:t>
      </w:r>
      <w:r w:rsidRPr="008F0285">
        <w:rPr>
          <w:color w:val="auto"/>
        </w:rPr>
        <w:t>К-</w:t>
      </w:r>
      <w:r>
        <w:rPr>
          <w:color w:val="auto"/>
        </w:rPr>
        <w:t>4</w:t>
      </w:r>
      <w:r w:rsidRPr="008F0285">
        <w:rPr>
          <w:color w:val="auto"/>
        </w:rPr>
        <w:t xml:space="preserve"> - </w:t>
      </w:r>
      <w:r w:rsidRPr="00166F98">
        <w:rPr>
          <w:color w:val="auto"/>
        </w:rPr>
        <w:t>способностью оценивать риски и определять меры по обеспечению безопасности технологических процессов в нефтегазовом производстве</w:t>
      </w:r>
    </w:p>
    <w:p w:rsidR="00DE3D9B" w:rsidRPr="001D79A0" w:rsidRDefault="00DE3D9B" w:rsidP="00DE3D9B">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DE3D9B" w:rsidRPr="00DE3D9B" w:rsidRDefault="00DE3D9B" w:rsidP="00DE3D9B">
      <w:pPr>
        <w:tabs>
          <w:tab w:val="left" w:pos="993"/>
        </w:tabs>
        <w:spacing w:after="0" w:line="240" w:lineRule="auto"/>
        <w:ind w:firstLine="709"/>
        <w:contextualSpacing/>
        <w:jc w:val="both"/>
        <w:rPr>
          <w:rFonts w:ascii="Times New Roman" w:hAnsi="Times New Roman" w:cs="Times New Roman"/>
          <w:b/>
          <w:sz w:val="24"/>
          <w:szCs w:val="24"/>
        </w:rPr>
      </w:pPr>
      <w:r w:rsidRPr="00DE3D9B">
        <w:rPr>
          <w:rFonts w:ascii="Times New Roman" w:hAnsi="Times New Roman" w:cs="Times New Roman"/>
          <w:b/>
          <w:sz w:val="24"/>
          <w:szCs w:val="24"/>
        </w:rPr>
        <w:t>знать:</w:t>
      </w:r>
    </w:p>
    <w:p w:rsidR="00233F70" w:rsidRDefault="00233F70" w:rsidP="00233F70">
      <w:pPr>
        <w:tabs>
          <w:tab w:val="left" w:pos="993"/>
        </w:tabs>
        <w:spacing w:after="0" w:line="240" w:lineRule="auto"/>
        <w:contextualSpacing/>
        <w:jc w:val="both"/>
        <w:rPr>
          <w:rFonts w:ascii="Times New Roman" w:hAnsi="Times New Roman" w:cs="Times New Roman"/>
          <w:sz w:val="24"/>
        </w:rPr>
      </w:pPr>
      <w:r w:rsidRPr="00233F70">
        <w:rPr>
          <w:rFonts w:ascii="Times New Roman" w:hAnsi="Times New Roman" w:cs="Times New Roman"/>
          <w:sz w:val="24"/>
        </w:rPr>
        <w:t xml:space="preserve">1. Основные темы, схемы и конструкции ГТУ. </w:t>
      </w:r>
    </w:p>
    <w:p w:rsidR="00233F70" w:rsidRDefault="00233F70" w:rsidP="00233F70">
      <w:pPr>
        <w:tabs>
          <w:tab w:val="left" w:pos="993"/>
        </w:tabs>
        <w:spacing w:after="0" w:line="240" w:lineRule="auto"/>
        <w:contextualSpacing/>
        <w:jc w:val="both"/>
        <w:rPr>
          <w:rFonts w:ascii="Times New Roman" w:hAnsi="Times New Roman" w:cs="Times New Roman"/>
          <w:sz w:val="24"/>
        </w:rPr>
      </w:pPr>
      <w:r w:rsidRPr="00233F70">
        <w:rPr>
          <w:rFonts w:ascii="Times New Roman" w:hAnsi="Times New Roman" w:cs="Times New Roman"/>
          <w:sz w:val="24"/>
        </w:rPr>
        <w:t xml:space="preserve">2. Методы расчета термодинамических циклов, турбомашин, камер сгорания и теплообменных устройств ГТУ. </w:t>
      </w:r>
    </w:p>
    <w:p w:rsidR="00233F70" w:rsidRDefault="00233F70" w:rsidP="00233F70">
      <w:pPr>
        <w:tabs>
          <w:tab w:val="left" w:pos="993"/>
        </w:tabs>
        <w:spacing w:after="0" w:line="240" w:lineRule="auto"/>
        <w:contextualSpacing/>
        <w:jc w:val="both"/>
        <w:rPr>
          <w:rFonts w:ascii="Times New Roman" w:hAnsi="Times New Roman" w:cs="Times New Roman"/>
          <w:sz w:val="24"/>
        </w:rPr>
      </w:pPr>
      <w:r w:rsidRPr="00233F70">
        <w:rPr>
          <w:rFonts w:ascii="Times New Roman" w:hAnsi="Times New Roman" w:cs="Times New Roman"/>
          <w:sz w:val="24"/>
        </w:rPr>
        <w:t xml:space="preserve">3. Основы автоматизированного проектирования ГТУ. </w:t>
      </w:r>
    </w:p>
    <w:p w:rsidR="00233F70" w:rsidRDefault="00233F70" w:rsidP="00233F70">
      <w:pPr>
        <w:tabs>
          <w:tab w:val="left" w:pos="993"/>
        </w:tabs>
        <w:spacing w:after="0" w:line="240" w:lineRule="auto"/>
        <w:contextualSpacing/>
        <w:jc w:val="both"/>
        <w:rPr>
          <w:rFonts w:ascii="Times New Roman" w:hAnsi="Times New Roman" w:cs="Times New Roman"/>
          <w:sz w:val="24"/>
        </w:rPr>
      </w:pPr>
      <w:r w:rsidRPr="00233F70">
        <w:rPr>
          <w:rFonts w:ascii="Times New Roman" w:hAnsi="Times New Roman" w:cs="Times New Roman"/>
          <w:sz w:val="24"/>
        </w:rPr>
        <w:t xml:space="preserve">4. Состав и назначение вспомогательных систем ГТУ. </w:t>
      </w:r>
    </w:p>
    <w:p w:rsidR="00233F70" w:rsidRDefault="00233F70" w:rsidP="00233F70">
      <w:pPr>
        <w:tabs>
          <w:tab w:val="left" w:pos="993"/>
        </w:tabs>
        <w:spacing w:after="0" w:line="240" w:lineRule="auto"/>
        <w:contextualSpacing/>
        <w:jc w:val="both"/>
        <w:rPr>
          <w:rFonts w:ascii="Times New Roman" w:hAnsi="Times New Roman" w:cs="Times New Roman"/>
          <w:sz w:val="24"/>
        </w:rPr>
      </w:pPr>
      <w:r w:rsidRPr="00233F70">
        <w:rPr>
          <w:rFonts w:ascii="Times New Roman" w:hAnsi="Times New Roman" w:cs="Times New Roman"/>
          <w:sz w:val="24"/>
        </w:rPr>
        <w:t xml:space="preserve">5. Методы диагностики ГТУ. </w:t>
      </w:r>
    </w:p>
    <w:p w:rsidR="00233F70" w:rsidRDefault="00233F70" w:rsidP="00233F70">
      <w:pPr>
        <w:tabs>
          <w:tab w:val="left" w:pos="993"/>
        </w:tabs>
        <w:spacing w:after="0" w:line="240" w:lineRule="auto"/>
        <w:contextualSpacing/>
        <w:jc w:val="both"/>
        <w:rPr>
          <w:rFonts w:ascii="Times New Roman" w:hAnsi="Times New Roman" w:cs="Times New Roman"/>
          <w:sz w:val="24"/>
        </w:rPr>
      </w:pPr>
      <w:r w:rsidRPr="00233F70">
        <w:rPr>
          <w:rFonts w:ascii="Times New Roman" w:hAnsi="Times New Roman" w:cs="Times New Roman"/>
          <w:sz w:val="24"/>
        </w:rPr>
        <w:t xml:space="preserve">6. Основы эксплуатации ГТУ. </w:t>
      </w:r>
    </w:p>
    <w:p w:rsidR="00233F70" w:rsidRPr="00233F70" w:rsidRDefault="00233F70" w:rsidP="00233F70">
      <w:pPr>
        <w:tabs>
          <w:tab w:val="left" w:pos="993"/>
        </w:tabs>
        <w:spacing w:after="0" w:line="240" w:lineRule="auto"/>
        <w:contextualSpacing/>
        <w:jc w:val="both"/>
        <w:rPr>
          <w:rFonts w:ascii="Times New Roman" w:hAnsi="Times New Roman" w:cs="Times New Roman"/>
          <w:sz w:val="24"/>
        </w:rPr>
      </w:pPr>
      <w:r w:rsidRPr="00233F70">
        <w:rPr>
          <w:rFonts w:ascii="Times New Roman" w:hAnsi="Times New Roman" w:cs="Times New Roman"/>
          <w:sz w:val="24"/>
        </w:rPr>
        <w:t xml:space="preserve">7. Направления развития ГТУ. </w:t>
      </w:r>
    </w:p>
    <w:p w:rsidR="00DE3D9B" w:rsidRPr="001D79A0" w:rsidRDefault="00DE3D9B" w:rsidP="00233F70">
      <w:pPr>
        <w:tabs>
          <w:tab w:val="left" w:pos="993"/>
        </w:tabs>
        <w:spacing w:after="0" w:line="240" w:lineRule="auto"/>
        <w:ind w:firstLine="709"/>
        <w:contextualSpacing/>
        <w:jc w:val="both"/>
        <w:rPr>
          <w:rFonts w:ascii="Times New Roman" w:hAnsi="Times New Roman" w:cs="Times New Roman"/>
          <w:b/>
          <w:sz w:val="24"/>
          <w:szCs w:val="24"/>
        </w:rPr>
      </w:pPr>
      <w:r w:rsidRPr="001D79A0">
        <w:rPr>
          <w:rFonts w:ascii="Times New Roman" w:hAnsi="Times New Roman" w:cs="Times New Roman"/>
          <w:b/>
          <w:sz w:val="24"/>
          <w:szCs w:val="24"/>
        </w:rPr>
        <w:t>уметь:</w:t>
      </w:r>
    </w:p>
    <w:p w:rsidR="00233F70" w:rsidRDefault="00233F70" w:rsidP="00233F70">
      <w:pPr>
        <w:tabs>
          <w:tab w:val="left" w:pos="993"/>
        </w:tabs>
        <w:spacing w:after="0" w:line="240" w:lineRule="auto"/>
        <w:contextualSpacing/>
        <w:jc w:val="both"/>
        <w:rPr>
          <w:rFonts w:ascii="Times New Roman" w:hAnsi="Times New Roman" w:cs="Times New Roman"/>
          <w:sz w:val="24"/>
        </w:rPr>
      </w:pPr>
      <w:r w:rsidRPr="00233F70">
        <w:rPr>
          <w:rFonts w:ascii="Times New Roman" w:hAnsi="Times New Roman" w:cs="Times New Roman"/>
          <w:sz w:val="24"/>
        </w:rPr>
        <w:t xml:space="preserve">1. Проводить расчеты и выбирать параметры ГТУ. </w:t>
      </w:r>
    </w:p>
    <w:p w:rsidR="00233F70" w:rsidRDefault="00233F70" w:rsidP="00233F70">
      <w:pPr>
        <w:tabs>
          <w:tab w:val="left" w:pos="993"/>
        </w:tabs>
        <w:spacing w:after="0" w:line="240" w:lineRule="auto"/>
        <w:contextualSpacing/>
        <w:jc w:val="both"/>
        <w:rPr>
          <w:rFonts w:ascii="Times New Roman" w:hAnsi="Times New Roman" w:cs="Times New Roman"/>
          <w:sz w:val="24"/>
        </w:rPr>
      </w:pPr>
      <w:r w:rsidRPr="00233F70">
        <w:rPr>
          <w:rFonts w:ascii="Times New Roman" w:hAnsi="Times New Roman" w:cs="Times New Roman"/>
          <w:sz w:val="24"/>
        </w:rPr>
        <w:t xml:space="preserve">2. Выполнять расчеты и предпроектные исследования турбин, компрессоров, камер сгорания ГТУ. </w:t>
      </w:r>
    </w:p>
    <w:p w:rsidR="00233F70" w:rsidRDefault="00233F70" w:rsidP="00233F70">
      <w:pPr>
        <w:tabs>
          <w:tab w:val="left" w:pos="993"/>
        </w:tabs>
        <w:spacing w:after="0" w:line="240" w:lineRule="auto"/>
        <w:contextualSpacing/>
        <w:jc w:val="both"/>
        <w:rPr>
          <w:rFonts w:ascii="Times New Roman" w:hAnsi="Times New Roman" w:cs="Times New Roman"/>
          <w:sz w:val="24"/>
        </w:rPr>
      </w:pPr>
      <w:r w:rsidRPr="00233F70">
        <w:rPr>
          <w:rFonts w:ascii="Times New Roman" w:hAnsi="Times New Roman" w:cs="Times New Roman"/>
          <w:sz w:val="24"/>
        </w:rPr>
        <w:t xml:space="preserve">3. Проводить диагностику ГТУ. </w:t>
      </w:r>
    </w:p>
    <w:p w:rsidR="00233F70" w:rsidRPr="00233F70" w:rsidRDefault="00233F70" w:rsidP="00233F70">
      <w:pPr>
        <w:tabs>
          <w:tab w:val="left" w:pos="993"/>
        </w:tabs>
        <w:spacing w:after="0" w:line="240" w:lineRule="auto"/>
        <w:contextualSpacing/>
        <w:jc w:val="both"/>
        <w:rPr>
          <w:rFonts w:ascii="Times New Roman" w:hAnsi="Times New Roman" w:cs="Times New Roman"/>
          <w:sz w:val="24"/>
        </w:rPr>
      </w:pPr>
      <w:r w:rsidRPr="00233F70">
        <w:rPr>
          <w:rFonts w:ascii="Times New Roman" w:hAnsi="Times New Roman" w:cs="Times New Roman"/>
          <w:sz w:val="24"/>
        </w:rPr>
        <w:t xml:space="preserve">4. Выполнять мероприятия по эксплуатации и обслуживанию ГТУ </w:t>
      </w:r>
    </w:p>
    <w:p w:rsidR="00DE3D9B" w:rsidRPr="00E048B3" w:rsidRDefault="00DE3D9B" w:rsidP="00233F70">
      <w:pPr>
        <w:tabs>
          <w:tab w:val="left" w:pos="993"/>
        </w:tabs>
        <w:spacing w:after="0" w:line="240" w:lineRule="auto"/>
        <w:ind w:firstLine="709"/>
        <w:contextualSpacing/>
        <w:jc w:val="both"/>
        <w:rPr>
          <w:rFonts w:ascii="Times New Roman" w:hAnsi="Times New Roman" w:cs="Times New Roman"/>
          <w:b/>
          <w:sz w:val="24"/>
          <w:szCs w:val="24"/>
        </w:rPr>
      </w:pPr>
      <w:r w:rsidRPr="00E048B3">
        <w:rPr>
          <w:rFonts w:ascii="Times New Roman" w:hAnsi="Times New Roman" w:cs="Times New Roman"/>
          <w:b/>
          <w:sz w:val="24"/>
          <w:szCs w:val="24"/>
        </w:rPr>
        <w:lastRenderedPageBreak/>
        <w:t>владеть:</w:t>
      </w:r>
    </w:p>
    <w:p w:rsidR="00233F70" w:rsidRDefault="00233F70" w:rsidP="00233F70">
      <w:pPr>
        <w:spacing w:after="0" w:line="240" w:lineRule="auto"/>
        <w:jc w:val="both"/>
        <w:rPr>
          <w:rFonts w:ascii="Times New Roman" w:hAnsi="Times New Roman" w:cs="Times New Roman"/>
          <w:sz w:val="24"/>
        </w:rPr>
      </w:pPr>
      <w:r w:rsidRPr="00233F70">
        <w:rPr>
          <w:rFonts w:ascii="Times New Roman" w:hAnsi="Times New Roman" w:cs="Times New Roman"/>
          <w:sz w:val="24"/>
        </w:rPr>
        <w:t xml:space="preserve">1. Анализировать ситуацию и принимать решения при эксплуатации ГТУ. </w:t>
      </w:r>
    </w:p>
    <w:p w:rsidR="00233F70" w:rsidRDefault="00233F70" w:rsidP="00233F70">
      <w:pPr>
        <w:spacing w:after="0" w:line="240" w:lineRule="auto"/>
        <w:jc w:val="both"/>
        <w:rPr>
          <w:rFonts w:ascii="Times New Roman" w:hAnsi="Times New Roman" w:cs="Times New Roman"/>
          <w:sz w:val="24"/>
        </w:rPr>
      </w:pPr>
      <w:r w:rsidRPr="00233F70">
        <w:rPr>
          <w:rFonts w:ascii="Times New Roman" w:hAnsi="Times New Roman" w:cs="Times New Roman"/>
          <w:sz w:val="24"/>
        </w:rPr>
        <w:t xml:space="preserve">2. Разрабатывать схемы ГТУ для конкретных целей и условий. </w:t>
      </w:r>
    </w:p>
    <w:p w:rsidR="00233F70" w:rsidRPr="00233F70" w:rsidRDefault="00233F70" w:rsidP="00233F70">
      <w:pPr>
        <w:spacing w:after="0" w:line="240" w:lineRule="auto"/>
        <w:jc w:val="both"/>
        <w:rPr>
          <w:rFonts w:ascii="Times New Roman" w:hAnsi="Times New Roman" w:cs="Times New Roman"/>
          <w:sz w:val="24"/>
        </w:rPr>
      </w:pPr>
      <w:r w:rsidRPr="00233F70">
        <w:rPr>
          <w:rFonts w:ascii="Times New Roman" w:hAnsi="Times New Roman" w:cs="Times New Roman"/>
          <w:sz w:val="24"/>
        </w:rPr>
        <w:t>3. Проводить диагностику ГТУ.</w:t>
      </w:r>
    </w:p>
    <w:p w:rsidR="00DE3D9B" w:rsidRPr="00DE3D9B" w:rsidRDefault="00DE3D9B" w:rsidP="00DE3D9B">
      <w:pPr>
        <w:spacing w:after="0" w:line="240" w:lineRule="auto"/>
        <w:jc w:val="both"/>
        <w:rPr>
          <w:rFonts w:ascii="Times New Roman" w:eastAsia="Times New Roman" w:hAnsi="Times New Roman" w:cs="Times New Roman"/>
          <w:bCs/>
          <w:color w:val="000000"/>
          <w:sz w:val="24"/>
          <w:szCs w:val="28"/>
        </w:rPr>
      </w:pP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r w:rsidR="00233F70" w:rsidRPr="00233F70">
        <w:rPr>
          <w:rFonts w:ascii="Times New Roman" w:hAnsi="Times New Roman" w:cs="Times New Roman"/>
          <w:sz w:val="24"/>
        </w:rPr>
        <w:t>Технологическая схема КС. Газотурбинный привод нагнетателей природного газа. Вспомогательное оборудование Эксплуатационные характеристики ГТУ на КС. Изменение параметров ГТУ при изменении параметров окружающей среды. Производительность газопровода.</w:t>
      </w:r>
    </w:p>
    <w:p w:rsidR="00DE3D9B" w:rsidRPr="008F0285" w:rsidRDefault="00DE3D9B" w:rsidP="00DE3D9B">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DE3D9B" w:rsidRPr="008F0285" w:rsidRDefault="00DE3D9B" w:rsidP="00DE3D9B">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DE3D9B" w:rsidRPr="008F0285" w:rsidRDefault="00DE3D9B" w:rsidP="00DE3D9B">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DE3D9B" w:rsidP="00144136">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DE3D9B" w:rsidRDefault="00DE3D9B" w:rsidP="00144136">
      <w:pPr>
        <w:pStyle w:val="31"/>
        <w:tabs>
          <w:tab w:val="num" w:pos="0"/>
        </w:tabs>
        <w:spacing w:after="0"/>
        <w:contextualSpacing/>
        <w:jc w:val="both"/>
      </w:pPr>
    </w:p>
    <w:p w:rsidR="00DE3D9B" w:rsidRDefault="00DE3D9B" w:rsidP="00DE3D9B"/>
    <w:p w:rsidR="00DE3D9B" w:rsidRPr="00E428E9" w:rsidRDefault="00DE3D9B" w:rsidP="00DE3D9B">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DE3D9B" w:rsidRPr="00E428E9" w:rsidRDefault="00DE3D9B" w:rsidP="00DE3D9B">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DE3D9B" w:rsidRPr="00DE3D9B" w:rsidRDefault="00DE3D9B" w:rsidP="00DE3D9B">
      <w:pPr>
        <w:spacing w:after="0" w:line="240" w:lineRule="auto"/>
        <w:contextualSpacing/>
        <w:jc w:val="center"/>
        <w:rPr>
          <w:rFonts w:ascii="Times New Roman" w:hAnsi="Times New Roman" w:cs="Times New Roman"/>
          <w:b/>
          <w:sz w:val="24"/>
        </w:rPr>
      </w:pPr>
      <w:r w:rsidRPr="00166F98">
        <w:rPr>
          <w:rFonts w:ascii="Times New Roman" w:hAnsi="Times New Roman" w:cs="Times New Roman"/>
          <w:b/>
          <w:sz w:val="24"/>
          <w:szCs w:val="24"/>
        </w:rPr>
        <w:t>Б.1.В.ОД.</w:t>
      </w:r>
      <w:r>
        <w:rPr>
          <w:rFonts w:ascii="Times New Roman" w:hAnsi="Times New Roman" w:cs="Times New Roman"/>
          <w:b/>
          <w:sz w:val="24"/>
          <w:szCs w:val="24"/>
        </w:rPr>
        <w:t>16</w:t>
      </w:r>
      <w:r w:rsidRPr="00166F98">
        <w:rPr>
          <w:rFonts w:ascii="Times New Roman" w:hAnsi="Times New Roman" w:cs="Times New Roman"/>
          <w:b/>
          <w:sz w:val="24"/>
        </w:rPr>
        <w:t xml:space="preserve"> </w:t>
      </w:r>
      <w:r w:rsidRPr="00DE3D9B">
        <w:rPr>
          <w:rFonts w:ascii="Times New Roman" w:hAnsi="Times New Roman" w:cs="Times New Roman"/>
          <w:b/>
          <w:sz w:val="24"/>
        </w:rPr>
        <w:t>«</w:t>
      </w:r>
      <w:r w:rsidRPr="00DE3D9B">
        <w:rPr>
          <w:rFonts w:ascii="Times New Roman" w:hAnsi="Times New Roman" w:cs="Times New Roman"/>
          <w:b/>
          <w:sz w:val="24"/>
          <w:szCs w:val="24"/>
        </w:rPr>
        <w:t>Эксплуатация и обслуживание объектов транспорта и хранения нефти, газа и продуктов переработки</w:t>
      </w:r>
      <w:r w:rsidRPr="00DE3D9B">
        <w:rPr>
          <w:rFonts w:ascii="Times New Roman" w:hAnsi="Times New Roman" w:cs="Times New Roman"/>
          <w:b/>
          <w:sz w:val="24"/>
        </w:rPr>
        <w:t>»</w:t>
      </w:r>
    </w:p>
    <w:p w:rsidR="00DE3D9B" w:rsidRDefault="00DE3D9B" w:rsidP="00DE3D9B">
      <w:pPr>
        <w:spacing w:after="0" w:line="240" w:lineRule="auto"/>
        <w:contextualSpacing/>
        <w:jc w:val="right"/>
        <w:rPr>
          <w:rFonts w:ascii="Times New Roman" w:hAnsi="Times New Roman" w:cs="Times New Roman"/>
          <w:sz w:val="24"/>
          <w:szCs w:val="24"/>
        </w:rPr>
      </w:pPr>
    </w:p>
    <w:p w:rsidR="00DE3D9B" w:rsidRPr="008F0285" w:rsidRDefault="00DE3D9B" w:rsidP="00DE3D9B">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DE3D9B" w:rsidRPr="008F0285" w:rsidRDefault="00533371" w:rsidP="00DE3D9B">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Попов В.</w:t>
      </w:r>
      <w:r w:rsidR="00DE3D9B">
        <w:rPr>
          <w:rFonts w:ascii="Times New Roman" w:eastAsia="Times New Roman" w:hAnsi="Times New Roman" w:cs="Times New Roman"/>
          <w:i/>
          <w:sz w:val="24"/>
          <w:szCs w:val="24"/>
          <w:u w:val="single"/>
        </w:rPr>
        <w:t>В.</w:t>
      </w:r>
    </w:p>
    <w:p w:rsidR="00DE3D9B" w:rsidRPr="008F0285" w:rsidRDefault="00DE3D9B" w:rsidP="00DE3D9B">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Старший преподаватель кафедры нефтегазового дела</w:t>
      </w:r>
    </w:p>
    <w:p w:rsidR="00DE3D9B" w:rsidRPr="00A60A7B" w:rsidRDefault="00DE3D9B" w:rsidP="00DE3D9B">
      <w:pPr>
        <w:spacing w:after="0" w:line="240" w:lineRule="auto"/>
        <w:ind w:firstLine="708"/>
        <w:contextualSpacing/>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4"/>
        <w:gridCol w:w="3055"/>
        <w:gridCol w:w="2942"/>
      </w:tblGrid>
      <w:tr w:rsidR="00DA14A2" w:rsidRPr="008F0285" w:rsidTr="00DA14A2">
        <w:tc>
          <w:tcPr>
            <w:tcW w:w="1867" w:type="pct"/>
          </w:tcPr>
          <w:p w:rsidR="00DA14A2" w:rsidRPr="008F0285" w:rsidRDefault="00DA14A2"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3133" w:type="pct"/>
            <w:gridSpan w:val="2"/>
          </w:tcPr>
          <w:p w:rsidR="00DA14A2" w:rsidRPr="008F0285" w:rsidRDefault="00DA14A2"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DA14A2" w:rsidRPr="008F0285" w:rsidTr="00DA14A2">
        <w:tc>
          <w:tcPr>
            <w:tcW w:w="1867" w:type="pct"/>
          </w:tcPr>
          <w:p w:rsidR="00DA14A2" w:rsidRPr="008F0285" w:rsidRDefault="00DA14A2"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3133" w:type="pct"/>
            <w:gridSpan w:val="2"/>
          </w:tcPr>
          <w:p w:rsidR="00DA14A2" w:rsidRPr="008F0285" w:rsidRDefault="00DA14A2"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DA14A2" w:rsidRPr="008F0285" w:rsidTr="00DA14A2">
        <w:tc>
          <w:tcPr>
            <w:tcW w:w="1867" w:type="pct"/>
          </w:tcPr>
          <w:p w:rsidR="00DA14A2" w:rsidRPr="008F0285" w:rsidRDefault="00DA14A2"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3133" w:type="pct"/>
            <w:gridSpan w:val="2"/>
          </w:tcPr>
          <w:p w:rsidR="00DA14A2" w:rsidRPr="008F0285" w:rsidRDefault="00DA14A2"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DA14A2" w:rsidRPr="008F0285" w:rsidTr="00DA14A2">
        <w:tc>
          <w:tcPr>
            <w:tcW w:w="1867" w:type="pct"/>
          </w:tcPr>
          <w:p w:rsidR="00DA14A2" w:rsidRPr="008F0285" w:rsidRDefault="00DA14A2"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3133" w:type="pct"/>
            <w:gridSpan w:val="2"/>
          </w:tcPr>
          <w:p w:rsidR="00DA14A2" w:rsidRPr="008F0285" w:rsidRDefault="00DA14A2"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Б1. Вариативная часть</w:t>
            </w:r>
          </w:p>
        </w:tc>
      </w:tr>
      <w:tr w:rsidR="00DA14A2" w:rsidRPr="008F0285" w:rsidTr="00DA14A2">
        <w:tc>
          <w:tcPr>
            <w:tcW w:w="1867" w:type="pct"/>
          </w:tcPr>
          <w:p w:rsidR="00DA14A2" w:rsidRPr="008F0285" w:rsidRDefault="00DA14A2"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1596" w:type="pct"/>
          </w:tcPr>
          <w:p w:rsidR="00DA14A2" w:rsidRPr="00EA3055" w:rsidRDefault="00DA14A2" w:rsidP="00DA14A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VII</w:t>
            </w:r>
          </w:p>
        </w:tc>
        <w:tc>
          <w:tcPr>
            <w:tcW w:w="1537" w:type="pct"/>
          </w:tcPr>
          <w:p w:rsidR="00DA14A2" w:rsidRPr="00EA3055" w:rsidRDefault="00DA14A2" w:rsidP="00DA14A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VIII</w:t>
            </w:r>
          </w:p>
        </w:tc>
      </w:tr>
      <w:tr w:rsidR="00DA14A2" w:rsidRPr="008F0285" w:rsidTr="00DA14A2">
        <w:tc>
          <w:tcPr>
            <w:tcW w:w="1867" w:type="pct"/>
          </w:tcPr>
          <w:p w:rsidR="00DA14A2" w:rsidRPr="008F0285" w:rsidRDefault="00DA14A2"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1596" w:type="pct"/>
          </w:tcPr>
          <w:p w:rsidR="00DA14A2" w:rsidRPr="00EA3055" w:rsidRDefault="00DA14A2" w:rsidP="00DA14A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37" w:type="pct"/>
          </w:tcPr>
          <w:p w:rsidR="00DA14A2" w:rsidRPr="008F0285" w:rsidRDefault="00DA14A2" w:rsidP="00DA14A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DA14A2" w:rsidRPr="008F0285" w:rsidTr="00DA14A2">
        <w:trPr>
          <w:trHeight w:val="543"/>
        </w:trPr>
        <w:tc>
          <w:tcPr>
            <w:tcW w:w="1867" w:type="pct"/>
          </w:tcPr>
          <w:p w:rsidR="00DA14A2" w:rsidRPr="008F0285" w:rsidRDefault="00DA14A2"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1596" w:type="pct"/>
          </w:tcPr>
          <w:p w:rsidR="00DA14A2" w:rsidRPr="00EA3055" w:rsidRDefault="00DA14A2"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c>
          <w:tcPr>
            <w:tcW w:w="1537" w:type="pct"/>
          </w:tcPr>
          <w:p w:rsidR="00DA14A2" w:rsidRDefault="00DA14A2" w:rsidP="00DA14A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Экзамен</w:t>
            </w:r>
          </w:p>
          <w:p w:rsidR="00DA14A2" w:rsidRPr="008F0285" w:rsidRDefault="00DA14A2"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курсовая работа</w:t>
            </w:r>
          </w:p>
        </w:tc>
      </w:tr>
      <w:tr w:rsidR="00DA14A2" w:rsidRPr="008F0285" w:rsidTr="00DA14A2">
        <w:tc>
          <w:tcPr>
            <w:tcW w:w="1867" w:type="pct"/>
          </w:tcPr>
          <w:p w:rsidR="00DA14A2" w:rsidRPr="008F0285" w:rsidRDefault="00DA14A2"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1596" w:type="pct"/>
          </w:tcPr>
          <w:p w:rsidR="00DA14A2" w:rsidRPr="008F0285" w:rsidRDefault="00DA14A2"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108</w:t>
            </w:r>
          </w:p>
        </w:tc>
        <w:tc>
          <w:tcPr>
            <w:tcW w:w="1537" w:type="pct"/>
          </w:tcPr>
          <w:p w:rsidR="00DA14A2" w:rsidRPr="008F0285" w:rsidRDefault="00DA14A2"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108</w:t>
            </w:r>
          </w:p>
        </w:tc>
      </w:tr>
      <w:tr w:rsidR="00DA14A2" w:rsidRPr="008F0285" w:rsidTr="00DA14A2">
        <w:tc>
          <w:tcPr>
            <w:tcW w:w="1867" w:type="pct"/>
          </w:tcPr>
          <w:p w:rsidR="00DA14A2" w:rsidRPr="008F0285" w:rsidRDefault="00DA14A2" w:rsidP="00DA14A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1596" w:type="pct"/>
          </w:tcPr>
          <w:p w:rsidR="00DA14A2" w:rsidRPr="00DA14A2" w:rsidRDefault="00DA14A2" w:rsidP="00DA14A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1537" w:type="pct"/>
          </w:tcPr>
          <w:p w:rsidR="00DA14A2" w:rsidRPr="008F0285" w:rsidRDefault="00DA14A2"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60</w:t>
            </w:r>
          </w:p>
        </w:tc>
      </w:tr>
      <w:tr w:rsidR="00DA14A2" w:rsidRPr="008F0285" w:rsidTr="00DA14A2">
        <w:tc>
          <w:tcPr>
            <w:tcW w:w="1867" w:type="pct"/>
          </w:tcPr>
          <w:p w:rsidR="00DA14A2" w:rsidRPr="008F0285" w:rsidRDefault="00DA14A2"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1596" w:type="pct"/>
          </w:tcPr>
          <w:p w:rsidR="00DA14A2" w:rsidRPr="00DA14A2" w:rsidRDefault="00DA14A2" w:rsidP="00DA14A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1537" w:type="pct"/>
          </w:tcPr>
          <w:p w:rsidR="00DA14A2" w:rsidRPr="008F0285" w:rsidRDefault="00DA14A2"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46</w:t>
            </w:r>
          </w:p>
        </w:tc>
      </w:tr>
      <w:tr w:rsidR="00DA14A2" w:rsidRPr="008F0285" w:rsidTr="00DA14A2">
        <w:tc>
          <w:tcPr>
            <w:tcW w:w="1867" w:type="pct"/>
          </w:tcPr>
          <w:p w:rsidR="00DA14A2" w:rsidRPr="008F0285" w:rsidRDefault="00DA14A2"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1596" w:type="pct"/>
          </w:tcPr>
          <w:p w:rsidR="00DA14A2" w:rsidRPr="00DA14A2" w:rsidRDefault="00DA14A2" w:rsidP="00DA14A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37" w:type="pct"/>
          </w:tcPr>
          <w:p w:rsidR="00DA14A2" w:rsidRPr="008F0285" w:rsidRDefault="00DA14A2"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2</w:t>
            </w:r>
          </w:p>
        </w:tc>
      </w:tr>
      <w:tr w:rsidR="00DA14A2" w:rsidRPr="008F0285" w:rsidTr="00DA14A2">
        <w:tc>
          <w:tcPr>
            <w:tcW w:w="1867" w:type="pct"/>
          </w:tcPr>
          <w:p w:rsidR="00DA14A2" w:rsidRPr="008F0285" w:rsidRDefault="00DA14A2"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1596" w:type="pct"/>
          </w:tcPr>
          <w:p w:rsidR="00DA14A2" w:rsidRPr="008F0285" w:rsidRDefault="00DA14A2"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537" w:type="pct"/>
          </w:tcPr>
          <w:p w:rsidR="00DA14A2" w:rsidRPr="008F0285" w:rsidRDefault="00DA14A2"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bl>
    <w:p w:rsidR="00DA14A2" w:rsidRDefault="00DA14A2" w:rsidP="00DE3D9B">
      <w:pPr>
        <w:shd w:val="clear" w:color="auto" w:fill="FFFFFF"/>
        <w:spacing w:after="0" w:line="240" w:lineRule="auto"/>
        <w:ind w:firstLine="709"/>
        <w:jc w:val="both"/>
        <w:rPr>
          <w:rFonts w:ascii="Times New Roman" w:hAnsi="Times New Roman" w:cs="Times New Roman"/>
          <w:b/>
          <w:sz w:val="24"/>
          <w:szCs w:val="24"/>
        </w:rPr>
      </w:pPr>
    </w:p>
    <w:p w:rsidR="00DE3D9B" w:rsidRPr="00395456" w:rsidRDefault="00DE3D9B" w:rsidP="00DA14A2">
      <w:pPr>
        <w:spacing w:after="0" w:line="240" w:lineRule="auto"/>
        <w:ind w:firstLine="567"/>
        <w:jc w:val="both"/>
        <w:rPr>
          <w:rFonts w:ascii="Times New Roman" w:hAnsi="Times New Roman" w:cs="Times New Roman"/>
          <w:bCs/>
          <w:sz w:val="24"/>
        </w:rPr>
      </w:pPr>
      <w:r w:rsidRPr="00A60A7B">
        <w:rPr>
          <w:rFonts w:ascii="Times New Roman" w:hAnsi="Times New Roman" w:cs="Times New Roman"/>
          <w:b/>
          <w:sz w:val="24"/>
          <w:szCs w:val="24"/>
        </w:rPr>
        <w:t xml:space="preserve">Цели освоения дисциплины - </w:t>
      </w:r>
      <w:r w:rsidR="00DA14A2">
        <w:rPr>
          <w:rFonts w:ascii="Times New Roman" w:hAnsi="Times New Roman"/>
          <w:sz w:val="24"/>
          <w:szCs w:val="24"/>
        </w:rPr>
        <w:t>овладение студентами необходимыми знаниями и практическими навыками эксплуатации оборудования транспортировки нефти и нефтепродуктов, нефтебаз и складов нефтепродуктов, их территории, зданиям, сооружениям и оборудованию, инженерным коммуникациям, порядку приёма, хранения и отпуска нефтепродуктов, сохранения их качества, метрологическому обеспечению, предупреждению аварийных разливов нефтепродуктов, промышленной, экологической и пожарной безопасности.</w:t>
      </w:r>
    </w:p>
    <w:p w:rsidR="00DE3D9B" w:rsidRPr="008F0285" w:rsidRDefault="00DE3D9B" w:rsidP="00DE3D9B">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DE3D9B" w:rsidRPr="008F0285" w:rsidRDefault="00DE3D9B" w:rsidP="00DE3D9B">
      <w:pPr>
        <w:pStyle w:val="Default"/>
        <w:contextualSpacing/>
        <w:jc w:val="both"/>
        <w:rPr>
          <w:color w:val="auto"/>
        </w:rPr>
      </w:pPr>
      <w:r>
        <w:rPr>
          <w:color w:val="auto"/>
        </w:rPr>
        <w:lastRenderedPageBreak/>
        <w:t>П</w:t>
      </w:r>
      <w:r w:rsidRPr="008F0285">
        <w:rPr>
          <w:color w:val="auto"/>
        </w:rPr>
        <w:t>К-</w:t>
      </w:r>
      <w:r>
        <w:rPr>
          <w:color w:val="auto"/>
        </w:rPr>
        <w:t>2</w:t>
      </w:r>
      <w:r w:rsidRPr="008F0285">
        <w:rPr>
          <w:color w:val="auto"/>
        </w:rPr>
        <w:t xml:space="preserve"> - </w:t>
      </w:r>
      <w:r w:rsidRPr="00DE3D9B">
        <w:rPr>
          <w:color w:val="auto"/>
        </w:rPr>
        <w:t>способностью осуществлять и корректировать технологические процессы при строительстве, ремонте и эксплуатации скважин различного назначения и профиля ствола на суше и на море, транспорте и хранении углеводородного сырья</w:t>
      </w:r>
    </w:p>
    <w:p w:rsidR="00DE3D9B" w:rsidRPr="008F0285" w:rsidRDefault="00DE3D9B" w:rsidP="00DE3D9B">
      <w:pPr>
        <w:pStyle w:val="Default"/>
        <w:contextualSpacing/>
        <w:jc w:val="both"/>
        <w:rPr>
          <w:color w:val="auto"/>
        </w:rPr>
      </w:pPr>
      <w:r>
        <w:rPr>
          <w:color w:val="auto"/>
        </w:rPr>
        <w:t>П</w:t>
      </w:r>
      <w:r w:rsidRPr="008F0285">
        <w:rPr>
          <w:color w:val="auto"/>
        </w:rPr>
        <w:t>К-</w:t>
      </w:r>
      <w:r>
        <w:rPr>
          <w:color w:val="auto"/>
        </w:rPr>
        <w:t>3</w:t>
      </w:r>
      <w:r w:rsidRPr="008F0285">
        <w:rPr>
          <w:color w:val="auto"/>
        </w:rPr>
        <w:t xml:space="preserve"> - </w:t>
      </w:r>
      <w:r w:rsidRPr="00166F98">
        <w:rPr>
          <w:color w:val="auto"/>
        </w:rPr>
        <w:t>способностью эксплуатировать и обслуживать технологическое оборудование, используемое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p>
    <w:p w:rsidR="00DE3D9B" w:rsidRDefault="00DE3D9B" w:rsidP="00DE3D9B">
      <w:pPr>
        <w:pStyle w:val="Default"/>
        <w:contextualSpacing/>
        <w:jc w:val="both"/>
        <w:rPr>
          <w:color w:val="auto"/>
        </w:rPr>
      </w:pPr>
      <w:r>
        <w:rPr>
          <w:color w:val="auto"/>
        </w:rPr>
        <w:t>П</w:t>
      </w:r>
      <w:r w:rsidRPr="008F0285">
        <w:rPr>
          <w:color w:val="auto"/>
        </w:rPr>
        <w:t>К-</w:t>
      </w:r>
      <w:r>
        <w:rPr>
          <w:color w:val="auto"/>
        </w:rPr>
        <w:t>4</w:t>
      </w:r>
      <w:r w:rsidRPr="008F0285">
        <w:rPr>
          <w:color w:val="auto"/>
        </w:rPr>
        <w:t xml:space="preserve"> - </w:t>
      </w:r>
      <w:r w:rsidRPr="00166F98">
        <w:rPr>
          <w:color w:val="auto"/>
        </w:rPr>
        <w:t>способностью оценивать риски и определять меры по обеспечению безопасности технологических процессов в нефтегазовом производстве</w:t>
      </w:r>
    </w:p>
    <w:p w:rsidR="00DE3D9B" w:rsidRPr="00DE3D9B" w:rsidRDefault="00DE3D9B" w:rsidP="00DE3D9B">
      <w:pPr>
        <w:pStyle w:val="Default"/>
        <w:contextualSpacing/>
        <w:jc w:val="both"/>
        <w:rPr>
          <w:color w:val="auto"/>
        </w:rPr>
      </w:pPr>
      <w:r>
        <w:rPr>
          <w:color w:val="auto"/>
        </w:rPr>
        <w:t>П</w:t>
      </w:r>
      <w:r w:rsidRPr="008F0285">
        <w:rPr>
          <w:color w:val="auto"/>
        </w:rPr>
        <w:t>К-</w:t>
      </w:r>
      <w:r>
        <w:rPr>
          <w:color w:val="auto"/>
        </w:rPr>
        <w:t>5</w:t>
      </w:r>
      <w:r w:rsidRPr="008F0285">
        <w:rPr>
          <w:color w:val="auto"/>
        </w:rPr>
        <w:t xml:space="preserve"> - </w:t>
      </w:r>
      <w:r w:rsidRPr="00DE3D9B">
        <w:rPr>
          <w:color w:val="auto"/>
        </w:rPr>
        <w:t>способностью применять в практической деятельности принципы рационального использования природных ресурсов и защиты окружающей среды</w:t>
      </w:r>
    </w:p>
    <w:p w:rsidR="00DE3D9B" w:rsidRPr="001D79A0" w:rsidRDefault="00DE3D9B" w:rsidP="00DE3D9B">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DE3D9B" w:rsidRPr="00DE3D9B" w:rsidRDefault="00DE3D9B" w:rsidP="00DA14A2">
      <w:pPr>
        <w:tabs>
          <w:tab w:val="left" w:pos="993"/>
        </w:tabs>
        <w:spacing w:after="0" w:line="240" w:lineRule="auto"/>
        <w:ind w:firstLine="709"/>
        <w:contextualSpacing/>
        <w:jc w:val="both"/>
        <w:rPr>
          <w:rFonts w:ascii="Times New Roman" w:hAnsi="Times New Roman" w:cs="Times New Roman"/>
          <w:b/>
          <w:sz w:val="24"/>
          <w:szCs w:val="24"/>
        </w:rPr>
      </w:pPr>
      <w:r w:rsidRPr="00DE3D9B">
        <w:rPr>
          <w:rFonts w:ascii="Times New Roman" w:hAnsi="Times New Roman" w:cs="Times New Roman"/>
          <w:b/>
          <w:sz w:val="24"/>
          <w:szCs w:val="24"/>
        </w:rPr>
        <w:t>знать:</w:t>
      </w:r>
    </w:p>
    <w:p w:rsidR="00DA14A2" w:rsidRDefault="00DA14A2" w:rsidP="00DA14A2">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устройство и принцип действия технологического оборудования, используемых при приёме, хранении и отпуска нефти и нефтепродуктов, правила технической эксплуатации нефтебаз, технологических трубопроводов и насосных станций, методы борьбы с потерями нефтепродуктов.</w:t>
      </w:r>
    </w:p>
    <w:p w:rsidR="00DE3D9B" w:rsidRPr="001D79A0" w:rsidRDefault="00DE3D9B" w:rsidP="00DA14A2">
      <w:pPr>
        <w:tabs>
          <w:tab w:val="left" w:pos="993"/>
        </w:tabs>
        <w:spacing w:after="0" w:line="240" w:lineRule="auto"/>
        <w:ind w:firstLine="709"/>
        <w:contextualSpacing/>
        <w:jc w:val="both"/>
        <w:rPr>
          <w:rFonts w:ascii="Times New Roman" w:hAnsi="Times New Roman" w:cs="Times New Roman"/>
          <w:b/>
          <w:sz w:val="24"/>
          <w:szCs w:val="24"/>
        </w:rPr>
      </w:pPr>
      <w:r w:rsidRPr="001D79A0">
        <w:rPr>
          <w:rFonts w:ascii="Times New Roman" w:hAnsi="Times New Roman" w:cs="Times New Roman"/>
          <w:b/>
          <w:sz w:val="24"/>
          <w:szCs w:val="24"/>
        </w:rPr>
        <w:t>уметь:</w:t>
      </w:r>
    </w:p>
    <w:p w:rsidR="00DA14A2" w:rsidRDefault="00DA14A2" w:rsidP="00DA14A2">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самостоятельно приобретать новые знания, используя современные образовательные и информационные технологии, использовать основные законы естественнонаучных дисциплин в профессиональной деятельности, применять процессный подход в практической деятельности, сочетать теорию и практику, эксплуатировать и обслуживать технологическое оборудование, используемое при приёме, хранении и отпуске нефти и нефтепродуктов, правильно подбирать технологическое оборудование для конкретных условий и параметрам.</w:t>
      </w:r>
    </w:p>
    <w:p w:rsidR="00DE3D9B" w:rsidRPr="00E048B3" w:rsidRDefault="00DE3D9B" w:rsidP="00DA14A2">
      <w:pPr>
        <w:tabs>
          <w:tab w:val="left" w:pos="993"/>
        </w:tabs>
        <w:spacing w:after="0" w:line="240" w:lineRule="auto"/>
        <w:ind w:firstLine="709"/>
        <w:contextualSpacing/>
        <w:jc w:val="both"/>
        <w:rPr>
          <w:rFonts w:ascii="Times New Roman" w:hAnsi="Times New Roman" w:cs="Times New Roman"/>
          <w:b/>
          <w:sz w:val="24"/>
          <w:szCs w:val="24"/>
        </w:rPr>
      </w:pPr>
      <w:r w:rsidRPr="00E048B3">
        <w:rPr>
          <w:rFonts w:ascii="Times New Roman" w:hAnsi="Times New Roman" w:cs="Times New Roman"/>
          <w:b/>
          <w:sz w:val="24"/>
          <w:szCs w:val="24"/>
        </w:rPr>
        <w:t>владеть:</w:t>
      </w:r>
    </w:p>
    <w:p w:rsidR="00DA14A2" w:rsidRDefault="00DA14A2" w:rsidP="00DA14A2">
      <w:pPr>
        <w:spacing w:after="0" w:line="240" w:lineRule="auto"/>
        <w:ind w:firstLine="709"/>
        <w:jc w:val="both"/>
        <w:rPr>
          <w:rFonts w:ascii="Times New Roman" w:hAnsi="Times New Roman"/>
          <w:sz w:val="24"/>
          <w:szCs w:val="24"/>
        </w:rPr>
      </w:pPr>
      <w:r>
        <w:rPr>
          <w:rFonts w:ascii="Times New Roman" w:hAnsi="Times New Roman"/>
          <w:sz w:val="24"/>
          <w:szCs w:val="24"/>
        </w:rPr>
        <w:t>основными знаниями по расчёту технологических трубопроводов, насосных станций, технологического оборудования резервуарных парков и автоматизированных систем налива.</w:t>
      </w:r>
    </w:p>
    <w:p w:rsidR="00233F70" w:rsidRDefault="00DE3D9B" w:rsidP="00233F70">
      <w:pPr>
        <w:tabs>
          <w:tab w:val="left" w:pos="993"/>
        </w:tabs>
        <w:spacing w:after="0" w:line="240" w:lineRule="auto"/>
        <w:ind w:firstLine="709"/>
        <w:contextualSpacing/>
        <w:jc w:val="both"/>
        <w:rPr>
          <w:rFonts w:ascii="Times New Roman" w:hAnsi="Times New Roman"/>
          <w:sz w:val="24"/>
          <w:szCs w:val="24"/>
        </w:rPr>
      </w:pP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r w:rsidR="00233F70">
        <w:rPr>
          <w:rFonts w:ascii="Times New Roman" w:hAnsi="Times New Roman"/>
          <w:sz w:val="24"/>
          <w:szCs w:val="24"/>
        </w:rPr>
        <w:t>Устройство и принцип действия технологического оборудования, используемых при приёме, хранении и отпуска нефти и нефтепродуктов, правила технической эксплуатации нефтебаз, технологических трубопроводов и насосных станций, методы борьбы с потерями нефтепродуктов.</w:t>
      </w:r>
    </w:p>
    <w:p w:rsidR="00DE3D9B" w:rsidRPr="008F0285" w:rsidRDefault="00DE3D9B" w:rsidP="00DE3D9B">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DE3D9B" w:rsidRPr="008F0285" w:rsidRDefault="00DE3D9B" w:rsidP="00DE3D9B">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DE3D9B" w:rsidRPr="008F0285" w:rsidRDefault="00DE3D9B" w:rsidP="00DE3D9B">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DE3D9B" w:rsidP="00144136">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DE3D9B" w:rsidRDefault="00DE3D9B" w:rsidP="00144136">
      <w:pPr>
        <w:pStyle w:val="31"/>
        <w:tabs>
          <w:tab w:val="num" w:pos="0"/>
        </w:tabs>
        <w:spacing w:after="0"/>
        <w:contextualSpacing/>
        <w:jc w:val="both"/>
      </w:pPr>
    </w:p>
    <w:p w:rsidR="00DE3D9B" w:rsidRPr="00E428E9" w:rsidRDefault="00DE3D9B" w:rsidP="00DE3D9B">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DE3D9B" w:rsidRPr="00E428E9" w:rsidRDefault="00DE3D9B" w:rsidP="00DE3D9B">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DE3D9B" w:rsidRPr="00DE3D9B" w:rsidRDefault="00DE3D9B" w:rsidP="00DE3D9B">
      <w:pPr>
        <w:spacing w:after="0" w:line="240" w:lineRule="auto"/>
        <w:contextualSpacing/>
        <w:jc w:val="center"/>
        <w:rPr>
          <w:rFonts w:ascii="Times New Roman" w:hAnsi="Times New Roman" w:cs="Times New Roman"/>
          <w:b/>
          <w:sz w:val="24"/>
        </w:rPr>
      </w:pPr>
      <w:r w:rsidRPr="00166F98">
        <w:rPr>
          <w:rFonts w:ascii="Times New Roman" w:hAnsi="Times New Roman" w:cs="Times New Roman"/>
          <w:b/>
          <w:sz w:val="24"/>
          <w:szCs w:val="24"/>
        </w:rPr>
        <w:t>Б.1.В.ОД.</w:t>
      </w:r>
      <w:r>
        <w:rPr>
          <w:rFonts w:ascii="Times New Roman" w:hAnsi="Times New Roman" w:cs="Times New Roman"/>
          <w:b/>
          <w:sz w:val="24"/>
          <w:szCs w:val="24"/>
        </w:rPr>
        <w:t>17</w:t>
      </w:r>
      <w:r w:rsidRPr="00166F98">
        <w:rPr>
          <w:rFonts w:ascii="Times New Roman" w:hAnsi="Times New Roman" w:cs="Times New Roman"/>
          <w:b/>
          <w:sz w:val="24"/>
        </w:rPr>
        <w:t xml:space="preserve"> </w:t>
      </w:r>
      <w:r w:rsidRPr="00DE3D9B">
        <w:rPr>
          <w:rFonts w:ascii="Times New Roman" w:hAnsi="Times New Roman" w:cs="Times New Roman"/>
          <w:b/>
          <w:sz w:val="24"/>
        </w:rPr>
        <w:t>«</w:t>
      </w:r>
      <w:r w:rsidRPr="00DE3D9B">
        <w:rPr>
          <w:rFonts w:ascii="Times New Roman" w:hAnsi="Times New Roman" w:cs="Times New Roman"/>
          <w:b/>
          <w:sz w:val="24"/>
          <w:szCs w:val="24"/>
        </w:rPr>
        <w:t>Основы автоматизации технологических процессов нефтегазового производства</w:t>
      </w:r>
      <w:r w:rsidRPr="00DE3D9B">
        <w:rPr>
          <w:rFonts w:ascii="Times New Roman" w:hAnsi="Times New Roman" w:cs="Times New Roman"/>
          <w:b/>
          <w:sz w:val="24"/>
        </w:rPr>
        <w:t>»</w:t>
      </w:r>
    </w:p>
    <w:p w:rsidR="00DE3D9B" w:rsidRDefault="00DE3D9B" w:rsidP="00DE3D9B">
      <w:pPr>
        <w:spacing w:after="0" w:line="240" w:lineRule="auto"/>
        <w:contextualSpacing/>
        <w:jc w:val="right"/>
        <w:rPr>
          <w:rFonts w:ascii="Times New Roman" w:hAnsi="Times New Roman" w:cs="Times New Roman"/>
          <w:sz w:val="24"/>
          <w:szCs w:val="24"/>
        </w:rPr>
      </w:pPr>
    </w:p>
    <w:p w:rsidR="00DE3D9B" w:rsidRPr="008F0285" w:rsidRDefault="00DE3D9B" w:rsidP="00DE3D9B">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DE3D9B" w:rsidRPr="008F0285" w:rsidRDefault="00533371" w:rsidP="00DE3D9B">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Бердыев С.С.</w:t>
      </w:r>
    </w:p>
    <w:p w:rsidR="00DE3D9B" w:rsidRPr="008F0285" w:rsidRDefault="00DE3D9B" w:rsidP="00DE3D9B">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Старший преподаватель кафедры нефтегазового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DE3D9B" w:rsidRPr="008F0285" w:rsidTr="00DA14A2">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DE3D9B" w:rsidRPr="008F0285" w:rsidRDefault="00DE3D9B"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DE3D9B" w:rsidRPr="008F0285" w:rsidTr="00DA14A2">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DE3D9B" w:rsidRPr="008F0285" w:rsidRDefault="00DE3D9B"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DE3D9B" w:rsidRPr="008F0285" w:rsidTr="00DA14A2">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DE3D9B" w:rsidRPr="008F0285" w:rsidRDefault="00DE3D9B"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DE3D9B" w:rsidRPr="008F0285" w:rsidTr="00DA14A2">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lastRenderedPageBreak/>
              <w:t>Цикл, раздел учебного плана</w:t>
            </w:r>
          </w:p>
        </w:tc>
        <w:tc>
          <w:tcPr>
            <w:tcW w:w="5954" w:type="dxa"/>
          </w:tcPr>
          <w:p w:rsidR="00DE3D9B" w:rsidRPr="008F0285" w:rsidRDefault="00DE3D9B" w:rsidP="00DA14A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 Вариативная часть</w:t>
            </w:r>
          </w:p>
        </w:tc>
      </w:tr>
      <w:tr w:rsidR="00DE3D9B" w:rsidRPr="008F0285" w:rsidTr="00DA14A2">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DE3D9B" w:rsidRPr="00DE3D9B" w:rsidRDefault="00DE3D9B"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V</w:t>
            </w:r>
          </w:p>
        </w:tc>
      </w:tr>
      <w:tr w:rsidR="00DE3D9B" w:rsidRPr="008F0285" w:rsidTr="00DA14A2">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DE3D9B" w:rsidRPr="00F8180B" w:rsidRDefault="00DE3D9B"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DE3D9B" w:rsidRPr="008F0285" w:rsidTr="00DA14A2">
        <w:trPr>
          <w:trHeight w:val="543"/>
        </w:trPr>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DE3D9B" w:rsidRPr="008F0285" w:rsidRDefault="00DE3D9B"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DE3D9B" w:rsidRPr="008F0285" w:rsidTr="00DA14A2">
        <w:tc>
          <w:tcPr>
            <w:tcW w:w="3510" w:type="dxa"/>
          </w:tcPr>
          <w:p w:rsidR="00DE3D9B" w:rsidRPr="008F0285" w:rsidRDefault="00DE3D9B" w:rsidP="00DA14A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DE3D9B" w:rsidRPr="00F8180B" w:rsidRDefault="00DE3D9B"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144</w:t>
            </w:r>
          </w:p>
        </w:tc>
      </w:tr>
      <w:tr w:rsidR="00DE3D9B" w:rsidRPr="008F0285" w:rsidTr="00DA14A2">
        <w:tc>
          <w:tcPr>
            <w:tcW w:w="3510" w:type="dxa"/>
          </w:tcPr>
          <w:p w:rsidR="00DE3D9B" w:rsidRPr="008F0285" w:rsidRDefault="00DE3D9B" w:rsidP="00DA14A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DE3D9B" w:rsidRPr="00DE3D9B" w:rsidRDefault="00DE3D9B"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78</w:t>
            </w:r>
          </w:p>
        </w:tc>
      </w:tr>
      <w:tr w:rsidR="00DE3D9B" w:rsidRPr="008F0285" w:rsidTr="00DA14A2">
        <w:tc>
          <w:tcPr>
            <w:tcW w:w="3510" w:type="dxa"/>
          </w:tcPr>
          <w:p w:rsidR="00DE3D9B" w:rsidRPr="008F0285" w:rsidRDefault="00DE3D9B"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DE3D9B" w:rsidRPr="00DE3D9B" w:rsidRDefault="00DE3D9B"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r>
      <w:tr w:rsidR="00DE3D9B" w:rsidRPr="008F0285" w:rsidTr="00DA14A2">
        <w:tc>
          <w:tcPr>
            <w:tcW w:w="3510" w:type="dxa"/>
          </w:tcPr>
          <w:p w:rsidR="00DE3D9B" w:rsidRPr="008F0285" w:rsidRDefault="00DE3D9B"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DE3D9B" w:rsidRPr="00DE3D9B" w:rsidRDefault="00DE3D9B"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DE3D9B" w:rsidRPr="008F0285" w:rsidTr="00DA14A2">
        <w:tc>
          <w:tcPr>
            <w:tcW w:w="3510" w:type="dxa"/>
          </w:tcPr>
          <w:p w:rsidR="00DE3D9B" w:rsidRPr="008F0285" w:rsidRDefault="00DE3D9B" w:rsidP="00DA14A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DE3D9B" w:rsidRPr="008F0285" w:rsidRDefault="00DE3D9B" w:rsidP="00DA14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r>
    </w:tbl>
    <w:p w:rsidR="00DE3D9B" w:rsidRPr="00A60A7B" w:rsidRDefault="00DE3D9B" w:rsidP="00DE3D9B">
      <w:pPr>
        <w:spacing w:after="0" w:line="240" w:lineRule="auto"/>
        <w:ind w:firstLine="708"/>
        <w:contextualSpacing/>
        <w:jc w:val="both"/>
        <w:rPr>
          <w:rFonts w:ascii="Times New Roman" w:hAnsi="Times New Roman" w:cs="Times New Roman"/>
          <w:sz w:val="24"/>
          <w:szCs w:val="24"/>
        </w:rPr>
      </w:pPr>
    </w:p>
    <w:p w:rsidR="00DE3D9B" w:rsidRPr="00395456" w:rsidRDefault="00DE3D9B" w:rsidP="00DE3D9B">
      <w:pPr>
        <w:shd w:val="clear" w:color="auto" w:fill="FFFFFF"/>
        <w:spacing w:after="0" w:line="240" w:lineRule="auto"/>
        <w:ind w:firstLine="709"/>
        <w:jc w:val="both"/>
        <w:rPr>
          <w:rFonts w:ascii="Times New Roman" w:hAnsi="Times New Roman" w:cs="Times New Roman"/>
          <w:bCs/>
          <w:sz w:val="24"/>
        </w:rPr>
      </w:pPr>
      <w:r w:rsidRPr="00A60A7B">
        <w:rPr>
          <w:rFonts w:ascii="Times New Roman" w:hAnsi="Times New Roman" w:cs="Times New Roman"/>
          <w:b/>
          <w:sz w:val="24"/>
          <w:szCs w:val="24"/>
        </w:rPr>
        <w:t xml:space="preserve">Цели освоения дисциплины - </w:t>
      </w:r>
      <w:r w:rsidR="00233F70">
        <w:rPr>
          <w:rFonts w:ascii="Times New Roman" w:hAnsi="Times New Roman" w:cs="Times New Roman"/>
          <w:sz w:val="24"/>
        </w:rPr>
        <w:t>п</w:t>
      </w:r>
      <w:r w:rsidR="00233F70" w:rsidRPr="00233F70">
        <w:rPr>
          <w:rFonts w:ascii="Times New Roman" w:hAnsi="Times New Roman" w:cs="Times New Roman"/>
          <w:sz w:val="24"/>
        </w:rPr>
        <w:t>риобретение и освоение студентами теоретических основ автоматизированного проектирования, ознакомление с принципами построения современных САПР и получение навыков при решении инженерных задач проектирования сложных технических систем с помощью САПР. Формирование у студентов теоретических и практических знаний в области разработки систем автоматизированного проектирования.</w:t>
      </w:r>
    </w:p>
    <w:p w:rsidR="00DE3D9B" w:rsidRPr="008F0285" w:rsidRDefault="00DE3D9B" w:rsidP="00DE3D9B">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DE3D9B" w:rsidRDefault="00454BAB" w:rsidP="00DE3D9B">
      <w:pPr>
        <w:pStyle w:val="Default"/>
        <w:contextualSpacing/>
        <w:jc w:val="both"/>
        <w:rPr>
          <w:color w:val="auto"/>
        </w:rPr>
      </w:pPr>
      <w:r>
        <w:rPr>
          <w:color w:val="auto"/>
        </w:rPr>
        <w:t>О</w:t>
      </w:r>
      <w:r w:rsidR="00DE3D9B">
        <w:rPr>
          <w:color w:val="auto"/>
        </w:rPr>
        <w:t>П</w:t>
      </w:r>
      <w:r w:rsidR="00DE3D9B" w:rsidRPr="008F0285">
        <w:rPr>
          <w:color w:val="auto"/>
        </w:rPr>
        <w:t>К-</w:t>
      </w:r>
      <w:r>
        <w:rPr>
          <w:color w:val="auto"/>
        </w:rPr>
        <w:t>1</w:t>
      </w:r>
      <w:r w:rsidR="00DE3D9B" w:rsidRPr="008F0285">
        <w:rPr>
          <w:color w:val="auto"/>
        </w:rPr>
        <w:t xml:space="preserve"> - </w:t>
      </w:r>
      <w:r w:rsidRPr="00454BAB">
        <w:rPr>
          <w:color w:val="auto"/>
        </w:rPr>
        <w:t>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rsidR="00454BAB" w:rsidRPr="008F0285" w:rsidRDefault="00454BAB" w:rsidP="00454BAB">
      <w:pPr>
        <w:pStyle w:val="Default"/>
        <w:contextualSpacing/>
        <w:jc w:val="both"/>
        <w:rPr>
          <w:color w:val="auto"/>
        </w:rPr>
      </w:pPr>
      <w:r>
        <w:rPr>
          <w:color w:val="auto"/>
        </w:rPr>
        <w:t>ОП</w:t>
      </w:r>
      <w:r w:rsidRPr="008F0285">
        <w:rPr>
          <w:color w:val="auto"/>
        </w:rPr>
        <w:t>К-</w:t>
      </w:r>
      <w:r>
        <w:rPr>
          <w:color w:val="auto"/>
        </w:rPr>
        <w:t>5</w:t>
      </w:r>
      <w:r w:rsidRPr="008F0285">
        <w:rPr>
          <w:color w:val="auto"/>
        </w:rPr>
        <w:t xml:space="preserve"> - </w:t>
      </w:r>
      <w:r w:rsidRPr="00454BAB">
        <w:rPr>
          <w:color w:val="auto"/>
        </w:rPr>
        <w:t>способностью составлять и оформлять научно-техническую и служебную документацию</w:t>
      </w:r>
    </w:p>
    <w:p w:rsidR="00DE3D9B" w:rsidRPr="008F0285" w:rsidRDefault="00DE3D9B" w:rsidP="00DE3D9B">
      <w:pPr>
        <w:pStyle w:val="Default"/>
        <w:contextualSpacing/>
        <w:jc w:val="both"/>
        <w:rPr>
          <w:color w:val="auto"/>
        </w:rPr>
      </w:pPr>
      <w:r>
        <w:rPr>
          <w:color w:val="auto"/>
        </w:rPr>
        <w:t>П</w:t>
      </w:r>
      <w:r w:rsidRPr="008F0285">
        <w:rPr>
          <w:color w:val="auto"/>
        </w:rPr>
        <w:t>К-</w:t>
      </w:r>
      <w:r w:rsidR="00454BAB">
        <w:rPr>
          <w:color w:val="auto"/>
        </w:rPr>
        <w:t>1</w:t>
      </w:r>
      <w:r w:rsidRPr="008F0285">
        <w:rPr>
          <w:color w:val="auto"/>
        </w:rPr>
        <w:t xml:space="preserve"> - </w:t>
      </w:r>
      <w:r w:rsidR="00454BAB" w:rsidRPr="00454BAB">
        <w:rPr>
          <w:color w:val="auto"/>
        </w:rPr>
        <w:t>способностью применять процессный подход в практической деятельности, сочетать теорию и практику</w:t>
      </w:r>
    </w:p>
    <w:p w:rsidR="00DE3D9B" w:rsidRDefault="00DE3D9B" w:rsidP="00DE3D9B">
      <w:pPr>
        <w:pStyle w:val="Default"/>
        <w:contextualSpacing/>
        <w:jc w:val="both"/>
        <w:rPr>
          <w:color w:val="auto"/>
        </w:rPr>
      </w:pPr>
      <w:r>
        <w:rPr>
          <w:color w:val="auto"/>
        </w:rPr>
        <w:t>П</w:t>
      </w:r>
      <w:r w:rsidRPr="008F0285">
        <w:rPr>
          <w:color w:val="auto"/>
        </w:rPr>
        <w:t>К-</w:t>
      </w:r>
      <w:r w:rsidR="00454BAB">
        <w:rPr>
          <w:color w:val="auto"/>
        </w:rPr>
        <w:t xml:space="preserve">6 </w:t>
      </w:r>
      <w:r w:rsidRPr="008F0285">
        <w:rPr>
          <w:color w:val="auto"/>
        </w:rPr>
        <w:t xml:space="preserve">- </w:t>
      </w:r>
      <w:r w:rsidR="00454BAB" w:rsidRPr="00454BAB">
        <w:rPr>
          <w:color w:val="auto"/>
        </w:rPr>
        <w:t>способностью обоснованно применять методы метрологии и стандартизации</w:t>
      </w:r>
    </w:p>
    <w:p w:rsidR="00454BAB" w:rsidRPr="00DE3D9B" w:rsidRDefault="00454BAB" w:rsidP="00454BAB">
      <w:pPr>
        <w:pStyle w:val="Default"/>
        <w:contextualSpacing/>
        <w:jc w:val="both"/>
        <w:rPr>
          <w:color w:val="auto"/>
        </w:rPr>
      </w:pPr>
      <w:r>
        <w:rPr>
          <w:color w:val="auto"/>
        </w:rPr>
        <w:t>П</w:t>
      </w:r>
      <w:r w:rsidRPr="008F0285">
        <w:rPr>
          <w:color w:val="auto"/>
        </w:rPr>
        <w:t>К-</w:t>
      </w:r>
      <w:r>
        <w:rPr>
          <w:color w:val="auto"/>
        </w:rPr>
        <w:t xml:space="preserve">15 </w:t>
      </w:r>
      <w:r w:rsidRPr="008F0285">
        <w:rPr>
          <w:color w:val="auto"/>
        </w:rPr>
        <w:t xml:space="preserve">- </w:t>
      </w:r>
      <w:r w:rsidRPr="00454BAB">
        <w:rPr>
          <w:color w:val="auto"/>
        </w:rPr>
        <w:t>способностью выбирать и применять соответствующие методы моделирования физических, химических и технологических процессов</w:t>
      </w:r>
    </w:p>
    <w:p w:rsidR="00DE3D9B" w:rsidRPr="001D79A0" w:rsidRDefault="00DE3D9B" w:rsidP="00DE3D9B">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DE3D9B" w:rsidRPr="00DE3D9B" w:rsidRDefault="00DE3D9B" w:rsidP="00DE3D9B">
      <w:pPr>
        <w:tabs>
          <w:tab w:val="left" w:pos="993"/>
        </w:tabs>
        <w:spacing w:after="0" w:line="240" w:lineRule="auto"/>
        <w:ind w:firstLine="709"/>
        <w:contextualSpacing/>
        <w:jc w:val="both"/>
        <w:rPr>
          <w:rFonts w:ascii="Times New Roman" w:hAnsi="Times New Roman" w:cs="Times New Roman"/>
          <w:b/>
          <w:sz w:val="24"/>
          <w:szCs w:val="24"/>
        </w:rPr>
      </w:pPr>
      <w:r w:rsidRPr="00DE3D9B">
        <w:rPr>
          <w:rFonts w:ascii="Times New Roman" w:hAnsi="Times New Roman" w:cs="Times New Roman"/>
          <w:b/>
          <w:sz w:val="24"/>
          <w:szCs w:val="24"/>
        </w:rPr>
        <w:t>знать:</w:t>
      </w:r>
    </w:p>
    <w:p w:rsidR="00233F70" w:rsidRPr="00233F70" w:rsidRDefault="00233F70" w:rsidP="00233F70">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33F70">
        <w:rPr>
          <w:rFonts w:ascii="Times New Roman" w:hAnsi="Times New Roman" w:cs="Times New Roman"/>
          <w:sz w:val="24"/>
          <w:szCs w:val="24"/>
        </w:rPr>
        <w:t xml:space="preserve">современные системы автоматизированного проектирования. общая терминология САПР; российские и зарубежные системы автоматизированного проектирования, их функциональность и возможность использования при проектировании измерительных устройств; структура САПР, подсистемы САПР; виды обеспечения САПР; взаимодействие подсистем САПР в процессе автоматизированного проектирования; автоматизация проектных процедур; разработка структуры САПР; разработка САПР различ-ного назначения; использование разработанной САПР для проектирования конкретных изделий. </w:t>
      </w:r>
    </w:p>
    <w:p w:rsidR="00DE3D9B" w:rsidRPr="00233F70" w:rsidRDefault="00DE3D9B" w:rsidP="00233F70">
      <w:pPr>
        <w:tabs>
          <w:tab w:val="left" w:pos="993"/>
        </w:tabs>
        <w:spacing w:after="0" w:line="240" w:lineRule="auto"/>
        <w:ind w:firstLine="709"/>
        <w:contextualSpacing/>
        <w:jc w:val="both"/>
        <w:rPr>
          <w:rFonts w:ascii="Times New Roman" w:hAnsi="Times New Roman" w:cs="Times New Roman"/>
          <w:b/>
          <w:sz w:val="24"/>
          <w:szCs w:val="24"/>
        </w:rPr>
      </w:pPr>
      <w:r w:rsidRPr="00233F70">
        <w:rPr>
          <w:rFonts w:ascii="Times New Roman" w:hAnsi="Times New Roman" w:cs="Times New Roman"/>
          <w:b/>
          <w:sz w:val="24"/>
          <w:szCs w:val="24"/>
        </w:rPr>
        <w:t>уметь:</w:t>
      </w:r>
    </w:p>
    <w:p w:rsidR="00233F70" w:rsidRPr="00233F70" w:rsidRDefault="00233F70" w:rsidP="00233F70">
      <w:pPr>
        <w:tabs>
          <w:tab w:val="left" w:pos="993"/>
        </w:tabs>
        <w:spacing w:after="0" w:line="240" w:lineRule="auto"/>
        <w:ind w:firstLine="709"/>
        <w:contextualSpacing/>
        <w:jc w:val="both"/>
        <w:rPr>
          <w:rFonts w:ascii="Times New Roman" w:hAnsi="Times New Roman" w:cs="Times New Roman"/>
          <w:sz w:val="24"/>
          <w:szCs w:val="24"/>
        </w:rPr>
      </w:pPr>
      <w:r w:rsidRPr="00233F70">
        <w:rPr>
          <w:rFonts w:ascii="Times New Roman" w:hAnsi="Times New Roman" w:cs="Times New Roman"/>
          <w:sz w:val="24"/>
          <w:szCs w:val="24"/>
        </w:rPr>
        <w:t xml:space="preserve">- использовать программное обеспечение промышленных автоматизированных систем для поддержки современного цикла проектных работ: -построить модель процесса; -выпускать графическую рабочую документацию. Проводить обоснованный выбор методов автоматизированного проектирования при рациональном распределении функций между человеком и ЭВМ, разработка САПР и ее использование для проектирования конкретных изделий. Предметом автоматизации проектирования являются формализация проектных процедур, структурирование и типизация процессов проектирования, постановки, модели, методы и алгоритмы решения проектных задач, способы построения технических средств, создания языков, описания программ, банков данных, а также вопросы их объединения в единую проектирующую систему. </w:t>
      </w:r>
    </w:p>
    <w:p w:rsidR="00DE3D9B" w:rsidRPr="00233F70" w:rsidRDefault="00DE3D9B" w:rsidP="00233F70">
      <w:pPr>
        <w:tabs>
          <w:tab w:val="left" w:pos="993"/>
        </w:tabs>
        <w:spacing w:after="0" w:line="240" w:lineRule="auto"/>
        <w:ind w:firstLine="709"/>
        <w:contextualSpacing/>
        <w:jc w:val="both"/>
        <w:rPr>
          <w:rFonts w:ascii="Times New Roman" w:hAnsi="Times New Roman" w:cs="Times New Roman"/>
          <w:b/>
          <w:sz w:val="24"/>
          <w:szCs w:val="24"/>
        </w:rPr>
      </w:pPr>
      <w:r w:rsidRPr="00233F70">
        <w:rPr>
          <w:rFonts w:ascii="Times New Roman" w:hAnsi="Times New Roman" w:cs="Times New Roman"/>
          <w:b/>
          <w:sz w:val="24"/>
          <w:szCs w:val="24"/>
        </w:rPr>
        <w:t>владеть:</w:t>
      </w:r>
    </w:p>
    <w:p w:rsidR="00233F70" w:rsidRPr="00233F70" w:rsidRDefault="00233F70" w:rsidP="00233F70">
      <w:pPr>
        <w:spacing w:after="0" w:line="240" w:lineRule="auto"/>
        <w:ind w:firstLine="709"/>
        <w:jc w:val="both"/>
        <w:rPr>
          <w:rFonts w:ascii="Times New Roman" w:hAnsi="Times New Roman" w:cs="Times New Roman"/>
          <w:sz w:val="24"/>
          <w:szCs w:val="24"/>
        </w:rPr>
      </w:pPr>
      <w:r w:rsidRPr="00233F70">
        <w:rPr>
          <w:rFonts w:ascii="Times New Roman" w:hAnsi="Times New Roman" w:cs="Times New Roman"/>
          <w:sz w:val="24"/>
          <w:szCs w:val="24"/>
        </w:rPr>
        <w:lastRenderedPageBreak/>
        <w:t xml:space="preserve">- разрабатывать оперативные планы проведения всех видов деятельности, связанной с исследованием, разработкой, проектированием, конструированием, реализацией и управлением технологическими процессами и производствами в области добычи, транспорта и хранения углеводородов; производственно-технологическая деятельность (ПТД): - применять инновационные методы для решения производственных задач; - конструировать и разрабатывать новые инновационные технологические процессы и оборудование нефтегазодобычи и транспорта нефти и газа; - анализировать возможные инновационные риски при внедрении новых технологий, оборудования, систем; - применять полученные знания для разработки проектных решений по управлению качеством в нефтегазовом производстве. </w:t>
      </w:r>
    </w:p>
    <w:p w:rsidR="00DE3D9B" w:rsidRPr="00DE3D9B" w:rsidRDefault="00DE3D9B" w:rsidP="00DE3D9B">
      <w:pPr>
        <w:spacing w:after="0" w:line="240" w:lineRule="auto"/>
        <w:jc w:val="both"/>
        <w:rPr>
          <w:rFonts w:ascii="Times New Roman" w:eastAsia="Times New Roman" w:hAnsi="Times New Roman" w:cs="Times New Roman"/>
          <w:bCs/>
          <w:color w:val="000000"/>
          <w:sz w:val="24"/>
          <w:szCs w:val="28"/>
        </w:rPr>
      </w:pP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r w:rsidR="00233F70" w:rsidRPr="00233F70">
        <w:rPr>
          <w:rFonts w:ascii="Times New Roman" w:hAnsi="Times New Roman" w:cs="Times New Roman"/>
          <w:sz w:val="24"/>
        </w:rPr>
        <w:t>Понятие автоматизированного и неавтоматизированного проектирования. Цель автоматизации проектирования. Объективная необходимость автоматизации проектирования технических объектов. Соотношение автоматизированного и неавтоматизированного проектирования.</w:t>
      </w:r>
    </w:p>
    <w:p w:rsidR="00DE3D9B" w:rsidRPr="008F0285" w:rsidRDefault="00DE3D9B" w:rsidP="00DE3D9B">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DE3D9B" w:rsidRPr="008F0285" w:rsidRDefault="00DE3D9B" w:rsidP="00DE3D9B">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DE3D9B" w:rsidRPr="008F0285" w:rsidRDefault="00DE3D9B" w:rsidP="00DE3D9B">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DE3D9B" w:rsidP="00144136">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DE3D9B" w:rsidRDefault="00DE3D9B" w:rsidP="00144136">
      <w:pPr>
        <w:pStyle w:val="31"/>
        <w:tabs>
          <w:tab w:val="num" w:pos="0"/>
        </w:tabs>
        <w:spacing w:after="0"/>
        <w:contextualSpacing/>
        <w:jc w:val="both"/>
      </w:pP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 xml:space="preserve"> «</w:t>
      </w:r>
      <w:r>
        <w:rPr>
          <w:rFonts w:ascii="Times New Roman" w:hAnsi="Times New Roman" w:cs="Times New Roman"/>
          <w:b/>
          <w:sz w:val="24"/>
          <w:szCs w:val="24"/>
        </w:rPr>
        <w:t>Физическая культура и спорт</w:t>
      </w:r>
      <w:r w:rsidRPr="00E428E9">
        <w:rPr>
          <w:rFonts w:ascii="Times New Roman" w:hAnsi="Times New Roman" w:cs="Times New Roman"/>
          <w:b/>
          <w:sz w:val="24"/>
        </w:rPr>
        <w:t>»</w:t>
      </w: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4437EC" w:rsidRDefault="00860C84" w:rsidP="00860C84">
      <w:pPr>
        <w:spacing w:after="0" w:line="240" w:lineRule="auto"/>
        <w:contextualSpacing/>
        <w:jc w:val="right"/>
        <w:rPr>
          <w:rFonts w:ascii="Times New Roman" w:hAnsi="Times New Roman" w:cs="Times New Roman"/>
          <w:i/>
          <w:sz w:val="28"/>
          <w:szCs w:val="24"/>
        </w:rPr>
      </w:pPr>
      <w:r>
        <w:rPr>
          <w:rFonts w:ascii="Times New Roman" w:hAnsi="Times New Roman" w:cs="Times New Roman"/>
          <w:i/>
          <w:sz w:val="24"/>
        </w:rPr>
        <w:t>Кладкин Н.Н.</w:t>
      </w:r>
    </w:p>
    <w:p w:rsidR="00860C84" w:rsidRPr="004437EC"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доцент</w:t>
      </w:r>
      <w:r w:rsidRPr="004437EC">
        <w:rPr>
          <w:rFonts w:ascii="Times New Roman" w:hAnsi="Times New Roman" w:cs="Times New Roman"/>
          <w:i/>
          <w:sz w:val="24"/>
          <w:szCs w:val="24"/>
          <w:u w:val="single"/>
        </w:rPr>
        <w:t xml:space="preserve"> кафедры </w:t>
      </w:r>
      <w:r>
        <w:rPr>
          <w:rFonts w:ascii="Times New Roman" w:hAnsi="Times New Roman" w:cs="Times New Roman"/>
          <w:i/>
          <w:sz w:val="24"/>
          <w:szCs w:val="24"/>
          <w:u w:val="single"/>
        </w:rPr>
        <w:t>ФВ</w:t>
      </w:r>
      <w:r w:rsidRPr="004437EC">
        <w:rPr>
          <w:rFonts w:ascii="Times New Roman" w:hAnsi="Times New Roman" w:cs="Times New Roman"/>
          <w:i/>
          <w:sz w:val="24"/>
          <w:szCs w:val="24"/>
          <w:u w:val="single"/>
        </w:rPr>
        <w:t xml:space="preserve"> </w:t>
      </w:r>
      <w:r>
        <w:rPr>
          <w:rFonts w:ascii="Times New Roman" w:hAnsi="Times New Roman" w:cs="Times New Roman"/>
          <w:i/>
          <w:sz w:val="24"/>
          <w:szCs w:val="24"/>
          <w:u w:val="single"/>
        </w:rPr>
        <w:t>ИФКиС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В.ОД Обязательные дисциплины вариативной части</w:t>
            </w:r>
          </w:p>
        </w:tc>
      </w:tr>
      <w:tr w:rsidR="00860C84" w:rsidRPr="008F0285" w:rsidTr="00954F4D">
        <w:trPr>
          <w:trHeight w:val="319"/>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I-VI</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2D67DB" w:rsidRDefault="00860C84" w:rsidP="00954F4D">
            <w:pPr>
              <w:spacing w:after="0" w:line="240" w:lineRule="auto"/>
              <w:contextualSpacing/>
              <w:jc w:val="center"/>
              <w:rPr>
                <w:rFonts w:ascii="Times New Roman" w:hAnsi="Times New Roman" w:cs="Times New Roman"/>
                <w:sz w:val="24"/>
                <w:szCs w:val="24"/>
              </w:rPr>
            </w:pP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6336B9"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2D67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328</w:t>
            </w:r>
          </w:p>
        </w:tc>
      </w:tr>
      <w:tr w:rsidR="00860C84" w:rsidRPr="008F0285" w:rsidTr="00954F4D">
        <w:trPr>
          <w:trHeight w:val="120"/>
        </w:trPr>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Default="00860C84" w:rsidP="00860C84">
      <w:pPr>
        <w:ind w:firstLine="540"/>
        <w:jc w:val="both"/>
        <w:rPr>
          <w:rFonts w:ascii="Calibri" w:eastAsia="Times New Roman" w:hAnsi="Calibri" w:cs="Times New Roman"/>
        </w:rPr>
      </w:pPr>
      <w:r w:rsidRPr="00A60A7B">
        <w:rPr>
          <w:rFonts w:ascii="Times New Roman" w:hAnsi="Times New Roman" w:cs="Times New Roman"/>
          <w:b/>
          <w:sz w:val="24"/>
          <w:szCs w:val="24"/>
        </w:rPr>
        <w:t>Цели освоения дисциплины</w:t>
      </w:r>
      <w:r>
        <w:rPr>
          <w:rFonts w:ascii="Times New Roman" w:hAnsi="Times New Roman" w:cs="Times New Roman"/>
          <w:b/>
          <w:sz w:val="24"/>
          <w:szCs w:val="24"/>
        </w:rPr>
        <w:t xml:space="preserve"> - </w:t>
      </w:r>
      <w:r w:rsidRPr="004E6AD7">
        <w:rPr>
          <w:rFonts w:ascii="Times New Roman" w:eastAsia="Times New Roman" w:hAnsi="Times New Roman" w:cs="Times New Roman"/>
          <w:sz w:val="24"/>
        </w:rPr>
        <w:t>формирование физической культуры личности и способности направленного использования разнообразных средств физической культуры, спорта для сохранения  и укрепления здоровья, психофизической подготовки и самоподготовки  к будущей жизни и профессиональной деятельности.</w:t>
      </w:r>
    </w:p>
    <w:p w:rsidR="00860C84" w:rsidRPr="004437EC" w:rsidRDefault="00860C84" w:rsidP="00860C84">
      <w:pPr>
        <w:spacing w:after="0" w:line="240" w:lineRule="auto"/>
        <w:ind w:firstLine="567"/>
        <w:contextualSpacing/>
        <w:jc w:val="both"/>
        <w:rPr>
          <w:rFonts w:ascii="Times New Roman" w:hAnsi="Times New Roman" w:cs="Times New Roman"/>
          <w:b/>
          <w:sz w:val="24"/>
        </w:rPr>
      </w:pPr>
      <w:r w:rsidRPr="004437EC">
        <w:rPr>
          <w:rFonts w:ascii="Times New Roman" w:hAnsi="Times New Roman" w:cs="Times New Roman"/>
          <w:b/>
          <w:sz w:val="24"/>
        </w:rPr>
        <w:t xml:space="preserve">2. </w:t>
      </w:r>
      <w:r w:rsidRPr="004437EC">
        <w:rPr>
          <w:rFonts w:ascii="Times New Roman" w:hAnsi="Times New Roman" w:cs="Times New Roman"/>
          <w:b/>
          <w:bCs/>
          <w:spacing w:val="-1"/>
          <w:sz w:val="24"/>
        </w:rPr>
        <w:t>Компетенции обучающегося, формируемые в результате освоения дисциплины</w:t>
      </w:r>
      <w:r w:rsidRPr="004437EC">
        <w:rPr>
          <w:rFonts w:ascii="Times New Roman" w:hAnsi="Times New Roman" w:cs="Times New Roman"/>
          <w:b/>
          <w:sz w:val="24"/>
        </w:rPr>
        <w:t xml:space="preserve">: </w:t>
      </w:r>
    </w:p>
    <w:p w:rsidR="00860C84" w:rsidRDefault="00860C84" w:rsidP="00860C84">
      <w:pPr>
        <w:pStyle w:val="Default"/>
        <w:contextualSpacing/>
        <w:jc w:val="both"/>
        <w:rPr>
          <w:color w:val="auto"/>
        </w:rPr>
      </w:pPr>
      <w:r>
        <w:rPr>
          <w:color w:val="auto"/>
        </w:rPr>
        <w:lastRenderedPageBreak/>
        <w:t>О</w:t>
      </w:r>
      <w:r w:rsidRPr="008F0285">
        <w:rPr>
          <w:color w:val="auto"/>
        </w:rPr>
        <w:t>К-</w:t>
      </w:r>
      <w:r>
        <w:rPr>
          <w:color w:val="auto"/>
        </w:rPr>
        <w:t>8</w:t>
      </w:r>
      <w:r w:rsidRPr="008F0285">
        <w:rPr>
          <w:color w:val="auto"/>
        </w:rPr>
        <w:t xml:space="preserve"> -</w:t>
      </w:r>
      <w:r w:rsidRPr="002D67DB">
        <w:t xml:space="preserve"> </w:t>
      </w:r>
      <w:r w:rsidRPr="004E6AD7">
        <w:rPr>
          <w:color w:val="auto"/>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860C84" w:rsidRDefault="00860C84" w:rsidP="00860C84">
      <w:pPr>
        <w:spacing w:after="0" w:line="240" w:lineRule="auto"/>
        <w:ind w:firstLine="708"/>
        <w:contextualSpacing/>
        <w:jc w:val="both"/>
        <w:rPr>
          <w:rFonts w:ascii="Times New Roman" w:hAnsi="Times New Roman" w:cs="Times New Roman"/>
          <w:sz w:val="24"/>
          <w:szCs w:val="24"/>
        </w:rPr>
      </w:pPr>
    </w:p>
    <w:p w:rsidR="00860C84" w:rsidRPr="001D79A0" w:rsidRDefault="00860C84" w:rsidP="00860C84">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860C84" w:rsidRPr="006336B9" w:rsidRDefault="00860C84" w:rsidP="00860C84">
      <w:pPr>
        <w:spacing w:after="0" w:line="240" w:lineRule="auto"/>
        <w:contextualSpacing/>
        <w:jc w:val="both"/>
        <w:rPr>
          <w:rFonts w:ascii="Times New Roman" w:eastAsia="Times New Roman" w:hAnsi="Times New Roman" w:cs="Times New Roman"/>
          <w:b/>
          <w:sz w:val="24"/>
        </w:rPr>
      </w:pPr>
      <w:r w:rsidRPr="006336B9">
        <w:rPr>
          <w:rFonts w:ascii="Times New Roman" w:eastAsia="Times New Roman" w:hAnsi="Times New Roman" w:cs="Times New Roman"/>
          <w:b/>
          <w:sz w:val="24"/>
        </w:rPr>
        <w:t>Знать:</w:t>
      </w:r>
    </w:p>
    <w:p w:rsidR="00860C84" w:rsidRPr="006336B9" w:rsidRDefault="00860C84" w:rsidP="00860C84">
      <w:pPr>
        <w:spacing w:after="0" w:line="240" w:lineRule="auto"/>
        <w:contextualSpacing/>
        <w:jc w:val="both"/>
        <w:rPr>
          <w:rFonts w:ascii="Times New Roman" w:eastAsia="Times New Roman" w:hAnsi="Times New Roman" w:cs="Times New Roman"/>
          <w:sz w:val="24"/>
        </w:rPr>
      </w:pPr>
      <w:r w:rsidRPr="006336B9">
        <w:rPr>
          <w:rFonts w:ascii="Times New Roman" w:eastAsia="Times New Roman" w:hAnsi="Times New Roman" w:cs="Times New Roman"/>
          <w:sz w:val="24"/>
        </w:rPr>
        <w:t xml:space="preserve"> основы физической культуры в общекультурной и профессиональной подготовке бакалавра, социально-биологические основы физической культуры, основы здорового образа жизни, роль физической культуры в обеспечении здоровья. </w:t>
      </w:r>
    </w:p>
    <w:p w:rsidR="00860C84" w:rsidRPr="006336B9" w:rsidRDefault="00860C84" w:rsidP="00860C84">
      <w:pPr>
        <w:spacing w:after="0" w:line="240" w:lineRule="auto"/>
        <w:contextualSpacing/>
        <w:jc w:val="both"/>
        <w:rPr>
          <w:rFonts w:ascii="Times New Roman" w:eastAsia="Times New Roman" w:hAnsi="Times New Roman" w:cs="Times New Roman"/>
          <w:b/>
          <w:sz w:val="24"/>
        </w:rPr>
      </w:pPr>
      <w:r w:rsidRPr="006336B9">
        <w:rPr>
          <w:rFonts w:ascii="Times New Roman" w:eastAsia="Times New Roman" w:hAnsi="Times New Roman" w:cs="Times New Roman"/>
          <w:b/>
          <w:sz w:val="24"/>
        </w:rPr>
        <w:t xml:space="preserve">Уметь: </w:t>
      </w:r>
    </w:p>
    <w:p w:rsidR="00860C84" w:rsidRPr="006336B9" w:rsidRDefault="00860C84" w:rsidP="00860C84">
      <w:pPr>
        <w:spacing w:after="0" w:line="240" w:lineRule="auto"/>
        <w:contextualSpacing/>
        <w:jc w:val="both"/>
        <w:rPr>
          <w:rFonts w:ascii="Times New Roman" w:eastAsia="Times New Roman" w:hAnsi="Times New Roman" w:cs="Times New Roman"/>
          <w:sz w:val="24"/>
        </w:rPr>
      </w:pPr>
      <w:r w:rsidRPr="006336B9">
        <w:rPr>
          <w:rFonts w:ascii="Times New Roman" w:eastAsia="Times New Roman" w:hAnsi="Times New Roman" w:cs="Times New Roman"/>
          <w:sz w:val="24"/>
        </w:rPr>
        <w:t>выполнять индивидуально подобранные комплексы оздоровительной и адаптивной (лечебной) физической культуры, комплексы упражнений атлетической гимнастики; выполнять простейшие приемы самоконтроля и релаксации.</w:t>
      </w:r>
    </w:p>
    <w:p w:rsidR="00860C84" w:rsidRPr="006336B9" w:rsidRDefault="00860C84" w:rsidP="00860C84">
      <w:pPr>
        <w:spacing w:after="0" w:line="240" w:lineRule="auto"/>
        <w:contextualSpacing/>
        <w:jc w:val="both"/>
        <w:rPr>
          <w:rFonts w:ascii="Times New Roman" w:eastAsia="Times New Roman" w:hAnsi="Times New Roman" w:cs="Times New Roman"/>
          <w:b/>
          <w:sz w:val="24"/>
        </w:rPr>
      </w:pPr>
      <w:r w:rsidRPr="006336B9">
        <w:rPr>
          <w:rFonts w:ascii="Times New Roman" w:eastAsia="Times New Roman" w:hAnsi="Times New Roman" w:cs="Times New Roman"/>
          <w:b/>
          <w:sz w:val="24"/>
        </w:rPr>
        <w:t>Владеть:</w:t>
      </w:r>
    </w:p>
    <w:p w:rsidR="00860C84" w:rsidRPr="006336B9" w:rsidRDefault="00860C84" w:rsidP="00860C84">
      <w:pPr>
        <w:spacing w:after="0" w:line="240" w:lineRule="auto"/>
        <w:contextualSpacing/>
        <w:jc w:val="both"/>
        <w:rPr>
          <w:rFonts w:ascii="Times New Roman" w:eastAsia="Times New Roman" w:hAnsi="Times New Roman" w:cs="Times New Roman"/>
          <w:sz w:val="24"/>
        </w:rPr>
      </w:pPr>
      <w:r w:rsidRPr="006336B9">
        <w:rPr>
          <w:rFonts w:ascii="Times New Roman" w:eastAsia="Times New Roman" w:hAnsi="Times New Roman" w:cs="Times New Roman"/>
          <w:sz w:val="24"/>
        </w:rPr>
        <w:t>средствами и методами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w:t>
      </w:r>
    </w:p>
    <w:p w:rsidR="00860C84" w:rsidRDefault="00860C84" w:rsidP="00860C84">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p>
    <w:p w:rsidR="00860C84" w:rsidRDefault="00860C84" w:rsidP="00860C84">
      <w:pPr>
        <w:pStyle w:val="2"/>
        <w:spacing w:after="0" w:line="240" w:lineRule="auto"/>
        <w:ind w:left="0" w:firstLine="567"/>
        <w:jc w:val="both"/>
      </w:pPr>
      <w:r>
        <w:t>Преподавание учебной дисциплины «Физическая культура» строится на следующих разделах и подразделах программы:</w:t>
      </w:r>
    </w:p>
    <w:p w:rsidR="00860C84" w:rsidRDefault="00860C84" w:rsidP="00860C84">
      <w:pPr>
        <w:pStyle w:val="2"/>
        <w:spacing w:after="0" w:line="240" w:lineRule="auto"/>
        <w:ind w:left="0" w:firstLine="567"/>
        <w:jc w:val="both"/>
      </w:pPr>
      <w:r>
        <w:t>- теоретическом, формирующем мировоззренческую систему научно-практических знаний и отношение к физической культуре;</w:t>
      </w:r>
    </w:p>
    <w:p w:rsidR="00860C84" w:rsidRPr="00531CFF" w:rsidRDefault="00860C84" w:rsidP="00860C84">
      <w:pPr>
        <w:pStyle w:val="2"/>
        <w:spacing w:after="0" w:line="240" w:lineRule="auto"/>
        <w:ind w:left="0" w:firstLine="567"/>
        <w:jc w:val="both"/>
      </w:pPr>
      <w:r>
        <w:t>- практическом, состоящем из двух подразделов: методико-практического, обеспечивающего овладение методами и способами физкультурно-спортивной деятельности для достижения учебных, профессиональных и жизненных целей личности, и учебно-тренировочного, содействующего приобретению опыта, творческой практической деятельности, развития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направленного на формирование качеств и свойств личности;</w:t>
      </w:r>
    </w:p>
    <w:p w:rsidR="00860C84" w:rsidRPr="002B0C53" w:rsidRDefault="00860C84" w:rsidP="00860C84">
      <w:pPr>
        <w:pStyle w:val="2"/>
        <w:spacing w:after="0" w:line="240" w:lineRule="auto"/>
        <w:ind w:left="0" w:firstLine="567"/>
        <w:jc w:val="both"/>
      </w:pPr>
      <w:r>
        <w:t>- контрольном, определяющем дифференцированный и объективный учет процесса и результатов учебной деятельности студентов.</w:t>
      </w:r>
    </w:p>
    <w:p w:rsidR="00860C84" w:rsidRPr="008F0285" w:rsidRDefault="00860C84" w:rsidP="00860C84">
      <w:pPr>
        <w:spacing w:after="0" w:line="240" w:lineRule="auto"/>
        <w:ind w:firstLine="709"/>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w:t>
      </w:r>
      <w:r>
        <w:rPr>
          <w:rFonts w:ascii="Times New Roman" w:hAnsi="Times New Roman" w:cs="Times New Roman"/>
          <w:b/>
          <w:sz w:val="24"/>
        </w:rPr>
        <w:t>В.ДВ.1.1</w:t>
      </w:r>
      <w:r w:rsidRPr="00E428E9">
        <w:rPr>
          <w:rFonts w:ascii="Times New Roman" w:hAnsi="Times New Roman" w:cs="Times New Roman"/>
          <w:b/>
          <w:sz w:val="24"/>
        </w:rPr>
        <w:t xml:space="preserve"> «</w:t>
      </w:r>
      <w:r w:rsidRPr="004D7E43">
        <w:rPr>
          <w:rFonts w:ascii="Times New Roman" w:hAnsi="Times New Roman" w:cs="Times New Roman"/>
          <w:b/>
          <w:sz w:val="24"/>
          <w:szCs w:val="24"/>
        </w:rPr>
        <w:t xml:space="preserve">Основы </w:t>
      </w:r>
      <w:r>
        <w:rPr>
          <w:rFonts w:ascii="Times New Roman" w:hAnsi="Times New Roman" w:cs="Times New Roman"/>
          <w:b/>
          <w:sz w:val="24"/>
          <w:szCs w:val="24"/>
        </w:rPr>
        <w:t>геофизики</w:t>
      </w:r>
      <w:r w:rsidRPr="00E428E9">
        <w:rPr>
          <w:rFonts w:ascii="Times New Roman" w:hAnsi="Times New Roman" w:cs="Times New Roman"/>
          <w:b/>
          <w:sz w:val="24"/>
        </w:rPr>
        <w:t>»</w:t>
      </w: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4437EC" w:rsidRDefault="00860C84" w:rsidP="00860C84">
      <w:pPr>
        <w:spacing w:after="0" w:line="240" w:lineRule="auto"/>
        <w:contextualSpacing/>
        <w:jc w:val="right"/>
        <w:rPr>
          <w:rFonts w:ascii="Times New Roman" w:hAnsi="Times New Roman" w:cs="Times New Roman"/>
          <w:i/>
          <w:sz w:val="28"/>
          <w:szCs w:val="24"/>
        </w:rPr>
      </w:pPr>
      <w:r w:rsidRPr="003A5148">
        <w:rPr>
          <w:rFonts w:ascii="Times New Roman" w:hAnsi="Times New Roman" w:cs="Times New Roman"/>
          <w:i/>
          <w:sz w:val="24"/>
          <w:szCs w:val="24"/>
        </w:rPr>
        <w:t>Кычкин В.А</w:t>
      </w:r>
      <w:r>
        <w:rPr>
          <w:rFonts w:ascii="Times New Roman" w:hAnsi="Times New Roman" w:cs="Times New Roman"/>
          <w:i/>
          <w:sz w:val="28"/>
          <w:szCs w:val="24"/>
        </w:rPr>
        <w:t>.</w:t>
      </w:r>
    </w:p>
    <w:p w:rsidR="00860C84" w:rsidRPr="004437EC"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Ст.преп.</w:t>
      </w:r>
      <w:r w:rsidRPr="004437EC">
        <w:rPr>
          <w:rFonts w:ascii="Times New Roman" w:hAnsi="Times New Roman" w:cs="Times New Roman"/>
          <w:i/>
          <w:sz w:val="24"/>
          <w:szCs w:val="24"/>
          <w:u w:val="single"/>
        </w:rPr>
        <w:t xml:space="preserve"> кафедры </w:t>
      </w:r>
      <w:r>
        <w:rPr>
          <w:rFonts w:ascii="Times New Roman" w:hAnsi="Times New Roman" w:cs="Times New Roman"/>
          <w:i/>
          <w:sz w:val="24"/>
          <w:szCs w:val="24"/>
          <w:u w:val="single"/>
        </w:rPr>
        <w:t xml:space="preserve">ГМПР МПИ </w:t>
      </w:r>
      <w:r w:rsidRPr="004437EC">
        <w:rPr>
          <w:rFonts w:ascii="Times New Roman" w:hAnsi="Times New Roman" w:cs="Times New Roman"/>
          <w:i/>
          <w:sz w:val="24"/>
          <w:szCs w:val="24"/>
          <w:u w:val="single"/>
        </w:rPr>
        <w:t xml:space="preserve"> ГРФ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В.ДВ Дисциплины по выбору вариативной части</w:t>
            </w:r>
          </w:p>
        </w:tc>
      </w:tr>
      <w:tr w:rsidR="00860C84" w:rsidRPr="008F0285" w:rsidTr="00954F4D">
        <w:trPr>
          <w:trHeight w:val="319"/>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V</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2D67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lastRenderedPageBreak/>
              <w:t>Форма промежуточной аттестации (зачет/экзамен)</w:t>
            </w:r>
          </w:p>
        </w:tc>
        <w:tc>
          <w:tcPr>
            <w:tcW w:w="5954" w:type="dxa"/>
          </w:tcPr>
          <w:p w:rsidR="00860C84" w:rsidRPr="00C87991"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2D67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r>
      <w:tr w:rsidR="00860C84" w:rsidRPr="008F0285" w:rsidTr="00954F4D">
        <w:trPr>
          <w:trHeight w:val="120"/>
        </w:trPr>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Pr="003C5273" w:rsidRDefault="00860C84" w:rsidP="00860C84">
      <w:pPr>
        <w:spacing w:after="0" w:line="240" w:lineRule="auto"/>
        <w:ind w:firstLine="567"/>
        <w:contextualSpacing/>
        <w:jc w:val="both"/>
      </w:pPr>
      <w:r w:rsidRPr="00A60A7B">
        <w:rPr>
          <w:rFonts w:ascii="Times New Roman" w:hAnsi="Times New Roman" w:cs="Times New Roman"/>
          <w:b/>
          <w:sz w:val="24"/>
          <w:szCs w:val="24"/>
        </w:rPr>
        <w:t>Цели освоения дисциплины</w:t>
      </w:r>
      <w:r>
        <w:rPr>
          <w:rFonts w:ascii="Times New Roman" w:hAnsi="Times New Roman" w:cs="Times New Roman"/>
          <w:b/>
          <w:sz w:val="24"/>
          <w:szCs w:val="24"/>
        </w:rPr>
        <w:t xml:space="preserve"> - </w:t>
      </w:r>
      <w:r w:rsidRPr="00165620">
        <w:rPr>
          <w:rFonts w:ascii="Times New Roman" w:hAnsi="Times New Roman" w:cs="Times New Roman"/>
          <w:sz w:val="24"/>
        </w:rPr>
        <w:t xml:space="preserve">являются изучение физико-геологических основ геофизических методов применительно к исследованию криолитозоны и применение их в различных геокриологических условиях. </w:t>
      </w:r>
    </w:p>
    <w:p w:rsidR="00860C84" w:rsidRPr="004437EC" w:rsidRDefault="00860C84" w:rsidP="00860C84">
      <w:pPr>
        <w:spacing w:after="0" w:line="240" w:lineRule="auto"/>
        <w:ind w:firstLine="567"/>
        <w:contextualSpacing/>
        <w:jc w:val="both"/>
        <w:rPr>
          <w:rFonts w:ascii="Times New Roman" w:hAnsi="Times New Roman" w:cs="Times New Roman"/>
          <w:b/>
          <w:sz w:val="24"/>
        </w:rPr>
      </w:pPr>
      <w:r w:rsidRPr="004437EC">
        <w:rPr>
          <w:rFonts w:ascii="Times New Roman" w:hAnsi="Times New Roman" w:cs="Times New Roman"/>
          <w:b/>
          <w:sz w:val="24"/>
        </w:rPr>
        <w:t xml:space="preserve">2. </w:t>
      </w:r>
      <w:r w:rsidRPr="004437EC">
        <w:rPr>
          <w:rFonts w:ascii="Times New Roman" w:hAnsi="Times New Roman" w:cs="Times New Roman"/>
          <w:b/>
          <w:bCs/>
          <w:spacing w:val="-1"/>
          <w:sz w:val="24"/>
        </w:rPr>
        <w:t>Компетенции обучающегося, формируемые в результате освоения дисциплины</w:t>
      </w:r>
      <w:r w:rsidRPr="004437EC">
        <w:rPr>
          <w:rFonts w:ascii="Times New Roman" w:hAnsi="Times New Roman" w:cs="Times New Roman"/>
          <w:b/>
          <w:sz w:val="24"/>
        </w:rPr>
        <w:t xml:space="preserve">: </w:t>
      </w:r>
    </w:p>
    <w:p w:rsidR="00860C84" w:rsidRDefault="00860C84" w:rsidP="00860C84">
      <w:pPr>
        <w:pStyle w:val="Default"/>
        <w:contextualSpacing/>
        <w:jc w:val="both"/>
        <w:rPr>
          <w:color w:val="auto"/>
        </w:rPr>
      </w:pPr>
      <w:r>
        <w:rPr>
          <w:color w:val="auto"/>
        </w:rPr>
        <w:t>ОП</w:t>
      </w:r>
      <w:r w:rsidRPr="008F0285">
        <w:rPr>
          <w:color w:val="auto"/>
        </w:rPr>
        <w:t>К-</w:t>
      </w:r>
      <w:r>
        <w:rPr>
          <w:color w:val="auto"/>
        </w:rPr>
        <w:t>1</w:t>
      </w:r>
      <w:r w:rsidRPr="008F0285">
        <w:rPr>
          <w:color w:val="auto"/>
        </w:rPr>
        <w:t xml:space="preserve"> -</w:t>
      </w:r>
      <w:r w:rsidRPr="002D67DB">
        <w:t xml:space="preserve"> </w:t>
      </w:r>
      <w:r w:rsidRPr="00345189">
        <w:rPr>
          <w:color w:val="auto"/>
        </w:rPr>
        <w:t>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rsidR="00860C84" w:rsidRDefault="00860C84" w:rsidP="00860C84">
      <w:pPr>
        <w:pStyle w:val="Default"/>
        <w:contextualSpacing/>
        <w:jc w:val="both"/>
        <w:rPr>
          <w:color w:val="auto"/>
        </w:rPr>
      </w:pPr>
      <w:r>
        <w:rPr>
          <w:color w:val="auto"/>
        </w:rPr>
        <w:t>ОП</w:t>
      </w:r>
      <w:r w:rsidRPr="008F0285">
        <w:rPr>
          <w:color w:val="auto"/>
        </w:rPr>
        <w:t>К-</w:t>
      </w:r>
      <w:r>
        <w:rPr>
          <w:color w:val="auto"/>
        </w:rPr>
        <w:t>2</w:t>
      </w:r>
      <w:r w:rsidRPr="008F0285">
        <w:rPr>
          <w:color w:val="auto"/>
        </w:rPr>
        <w:t xml:space="preserve"> - </w:t>
      </w:r>
      <w:r w:rsidRPr="00345189">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860C84" w:rsidRDefault="00860C84" w:rsidP="00860C84">
      <w:pPr>
        <w:pStyle w:val="Default"/>
        <w:contextualSpacing/>
        <w:jc w:val="both"/>
        <w:rPr>
          <w:color w:val="auto"/>
        </w:rPr>
      </w:pPr>
      <w:r>
        <w:rPr>
          <w:color w:val="auto"/>
        </w:rPr>
        <w:t>ОП</w:t>
      </w:r>
      <w:r w:rsidRPr="008F0285">
        <w:rPr>
          <w:color w:val="auto"/>
        </w:rPr>
        <w:t>К-</w:t>
      </w:r>
      <w:r>
        <w:rPr>
          <w:color w:val="auto"/>
        </w:rPr>
        <w:t>4</w:t>
      </w:r>
      <w:r w:rsidRPr="008F0285">
        <w:rPr>
          <w:color w:val="auto"/>
        </w:rPr>
        <w:t xml:space="preserve"> </w:t>
      </w:r>
      <w:r>
        <w:rPr>
          <w:color w:val="auto"/>
        </w:rPr>
        <w:t>–</w:t>
      </w:r>
      <w:r w:rsidRPr="00345189">
        <w:t xml:space="preserve"> </w:t>
      </w:r>
      <w:r w:rsidRPr="00345189">
        <w:rPr>
          <w:color w:val="auto"/>
        </w:rPr>
        <w:t>владением основными методами, способами и средствами получения, хранения, переработки информации, работать с компьютером как средством управления информацией</w:t>
      </w:r>
    </w:p>
    <w:p w:rsidR="00860C84" w:rsidRDefault="00860C84" w:rsidP="00860C84">
      <w:pPr>
        <w:pStyle w:val="Default"/>
        <w:contextualSpacing/>
        <w:jc w:val="both"/>
        <w:rPr>
          <w:color w:val="auto"/>
        </w:rPr>
      </w:pPr>
      <w:r>
        <w:rPr>
          <w:color w:val="auto"/>
        </w:rPr>
        <w:t>ОП</w:t>
      </w:r>
      <w:r w:rsidRPr="008F0285">
        <w:rPr>
          <w:color w:val="auto"/>
        </w:rPr>
        <w:t>К-</w:t>
      </w:r>
      <w:r>
        <w:rPr>
          <w:color w:val="auto"/>
        </w:rPr>
        <w:t>5</w:t>
      </w:r>
      <w:r w:rsidRPr="008F0285">
        <w:rPr>
          <w:color w:val="auto"/>
        </w:rPr>
        <w:t xml:space="preserve"> </w:t>
      </w:r>
      <w:r>
        <w:rPr>
          <w:color w:val="auto"/>
        </w:rPr>
        <w:t>–</w:t>
      </w:r>
      <w:r w:rsidRPr="00345189">
        <w:t xml:space="preserve"> </w:t>
      </w:r>
      <w:r w:rsidRPr="00345189">
        <w:rPr>
          <w:color w:val="auto"/>
        </w:rPr>
        <w:t>способностью составлять и оформлять научно-техническую и служебную документацию</w:t>
      </w:r>
    </w:p>
    <w:p w:rsidR="00860C84" w:rsidRDefault="00860C84" w:rsidP="00860C84">
      <w:pPr>
        <w:spacing w:after="0" w:line="240" w:lineRule="auto"/>
        <w:ind w:firstLine="708"/>
        <w:contextualSpacing/>
        <w:jc w:val="both"/>
        <w:rPr>
          <w:rFonts w:ascii="Times New Roman" w:hAnsi="Times New Roman" w:cs="Times New Roman"/>
          <w:sz w:val="24"/>
          <w:szCs w:val="24"/>
        </w:rPr>
      </w:pPr>
    </w:p>
    <w:p w:rsidR="00860C84" w:rsidRPr="001D79A0" w:rsidRDefault="00860C84" w:rsidP="00860C84">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860C84" w:rsidRPr="00345189" w:rsidRDefault="00860C84" w:rsidP="00860C84">
      <w:pPr>
        <w:spacing w:after="0" w:line="240" w:lineRule="auto"/>
        <w:contextualSpacing/>
        <w:jc w:val="both"/>
        <w:rPr>
          <w:rFonts w:ascii="Times New Roman" w:hAnsi="Times New Roman" w:cs="Times New Roman"/>
          <w:b/>
          <w:sz w:val="24"/>
        </w:rPr>
      </w:pPr>
      <w:r w:rsidRPr="00345189">
        <w:rPr>
          <w:rFonts w:ascii="Times New Roman" w:hAnsi="Times New Roman" w:cs="Times New Roman"/>
          <w:b/>
          <w:sz w:val="24"/>
        </w:rPr>
        <w:t>Знать:</w:t>
      </w:r>
    </w:p>
    <w:p w:rsidR="00860C84" w:rsidRPr="00345189" w:rsidRDefault="00860C84" w:rsidP="00860C84">
      <w:pPr>
        <w:spacing w:after="0" w:line="240" w:lineRule="auto"/>
        <w:contextualSpacing/>
        <w:jc w:val="both"/>
        <w:rPr>
          <w:rFonts w:ascii="Times New Roman" w:hAnsi="Times New Roman" w:cs="Times New Roman"/>
          <w:sz w:val="24"/>
        </w:rPr>
      </w:pPr>
      <w:r w:rsidRPr="00345189">
        <w:rPr>
          <w:rFonts w:ascii="Times New Roman" w:hAnsi="Times New Roman" w:cs="Times New Roman"/>
          <w:sz w:val="24"/>
        </w:rPr>
        <w:t>- методы изучения месторождений полезных ископаемых;</w:t>
      </w:r>
    </w:p>
    <w:p w:rsidR="00860C84" w:rsidRPr="00345189" w:rsidRDefault="00860C84" w:rsidP="00860C84">
      <w:pPr>
        <w:spacing w:after="0" w:line="240" w:lineRule="auto"/>
        <w:contextualSpacing/>
        <w:jc w:val="both"/>
        <w:rPr>
          <w:rFonts w:ascii="Times New Roman" w:hAnsi="Times New Roman" w:cs="Times New Roman"/>
          <w:sz w:val="24"/>
        </w:rPr>
      </w:pPr>
      <w:r w:rsidRPr="00345189">
        <w:rPr>
          <w:rFonts w:ascii="Times New Roman" w:hAnsi="Times New Roman" w:cs="Times New Roman"/>
          <w:sz w:val="24"/>
        </w:rPr>
        <w:t>- способы составления и анализа геолого-геофизических моделей исследуемого объекта для определения возможностей геофизических методов в данных условиях;</w:t>
      </w:r>
    </w:p>
    <w:p w:rsidR="00860C84" w:rsidRPr="00345189" w:rsidRDefault="00860C84" w:rsidP="00860C84">
      <w:pPr>
        <w:spacing w:after="0" w:line="240" w:lineRule="auto"/>
        <w:contextualSpacing/>
        <w:jc w:val="both"/>
        <w:rPr>
          <w:rFonts w:ascii="Times New Roman" w:hAnsi="Times New Roman" w:cs="Times New Roman"/>
          <w:sz w:val="24"/>
        </w:rPr>
      </w:pPr>
      <w:r w:rsidRPr="00345189">
        <w:rPr>
          <w:rFonts w:ascii="Times New Roman" w:hAnsi="Times New Roman" w:cs="Times New Roman"/>
          <w:sz w:val="24"/>
        </w:rPr>
        <w:t>- методы измерения параметров геофизических полей в полевых и лабораторных условиях;</w:t>
      </w:r>
    </w:p>
    <w:p w:rsidR="00860C84" w:rsidRPr="00345189" w:rsidRDefault="00860C84" w:rsidP="00860C84">
      <w:pPr>
        <w:spacing w:after="0" w:line="240" w:lineRule="auto"/>
        <w:contextualSpacing/>
        <w:jc w:val="both"/>
        <w:rPr>
          <w:rFonts w:ascii="Times New Roman" w:hAnsi="Times New Roman" w:cs="Times New Roman"/>
          <w:sz w:val="24"/>
        </w:rPr>
      </w:pPr>
      <w:r w:rsidRPr="00345189">
        <w:rPr>
          <w:rFonts w:ascii="Times New Roman" w:hAnsi="Times New Roman" w:cs="Times New Roman"/>
          <w:sz w:val="24"/>
        </w:rPr>
        <w:t>- основные технологии геологической разведки, их взаимосвязь со смежными областями знаний;</w:t>
      </w:r>
    </w:p>
    <w:p w:rsidR="00860C84" w:rsidRPr="00345189" w:rsidRDefault="00860C84" w:rsidP="00860C84">
      <w:pPr>
        <w:spacing w:after="0" w:line="240" w:lineRule="auto"/>
        <w:contextualSpacing/>
        <w:jc w:val="both"/>
        <w:rPr>
          <w:rFonts w:ascii="Times New Roman" w:hAnsi="Times New Roman" w:cs="Times New Roman"/>
          <w:sz w:val="24"/>
        </w:rPr>
      </w:pPr>
      <w:r w:rsidRPr="00345189">
        <w:rPr>
          <w:rFonts w:ascii="Times New Roman" w:hAnsi="Times New Roman" w:cs="Times New Roman"/>
          <w:sz w:val="24"/>
        </w:rPr>
        <w:t>- основы проектирования технологий геологической разведки, включая этапы анализа комплекса применяемых методов, геолого-геофизической характеристики исследуемых место¬рождений, методик обработки и интерпретации данных геологической разведки;</w:t>
      </w:r>
    </w:p>
    <w:p w:rsidR="00860C84" w:rsidRPr="00345189" w:rsidRDefault="00860C84" w:rsidP="00860C84">
      <w:pPr>
        <w:spacing w:after="0" w:line="240" w:lineRule="auto"/>
        <w:contextualSpacing/>
        <w:jc w:val="both"/>
        <w:rPr>
          <w:rFonts w:ascii="Times New Roman" w:hAnsi="Times New Roman" w:cs="Times New Roman"/>
          <w:sz w:val="24"/>
        </w:rPr>
      </w:pPr>
      <w:r w:rsidRPr="00345189">
        <w:rPr>
          <w:rFonts w:ascii="Times New Roman" w:hAnsi="Times New Roman" w:cs="Times New Roman"/>
          <w:sz w:val="24"/>
        </w:rPr>
        <w:t>- методы планирования и проектирования комплексных геофизических работ для реше-ния различных задач;</w:t>
      </w:r>
    </w:p>
    <w:p w:rsidR="00860C84" w:rsidRPr="00345189" w:rsidRDefault="00860C84" w:rsidP="00860C84">
      <w:pPr>
        <w:spacing w:after="0" w:line="240" w:lineRule="auto"/>
        <w:contextualSpacing/>
        <w:jc w:val="both"/>
        <w:rPr>
          <w:rFonts w:ascii="Times New Roman" w:hAnsi="Times New Roman" w:cs="Times New Roman"/>
          <w:b/>
          <w:sz w:val="24"/>
        </w:rPr>
      </w:pPr>
      <w:r w:rsidRPr="00345189">
        <w:rPr>
          <w:rFonts w:ascii="Times New Roman" w:hAnsi="Times New Roman" w:cs="Times New Roman"/>
          <w:b/>
          <w:sz w:val="24"/>
        </w:rPr>
        <w:t>Уметь:</w:t>
      </w:r>
    </w:p>
    <w:p w:rsidR="00860C84" w:rsidRPr="00345189" w:rsidRDefault="00860C84" w:rsidP="00860C84">
      <w:pPr>
        <w:spacing w:after="0" w:line="240" w:lineRule="auto"/>
        <w:contextualSpacing/>
        <w:jc w:val="both"/>
        <w:rPr>
          <w:rFonts w:ascii="Times New Roman" w:hAnsi="Times New Roman" w:cs="Times New Roman"/>
          <w:sz w:val="24"/>
        </w:rPr>
      </w:pPr>
      <w:r w:rsidRPr="00345189">
        <w:rPr>
          <w:rFonts w:ascii="Times New Roman" w:hAnsi="Times New Roman" w:cs="Times New Roman"/>
          <w:sz w:val="24"/>
        </w:rPr>
        <w:t>- методы и компьютерные системы обработки измерительной информации, получаемой при геологической разведке;</w:t>
      </w:r>
    </w:p>
    <w:p w:rsidR="00860C84" w:rsidRPr="00345189" w:rsidRDefault="00860C84" w:rsidP="00860C84">
      <w:pPr>
        <w:spacing w:after="0" w:line="240" w:lineRule="auto"/>
        <w:contextualSpacing/>
        <w:jc w:val="both"/>
        <w:rPr>
          <w:rFonts w:ascii="Times New Roman" w:hAnsi="Times New Roman" w:cs="Times New Roman"/>
          <w:sz w:val="24"/>
        </w:rPr>
      </w:pPr>
      <w:r w:rsidRPr="00345189">
        <w:rPr>
          <w:rFonts w:ascii="Times New Roman" w:hAnsi="Times New Roman" w:cs="Times New Roman"/>
          <w:sz w:val="24"/>
        </w:rPr>
        <w:t>- методы организации и проведения измерений и исследований, включая применение метрологического обеспечения, стандартных испытаний и технического контроля качества про¬дукции;</w:t>
      </w:r>
    </w:p>
    <w:p w:rsidR="00860C84" w:rsidRPr="00345189" w:rsidRDefault="00860C84" w:rsidP="00860C84">
      <w:pPr>
        <w:spacing w:after="0" w:line="240" w:lineRule="auto"/>
        <w:contextualSpacing/>
        <w:jc w:val="both"/>
        <w:rPr>
          <w:rFonts w:ascii="Times New Roman" w:hAnsi="Times New Roman" w:cs="Times New Roman"/>
          <w:sz w:val="24"/>
        </w:rPr>
      </w:pPr>
      <w:r w:rsidRPr="00345189">
        <w:rPr>
          <w:rFonts w:ascii="Times New Roman" w:hAnsi="Times New Roman" w:cs="Times New Roman"/>
          <w:sz w:val="24"/>
        </w:rPr>
        <w:t>- методы оценки технико-экономической эффективности технологий геологической разведки, разработки и эксплуатации новой техники;</w:t>
      </w:r>
    </w:p>
    <w:p w:rsidR="00860C84" w:rsidRPr="00345189" w:rsidRDefault="00860C84" w:rsidP="00860C84">
      <w:pPr>
        <w:spacing w:after="0" w:line="240" w:lineRule="auto"/>
        <w:contextualSpacing/>
        <w:jc w:val="both"/>
        <w:rPr>
          <w:rFonts w:ascii="Times New Roman" w:hAnsi="Times New Roman" w:cs="Times New Roman"/>
          <w:b/>
          <w:sz w:val="24"/>
        </w:rPr>
      </w:pPr>
      <w:r w:rsidRPr="00345189">
        <w:rPr>
          <w:rFonts w:ascii="Times New Roman" w:hAnsi="Times New Roman" w:cs="Times New Roman"/>
          <w:b/>
          <w:sz w:val="24"/>
        </w:rPr>
        <w:t>Владеть:</w:t>
      </w:r>
    </w:p>
    <w:p w:rsidR="00860C84" w:rsidRPr="00345189" w:rsidRDefault="00860C84" w:rsidP="00860C84">
      <w:pPr>
        <w:spacing w:after="0" w:line="240" w:lineRule="auto"/>
        <w:contextualSpacing/>
        <w:jc w:val="both"/>
        <w:rPr>
          <w:rFonts w:ascii="Times New Roman" w:hAnsi="Times New Roman" w:cs="Times New Roman"/>
          <w:sz w:val="24"/>
        </w:rPr>
      </w:pPr>
      <w:r w:rsidRPr="00345189">
        <w:rPr>
          <w:rFonts w:ascii="Times New Roman" w:hAnsi="Times New Roman" w:cs="Times New Roman"/>
          <w:sz w:val="24"/>
        </w:rPr>
        <w:t>- планирования полевых геофизических работ, обеспечивающих решение поставленной геологической задачи;</w:t>
      </w:r>
    </w:p>
    <w:p w:rsidR="00860C84" w:rsidRPr="00345189" w:rsidRDefault="00860C84" w:rsidP="00860C84">
      <w:pPr>
        <w:spacing w:after="0" w:line="240" w:lineRule="auto"/>
        <w:contextualSpacing/>
        <w:jc w:val="both"/>
        <w:rPr>
          <w:rFonts w:ascii="Times New Roman" w:hAnsi="Times New Roman" w:cs="Times New Roman"/>
          <w:sz w:val="24"/>
        </w:rPr>
      </w:pPr>
      <w:r w:rsidRPr="00345189">
        <w:rPr>
          <w:rFonts w:ascii="Times New Roman" w:hAnsi="Times New Roman" w:cs="Times New Roman"/>
          <w:sz w:val="24"/>
        </w:rPr>
        <w:t>- проведения полевых геофизических работ, обеспечивающих сбор необходимой геофизической информации;</w:t>
      </w:r>
    </w:p>
    <w:p w:rsidR="00860C84" w:rsidRPr="00345189" w:rsidRDefault="00860C84" w:rsidP="00860C84">
      <w:pPr>
        <w:spacing w:after="0" w:line="240" w:lineRule="auto"/>
        <w:contextualSpacing/>
        <w:jc w:val="both"/>
        <w:rPr>
          <w:rFonts w:ascii="Times New Roman" w:hAnsi="Times New Roman" w:cs="Times New Roman"/>
          <w:sz w:val="24"/>
        </w:rPr>
      </w:pPr>
      <w:r w:rsidRPr="00345189">
        <w:rPr>
          <w:rFonts w:ascii="Times New Roman" w:hAnsi="Times New Roman" w:cs="Times New Roman"/>
          <w:sz w:val="24"/>
        </w:rPr>
        <w:lastRenderedPageBreak/>
        <w:t>- контроля качества геофизических измерений;</w:t>
      </w:r>
    </w:p>
    <w:p w:rsidR="00860C84" w:rsidRPr="00345189" w:rsidRDefault="00860C84" w:rsidP="00860C84">
      <w:pPr>
        <w:spacing w:after="0" w:line="240" w:lineRule="auto"/>
        <w:contextualSpacing/>
        <w:jc w:val="both"/>
        <w:rPr>
          <w:rFonts w:ascii="Times New Roman" w:hAnsi="Times New Roman" w:cs="Times New Roman"/>
          <w:sz w:val="24"/>
        </w:rPr>
      </w:pPr>
      <w:r w:rsidRPr="00345189">
        <w:rPr>
          <w:rFonts w:ascii="Times New Roman" w:hAnsi="Times New Roman" w:cs="Times New Roman"/>
          <w:sz w:val="24"/>
        </w:rPr>
        <w:t>- обработки геофизической информации и геологической интерпретации геофизических данных;</w:t>
      </w:r>
    </w:p>
    <w:p w:rsidR="00860C84" w:rsidRPr="00345189" w:rsidRDefault="00860C84" w:rsidP="00860C84">
      <w:pPr>
        <w:spacing w:after="0" w:line="240" w:lineRule="auto"/>
        <w:contextualSpacing/>
        <w:jc w:val="both"/>
        <w:rPr>
          <w:rFonts w:ascii="Times New Roman" w:hAnsi="Times New Roman" w:cs="Times New Roman"/>
          <w:sz w:val="24"/>
        </w:rPr>
      </w:pPr>
      <w:r w:rsidRPr="00345189">
        <w:rPr>
          <w:rFonts w:ascii="Times New Roman" w:hAnsi="Times New Roman" w:cs="Times New Roman"/>
          <w:sz w:val="24"/>
        </w:rPr>
        <w:t>- составления научно-технических отчетов по проведенным геофизическим исследованиям.</w:t>
      </w:r>
    </w:p>
    <w:p w:rsidR="00860C84" w:rsidRDefault="00860C84" w:rsidP="00860C84">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p>
    <w:p w:rsidR="00860C84" w:rsidRPr="00345189" w:rsidRDefault="00860C84" w:rsidP="00860C84">
      <w:pPr>
        <w:spacing w:after="0" w:line="240" w:lineRule="auto"/>
        <w:ind w:firstLine="709"/>
        <w:contextualSpacing/>
        <w:jc w:val="both"/>
        <w:rPr>
          <w:rFonts w:ascii="Times New Roman" w:hAnsi="Times New Roman" w:cs="Times New Roman"/>
          <w:sz w:val="24"/>
        </w:rPr>
      </w:pPr>
      <w:r w:rsidRPr="00345189">
        <w:rPr>
          <w:rFonts w:ascii="Times New Roman" w:hAnsi="Times New Roman" w:cs="Times New Roman"/>
          <w:sz w:val="24"/>
        </w:rPr>
        <w:t>Определение и место геофизики в изучении строения Земли и поисках месторождений углеводородов и других полезных ископаемых. Связь геофизики с геологией и другими естественными и техническими науками. Сейсморазведка: обработка и интерпретация данных. Аномальные геофизические (электромагнитные) поля криолитозоны и их источники; физические принципы геофизических измерений криолитозоны; организация и методика проведения геофизических работ при исследовании криолитозоны; технология обработки полученной информации и формы представления результатов; геологические и инженерно-геокриологические задачи, решаемые геофизическими методами при изучении криолитозоны.</w:t>
      </w:r>
    </w:p>
    <w:p w:rsidR="00860C84" w:rsidRPr="008F0285" w:rsidRDefault="00860C84" w:rsidP="00860C84">
      <w:pPr>
        <w:spacing w:after="0" w:line="240" w:lineRule="auto"/>
        <w:ind w:firstLine="709"/>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w:t>
      </w:r>
      <w:r>
        <w:rPr>
          <w:rFonts w:ascii="Times New Roman" w:hAnsi="Times New Roman" w:cs="Times New Roman"/>
          <w:b/>
          <w:sz w:val="24"/>
        </w:rPr>
        <w:t>В.ДВ.1.2</w:t>
      </w:r>
      <w:r w:rsidRPr="00E428E9">
        <w:rPr>
          <w:rFonts w:ascii="Times New Roman" w:hAnsi="Times New Roman" w:cs="Times New Roman"/>
          <w:b/>
          <w:sz w:val="24"/>
        </w:rPr>
        <w:t xml:space="preserve"> «</w:t>
      </w:r>
      <w:r>
        <w:rPr>
          <w:rFonts w:ascii="Times New Roman" w:hAnsi="Times New Roman" w:cs="Times New Roman"/>
          <w:b/>
          <w:sz w:val="24"/>
          <w:szCs w:val="24"/>
        </w:rPr>
        <w:t>Статистический анализ</w:t>
      </w:r>
      <w:r w:rsidRPr="00E428E9">
        <w:rPr>
          <w:rFonts w:ascii="Times New Roman" w:hAnsi="Times New Roman" w:cs="Times New Roman"/>
          <w:b/>
          <w:sz w:val="24"/>
        </w:rPr>
        <w:t>»</w:t>
      </w: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Pr="004437EC" w:rsidRDefault="00860C84" w:rsidP="00860C84">
      <w:pPr>
        <w:spacing w:after="0" w:line="240" w:lineRule="auto"/>
        <w:contextualSpacing/>
        <w:jc w:val="right"/>
        <w:rPr>
          <w:rFonts w:ascii="Times New Roman" w:hAnsi="Times New Roman" w:cs="Times New Roman"/>
          <w:i/>
          <w:sz w:val="28"/>
          <w:szCs w:val="24"/>
        </w:rPr>
      </w:pPr>
      <w:r w:rsidRPr="00011742">
        <w:rPr>
          <w:rFonts w:ascii="Times New Roman" w:hAnsi="Times New Roman" w:cs="Times New Roman"/>
          <w:i/>
          <w:sz w:val="24"/>
          <w:szCs w:val="24"/>
        </w:rPr>
        <w:t>Тарасова Г.И</w:t>
      </w:r>
      <w:r>
        <w:rPr>
          <w:rFonts w:ascii="Times New Roman" w:hAnsi="Times New Roman" w:cs="Times New Roman"/>
          <w:i/>
          <w:sz w:val="28"/>
          <w:szCs w:val="24"/>
        </w:rPr>
        <w:t>.</w:t>
      </w:r>
    </w:p>
    <w:p w:rsidR="00860C84" w:rsidRPr="004437EC"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доцент</w:t>
      </w:r>
      <w:r w:rsidRPr="004437EC">
        <w:rPr>
          <w:rFonts w:ascii="Times New Roman" w:hAnsi="Times New Roman" w:cs="Times New Roman"/>
          <w:i/>
          <w:sz w:val="24"/>
          <w:szCs w:val="24"/>
          <w:u w:val="single"/>
        </w:rPr>
        <w:t xml:space="preserve"> кафедры </w:t>
      </w:r>
      <w:r>
        <w:rPr>
          <w:rFonts w:ascii="Times New Roman" w:hAnsi="Times New Roman" w:cs="Times New Roman"/>
          <w:i/>
          <w:sz w:val="24"/>
          <w:szCs w:val="24"/>
          <w:u w:val="single"/>
        </w:rPr>
        <w:t>высшей математики 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В.ДВ Дисциплины по выбору вариативной части</w:t>
            </w:r>
          </w:p>
        </w:tc>
      </w:tr>
      <w:tr w:rsidR="00860C84" w:rsidRPr="008F0285" w:rsidTr="00954F4D">
        <w:trPr>
          <w:trHeight w:val="319"/>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V</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2D67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C87991"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2D67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r>
      <w:tr w:rsidR="00860C84" w:rsidRPr="008F0285" w:rsidTr="00954F4D">
        <w:trPr>
          <w:trHeight w:val="120"/>
        </w:trPr>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Pr="003C5273" w:rsidRDefault="00860C84" w:rsidP="00860C84">
      <w:pPr>
        <w:spacing w:after="0" w:line="240" w:lineRule="auto"/>
        <w:ind w:firstLine="567"/>
        <w:contextualSpacing/>
        <w:jc w:val="both"/>
      </w:pPr>
      <w:r w:rsidRPr="00A60A7B">
        <w:rPr>
          <w:rFonts w:ascii="Times New Roman" w:hAnsi="Times New Roman" w:cs="Times New Roman"/>
          <w:b/>
          <w:sz w:val="24"/>
          <w:szCs w:val="24"/>
        </w:rPr>
        <w:t>Цели освоения дисциплины</w:t>
      </w:r>
      <w:r>
        <w:rPr>
          <w:rFonts w:ascii="Times New Roman" w:hAnsi="Times New Roman" w:cs="Times New Roman"/>
          <w:b/>
          <w:sz w:val="24"/>
          <w:szCs w:val="24"/>
        </w:rPr>
        <w:t xml:space="preserve"> - </w:t>
      </w:r>
      <w:r w:rsidRPr="0065202C">
        <w:rPr>
          <w:rFonts w:ascii="Times New Roman" w:hAnsi="Times New Roman" w:cs="Times New Roman"/>
          <w:sz w:val="24"/>
        </w:rPr>
        <w:t>формирование у студентов представления о пр</w:t>
      </w:r>
      <w:r>
        <w:rPr>
          <w:rFonts w:ascii="Times New Roman" w:hAnsi="Times New Roman" w:cs="Times New Roman"/>
          <w:sz w:val="24"/>
        </w:rPr>
        <w:t>ограммном обеспечении (ПО) ста</w:t>
      </w:r>
      <w:r w:rsidRPr="0065202C">
        <w:rPr>
          <w:rFonts w:ascii="Times New Roman" w:hAnsi="Times New Roman" w:cs="Times New Roman"/>
          <w:sz w:val="24"/>
        </w:rPr>
        <w:t>тистического анализа на примере случайных социально-экономических явлений.  изучение основных методов прикладной статистики, особенностей реализации</w:t>
      </w:r>
      <w:r>
        <w:rPr>
          <w:rFonts w:ascii="Times New Roman" w:hAnsi="Times New Roman" w:cs="Times New Roman"/>
          <w:sz w:val="24"/>
        </w:rPr>
        <w:t xml:space="preserve"> </w:t>
      </w:r>
      <w:r w:rsidRPr="0065202C">
        <w:rPr>
          <w:rFonts w:ascii="Times New Roman" w:hAnsi="Times New Roman" w:cs="Times New Roman"/>
          <w:sz w:val="24"/>
        </w:rPr>
        <w:t>изучаемых статистических методов в пакетах прикладных программ (SPSS, Stata, STATISTICA);  овладение навыками построения и оценки параметров модели, описываемой в</w:t>
      </w:r>
      <w:r>
        <w:rPr>
          <w:rFonts w:ascii="Times New Roman" w:hAnsi="Times New Roman" w:cs="Times New Roman"/>
          <w:sz w:val="24"/>
        </w:rPr>
        <w:t xml:space="preserve"> </w:t>
      </w:r>
      <w:r w:rsidRPr="0065202C">
        <w:rPr>
          <w:rFonts w:ascii="Times New Roman" w:hAnsi="Times New Roman" w:cs="Times New Roman"/>
          <w:sz w:val="24"/>
        </w:rPr>
        <w:t>изучаемом социально-экономическом процессе, содержательной интерпретации результатов.</w:t>
      </w:r>
    </w:p>
    <w:p w:rsidR="00860C84" w:rsidRPr="004437EC" w:rsidRDefault="00860C84" w:rsidP="00860C84">
      <w:pPr>
        <w:spacing w:after="0" w:line="240" w:lineRule="auto"/>
        <w:ind w:firstLine="567"/>
        <w:contextualSpacing/>
        <w:jc w:val="both"/>
        <w:rPr>
          <w:rFonts w:ascii="Times New Roman" w:hAnsi="Times New Roman" w:cs="Times New Roman"/>
          <w:b/>
          <w:sz w:val="24"/>
        </w:rPr>
      </w:pPr>
      <w:r w:rsidRPr="004437EC">
        <w:rPr>
          <w:rFonts w:ascii="Times New Roman" w:hAnsi="Times New Roman" w:cs="Times New Roman"/>
          <w:b/>
          <w:sz w:val="24"/>
        </w:rPr>
        <w:lastRenderedPageBreak/>
        <w:t xml:space="preserve">2. </w:t>
      </w:r>
      <w:r w:rsidRPr="004437EC">
        <w:rPr>
          <w:rFonts w:ascii="Times New Roman" w:hAnsi="Times New Roman" w:cs="Times New Roman"/>
          <w:b/>
          <w:bCs/>
          <w:spacing w:val="-1"/>
          <w:sz w:val="24"/>
        </w:rPr>
        <w:t>Компетенции обучающегося, формируемые в результате освоения дисциплины</w:t>
      </w:r>
      <w:r w:rsidRPr="004437EC">
        <w:rPr>
          <w:rFonts w:ascii="Times New Roman" w:hAnsi="Times New Roman" w:cs="Times New Roman"/>
          <w:b/>
          <w:sz w:val="24"/>
        </w:rPr>
        <w:t xml:space="preserve">: </w:t>
      </w:r>
    </w:p>
    <w:p w:rsidR="00860C84" w:rsidRDefault="00860C84" w:rsidP="00860C84">
      <w:pPr>
        <w:pStyle w:val="Default"/>
        <w:contextualSpacing/>
        <w:jc w:val="both"/>
        <w:rPr>
          <w:color w:val="auto"/>
        </w:rPr>
      </w:pPr>
      <w:r>
        <w:rPr>
          <w:color w:val="auto"/>
        </w:rPr>
        <w:t>ОП</w:t>
      </w:r>
      <w:r w:rsidRPr="008F0285">
        <w:rPr>
          <w:color w:val="auto"/>
        </w:rPr>
        <w:t>К-</w:t>
      </w:r>
      <w:r>
        <w:rPr>
          <w:color w:val="auto"/>
        </w:rPr>
        <w:t>2</w:t>
      </w:r>
      <w:r w:rsidRPr="008F0285">
        <w:rPr>
          <w:color w:val="auto"/>
        </w:rPr>
        <w:t xml:space="preserve"> - </w:t>
      </w:r>
      <w:r w:rsidRPr="00345189">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860C84" w:rsidRDefault="00860C84" w:rsidP="00860C84">
      <w:pPr>
        <w:pStyle w:val="Default"/>
        <w:contextualSpacing/>
        <w:jc w:val="both"/>
        <w:rPr>
          <w:color w:val="auto"/>
        </w:rPr>
      </w:pPr>
      <w:r>
        <w:rPr>
          <w:color w:val="auto"/>
        </w:rPr>
        <w:t>П</w:t>
      </w:r>
      <w:r w:rsidRPr="008F0285">
        <w:rPr>
          <w:color w:val="auto"/>
        </w:rPr>
        <w:t>К-</w:t>
      </w:r>
      <w:r>
        <w:rPr>
          <w:color w:val="auto"/>
        </w:rPr>
        <w:t>25</w:t>
      </w:r>
      <w:r w:rsidRPr="008F0285">
        <w:rPr>
          <w:color w:val="auto"/>
        </w:rPr>
        <w:t xml:space="preserve"> </w:t>
      </w:r>
      <w:r>
        <w:rPr>
          <w:color w:val="auto"/>
        </w:rPr>
        <w:t>–</w:t>
      </w:r>
      <w:r w:rsidRPr="00345189">
        <w:t xml:space="preserve"> </w:t>
      </w:r>
      <w:r w:rsidRPr="004C3539">
        <w:rPr>
          <w:color w:val="auto"/>
        </w:rPr>
        <w:t>способностью использовать физико-математический аппарат для решения расчетно-аналитических задач, возникающих в ходе профессиональной деятельности</w:t>
      </w:r>
    </w:p>
    <w:p w:rsidR="00860C84" w:rsidRDefault="00860C84" w:rsidP="00860C84">
      <w:pPr>
        <w:spacing w:after="0" w:line="240" w:lineRule="auto"/>
        <w:ind w:firstLine="708"/>
        <w:contextualSpacing/>
        <w:jc w:val="both"/>
        <w:rPr>
          <w:rFonts w:ascii="Times New Roman" w:hAnsi="Times New Roman" w:cs="Times New Roman"/>
          <w:sz w:val="24"/>
          <w:szCs w:val="24"/>
        </w:rPr>
      </w:pPr>
    </w:p>
    <w:p w:rsidR="00860C84" w:rsidRPr="001D79A0" w:rsidRDefault="00860C84" w:rsidP="00860C84">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860C84" w:rsidRPr="0065202C" w:rsidRDefault="00860C84" w:rsidP="00860C84">
      <w:pPr>
        <w:spacing w:after="0" w:line="240" w:lineRule="auto"/>
        <w:contextualSpacing/>
        <w:jc w:val="both"/>
        <w:rPr>
          <w:rFonts w:ascii="Times New Roman" w:hAnsi="Times New Roman" w:cs="Times New Roman"/>
          <w:b/>
          <w:sz w:val="24"/>
        </w:rPr>
      </w:pPr>
      <w:r w:rsidRPr="0065202C">
        <w:rPr>
          <w:rFonts w:ascii="Times New Roman" w:hAnsi="Times New Roman" w:cs="Times New Roman"/>
          <w:b/>
          <w:sz w:val="24"/>
        </w:rPr>
        <w:t xml:space="preserve">Знать: </w:t>
      </w:r>
    </w:p>
    <w:p w:rsidR="00860C84" w:rsidRPr="0065202C" w:rsidRDefault="00860C84" w:rsidP="006D5B73">
      <w:pPr>
        <w:pStyle w:val="a7"/>
        <w:numPr>
          <w:ilvl w:val="0"/>
          <w:numId w:val="55"/>
        </w:numPr>
        <w:spacing w:after="0" w:line="240" w:lineRule="auto"/>
        <w:jc w:val="both"/>
        <w:rPr>
          <w:rFonts w:ascii="Times New Roman" w:hAnsi="Times New Roman" w:cs="Times New Roman"/>
          <w:sz w:val="24"/>
        </w:rPr>
      </w:pPr>
      <w:r w:rsidRPr="0065202C">
        <w:rPr>
          <w:rFonts w:ascii="Times New Roman" w:hAnsi="Times New Roman" w:cs="Times New Roman"/>
          <w:sz w:val="24"/>
        </w:rPr>
        <w:t xml:space="preserve">многомерные методы исследования зависимостей; </w:t>
      </w:r>
    </w:p>
    <w:p w:rsidR="00860C84" w:rsidRPr="0065202C" w:rsidRDefault="00860C84" w:rsidP="006D5B73">
      <w:pPr>
        <w:pStyle w:val="a7"/>
        <w:numPr>
          <w:ilvl w:val="0"/>
          <w:numId w:val="55"/>
        </w:numPr>
        <w:spacing w:after="0" w:line="240" w:lineRule="auto"/>
        <w:jc w:val="both"/>
        <w:rPr>
          <w:rFonts w:ascii="Times New Roman" w:hAnsi="Times New Roman" w:cs="Times New Roman"/>
          <w:sz w:val="24"/>
        </w:rPr>
      </w:pPr>
      <w:r w:rsidRPr="0065202C">
        <w:rPr>
          <w:rFonts w:ascii="Times New Roman" w:hAnsi="Times New Roman" w:cs="Times New Roman"/>
          <w:sz w:val="24"/>
        </w:rPr>
        <w:t xml:space="preserve">снижение размерности признака пространства; </w:t>
      </w:r>
    </w:p>
    <w:p w:rsidR="00860C84" w:rsidRPr="0065202C" w:rsidRDefault="00860C84" w:rsidP="006D5B73">
      <w:pPr>
        <w:pStyle w:val="a7"/>
        <w:numPr>
          <w:ilvl w:val="0"/>
          <w:numId w:val="55"/>
        </w:numPr>
        <w:spacing w:after="0" w:line="240" w:lineRule="auto"/>
        <w:jc w:val="both"/>
        <w:rPr>
          <w:rFonts w:ascii="Times New Roman" w:hAnsi="Times New Roman" w:cs="Times New Roman"/>
          <w:sz w:val="24"/>
        </w:rPr>
      </w:pPr>
      <w:r w:rsidRPr="0065202C">
        <w:rPr>
          <w:rFonts w:ascii="Times New Roman" w:hAnsi="Times New Roman" w:cs="Times New Roman"/>
          <w:sz w:val="24"/>
        </w:rPr>
        <w:t xml:space="preserve">многомерную классификацию объектов. </w:t>
      </w:r>
    </w:p>
    <w:p w:rsidR="00860C84" w:rsidRPr="00345189" w:rsidRDefault="00860C84" w:rsidP="00860C84">
      <w:pPr>
        <w:spacing w:after="0" w:line="240" w:lineRule="auto"/>
        <w:contextualSpacing/>
        <w:jc w:val="both"/>
        <w:rPr>
          <w:rFonts w:ascii="Times New Roman" w:hAnsi="Times New Roman" w:cs="Times New Roman"/>
          <w:b/>
          <w:sz w:val="24"/>
        </w:rPr>
      </w:pPr>
      <w:r w:rsidRPr="00345189">
        <w:rPr>
          <w:rFonts w:ascii="Times New Roman" w:hAnsi="Times New Roman" w:cs="Times New Roman"/>
          <w:b/>
          <w:sz w:val="24"/>
        </w:rPr>
        <w:t>Уметь:</w:t>
      </w:r>
    </w:p>
    <w:p w:rsidR="00860C84" w:rsidRPr="0065202C" w:rsidRDefault="00860C84" w:rsidP="006D5B73">
      <w:pPr>
        <w:pStyle w:val="a7"/>
        <w:numPr>
          <w:ilvl w:val="0"/>
          <w:numId w:val="54"/>
        </w:numPr>
        <w:spacing w:after="0" w:line="240" w:lineRule="auto"/>
        <w:jc w:val="both"/>
        <w:rPr>
          <w:rFonts w:ascii="Times New Roman" w:hAnsi="Times New Roman" w:cs="Times New Roman"/>
          <w:sz w:val="24"/>
        </w:rPr>
      </w:pPr>
      <w:r w:rsidRPr="0065202C">
        <w:rPr>
          <w:rFonts w:ascii="Times New Roman" w:hAnsi="Times New Roman" w:cs="Times New Roman"/>
          <w:sz w:val="24"/>
        </w:rPr>
        <w:t>методы и компьютерные системы обработки измерительной информации</w:t>
      </w:r>
    </w:p>
    <w:p w:rsidR="00860C84" w:rsidRPr="0065202C" w:rsidRDefault="00860C84" w:rsidP="006D5B73">
      <w:pPr>
        <w:pStyle w:val="a7"/>
        <w:numPr>
          <w:ilvl w:val="0"/>
          <w:numId w:val="54"/>
        </w:numPr>
        <w:spacing w:after="0" w:line="240" w:lineRule="auto"/>
        <w:jc w:val="both"/>
        <w:rPr>
          <w:rFonts w:ascii="Times New Roman" w:hAnsi="Times New Roman" w:cs="Times New Roman"/>
          <w:sz w:val="24"/>
        </w:rPr>
      </w:pPr>
      <w:r w:rsidRPr="0065202C">
        <w:rPr>
          <w:rFonts w:ascii="Times New Roman" w:hAnsi="Times New Roman" w:cs="Times New Roman"/>
          <w:sz w:val="24"/>
        </w:rPr>
        <w:t>методы организации и проведения измерений и исследований, включая применение метрологического обеспечения</w:t>
      </w:r>
    </w:p>
    <w:p w:rsidR="00860C84" w:rsidRDefault="00860C84" w:rsidP="00860C84">
      <w:pPr>
        <w:spacing w:after="0" w:line="240" w:lineRule="auto"/>
        <w:contextualSpacing/>
        <w:jc w:val="both"/>
        <w:rPr>
          <w:rFonts w:ascii="Times New Roman" w:hAnsi="Times New Roman" w:cs="Times New Roman"/>
          <w:sz w:val="24"/>
        </w:rPr>
      </w:pPr>
      <w:r w:rsidRPr="0065202C">
        <w:rPr>
          <w:rFonts w:ascii="Times New Roman" w:hAnsi="Times New Roman" w:cs="Times New Roman"/>
          <w:b/>
          <w:sz w:val="24"/>
        </w:rPr>
        <w:t>Владеть:</w:t>
      </w:r>
      <w:r w:rsidRPr="0065202C">
        <w:rPr>
          <w:rFonts w:ascii="Times New Roman" w:hAnsi="Times New Roman" w:cs="Times New Roman"/>
          <w:sz w:val="24"/>
        </w:rPr>
        <w:t xml:space="preserve"> </w:t>
      </w:r>
    </w:p>
    <w:p w:rsidR="00860C84" w:rsidRPr="0065202C" w:rsidRDefault="00860C84" w:rsidP="006D5B73">
      <w:pPr>
        <w:pStyle w:val="a7"/>
        <w:numPr>
          <w:ilvl w:val="0"/>
          <w:numId w:val="53"/>
        </w:numPr>
        <w:spacing w:after="0" w:line="240" w:lineRule="auto"/>
        <w:jc w:val="both"/>
        <w:rPr>
          <w:rFonts w:ascii="Times New Roman" w:hAnsi="Times New Roman" w:cs="Times New Roman"/>
          <w:sz w:val="24"/>
        </w:rPr>
      </w:pPr>
      <w:r w:rsidRPr="0065202C">
        <w:rPr>
          <w:rFonts w:ascii="Times New Roman" w:hAnsi="Times New Roman" w:cs="Times New Roman"/>
          <w:sz w:val="24"/>
        </w:rPr>
        <w:t xml:space="preserve">алгоритмами проверки статистических гипотез о значимости модели и ее параметров; </w:t>
      </w:r>
    </w:p>
    <w:p w:rsidR="00860C84" w:rsidRPr="0065202C" w:rsidRDefault="00860C84" w:rsidP="006D5B73">
      <w:pPr>
        <w:pStyle w:val="a7"/>
        <w:numPr>
          <w:ilvl w:val="0"/>
          <w:numId w:val="53"/>
        </w:numPr>
        <w:spacing w:after="0" w:line="240" w:lineRule="auto"/>
        <w:jc w:val="both"/>
        <w:rPr>
          <w:rFonts w:ascii="Times New Roman" w:hAnsi="Times New Roman" w:cs="Times New Roman"/>
          <w:sz w:val="24"/>
        </w:rPr>
      </w:pPr>
      <w:r w:rsidRPr="0065202C">
        <w:rPr>
          <w:rFonts w:ascii="Times New Roman" w:hAnsi="Times New Roman" w:cs="Times New Roman"/>
          <w:sz w:val="24"/>
        </w:rPr>
        <w:t xml:space="preserve">методами их статистического оценивания; </w:t>
      </w:r>
    </w:p>
    <w:p w:rsidR="00860C84" w:rsidRPr="0065202C" w:rsidRDefault="00860C84" w:rsidP="006D5B73">
      <w:pPr>
        <w:pStyle w:val="a7"/>
        <w:numPr>
          <w:ilvl w:val="0"/>
          <w:numId w:val="53"/>
        </w:numPr>
        <w:spacing w:after="0" w:line="240" w:lineRule="auto"/>
        <w:jc w:val="both"/>
        <w:rPr>
          <w:rFonts w:ascii="Times New Roman" w:hAnsi="Times New Roman" w:cs="Times New Roman"/>
          <w:sz w:val="24"/>
        </w:rPr>
      </w:pPr>
      <w:r w:rsidRPr="0065202C">
        <w:rPr>
          <w:rFonts w:ascii="Times New Roman" w:hAnsi="Times New Roman" w:cs="Times New Roman"/>
          <w:sz w:val="24"/>
        </w:rPr>
        <w:t xml:space="preserve">спецификациями моделей и содержательной интерпретацией результатов моделирования социально-экономических явлений. </w:t>
      </w:r>
    </w:p>
    <w:p w:rsidR="00860C84" w:rsidRPr="0065202C" w:rsidRDefault="00860C84" w:rsidP="00860C84">
      <w:pPr>
        <w:spacing w:after="0" w:line="240" w:lineRule="auto"/>
        <w:contextualSpacing/>
        <w:jc w:val="both"/>
        <w:rPr>
          <w:rFonts w:ascii="Times New Roman" w:hAnsi="Times New Roman" w:cs="Times New Roman"/>
          <w:sz w:val="24"/>
        </w:rPr>
      </w:pPr>
    </w:p>
    <w:p w:rsidR="00860C84" w:rsidRDefault="00860C84" w:rsidP="00860C84">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p>
    <w:p w:rsidR="00860C84" w:rsidRPr="0065202C" w:rsidRDefault="00860C84" w:rsidP="00860C84">
      <w:pPr>
        <w:spacing w:after="0" w:line="240" w:lineRule="auto"/>
        <w:ind w:firstLine="709"/>
        <w:contextualSpacing/>
        <w:jc w:val="both"/>
        <w:rPr>
          <w:rFonts w:ascii="Times New Roman" w:hAnsi="Times New Roman" w:cs="Times New Roman"/>
          <w:sz w:val="24"/>
          <w:szCs w:val="24"/>
        </w:rPr>
      </w:pPr>
      <w:r w:rsidRPr="0065202C">
        <w:rPr>
          <w:rFonts w:ascii="Times New Roman" w:hAnsi="Times New Roman" w:cs="Times New Roman"/>
          <w:sz w:val="24"/>
          <w:szCs w:val="24"/>
        </w:rPr>
        <w:t>Назначение, содержание и осно</w:t>
      </w:r>
      <w:r>
        <w:rPr>
          <w:rFonts w:ascii="Times New Roman" w:hAnsi="Times New Roman" w:cs="Times New Roman"/>
          <w:sz w:val="24"/>
          <w:szCs w:val="24"/>
        </w:rPr>
        <w:t>вные этапы многомер</w:t>
      </w:r>
      <w:r w:rsidRPr="0065202C">
        <w:rPr>
          <w:rFonts w:ascii="Times New Roman" w:hAnsi="Times New Roman" w:cs="Times New Roman"/>
          <w:sz w:val="24"/>
          <w:szCs w:val="24"/>
        </w:rPr>
        <w:t>ного статистического анализа. Корреляционный анализ многомерной совокупности. Снижение разме</w:t>
      </w:r>
      <w:r>
        <w:rPr>
          <w:rFonts w:ascii="Times New Roman" w:hAnsi="Times New Roman" w:cs="Times New Roman"/>
          <w:sz w:val="24"/>
          <w:szCs w:val="24"/>
        </w:rPr>
        <w:t>рности исследуемого многомер</w:t>
      </w:r>
      <w:r w:rsidRPr="0065202C">
        <w:rPr>
          <w:rFonts w:ascii="Times New Roman" w:hAnsi="Times New Roman" w:cs="Times New Roman"/>
          <w:sz w:val="24"/>
          <w:szCs w:val="24"/>
        </w:rPr>
        <w:t>ного при</w:t>
      </w:r>
      <w:r>
        <w:rPr>
          <w:rFonts w:ascii="Times New Roman" w:hAnsi="Times New Roman" w:cs="Times New Roman"/>
          <w:sz w:val="24"/>
          <w:szCs w:val="24"/>
        </w:rPr>
        <w:t>знака и от- бор наиболее информативных показате</w:t>
      </w:r>
      <w:r w:rsidRPr="0065202C">
        <w:rPr>
          <w:rFonts w:ascii="Times New Roman" w:hAnsi="Times New Roman" w:cs="Times New Roman"/>
          <w:sz w:val="24"/>
          <w:szCs w:val="24"/>
        </w:rPr>
        <w:t>лей. Метод главных компонент. Факторный анализ, э</w:t>
      </w:r>
      <w:r>
        <w:rPr>
          <w:rFonts w:ascii="Times New Roman" w:hAnsi="Times New Roman" w:cs="Times New Roman"/>
          <w:sz w:val="24"/>
          <w:szCs w:val="24"/>
        </w:rPr>
        <w:t>вристичес</w:t>
      </w:r>
      <w:r w:rsidRPr="0065202C">
        <w:rPr>
          <w:rFonts w:ascii="Times New Roman" w:hAnsi="Times New Roman" w:cs="Times New Roman"/>
          <w:sz w:val="24"/>
          <w:szCs w:val="24"/>
        </w:rPr>
        <w:t>кие методы снижения размер</w:t>
      </w:r>
      <w:r>
        <w:rPr>
          <w:rFonts w:ascii="Times New Roman" w:hAnsi="Times New Roman" w:cs="Times New Roman"/>
          <w:sz w:val="24"/>
          <w:szCs w:val="24"/>
        </w:rPr>
        <w:t>ности, многомерное шкалирова</w:t>
      </w:r>
      <w:r w:rsidRPr="0065202C">
        <w:rPr>
          <w:rFonts w:ascii="Times New Roman" w:hAnsi="Times New Roman" w:cs="Times New Roman"/>
          <w:sz w:val="24"/>
          <w:szCs w:val="24"/>
        </w:rPr>
        <w:t>ние.</w:t>
      </w:r>
    </w:p>
    <w:p w:rsidR="00860C84" w:rsidRDefault="00860C84" w:rsidP="00860C84">
      <w:pPr>
        <w:spacing w:after="0" w:line="240" w:lineRule="auto"/>
        <w:ind w:firstLine="709"/>
        <w:contextualSpacing/>
        <w:jc w:val="both"/>
      </w:pPr>
    </w:p>
    <w:p w:rsidR="00860C84" w:rsidRPr="008F0285" w:rsidRDefault="00860C84" w:rsidP="00860C84">
      <w:pPr>
        <w:spacing w:after="0" w:line="240" w:lineRule="auto"/>
        <w:ind w:firstLine="709"/>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w:t>
      </w:r>
      <w:r>
        <w:rPr>
          <w:rFonts w:ascii="Times New Roman" w:hAnsi="Times New Roman" w:cs="Times New Roman"/>
          <w:b/>
          <w:sz w:val="24"/>
        </w:rPr>
        <w:t>В.ДВ.2.1</w:t>
      </w:r>
      <w:r w:rsidRPr="00E428E9">
        <w:rPr>
          <w:rFonts w:ascii="Times New Roman" w:hAnsi="Times New Roman" w:cs="Times New Roman"/>
          <w:b/>
          <w:sz w:val="24"/>
        </w:rPr>
        <w:t xml:space="preserve"> «</w:t>
      </w:r>
      <w:r w:rsidRPr="00011742">
        <w:rPr>
          <w:rFonts w:ascii="Times New Roman" w:hAnsi="Times New Roman" w:cs="Times New Roman"/>
          <w:b/>
          <w:sz w:val="24"/>
          <w:szCs w:val="24"/>
        </w:rPr>
        <w:t>Физика пласта</w:t>
      </w:r>
      <w:r w:rsidRPr="00E428E9">
        <w:rPr>
          <w:rFonts w:ascii="Times New Roman" w:hAnsi="Times New Roman" w:cs="Times New Roman"/>
          <w:b/>
          <w:sz w:val="24"/>
        </w:rPr>
        <w:t>»</w:t>
      </w: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Default="00860C84" w:rsidP="00860C84">
      <w:pPr>
        <w:spacing w:after="0" w:line="240" w:lineRule="auto"/>
        <w:contextualSpacing/>
        <w:jc w:val="right"/>
        <w:rPr>
          <w:rFonts w:ascii="Times New Roman" w:hAnsi="Times New Roman" w:cs="Times New Roman"/>
          <w:i/>
          <w:sz w:val="24"/>
          <w:szCs w:val="24"/>
        </w:rPr>
      </w:pPr>
      <w:r>
        <w:rPr>
          <w:rFonts w:ascii="Times New Roman" w:hAnsi="Times New Roman" w:cs="Times New Roman"/>
          <w:i/>
          <w:sz w:val="24"/>
          <w:szCs w:val="24"/>
        </w:rPr>
        <w:t>Попов В.В.</w:t>
      </w:r>
    </w:p>
    <w:p w:rsidR="00860C84" w:rsidRPr="004437EC"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rPr>
        <w:t>Ст.преп. кафедры НД ГРФ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В.ДВ Дисциплины по выбору вариативной части</w:t>
            </w:r>
          </w:p>
        </w:tc>
      </w:tr>
      <w:tr w:rsidR="00860C84" w:rsidRPr="008F0285" w:rsidTr="00954F4D">
        <w:trPr>
          <w:trHeight w:val="319"/>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V</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2D67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lastRenderedPageBreak/>
              <w:t>Форма промежуточной аттестации (зачет/экзамен)</w:t>
            </w:r>
          </w:p>
        </w:tc>
        <w:tc>
          <w:tcPr>
            <w:tcW w:w="5954" w:type="dxa"/>
          </w:tcPr>
          <w:p w:rsidR="00860C84" w:rsidRPr="00C87991"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2D67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144</w:t>
            </w:r>
          </w:p>
        </w:tc>
      </w:tr>
      <w:tr w:rsidR="00860C84" w:rsidRPr="008F0285" w:rsidTr="00954F4D">
        <w:trPr>
          <w:trHeight w:val="120"/>
        </w:trPr>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75</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Pr="0074326E" w:rsidRDefault="00860C84" w:rsidP="00860C84">
      <w:pPr>
        <w:widowControl w:val="0"/>
        <w:ind w:firstLine="709"/>
        <w:jc w:val="both"/>
        <w:rPr>
          <w:rFonts w:ascii="Calibri" w:eastAsia="Times New Roman" w:hAnsi="Calibri" w:cs="Times New Roman"/>
        </w:rPr>
      </w:pPr>
      <w:r w:rsidRPr="00A60A7B">
        <w:rPr>
          <w:rFonts w:ascii="Times New Roman" w:hAnsi="Times New Roman" w:cs="Times New Roman"/>
          <w:b/>
          <w:sz w:val="24"/>
          <w:szCs w:val="24"/>
        </w:rPr>
        <w:t>Цели освоения дисциплины</w:t>
      </w:r>
      <w:r>
        <w:rPr>
          <w:rFonts w:ascii="Times New Roman" w:hAnsi="Times New Roman" w:cs="Times New Roman"/>
          <w:b/>
          <w:sz w:val="24"/>
          <w:szCs w:val="24"/>
        </w:rPr>
        <w:t xml:space="preserve"> - </w:t>
      </w:r>
      <w:r w:rsidRPr="00011742">
        <w:rPr>
          <w:rFonts w:ascii="Times New Roman" w:eastAsia="Times New Roman" w:hAnsi="Times New Roman" w:cs="Times New Roman"/>
          <w:sz w:val="24"/>
        </w:rPr>
        <w:t>приобретение знаний о геологическом строении залежи, её физической характеристике, физических и физико-химических свойствах насыщающих породу нефти, газа и воды и умений правильно обработать и оценить данные, которые получены при вскрытии пласта и при его последующей эксплуатации. Эти знания позволяют определить начальные запасы углеводородов в залежи и необходимы для объективного представления о процессах, происходящих в пласте на различных стадиях его разработки. На этом комплексе сведений основывается проектирование разработки месторождения, выбор тех или иных методов искусственного воздействия на залежь, если это признаётся необходимым.</w:t>
      </w:r>
    </w:p>
    <w:p w:rsidR="00860C84" w:rsidRPr="004437EC" w:rsidRDefault="00860C84" w:rsidP="00860C84">
      <w:pPr>
        <w:spacing w:after="0" w:line="240" w:lineRule="auto"/>
        <w:ind w:firstLine="567"/>
        <w:contextualSpacing/>
        <w:jc w:val="both"/>
        <w:rPr>
          <w:rFonts w:ascii="Times New Roman" w:hAnsi="Times New Roman" w:cs="Times New Roman"/>
          <w:b/>
          <w:sz w:val="24"/>
        </w:rPr>
      </w:pPr>
      <w:r w:rsidRPr="004437EC">
        <w:rPr>
          <w:rFonts w:ascii="Times New Roman" w:hAnsi="Times New Roman" w:cs="Times New Roman"/>
          <w:b/>
          <w:sz w:val="24"/>
        </w:rPr>
        <w:t xml:space="preserve">2. </w:t>
      </w:r>
      <w:r w:rsidRPr="004437EC">
        <w:rPr>
          <w:rFonts w:ascii="Times New Roman" w:hAnsi="Times New Roman" w:cs="Times New Roman"/>
          <w:b/>
          <w:bCs/>
          <w:spacing w:val="-1"/>
          <w:sz w:val="24"/>
        </w:rPr>
        <w:t>Компетенции обучающегося, формируемые в результате освоения дисциплины</w:t>
      </w:r>
      <w:r w:rsidRPr="004437EC">
        <w:rPr>
          <w:rFonts w:ascii="Times New Roman" w:hAnsi="Times New Roman" w:cs="Times New Roman"/>
          <w:b/>
          <w:sz w:val="24"/>
        </w:rPr>
        <w:t xml:space="preserve">: </w:t>
      </w:r>
    </w:p>
    <w:p w:rsidR="00860C84" w:rsidRDefault="00860C84" w:rsidP="00860C84">
      <w:pPr>
        <w:pStyle w:val="Default"/>
        <w:contextualSpacing/>
        <w:jc w:val="both"/>
        <w:rPr>
          <w:color w:val="auto"/>
        </w:rPr>
      </w:pPr>
      <w:r>
        <w:rPr>
          <w:color w:val="auto"/>
        </w:rPr>
        <w:t>ОП</w:t>
      </w:r>
      <w:r w:rsidRPr="008F0285">
        <w:rPr>
          <w:color w:val="auto"/>
        </w:rPr>
        <w:t>К-</w:t>
      </w:r>
      <w:r>
        <w:rPr>
          <w:color w:val="auto"/>
        </w:rPr>
        <w:t>2</w:t>
      </w:r>
      <w:r w:rsidRPr="008F0285">
        <w:rPr>
          <w:color w:val="auto"/>
        </w:rPr>
        <w:t xml:space="preserve"> - </w:t>
      </w:r>
      <w:r w:rsidRPr="00345189">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860C84" w:rsidRDefault="00860C84" w:rsidP="00860C84">
      <w:pPr>
        <w:pStyle w:val="Default"/>
        <w:contextualSpacing/>
        <w:jc w:val="both"/>
        <w:rPr>
          <w:color w:val="auto"/>
        </w:rPr>
      </w:pPr>
      <w:r>
        <w:rPr>
          <w:color w:val="auto"/>
        </w:rPr>
        <w:t>П</w:t>
      </w:r>
      <w:r w:rsidRPr="008F0285">
        <w:rPr>
          <w:color w:val="auto"/>
        </w:rPr>
        <w:t>К-</w:t>
      </w:r>
      <w:r>
        <w:rPr>
          <w:color w:val="auto"/>
        </w:rPr>
        <w:t>25</w:t>
      </w:r>
      <w:r w:rsidRPr="008F0285">
        <w:rPr>
          <w:color w:val="auto"/>
        </w:rPr>
        <w:t xml:space="preserve"> </w:t>
      </w:r>
      <w:r>
        <w:rPr>
          <w:color w:val="auto"/>
        </w:rPr>
        <w:t>–</w:t>
      </w:r>
      <w:r w:rsidRPr="00345189">
        <w:t xml:space="preserve"> </w:t>
      </w:r>
      <w:r w:rsidRPr="0065202C">
        <w:rPr>
          <w:color w:val="auto"/>
        </w:rPr>
        <w:t>способностью использовать физико-математический аппарат для решения расчетно-аналитических задач, возникающих в ходе профессиональной деятельности</w:t>
      </w:r>
    </w:p>
    <w:p w:rsidR="00860C84" w:rsidRDefault="00860C84" w:rsidP="00860C84">
      <w:pPr>
        <w:pStyle w:val="Default"/>
        <w:contextualSpacing/>
        <w:jc w:val="both"/>
        <w:rPr>
          <w:color w:val="auto"/>
        </w:rPr>
      </w:pPr>
      <w:r>
        <w:rPr>
          <w:color w:val="auto"/>
        </w:rPr>
        <w:t>П</w:t>
      </w:r>
      <w:r w:rsidRPr="008F0285">
        <w:rPr>
          <w:color w:val="auto"/>
        </w:rPr>
        <w:t>К-</w:t>
      </w:r>
      <w:r>
        <w:rPr>
          <w:color w:val="auto"/>
        </w:rPr>
        <w:t>25</w:t>
      </w:r>
      <w:r w:rsidRPr="008F0285">
        <w:rPr>
          <w:color w:val="auto"/>
        </w:rPr>
        <w:t xml:space="preserve"> </w:t>
      </w:r>
      <w:r>
        <w:rPr>
          <w:color w:val="auto"/>
        </w:rPr>
        <w:t xml:space="preserve">– </w:t>
      </w:r>
      <w:r w:rsidRPr="004C3539">
        <w:rPr>
          <w:color w:val="auto"/>
        </w:rPr>
        <w:t>способностью выбирать и применять соответствующие методы моделирования физических, химических и технологических процессов</w:t>
      </w:r>
    </w:p>
    <w:p w:rsidR="00860C84" w:rsidRDefault="00860C84" w:rsidP="00860C84">
      <w:pPr>
        <w:spacing w:after="0" w:line="240" w:lineRule="auto"/>
        <w:ind w:firstLine="708"/>
        <w:contextualSpacing/>
        <w:jc w:val="both"/>
        <w:rPr>
          <w:rFonts w:ascii="Times New Roman" w:hAnsi="Times New Roman" w:cs="Times New Roman"/>
          <w:sz w:val="24"/>
          <w:szCs w:val="24"/>
        </w:rPr>
      </w:pPr>
    </w:p>
    <w:p w:rsidR="00860C84" w:rsidRPr="001D79A0" w:rsidRDefault="00860C84" w:rsidP="00860C84">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860C84" w:rsidRPr="004C3539" w:rsidRDefault="00860C84" w:rsidP="00860C84">
      <w:pPr>
        <w:pStyle w:val="ac"/>
        <w:tabs>
          <w:tab w:val="left" w:pos="1418"/>
        </w:tabs>
        <w:contextualSpacing/>
        <w:jc w:val="both"/>
        <w:rPr>
          <w:b/>
          <w:sz w:val="24"/>
          <w:szCs w:val="24"/>
        </w:rPr>
      </w:pPr>
      <w:r w:rsidRPr="004C3539">
        <w:rPr>
          <w:b/>
          <w:color w:val="000000"/>
          <w:sz w:val="24"/>
          <w:szCs w:val="24"/>
          <w:lang w:eastAsia="ru-RU"/>
        </w:rPr>
        <w:t>Знать</w:t>
      </w:r>
      <w:r w:rsidRPr="004C3539">
        <w:rPr>
          <w:b/>
          <w:sz w:val="24"/>
          <w:szCs w:val="24"/>
        </w:rPr>
        <w:t xml:space="preserve">: </w:t>
      </w:r>
    </w:p>
    <w:p w:rsidR="00860C84" w:rsidRDefault="00860C84" w:rsidP="006D5B73">
      <w:pPr>
        <w:pStyle w:val="ac"/>
        <w:numPr>
          <w:ilvl w:val="0"/>
          <w:numId w:val="58"/>
        </w:numPr>
        <w:tabs>
          <w:tab w:val="left" w:pos="1418"/>
        </w:tabs>
        <w:contextualSpacing/>
        <w:jc w:val="both"/>
        <w:rPr>
          <w:b/>
          <w:sz w:val="24"/>
          <w:szCs w:val="24"/>
        </w:rPr>
      </w:pPr>
      <w:r w:rsidRPr="00E13CDE">
        <w:rPr>
          <w:sz w:val="24"/>
          <w:szCs w:val="24"/>
        </w:rPr>
        <w:t>геологическое строение залежи, её физическую характеристику, физические и физико-химические свойства насыщающих породу нефти, газа и воды</w:t>
      </w:r>
      <w:r w:rsidRPr="00E13CDE">
        <w:rPr>
          <w:b/>
          <w:sz w:val="24"/>
          <w:szCs w:val="24"/>
        </w:rPr>
        <w:t>;</w:t>
      </w:r>
    </w:p>
    <w:p w:rsidR="00860C84" w:rsidRPr="004C3539" w:rsidRDefault="00860C84" w:rsidP="006D5B73">
      <w:pPr>
        <w:pStyle w:val="ac"/>
        <w:numPr>
          <w:ilvl w:val="0"/>
          <w:numId w:val="58"/>
        </w:numPr>
        <w:tabs>
          <w:tab w:val="left" w:pos="1418"/>
        </w:tabs>
        <w:contextualSpacing/>
        <w:jc w:val="both"/>
        <w:rPr>
          <w:b/>
          <w:sz w:val="24"/>
          <w:szCs w:val="24"/>
        </w:rPr>
      </w:pPr>
      <w:r w:rsidRPr="00E13CDE">
        <w:rPr>
          <w:sz w:val="24"/>
          <w:szCs w:val="24"/>
        </w:rPr>
        <w:t>проведение количественного и качественного анализа параметров и контроль физического, химического, экологического состояния природных и технических механизированных, в том числе автоматизированных, систем и социальных систем;</w:t>
      </w:r>
    </w:p>
    <w:p w:rsidR="00860C84" w:rsidRPr="004C3539" w:rsidRDefault="00860C84" w:rsidP="00860C84">
      <w:pPr>
        <w:pStyle w:val="ac"/>
        <w:contextualSpacing/>
        <w:jc w:val="both"/>
        <w:rPr>
          <w:b/>
          <w:sz w:val="24"/>
          <w:szCs w:val="24"/>
        </w:rPr>
      </w:pPr>
      <w:r w:rsidRPr="004C3539">
        <w:rPr>
          <w:b/>
          <w:color w:val="000000"/>
          <w:sz w:val="24"/>
          <w:szCs w:val="24"/>
          <w:lang w:eastAsia="ru-RU"/>
        </w:rPr>
        <w:t>Уметь:</w:t>
      </w:r>
      <w:r w:rsidRPr="004C3539">
        <w:rPr>
          <w:b/>
          <w:sz w:val="24"/>
          <w:szCs w:val="24"/>
        </w:rPr>
        <w:t xml:space="preserve">    </w:t>
      </w:r>
    </w:p>
    <w:p w:rsidR="00860C84" w:rsidRPr="00E13CDE" w:rsidRDefault="00860C84" w:rsidP="006D5B73">
      <w:pPr>
        <w:pStyle w:val="ac"/>
        <w:numPr>
          <w:ilvl w:val="0"/>
          <w:numId w:val="57"/>
        </w:numPr>
        <w:contextualSpacing/>
        <w:jc w:val="both"/>
        <w:rPr>
          <w:b/>
          <w:sz w:val="24"/>
          <w:szCs w:val="24"/>
        </w:rPr>
      </w:pPr>
      <w:r w:rsidRPr="00E13CDE">
        <w:rPr>
          <w:sz w:val="24"/>
          <w:szCs w:val="24"/>
        </w:rPr>
        <w:t>правильно обработать и оценить данные, которые получены при вскрытии пласта и при его последующей эксплуатации</w:t>
      </w:r>
      <w:r w:rsidRPr="00E13CDE">
        <w:rPr>
          <w:b/>
          <w:sz w:val="24"/>
          <w:szCs w:val="24"/>
        </w:rPr>
        <w:t>;</w:t>
      </w:r>
    </w:p>
    <w:p w:rsidR="00860C84" w:rsidRPr="00E13CDE" w:rsidRDefault="00860C84" w:rsidP="006D5B73">
      <w:pPr>
        <w:pStyle w:val="ac"/>
        <w:numPr>
          <w:ilvl w:val="0"/>
          <w:numId w:val="57"/>
        </w:numPr>
        <w:contextualSpacing/>
        <w:jc w:val="both"/>
        <w:rPr>
          <w:sz w:val="24"/>
          <w:szCs w:val="24"/>
        </w:rPr>
      </w:pPr>
      <w:r w:rsidRPr="00E13CDE">
        <w:rPr>
          <w:sz w:val="24"/>
          <w:szCs w:val="24"/>
        </w:rPr>
        <w:t>абстрактно мыслить, анализировать, синтезировать;</w:t>
      </w:r>
    </w:p>
    <w:p w:rsidR="00860C84" w:rsidRPr="00E13CDE" w:rsidRDefault="00860C84" w:rsidP="006D5B73">
      <w:pPr>
        <w:pStyle w:val="ac"/>
        <w:numPr>
          <w:ilvl w:val="0"/>
          <w:numId w:val="57"/>
        </w:numPr>
        <w:contextualSpacing/>
        <w:jc w:val="both"/>
        <w:rPr>
          <w:sz w:val="24"/>
          <w:szCs w:val="24"/>
        </w:rPr>
      </w:pPr>
      <w:r>
        <w:rPr>
          <w:sz w:val="24"/>
          <w:szCs w:val="24"/>
        </w:rPr>
        <w:t>с</w:t>
      </w:r>
      <w:r w:rsidRPr="00E13CDE">
        <w:rPr>
          <w:sz w:val="24"/>
          <w:szCs w:val="24"/>
        </w:rPr>
        <w:t>тавить и решать задачи поддержания способностью ставить и решать задачи поддержания производственного процесса в изменяющейся горно-геологической обстановке методами инженерных исследований;</w:t>
      </w:r>
    </w:p>
    <w:p w:rsidR="00860C84" w:rsidRPr="004C3539" w:rsidRDefault="00860C84" w:rsidP="00860C84">
      <w:pPr>
        <w:pStyle w:val="ac"/>
        <w:contextualSpacing/>
        <w:jc w:val="both"/>
        <w:rPr>
          <w:b/>
          <w:sz w:val="24"/>
          <w:szCs w:val="24"/>
        </w:rPr>
      </w:pPr>
      <w:r w:rsidRPr="004C3539">
        <w:rPr>
          <w:b/>
          <w:color w:val="000000"/>
          <w:sz w:val="24"/>
          <w:szCs w:val="24"/>
          <w:lang w:eastAsia="ru-RU"/>
        </w:rPr>
        <w:t>Владеть:</w:t>
      </w:r>
      <w:r w:rsidRPr="004C3539">
        <w:rPr>
          <w:b/>
          <w:sz w:val="24"/>
          <w:szCs w:val="24"/>
        </w:rPr>
        <w:t xml:space="preserve">   </w:t>
      </w:r>
    </w:p>
    <w:p w:rsidR="00860C84" w:rsidRPr="00E13CDE" w:rsidRDefault="00860C84" w:rsidP="006D5B73">
      <w:pPr>
        <w:pStyle w:val="ac"/>
        <w:numPr>
          <w:ilvl w:val="0"/>
          <w:numId w:val="56"/>
        </w:numPr>
        <w:contextualSpacing/>
        <w:jc w:val="both"/>
        <w:rPr>
          <w:sz w:val="24"/>
          <w:szCs w:val="24"/>
        </w:rPr>
      </w:pPr>
      <w:r w:rsidRPr="00E13CDE">
        <w:rPr>
          <w:sz w:val="24"/>
          <w:szCs w:val="24"/>
        </w:rPr>
        <w:t>способностью к абстрактному мышлению, анализу, синтезу;</w:t>
      </w:r>
    </w:p>
    <w:p w:rsidR="00860C84" w:rsidRPr="00E13CDE" w:rsidRDefault="00860C84" w:rsidP="006D5B73">
      <w:pPr>
        <w:pStyle w:val="ac"/>
        <w:numPr>
          <w:ilvl w:val="0"/>
          <w:numId w:val="56"/>
        </w:numPr>
        <w:contextualSpacing/>
        <w:jc w:val="both"/>
        <w:rPr>
          <w:sz w:val="24"/>
          <w:szCs w:val="24"/>
        </w:rPr>
      </w:pPr>
      <w:r w:rsidRPr="00E13CDE">
        <w:rPr>
          <w:sz w:val="24"/>
          <w:szCs w:val="24"/>
        </w:rPr>
        <w:t>способностью ставить и решать задачи поддержания производственного процесса в изменяющейся горно-геологической обстановке методами инженерных исследований;</w:t>
      </w:r>
    </w:p>
    <w:p w:rsidR="00860C84" w:rsidRPr="004C3539" w:rsidRDefault="00860C84" w:rsidP="006D5B73">
      <w:pPr>
        <w:pStyle w:val="a7"/>
        <w:numPr>
          <w:ilvl w:val="0"/>
          <w:numId w:val="56"/>
        </w:numPr>
        <w:spacing w:after="0" w:line="240" w:lineRule="auto"/>
        <w:jc w:val="both"/>
        <w:rPr>
          <w:rFonts w:ascii="Times New Roman" w:hAnsi="Times New Roman" w:cs="Times New Roman"/>
          <w:sz w:val="24"/>
        </w:rPr>
      </w:pPr>
      <w:r w:rsidRPr="004C3539">
        <w:rPr>
          <w:rFonts w:ascii="Times New Roman" w:eastAsia="Times New Roman" w:hAnsi="Times New Roman" w:cs="Times New Roman"/>
          <w:sz w:val="24"/>
          <w:szCs w:val="24"/>
          <w:lang w:eastAsia="ar-SA"/>
        </w:rPr>
        <w:t>способностью использовать рациональные методы моделирования процессов природных и технических систем, сплошных и разделенных сред, геологической среды, массива горных пород .</w:t>
      </w:r>
    </w:p>
    <w:p w:rsidR="00860C84" w:rsidRDefault="00860C84" w:rsidP="00860C84">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3. </w:t>
      </w: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p>
    <w:p w:rsidR="00860C84" w:rsidRPr="004C3539" w:rsidRDefault="00860C84" w:rsidP="00860C84">
      <w:pPr>
        <w:spacing w:after="0" w:line="240" w:lineRule="auto"/>
        <w:ind w:firstLine="709"/>
        <w:contextualSpacing/>
        <w:jc w:val="both"/>
        <w:rPr>
          <w:rFonts w:ascii="Times New Roman" w:hAnsi="Times New Roman" w:cs="Times New Roman"/>
          <w:sz w:val="24"/>
        </w:rPr>
      </w:pPr>
      <w:r w:rsidRPr="004C3539">
        <w:rPr>
          <w:rFonts w:ascii="Times New Roman" w:eastAsia="Times New Roman" w:hAnsi="Times New Roman" w:cs="Times New Roman"/>
          <w:sz w:val="24"/>
        </w:rPr>
        <w:t>Физические процессы и явления в нефтегазовых пластах и их роль в технологиях углеводородоизвлечения. Нефтегазовый пласт как объект изучения физики пласта. Свойства и структура нефтегазового пласта как многокомпонентной системы. Многофазность внутрипорового насыщения пласта. Процессы вытеснения при многофазном многокомпонентном насыщении пласта. Деформационные процессы в нефтегазовых пластах. Процессы теплопроводности в нефтегазовых пластах. Состав и свойства внутрипоровых  компонент нефтегазового пласта. Фазовые превращения углеводородных систем.</w:t>
      </w:r>
    </w:p>
    <w:p w:rsidR="00860C84" w:rsidRPr="008F0285" w:rsidRDefault="00860C84" w:rsidP="00860C84">
      <w:pPr>
        <w:spacing w:after="0" w:line="240" w:lineRule="auto"/>
        <w:ind w:firstLine="709"/>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Default="00860C84" w:rsidP="00860C84">
      <w:pPr>
        <w:pStyle w:val="31"/>
        <w:tabs>
          <w:tab w:val="num" w:pos="0"/>
        </w:tabs>
        <w:spacing w:after="0"/>
        <w:contextualSpacing/>
        <w:jc w:val="both"/>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w:t>
      </w:r>
      <w:r>
        <w:rPr>
          <w:rFonts w:ascii="Times New Roman" w:hAnsi="Times New Roman" w:cs="Times New Roman"/>
          <w:b/>
          <w:sz w:val="24"/>
        </w:rPr>
        <w:t>В.ДВ.2.2</w:t>
      </w:r>
      <w:r w:rsidRPr="00E428E9">
        <w:rPr>
          <w:rFonts w:ascii="Times New Roman" w:hAnsi="Times New Roman" w:cs="Times New Roman"/>
          <w:b/>
          <w:sz w:val="24"/>
        </w:rPr>
        <w:t xml:space="preserve"> «</w:t>
      </w:r>
      <w:r>
        <w:rPr>
          <w:rFonts w:ascii="Times New Roman" w:hAnsi="Times New Roman" w:cs="Times New Roman"/>
          <w:b/>
          <w:sz w:val="24"/>
          <w:szCs w:val="24"/>
        </w:rPr>
        <w:t>Основы геохимии</w:t>
      </w:r>
      <w:r w:rsidRPr="00E428E9">
        <w:rPr>
          <w:rFonts w:ascii="Times New Roman" w:hAnsi="Times New Roman" w:cs="Times New Roman"/>
          <w:b/>
          <w:sz w:val="24"/>
        </w:rPr>
        <w:t>»</w:t>
      </w: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Default="00860C84" w:rsidP="00860C84">
      <w:pPr>
        <w:spacing w:after="0" w:line="240" w:lineRule="auto"/>
        <w:contextualSpacing/>
        <w:jc w:val="right"/>
        <w:rPr>
          <w:rFonts w:ascii="Times New Roman" w:hAnsi="Times New Roman" w:cs="Times New Roman"/>
          <w:i/>
          <w:sz w:val="24"/>
          <w:szCs w:val="24"/>
        </w:rPr>
      </w:pPr>
      <w:r>
        <w:rPr>
          <w:rFonts w:ascii="Times New Roman" w:hAnsi="Times New Roman" w:cs="Times New Roman"/>
          <w:i/>
          <w:sz w:val="24"/>
          <w:szCs w:val="24"/>
        </w:rPr>
        <w:t>Жирков Н.П.</w:t>
      </w:r>
    </w:p>
    <w:p w:rsidR="00860C84" w:rsidRPr="004437EC"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rPr>
        <w:t>Ст. преп. кафедры ОАиФХ ИЕН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В.ДВ Дисциплины по выбору вариативной части</w:t>
            </w:r>
          </w:p>
        </w:tc>
      </w:tr>
      <w:tr w:rsidR="00860C84" w:rsidRPr="008F0285" w:rsidTr="00954F4D">
        <w:trPr>
          <w:trHeight w:val="319"/>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V</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2D67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C87991"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2D67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144</w:t>
            </w:r>
          </w:p>
        </w:tc>
      </w:tr>
      <w:tr w:rsidR="00860C84" w:rsidRPr="008F0285" w:rsidTr="00954F4D">
        <w:trPr>
          <w:trHeight w:val="120"/>
        </w:trPr>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75</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Pr="0074326E" w:rsidRDefault="00860C84" w:rsidP="00860C84">
      <w:pPr>
        <w:widowControl w:val="0"/>
        <w:ind w:firstLine="709"/>
        <w:jc w:val="both"/>
        <w:rPr>
          <w:rFonts w:ascii="Calibri" w:eastAsia="Times New Roman" w:hAnsi="Calibri" w:cs="Times New Roman"/>
        </w:rPr>
      </w:pPr>
      <w:r w:rsidRPr="00A60A7B">
        <w:rPr>
          <w:rFonts w:ascii="Times New Roman" w:hAnsi="Times New Roman" w:cs="Times New Roman"/>
          <w:b/>
          <w:sz w:val="24"/>
          <w:szCs w:val="24"/>
        </w:rPr>
        <w:t>Цели освоения дисциплины</w:t>
      </w:r>
      <w:r>
        <w:rPr>
          <w:rFonts w:ascii="Times New Roman" w:hAnsi="Times New Roman" w:cs="Times New Roman"/>
          <w:b/>
          <w:sz w:val="24"/>
          <w:szCs w:val="24"/>
        </w:rPr>
        <w:t xml:space="preserve"> - </w:t>
      </w:r>
      <w:r w:rsidRPr="000D76B4">
        <w:rPr>
          <w:rFonts w:ascii="Times New Roman" w:eastAsia="Times New Roman" w:hAnsi="Times New Roman" w:cs="Times New Roman"/>
          <w:sz w:val="24"/>
        </w:rPr>
        <w:t>является формирование у студентов знаний о составе и свойствах нефтяных систем различного происхождения, а также о методах их исследования.</w:t>
      </w:r>
    </w:p>
    <w:p w:rsidR="00860C84" w:rsidRPr="004437EC" w:rsidRDefault="00860C84" w:rsidP="00860C84">
      <w:pPr>
        <w:spacing w:after="0" w:line="240" w:lineRule="auto"/>
        <w:ind w:firstLine="567"/>
        <w:contextualSpacing/>
        <w:jc w:val="both"/>
        <w:rPr>
          <w:rFonts w:ascii="Times New Roman" w:hAnsi="Times New Roman" w:cs="Times New Roman"/>
          <w:b/>
          <w:sz w:val="24"/>
        </w:rPr>
      </w:pPr>
      <w:r w:rsidRPr="004437EC">
        <w:rPr>
          <w:rFonts w:ascii="Times New Roman" w:hAnsi="Times New Roman" w:cs="Times New Roman"/>
          <w:b/>
          <w:sz w:val="24"/>
        </w:rPr>
        <w:t xml:space="preserve">2. </w:t>
      </w:r>
      <w:r w:rsidRPr="004437EC">
        <w:rPr>
          <w:rFonts w:ascii="Times New Roman" w:hAnsi="Times New Roman" w:cs="Times New Roman"/>
          <w:b/>
          <w:bCs/>
          <w:spacing w:val="-1"/>
          <w:sz w:val="24"/>
        </w:rPr>
        <w:t>Компетенции обучающегося, формируемые в результате освоения дисциплины</w:t>
      </w:r>
      <w:r w:rsidRPr="004437EC">
        <w:rPr>
          <w:rFonts w:ascii="Times New Roman" w:hAnsi="Times New Roman" w:cs="Times New Roman"/>
          <w:b/>
          <w:sz w:val="24"/>
        </w:rPr>
        <w:t xml:space="preserve">: </w:t>
      </w:r>
    </w:p>
    <w:p w:rsidR="00860C84" w:rsidRDefault="00860C84" w:rsidP="00860C84">
      <w:pPr>
        <w:pStyle w:val="Default"/>
        <w:contextualSpacing/>
        <w:jc w:val="both"/>
        <w:rPr>
          <w:color w:val="auto"/>
        </w:rPr>
      </w:pPr>
      <w:r>
        <w:rPr>
          <w:color w:val="auto"/>
        </w:rPr>
        <w:t>ОП</w:t>
      </w:r>
      <w:r w:rsidRPr="008F0285">
        <w:rPr>
          <w:color w:val="auto"/>
        </w:rPr>
        <w:t>К-</w:t>
      </w:r>
      <w:r>
        <w:rPr>
          <w:color w:val="auto"/>
        </w:rPr>
        <w:t>2</w:t>
      </w:r>
      <w:r w:rsidRPr="008F0285">
        <w:rPr>
          <w:color w:val="auto"/>
        </w:rPr>
        <w:t xml:space="preserve"> - </w:t>
      </w:r>
      <w:r w:rsidRPr="00345189">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860C84" w:rsidRDefault="00860C84" w:rsidP="00860C84">
      <w:pPr>
        <w:pStyle w:val="Default"/>
        <w:contextualSpacing/>
        <w:jc w:val="both"/>
        <w:rPr>
          <w:color w:val="auto"/>
        </w:rPr>
      </w:pPr>
      <w:r>
        <w:rPr>
          <w:color w:val="auto"/>
        </w:rPr>
        <w:t>П</w:t>
      </w:r>
      <w:r w:rsidRPr="008F0285">
        <w:rPr>
          <w:color w:val="auto"/>
        </w:rPr>
        <w:t>К-</w:t>
      </w:r>
      <w:r>
        <w:rPr>
          <w:color w:val="auto"/>
        </w:rPr>
        <w:t>25</w:t>
      </w:r>
      <w:r w:rsidRPr="008F0285">
        <w:rPr>
          <w:color w:val="auto"/>
        </w:rPr>
        <w:t xml:space="preserve"> </w:t>
      </w:r>
      <w:r>
        <w:rPr>
          <w:color w:val="auto"/>
        </w:rPr>
        <w:t>–</w:t>
      </w:r>
      <w:r w:rsidRPr="00345189">
        <w:t xml:space="preserve"> </w:t>
      </w:r>
      <w:r w:rsidRPr="0065202C">
        <w:rPr>
          <w:color w:val="auto"/>
        </w:rPr>
        <w:t>способностью использовать физико-математический аппарат для решения расчетно-аналитических задач, возникающих в ходе профессиональной деятельности</w:t>
      </w:r>
    </w:p>
    <w:p w:rsidR="00860C84" w:rsidRDefault="00860C84" w:rsidP="00860C84">
      <w:pPr>
        <w:pStyle w:val="Default"/>
        <w:contextualSpacing/>
        <w:jc w:val="both"/>
        <w:rPr>
          <w:color w:val="auto"/>
        </w:rPr>
      </w:pPr>
      <w:r>
        <w:rPr>
          <w:color w:val="auto"/>
        </w:rPr>
        <w:t>П</w:t>
      </w:r>
      <w:r w:rsidRPr="008F0285">
        <w:rPr>
          <w:color w:val="auto"/>
        </w:rPr>
        <w:t>К-</w:t>
      </w:r>
      <w:r>
        <w:rPr>
          <w:color w:val="auto"/>
        </w:rPr>
        <w:t>25</w:t>
      </w:r>
      <w:r w:rsidRPr="008F0285">
        <w:rPr>
          <w:color w:val="auto"/>
        </w:rPr>
        <w:t xml:space="preserve"> </w:t>
      </w:r>
      <w:r>
        <w:rPr>
          <w:color w:val="auto"/>
        </w:rPr>
        <w:t xml:space="preserve">– </w:t>
      </w:r>
      <w:r w:rsidRPr="004C3539">
        <w:rPr>
          <w:color w:val="auto"/>
        </w:rPr>
        <w:t>способностью выбирать и применять соответствующие методы моделирования физических, химических и технологических процессов</w:t>
      </w:r>
    </w:p>
    <w:p w:rsidR="00860C84" w:rsidRDefault="00860C84" w:rsidP="00860C84">
      <w:pPr>
        <w:spacing w:after="0" w:line="240" w:lineRule="auto"/>
        <w:ind w:firstLine="708"/>
        <w:contextualSpacing/>
        <w:jc w:val="both"/>
        <w:rPr>
          <w:rFonts w:ascii="Times New Roman" w:hAnsi="Times New Roman" w:cs="Times New Roman"/>
          <w:sz w:val="24"/>
          <w:szCs w:val="24"/>
        </w:rPr>
      </w:pPr>
    </w:p>
    <w:p w:rsidR="00860C84" w:rsidRPr="001D79A0" w:rsidRDefault="00860C84" w:rsidP="00860C84">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lastRenderedPageBreak/>
        <w:t>В  результате освоения данной дисциплины обучающийся должен:</w:t>
      </w:r>
    </w:p>
    <w:p w:rsidR="00860C84" w:rsidRPr="000D76B4" w:rsidRDefault="00860C84" w:rsidP="00860C84">
      <w:pPr>
        <w:pStyle w:val="aa"/>
        <w:spacing w:after="0" w:line="240" w:lineRule="auto"/>
        <w:ind w:left="176" w:right="-1"/>
        <w:jc w:val="both"/>
        <w:rPr>
          <w:rFonts w:ascii="Times New Roman" w:eastAsia="Times New Roman" w:hAnsi="Times New Roman" w:cs="Times New Roman"/>
          <w:b/>
          <w:sz w:val="24"/>
          <w:szCs w:val="24"/>
        </w:rPr>
      </w:pPr>
      <w:r w:rsidRPr="000D76B4">
        <w:rPr>
          <w:rFonts w:ascii="Times New Roman" w:eastAsia="Times New Roman" w:hAnsi="Times New Roman" w:cs="Times New Roman"/>
          <w:b/>
          <w:sz w:val="24"/>
          <w:szCs w:val="24"/>
        </w:rPr>
        <w:t>Знать:</w:t>
      </w:r>
    </w:p>
    <w:p w:rsidR="00860C84" w:rsidRPr="000D76B4" w:rsidRDefault="00860C84" w:rsidP="00860C84">
      <w:pPr>
        <w:spacing w:after="0" w:line="240" w:lineRule="auto"/>
        <w:ind w:left="176"/>
        <w:jc w:val="both"/>
        <w:rPr>
          <w:rFonts w:ascii="Times New Roman" w:eastAsia="Times New Roman" w:hAnsi="Times New Roman" w:cs="Times New Roman"/>
          <w:sz w:val="24"/>
          <w:szCs w:val="24"/>
        </w:rPr>
      </w:pPr>
      <w:r w:rsidRPr="000D76B4">
        <w:rPr>
          <w:rFonts w:ascii="Times New Roman" w:eastAsia="Times New Roman" w:hAnsi="Times New Roman" w:cs="Times New Roman"/>
          <w:sz w:val="24"/>
          <w:szCs w:val="24"/>
        </w:rPr>
        <w:t>- о запасах и уровнях добычи нефти и газа в России и зарубежных странах;</w:t>
      </w:r>
    </w:p>
    <w:p w:rsidR="00860C84" w:rsidRPr="000D76B4" w:rsidRDefault="00860C84" w:rsidP="00860C84">
      <w:pPr>
        <w:spacing w:after="0" w:line="240" w:lineRule="auto"/>
        <w:ind w:left="176"/>
        <w:jc w:val="both"/>
        <w:rPr>
          <w:rFonts w:ascii="Times New Roman" w:eastAsia="Times New Roman" w:hAnsi="Times New Roman" w:cs="Times New Roman"/>
          <w:sz w:val="24"/>
          <w:szCs w:val="24"/>
        </w:rPr>
      </w:pPr>
      <w:r w:rsidRPr="000D76B4">
        <w:rPr>
          <w:rFonts w:ascii="Times New Roman" w:eastAsia="Times New Roman" w:hAnsi="Times New Roman" w:cs="Times New Roman"/>
          <w:sz w:val="24"/>
          <w:szCs w:val="24"/>
        </w:rPr>
        <w:t>- о проблемах добычи, подготовки, транспорта и переработки, обусловленных составом и свойствами добываемого сырья;</w:t>
      </w:r>
    </w:p>
    <w:p w:rsidR="00860C84" w:rsidRPr="000D76B4" w:rsidRDefault="00860C84" w:rsidP="00860C84">
      <w:pPr>
        <w:spacing w:after="0" w:line="240" w:lineRule="auto"/>
        <w:ind w:left="176"/>
        <w:jc w:val="both"/>
        <w:rPr>
          <w:rFonts w:ascii="Times New Roman" w:eastAsia="Times New Roman" w:hAnsi="Times New Roman" w:cs="Times New Roman"/>
          <w:sz w:val="24"/>
          <w:szCs w:val="24"/>
        </w:rPr>
      </w:pPr>
      <w:r w:rsidRPr="000D76B4">
        <w:rPr>
          <w:rFonts w:ascii="Times New Roman" w:eastAsia="Times New Roman" w:hAnsi="Times New Roman" w:cs="Times New Roman"/>
          <w:sz w:val="24"/>
          <w:szCs w:val="24"/>
        </w:rPr>
        <w:t>- об основных гипотезах происхождения нефти;</w:t>
      </w:r>
    </w:p>
    <w:p w:rsidR="00860C84" w:rsidRPr="000D76B4" w:rsidRDefault="00860C84" w:rsidP="00860C84">
      <w:pPr>
        <w:spacing w:after="0" w:line="240" w:lineRule="auto"/>
        <w:ind w:left="176"/>
        <w:jc w:val="both"/>
        <w:rPr>
          <w:rFonts w:ascii="Times New Roman" w:eastAsia="Times New Roman" w:hAnsi="Times New Roman" w:cs="Times New Roman"/>
          <w:color w:val="000000"/>
          <w:sz w:val="24"/>
          <w:szCs w:val="24"/>
        </w:rPr>
      </w:pPr>
      <w:r w:rsidRPr="000D76B4">
        <w:rPr>
          <w:rFonts w:ascii="Times New Roman" w:eastAsia="Times New Roman" w:hAnsi="Times New Roman" w:cs="Times New Roman"/>
          <w:sz w:val="24"/>
          <w:szCs w:val="24"/>
        </w:rPr>
        <w:t>- о причинах формирования нефтяных дисперсных систем и их коллоидно-химических свойствах.</w:t>
      </w:r>
    </w:p>
    <w:p w:rsidR="00860C84" w:rsidRPr="000D76B4" w:rsidRDefault="00860C84" w:rsidP="00860C84">
      <w:pPr>
        <w:pStyle w:val="2"/>
        <w:spacing w:after="0" w:line="240" w:lineRule="auto"/>
        <w:ind w:left="176"/>
        <w:jc w:val="both"/>
        <w:rPr>
          <w:b/>
          <w:color w:val="000000"/>
        </w:rPr>
      </w:pPr>
      <w:r w:rsidRPr="000D76B4">
        <w:rPr>
          <w:b/>
          <w:color w:val="000000"/>
        </w:rPr>
        <w:t>Уметь:</w:t>
      </w:r>
    </w:p>
    <w:p w:rsidR="00860C84" w:rsidRPr="000D76B4" w:rsidRDefault="00860C84" w:rsidP="00860C84">
      <w:pPr>
        <w:spacing w:after="0" w:line="240" w:lineRule="auto"/>
        <w:ind w:left="176"/>
        <w:jc w:val="both"/>
        <w:rPr>
          <w:rFonts w:ascii="Times New Roman" w:eastAsia="Times New Roman" w:hAnsi="Times New Roman" w:cs="Times New Roman"/>
          <w:sz w:val="24"/>
          <w:szCs w:val="24"/>
        </w:rPr>
      </w:pPr>
      <w:r w:rsidRPr="000D76B4">
        <w:rPr>
          <w:rFonts w:ascii="Times New Roman" w:eastAsia="Times New Roman" w:hAnsi="Times New Roman" w:cs="Times New Roman"/>
          <w:sz w:val="24"/>
          <w:szCs w:val="24"/>
        </w:rPr>
        <w:t>химический состав нефти;</w:t>
      </w:r>
    </w:p>
    <w:p w:rsidR="00860C84" w:rsidRPr="000D76B4" w:rsidRDefault="00860C84" w:rsidP="00860C84">
      <w:pPr>
        <w:spacing w:after="0" w:line="240" w:lineRule="auto"/>
        <w:ind w:left="176"/>
        <w:jc w:val="both"/>
        <w:rPr>
          <w:rFonts w:ascii="Times New Roman" w:eastAsia="Times New Roman" w:hAnsi="Times New Roman" w:cs="Times New Roman"/>
          <w:sz w:val="24"/>
          <w:szCs w:val="24"/>
        </w:rPr>
      </w:pPr>
      <w:r w:rsidRPr="000D76B4">
        <w:rPr>
          <w:rFonts w:ascii="Times New Roman" w:eastAsia="Times New Roman" w:hAnsi="Times New Roman" w:cs="Times New Roman"/>
          <w:sz w:val="24"/>
          <w:szCs w:val="24"/>
        </w:rPr>
        <w:t>- компонентный состав природных, нефтяных, каменноугольных газов и газов нефтепереработки;</w:t>
      </w:r>
    </w:p>
    <w:p w:rsidR="00860C84" w:rsidRPr="000D76B4" w:rsidRDefault="00860C84" w:rsidP="00860C84">
      <w:pPr>
        <w:spacing w:after="0" w:line="240" w:lineRule="auto"/>
        <w:ind w:left="176"/>
        <w:jc w:val="both"/>
        <w:rPr>
          <w:rFonts w:ascii="Times New Roman" w:eastAsia="Times New Roman" w:hAnsi="Times New Roman" w:cs="Times New Roman"/>
          <w:sz w:val="24"/>
          <w:szCs w:val="24"/>
        </w:rPr>
      </w:pPr>
      <w:r w:rsidRPr="000D76B4">
        <w:rPr>
          <w:rFonts w:ascii="Times New Roman" w:eastAsia="Times New Roman" w:hAnsi="Times New Roman" w:cs="Times New Roman"/>
          <w:sz w:val="24"/>
          <w:szCs w:val="24"/>
        </w:rPr>
        <w:t>- методы разделения многокомпонентных нефтяных систем;</w:t>
      </w:r>
    </w:p>
    <w:p w:rsidR="00860C84" w:rsidRPr="000D76B4" w:rsidRDefault="00860C84" w:rsidP="00860C84">
      <w:pPr>
        <w:spacing w:after="0" w:line="240" w:lineRule="auto"/>
        <w:ind w:left="176"/>
        <w:jc w:val="both"/>
        <w:rPr>
          <w:rFonts w:ascii="Times New Roman" w:eastAsia="Times New Roman" w:hAnsi="Times New Roman" w:cs="Times New Roman"/>
          <w:sz w:val="24"/>
          <w:szCs w:val="24"/>
        </w:rPr>
      </w:pPr>
      <w:r w:rsidRPr="000D76B4">
        <w:rPr>
          <w:rFonts w:ascii="Times New Roman" w:eastAsia="Times New Roman" w:hAnsi="Times New Roman" w:cs="Times New Roman"/>
          <w:sz w:val="24"/>
          <w:szCs w:val="24"/>
        </w:rPr>
        <w:t>- основные физико-химические методы определения химического состава и свойств нефти, нефтепродуктов и газа;</w:t>
      </w:r>
    </w:p>
    <w:p w:rsidR="00860C84" w:rsidRPr="000D76B4" w:rsidRDefault="00860C84" w:rsidP="00860C84">
      <w:pPr>
        <w:spacing w:after="0" w:line="240" w:lineRule="auto"/>
        <w:ind w:left="176"/>
        <w:jc w:val="both"/>
        <w:rPr>
          <w:rFonts w:ascii="Times New Roman" w:eastAsia="Times New Roman" w:hAnsi="Times New Roman" w:cs="Times New Roman"/>
          <w:sz w:val="24"/>
          <w:szCs w:val="24"/>
        </w:rPr>
      </w:pPr>
      <w:r w:rsidRPr="000D76B4">
        <w:rPr>
          <w:rFonts w:ascii="Times New Roman" w:eastAsia="Times New Roman" w:hAnsi="Times New Roman" w:cs="Times New Roman"/>
          <w:sz w:val="24"/>
          <w:szCs w:val="24"/>
        </w:rPr>
        <w:t>- особенности состава нефти и природного газа сибирских месторождений;</w:t>
      </w:r>
    </w:p>
    <w:p w:rsidR="00860C84" w:rsidRPr="000D76B4" w:rsidRDefault="00860C84" w:rsidP="00860C84">
      <w:pPr>
        <w:spacing w:after="0" w:line="240" w:lineRule="auto"/>
        <w:ind w:left="176"/>
        <w:jc w:val="both"/>
        <w:rPr>
          <w:rFonts w:ascii="Times New Roman" w:eastAsia="Times New Roman" w:hAnsi="Times New Roman" w:cs="Times New Roman"/>
          <w:sz w:val="24"/>
          <w:szCs w:val="24"/>
        </w:rPr>
      </w:pPr>
      <w:r w:rsidRPr="000D76B4">
        <w:rPr>
          <w:rFonts w:ascii="Times New Roman" w:eastAsia="Times New Roman" w:hAnsi="Times New Roman" w:cs="Times New Roman"/>
          <w:sz w:val="24"/>
          <w:szCs w:val="24"/>
        </w:rPr>
        <w:t>- влияние химического состава, температуры и давления на свойства нефти и нефтяного газа;</w:t>
      </w:r>
    </w:p>
    <w:p w:rsidR="00860C84" w:rsidRPr="000D76B4" w:rsidRDefault="00860C84" w:rsidP="00860C84">
      <w:pPr>
        <w:spacing w:after="0" w:line="240" w:lineRule="auto"/>
        <w:ind w:left="176"/>
        <w:jc w:val="both"/>
        <w:rPr>
          <w:rFonts w:ascii="Times New Roman" w:eastAsia="Times New Roman" w:hAnsi="Times New Roman" w:cs="Times New Roman"/>
          <w:sz w:val="24"/>
          <w:szCs w:val="24"/>
        </w:rPr>
      </w:pPr>
      <w:r w:rsidRPr="000D76B4">
        <w:rPr>
          <w:rFonts w:ascii="Times New Roman" w:eastAsia="Times New Roman" w:hAnsi="Times New Roman" w:cs="Times New Roman"/>
          <w:sz w:val="24"/>
          <w:szCs w:val="24"/>
        </w:rPr>
        <w:t>- классификации нефти и природных газов;</w:t>
      </w:r>
    </w:p>
    <w:p w:rsidR="00860C84" w:rsidRPr="000D76B4" w:rsidRDefault="00860C84" w:rsidP="00860C84">
      <w:pPr>
        <w:spacing w:after="0" w:line="240" w:lineRule="auto"/>
        <w:ind w:left="176"/>
        <w:jc w:val="both"/>
        <w:rPr>
          <w:rFonts w:ascii="Times New Roman" w:eastAsia="Times New Roman" w:hAnsi="Times New Roman" w:cs="Times New Roman"/>
          <w:sz w:val="24"/>
          <w:szCs w:val="24"/>
        </w:rPr>
      </w:pPr>
      <w:r w:rsidRPr="000D76B4">
        <w:rPr>
          <w:rFonts w:ascii="Times New Roman" w:eastAsia="Times New Roman" w:hAnsi="Times New Roman" w:cs="Times New Roman"/>
          <w:sz w:val="24"/>
          <w:szCs w:val="24"/>
        </w:rPr>
        <w:t>- ринципы классификации нефтяных дисперсных систем;</w:t>
      </w:r>
    </w:p>
    <w:p w:rsidR="00860C84" w:rsidRPr="000D76B4" w:rsidRDefault="00860C84" w:rsidP="00860C84">
      <w:pPr>
        <w:pStyle w:val="2"/>
        <w:spacing w:after="0" w:line="240" w:lineRule="auto"/>
        <w:ind w:left="176"/>
        <w:jc w:val="both"/>
      </w:pPr>
      <w:r w:rsidRPr="000D76B4">
        <w:t>- варианты переработки нефти и газа.</w:t>
      </w:r>
    </w:p>
    <w:p w:rsidR="00860C84" w:rsidRPr="000D76B4" w:rsidRDefault="00860C84" w:rsidP="00860C84">
      <w:pPr>
        <w:pStyle w:val="2"/>
        <w:spacing w:after="0" w:line="240" w:lineRule="auto"/>
        <w:ind w:left="176"/>
        <w:jc w:val="both"/>
        <w:rPr>
          <w:b/>
          <w:color w:val="000000"/>
        </w:rPr>
      </w:pPr>
      <w:r w:rsidRPr="000D76B4">
        <w:rPr>
          <w:b/>
          <w:color w:val="000000"/>
        </w:rPr>
        <w:t xml:space="preserve">Владеть: </w:t>
      </w:r>
    </w:p>
    <w:p w:rsidR="00860C84" w:rsidRPr="000D76B4" w:rsidRDefault="00860C84" w:rsidP="00860C84">
      <w:pPr>
        <w:spacing w:after="0" w:line="240" w:lineRule="auto"/>
        <w:ind w:left="176"/>
        <w:jc w:val="both"/>
        <w:rPr>
          <w:rFonts w:ascii="Times New Roman" w:eastAsia="Times New Roman" w:hAnsi="Times New Roman" w:cs="Times New Roman"/>
          <w:sz w:val="24"/>
          <w:szCs w:val="24"/>
        </w:rPr>
      </w:pPr>
      <w:r w:rsidRPr="000D76B4">
        <w:rPr>
          <w:rFonts w:ascii="Times New Roman" w:eastAsia="Times New Roman" w:hAnsi="Times New Roman" w:cs="Times New Roman"/>
          <w:sz w:val="24"/>
          <w:szCs w:val="24"/>
        </w:rPr>
        <w:t>- методами проведения стандартных испытаний по определению плотности, вязкости нефти, фракционного состава и поверхностного натяжения;</w:t>
      </w:r>
    </w:p>
    <w:p w:rsidR="00860C84" w:rsidRPr="000D76B4" w:rsidRDefault="00860C84" w:rsidP="00860C84">
      <w:pPr>
        <w:spacing w:after="0" w:line="240" w:lineRule="auto"/>
        <w:ind w:left="176"/>
        <w:jc w:val="both"/>
        <w:rPr>
          <w:rFonts w:ascii="Times New Roman" w:eastAsia="Times New Roman" w:hAnsi="Times New Roman" w:cs="Times New Roman"/>
          <w:sz w:val="24"/>
          <w:szCs w:val="24"/>
        </w:rPr>
      </w:pPr>
      <w:r w:rsidRPr="000D76B4">
        <w:rPr>
          <w:rFonts w:ascii="Times New Roman" w:eastAsia="Times New Roman" w:hAnsi="Times New Roman" w:cs="Times New Roman"/>
          <w:sz w:val="24"/>
          <w:szCs w:val="24"/>
        </w:rPr>
        <w:t>- методами расчета свойств газа по результатам хроматографического метода анализа;</w:t>
      </w:r>
    </w:p>
    <w:p w:rsidR="00860C84" w:rsidRPr="000D76B4" w:rsidRDefault="00860C84" w:rsidP="00860C84">
      <w:pPr>
        <w:spacing w:after="0" w:line="240" w:lineRule="auto"/>
        <w:ind w:left="176"/>
        <w:jc w:val="both"/>
        <w:rPr>
          <w:rFonts w:ascii="Times New Roman" w:eastAsia="Times New Roman" w:hAnsi="Times New Roman" w:cs="Times New Roman"/>
          <w:sz w:val="24"/>
          <w:szCs w:val="24"/>
        </w:rPr>
      </w:pPr>
      <w:r w:rsidRPr="000D76B4">
        <w:rPr>
          <w:rFonts w:ascii="Times New Roman" w:eastAsia="Times New Roman" w:hAnsi="Times New Roman" w:cs="Times New Roman"/>
          <w:sz w:val="24"/>
          <w:szCs w:val="24"/>
        </w:rPr>
        <w:t>- методами пересчета плотности газа с одной температуры на другую;</w:t>
      </w:r>
    </w:p>
    <w:p w:rsidR="00860C84" w:rsidRPr="000D76B4" w:rsidRDefault="00860C84" w:rsidP="00860C84">
      <w:pPr>
        <w:spacing w:after="0" w:line="240" w:lineRule="auto"/>
        <w:ind w:left="176"/>
        <w:jc w:val="both"/>
        <w:rPr>
          <w:rFonts w:ascii="Times New Roman" w:eastAsia="Times New Roman" w:hAnsi="Times New Roman" w:cs="Times New Roman"/>
          <w:sz w:val="24"/>
          <w:szCs w:val="24"/>
        </w:rPr>
      </w:pPr>
      <w:r w:rsidRPr="000D76B4">
        <w:rPr>
          <w:rFonts w:ascii="Times New Roman" w:eastAsia="Times New Roman" w:hAnsi="Times New Roman" w:cs="Times New Roman"/>
          <w:sz w:val="24"/>
          <w:szCs w:val="24"/>
        </w:rPr>
        <w:t>- методами расчета вязкости нефти по результатам стандартных испытаний;</w:t>
      </w:r>
    </w:p>
    <w:p w:rsidR="00860C84" w:rsidRPr="000D76B4" w:rsidRDefault="00860C84" w:rsidP="00860C8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D76B4">
        <w:rPr>
          <w:rFonts w:ascii="Times New Roman" w:eastAsia="Times New Roman" w:hAnsi="Times New Roman" w:cs="Times New Roman"/>
          <w:sz w:val="24"/>
          <w:szCs w:val="24"/>
        </w:rPr>
        <w:t>- методами пересчета вязкости нефти с одной температуры на другую.</w:t>
      </w:r>
    </w:p>
    <w:p w:rsidR="00860C84" w:rsidRDefault="00860C84" w:rsidP="00860C84">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p>
    <w:p w:rsidR="00860C84" w:rsidRPr="000D76B4" w:rsidRDefault="00860C84" w:rsidP="00860C84">
      <w:pPr>
        <w:spacing w:after="0" w:line="240" w:lineRule="auto"/>
        <w:ind w:firstLine="709"/>
        <w:contextualSpacing/>
        <w:jc w:val="both"/>
        <w:rPr>
          <w:rFonts w:ascii="Times New Roman" w:hAnsi="Times New Roman" w:cs="Times New Roman"/>
          <w:sz w:val="24"/>
          <w:szCs w:val="24"/>
        </w:rPr>
      </w:pPr>
      <w:r w:rsidRPr="000D76B4">
        <w:rPr>
          <w:rFonts w:ascii="Times New Roman" w:eastAsia="Times New Roman" w:hAnsi="Times New Roman" w:cs="Times New Roman"/>
          <w:sz w:val="24"/>
          <w:szCs w:val="24"/>
        </w:rPr>
        <w:t>Роль углеводородного сырья в экономике России. Соотношение темпов расходования и прироста запасов природных ресурсов. Объем добычи нефти и газа. Значение знаний о химическом составе и свойствах нефтей и газов при поиске новых месторождений и выборе направления переработки. Необходимость изучения свойств нефтегазовых систем в зависимости от Р</w:t>
      </w:r>
      <w:r w:rsidRPr="000D76B4">
        <w:rPr>
          <w:rFonts w:ascii="Times New Roman" w:eastAsia="Times New Roman" w:hAnsi="Times New Roman" w:cs="Times New Roman"/>
          <w:sz w:val="24"/>
          <w:szCs w:val="24"/>
          <w:lang w:val="en-US"/>
        </w:rPr>
        <w:t>V</w:t>
      </w:r>
      <w:r w:rsidRPr="000D76B4">
        <w:rPr>
          <w:rFonts w:ascii="Times New Roman" w:eastAsia="Times New Roman" w:hAnsi="Times New Roman" w:cs="Times New Roman"/>
          <w:sz w:val="24"/>
          <w:szCs w:val="24"/>
        </w:rPr>
        <w:t>Т – условий и учета фазовых переходов углеводородов в условиях добычи, сбора, подготовки, хранения, транспорта и переработки.</w:t>
      </w:r>
    </w:p>
    <w:p w:rsidR="00860C84" w:rsidRPr="008F0285" w:rsidRDefault="00860C84" w:rsidP="00860C84">
      <w:pPr>
        <w:spacing w:after="0" w:line="240" w:lineRule="auto"/>
        <w:ind w:firstLine="709"/>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Default="00860C84" w:rsidP="00860C84"/>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w:t>
      </w:r>
      <w:r>
        <w:rPr>
          <w:rFonts w:ascii="Times New Roman" w:hAnsi="Times New Roman" w:cs="Times New Roman"/>
          <w:b/>
          <w:sz w:val="24"/>
        </w:rPr>
        <w:t>В.ДВ.3.1</w:t>
      </w:r>
      <w:r w:rsidRPr="00E428E9">
        <w:rPr>
          <w:rFonts w:ascii="Times New Roman" w:hAnsi="Times New Roman" w:cs="Times New Roman"/>
          <w:b/>
          <w:sz w:val="24"/>
        </w:rPr>
        <w:t xml:space="preserve"> «</w:t>
      </w:r>
      <w:r>
        <w:rPr>
          <w:rFonts w:ascii="Times New Roman" w:hAnsi="Times New Roman" w:cs="Times New Roman"/>
          <w:b/>
          <w:sz w:val="24"/>
          <w:szCs w:val="24"/>
        </w:rPr>
        <w:t>Геология нефти и газа</w:t>
      </w:r>
      <w:r w:rsidRPr="00E428E9">
        <w:rPr>
          <w:rFonts w:ascii="Times New Roman" w:hAnsi="Times New Roman" w:cs="Times New Roman"/>
          <w:b/>
          <w:sz w:val="24"/>
        </w:rPr>
        <w:t>»</w:t>
      </w: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Default="00860C84" w:rsidP="00860C84">
      <w:pPr>
        <w:spacing w:after="0" w:line="240" w:lineRule="auto"/>
        <w:contextualSpacing/>
        <w:jc w:val="right"/>
        <w:rPr>
          <w:rFonts w:ascii="Times New Roman" w:hAnsi="Times New Roman" w:cs="Times New Roman"/>
          <w:i/>
          <w:sz w:val="24"/>
          <w:szCs w:val="24"/>
        </w:rPr>
      </w:pPr>
      <w:r>
        <w:rPr>
          <w:rFonts w:ascii="Times New Roman" w:hAnsi="Times New Roman" w:cs="Times New Roman"/>
          <w:i/>
          <w:sz w:val="24"/>
          <w:szCs w:val="24"/>
        </w:rPr>
        <w:t>Сафронов А.Ф.</w:t>
      </w:r>
    </w:p>
    <w:p w:rsidR="00860C84" w:rsidRPr="004437EC"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rPr>
        <w:t>Зав. кафедрой НД ГРФ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lastRenderedPageBreak/>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В.ДВ Дисциплины по выбору вариативной части</w:t>
            </w:r>
          </w:p>
        </w:tc>
      </w:tr>
      <w:tr w:rsidR="00860C84" w:rsidRPr="008F0285" w:rsidTr="00954F4D">
        <w:trPr>
          <w:trHeight w:val="319"/>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IV</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2D67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C87991"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2D67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108</w:t>
            </w:r>
          </w:p>
        </w:tc>
      </w:tr>
      <w:tr w:rsidR="00860C84" w:rsidRPr="008F0285" w:rsidTr="00954F4D">
        <w:trPr>
          <w:trHeight w:val="120"/>
        </w:trPr>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Default="00860C84" w:rsidP="00860C84">
      <w:pPr>
        <w:spacing w:after="0" w:line="240" w:lineRule="auto"/>
        <w:ind w:firstLine="539"/>
        <w:contextualSpacing/>
        <w:jc w:val="both"/>
        <w:rPr>
          <w:szCs w:val="28"/>
        </w:rPr>
      </w:pPr>
      <w:r w:rsidRPr="00A60A7B">
        <w:rPr>
          <w:rFonts w:ascii="Times New Roman" w:hAnsi="Times New Roman" w:cs="Times New Roman"/>
          <w:b/>
          <w:sz w:val="24"/>
          <w:szCs w:val="24"/>
        </w:rPr>
        <w:t>Цели освоения дисциплины</w:t>
      </w:r>
      <w:r>
        <w:rPr>
          <w:rFonts w:ascii="Times New Roman" w:hAnsi="Times New Roman" w:cs="Times New Roman"/>
          <w:b/>
          <w:sz w:val="24"/>
          <w:szCs w:val="24"/>
        </w:rPr>
        <w:t xml:space="preserve"> - </w:t>
      </w:r>
      <w:r w:rsidRPr="000D76B4">
        <w:rPr>
          <w:rFonts w:ascii="Times New Roman" w:hAnsi="Times New Roman" w:cs="Times New Roman"/>
          <w:bCs/>
          <w:sz w:val="24"/>
        </w:rPr>
        <w:t>ознакомление студентов с основами геологии нефти и газа, а также образование необходимой начальной базы знаний для последующего успешного освоения специальных дисциплин.</w:t>
      </w:r>
    </w:p>
    <w:p w:rsidR="00860C84" w:rsidRPr="004437EC" w:rsidRDefault="00860C84" w:rsidP="00860C84">
      <w:pPr>
        <w:spacing w:after="0" w:line="240" w:lineRule="auto"/>
        <w:ind w:firstLine="567"/>
        <w:contextualSpacing/>
        <w:jc w:val="both"/>
        <w:rPr>
          <w:rFonts w:ascii="Times New Roman" w:hAnsi="Times New Roman" w:cs="Times New Roman"/>
          <w:b/>
          <w:sz w:val="24"/>
        </w:rPr>
      </w:pPr>
      <w:r w:rsidRPr="004437EC">
        <w:rPr>
          <w:rFonts w:ascii="Times New Roman" w:hAnsi="Times New Roman" w:cs="Times New Roman"/>
          <w:b/>
          <w:sz w:val="24"/>
        </w:rPr>
        <w:t xml:space="preserve">2. </w:t>
      </w:r>
      <w:r w:rsidRPr="004437EC">
        <w:rPr>
          <w:rFonts w:ascii="Times New Roman" w:hAnsi="Times New Roman" w:cs="Times New Roman"/>
          <w:b/>
          <w:bCs/>
          <w:spacing w:val="-1"/>
          <w:sz w:val="24"/>
        </w:rPr>
        <w:t>Компетенции обучающегося, формируемые в результате освоения дисциплины</w:t>
      </w:r>
      <w:r w:rsidRPr="004437EC">
        <w:rPr>
          <w:rFonts w:ascii="Times New Roman" w:hAnsi="Times New Roman" w:cs="Times New Roman"/>
          <w:b/>
          <w:sz w:val="24"/>
        </w:rPr>
        <w:t xml:space="preserve">: </w:t>
      </w:r>
    </w:p>
    <w:p w:rsidR="00860C84" w:rsidRDefault="00860C84" w:rsidP="00860C84">
      <w:pPr>
        <w:pStyle w:val="Default"/>
        <w:contextualSpacing/>
        <w:jc w:val="both"/>
        <w:rPr>
          <w:color w:val="auto"/>
        </w:rPr>
      </w:pPr>
      <w:r>
        <w:rPr>
          <w:color w:val="auto"/>
        </w:rPr>
        <w:t>ОП</w:t>
      </w:r>
      <w:r w:rsidRPr="008F0285">
        <w:rPr>
          <w:color w:val="auto"/>
        </w:rPr>
        <w:t>К-</w:t>
      </w:r>
      <w:r>
        <w:rPr>
          <w:color w:val="auto"/>
        </w:rPr>
        <w:t>2</w:t>
      </w:r>
      <w:r w:rsidRPr="008F0285">
        <w:rPr>
          <w:color w:val="auto"/>
        </w:rPr>
        <w:t xml:space="preserve"> - </w:t>
      </w:r>
      <w:r w:rsidRPr="00345189">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860C84" w:rsidRDefault="00860C84" w:rsidP="00860C84">
      <w:pPr>
        <w:pStyle w:val="Default"/>
        <w:contextualSpacing/>
        <w:jc w:val="both"/>
        <w:rPr>
          <w:color w:val="auto"/>
        </w:rPr>
      </w:pPr>
      <w:r>
        <w:rPr>
          <w:color w:val="auto"/>
        </w:rPr>
        <w:t xml:space="preserve">ПК-5 - </w:t>
      </w:r>
      <w:r w:rsidRPr="000D76B4">
        <w:rPr>
          <w:color w:val="auto"/>
        </w:rPr>
        <w:t>способностью применять в практической деятельности принципы рационального использования природных ресурсов и защиты окружающей среды</w:t>
      </w:r>
    </w:p>
    <w:p w:rsidR="00860C84" w:rsidRDefault="00860C84" w:rsidP="00860C84">
      <w:pPr>
        <w:pStyle w:val="Default"/>
        <w:contextualSpacing/>
        <w:jc w:val="both"/>
        <w:rPr>
          <w:color w:val="auto"/>
        </w:rPr>
      </w:pPr>
      <w:r>
        <w:rPr>
          <w:color w:val="auto"/>
        </w:rPr>
        <w:t>П</w:t>
      </w:r>
      <w:r w:rsidRPr="008F0285">
        <w:rPr>
          <w:color w:val="auto"/>
        </w:rPr>
        <w:t>К-</w:t>
      </w:r>
      <w:r>
        <w:rPr>
          <w:color w:val="auto"/>
        </w:rPr>
        <w:t>25</w:t>
      </w:r>
      <w:r w:rsidRPr="008F0285">
        <w:rPr>
          <w:color w:val="auto"/>
        </w:rPr>
        <w:t xml:space="preserve"> </w:t>
      </w:r>
      <w:r>
        <w:rPr>
          <w:color w:val="auto"/>
        </w:rPr>
        <w:t>–</w:t>
      </w:r>
      <w:r w:rsidRPr="00345189">
        <w:t xml:space="preserve"> </w:t>
      </w:r>
      <w:r w:rsidRPr="0065202C">
        <w:rPr>
          <w:color w:val="auto"/>
        </w:rPr>
        <w:t>способностью использовать физико-математический аппарат для решения расчетно-аналитических задач, возникающих в ходе профессиональной деятельности</w:t>
      </w:r>
    </w:p>
    <w:p w:rsidR="00860C84" w:rsidRDefault="00860C84" w:rsidP="00860C84">
      <w:pPr>
        <w:pStyle w:val="Default"/>
        <w:contextualSpacing/>
        <w:jc w:val="both"/>
        <w:rPr>
          <w:color w:val="auto"/>
        </w:rPr>
      </w:pPr>
      <w:r>
        <w:rPr>
          <w:color w:val="auto"/>
        </w:rPr>
        <w:t>П</w:t>
      </w:r>
      <w:r w:rsidRPr="008F0285">
        <w:rPr>
          <w:color w:val="auto"/>
        </w:rPr>
        <w:t>К-</w:t>
      </w:r>
      <w:r>
        <w:rPr>
          <w:color w:val="auto"/>
        </w:rPr>
        <w:t>25</w:t>
      </w:r>
      <w:r w:rsidRPr="008F0285">
        <w:rPr>
          <w:color w:val="auto"/>
        </w:rPr>
        <w:t xml:space="preserve"> </w:t>
      </w:r>
      <w:r>
        <w:rPr>
          <w:color w:val="auto"/>
        </w:rPr>
        <w:t xml:space="preserve">– </w:t>
      </w:r>
      <w:r w:rsidRPr="004C3539">
        <w:rPr>
          <w:color w:val="auto"/>
        </w:rPr>
        <w:t>способностью выбирать и применять соответствующие методы моделирования физических, химических и технологических процессов</w:t>
      </w:r>
    </w:p>
    <w:p w:rsidR="00860C84" w:rsidRDefault="00860C84" w:rsidP="00860C84">
      <w:pPr>
        <w:spacing w:after="0" w:line="240" w:lineRule="auto"/>
        <w:ind w:firstLine="708"/>
        <w:contextualSpacing/>
        <w:jc w:val="both"/>
        <w:rPr>
          <w:rFonts w:ascii="Times New Roman" w:hAnsi="Times New Roman" w:cs="Times New Roman"/>
          <w:sz w:val="24"/>
          <w:szCs w:val="24"/>
        </w:rPr>
      </w:pPr>
    </w:p>
    <w:p w:rsidR="00860C84" w:rsidRPr="001D79A0" w:rsidRDefault="00860C84" w:rsidP="00860C84">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860C84" w:rsidRPr="000D76B4" w:rsidRDefault="00860C84" w:rsidP="00860C84">
      <w:pPr>
        <w:spacing w:after="0" w:line="240" w:lineRule="auto"/>
        <w:contextualSpacing/>
        <w:rPr>
          <w:rFonts w:ascii="Times New Roman" w:hAnsi="Times New Roman" w:cs="Times New Roman"/>
          <w:b/>
          <w:sz w:val="24"/>
        </w:rPr>
      </w:pPr>
      <w:r w:rsidRPr="000D76B4">
        <w:rPr>
          <w:rFonts w:ascii="Times New Roman" w:hAnsi="Times New Roman" w:cs="Times New Roman"/>
          <w:b/>
          <w:sz w:val="24"/>
        </w:rPr>
        <w:t>Знать</w:t>
      </w:r>
    </w:p>
    <w:p w:rsidR="00860C84" w:rsidRPr="000D76B4" w:rsidRDefault="00860C84" w:rsidP="006D5B73">
      <w:pPr>
        <w:pStyle w:val="a7"/>
        <w:numPr>
          <w:ilvl w:val="0"/>
          <w:numId w:val="60"/>
        </w:numPr>
        <w:spacing w:after="0" w:line="240" w:lineRule="auto"/>
        <w:rPr>
          <w:rFonts w:ascii="Times New Roman" w:hAnsi="Times New Roman" w:cs="Times New Roman"/>
          <w:sz w:val="24"/>
        </w:rPr>
      </w:pPr>
      <w:r w:rsidRPr="000D76B4">
        <w:rPr>
          <w:rFonts w:ascii="Times New Roman" w:hAnsi="Times New Roman" w:cs="Times New Roman"/>
          <w:sz w:val="24"/>
        </w:rPr>
        <w:t>основные положения нефтегазовой геологии, проблемы нефтегазовой геологии;</w:t>
      </w:r>
    </w:p>
    <w:p w:rsidR="00860C84" w:rsidRPr="000D76B4" w:rsidRDefault="00860C84" w:rsidP="006D5B73">
      <w:pPr>
        <w:pStyle w:val="a7"/>
        <w:numPr>
          <w:ilvl w:val="0"/>
          <w:numId w:val="60"/>
        </w:numPr>
        <w:spacing w:after="0" w:line="240" w:lineRule="auto"/>
        <w:rPr>
          <w:rFonts w:ascii="Times New Roman" w:hAnsi="Times New Roman" w:cs="Times New Roman"/>
          <w:sz w:val="24"/>
        </w:rPr>
      </w:pPr>
      <w:r w:rsidRPr="000D76B4">
        <w:rPr>
          <w:rFonts w:ascii="Times New Roman" w:hAnsi="Times New Roman" w:cs="Times New Roman"/>
          <w:sz w:val="24"/>
        </w:rPr>
        <w:t xml:space="preserve">методы реконструкции условий образования нефтегазопроизводящих комплексов; </w:t>
      </w:r>
    </w:p>
    <w:p w:rsidR="00860C84" w:rsidRPr="000D76B4" w:rsidRDefault="00860C84" w:rsidP="006D5B73">
      <w:pPr>
        <w:pStyle w:val="a7"/>
        <w:numPr>
          <w:ilvl w:val="0"/>
          <w:numId w:val="60"/>
        </w:numPr>
        <w:spacing w:after="0" w:line="240" w:lineRule="auto"/>
        <w:rPr>
          <w:rFonts w:ascii="Times New Roman" w:hAnsi="Times New Roman" w:cs="Times New Roman"/>
          <w:sz w:val="24"/>
        </w:rPr>
      </w:pPr>
      <w:r w:rsidRPr="000D76B4">
        <w:rPr>
          <w:rFonts w:ascii="Times New Roman" w:hAnsi="Times New Roman" w:cs="Times New Roman"/>
          <w:sz w:val="24"/>
        </w:rPr>
        <w:t>о физических процессах, происходящих в углеводородных залежахгеологии;</w:t>
      </w:r>
    </w:p>
    <w:p w:rsidR="00860C84" w:rsidRPr="000D76B4" w:rsidRDefault="00860C84" w:rsidP="006D5B73">
      <w:pPr>
        <w:pStyle w:val="a7"/>
        <w:numPr>
          <w:ilvl w:val="0"/>
          <w:numId w:val="60"/>
        </w:numPr>
        <w:spacing w:after="0" w:line="240" w:lineRule="auto"/>
        <w:rPr>
          <w:rFonts w:ascii="Times New Roman" w:hAnsi="Times New Roman" w:cs="Times New Roman"/>
          <w:sz w:val="24"/>
        </w:rPr>
      </w:pPr>
      <w:r w:rsidRPr="000D76B4">
        <w:rPr>
          <w:rFonts w:ascii="Times New Roman" w:hAnsi="Times New Roman" w:cs="Times New Roman"/>
          <w:sz w:val="24"/>
        </w:rPr>
        <w:t>компонентный состав, свойства, классификации нефти и других углеводородных систем природного и техногенного происхождения геологии.</w:t>
      </w:r>
    </w:p>
    <w:p w:rsidR="00860C84" w:rsidRPr="000D76B4" w:rsidRDefault="00860C84" w:rsidP="00860C84">
      <w:pPr>
        <w:spacing w:after="0" w:line="240" w:lineRule="auto"/>
        <w:contextualSpacing/>
        <w:rPr>
          <w:rFonts w:ascii="Times New Roman" w:hAnsi="Times New Roman" w:cs="Times New Roman"/>
          <w:b/>
          <w:sz w:val="24"/>
        </w:rPr>
      </w:pPr>
      <w:r w:rsidRPr="000D76B4">
        <w:rPr>
          <w:rFonts w:ascii="Times New Roman" w:hAnsi="Times New Roman" w:cs="Times New Roman"/>
          <w:b/>
          <w:sz w:val="24"/>
        </w:rPr>
        <w:t>Уметь</w:t>
      </w:r>
    </w:p>
    <w:p w:rsidR="00860C84" w:rsidRPr="000D76B4" w:rsidRDefault="00860C84" w:rsidP="006D5B73">
      <w:pPr>
        <w:pStyle w:val="a7"/>
        <w:numPr>
          <w:ilvl w:val="0"/>
          <w:numId w:val="61"/>
        </w:numPr>
        <w:spacing w:after="0" w:line="240" w:lineRule="auto"/>
        <w:rPr>
          <w:rFonts w:ascii="Times New Roman" w:hAnsi="Times New Roman" w:cs="Times New Roman"/>
          <w:sz w:val="24"/>
        </w:rPr>
      </w:pPr>
      <w:r w:rsidRPr="000D76B4">
        <w:rPr>
          <w:rFonts w:ascii="Times New Roman" w:hAnsi="Times New Roman" w:cs="Times New Roman"/>
          <w:sz w:val="24"/>
        </w:rPr>
        <w:t xml:space="preserve">определить и объяснить происхождение наиболее распространенных минералов и горных пород, форм рельефа, элементарных геологических структур; </w:t>
      </w:r>
    </w:p>
    <w:p w:rsidR="00860C84" w:rsidRPr="000D76B4" w:rsidRDefault="00860C84" w:rsidP="006D5B73">
      <w:pPr>
        <w:pStyle w:val="a7"/>
        <w:numPr>
          <w:ilvl w:val="0"/>
          <w:numId w:val="61"/>
        </w:numPr>
        <w:spacing w:after="0" w:line="240" w:lineRule="auto"/>
        <w:rPr>
          <w:rFonts w:ascii="Times New Roman" w:hAnsi="Times New Roman" w:cs="Times New Roman"/>
          <w:sz w:val="24"/>
        </w:rPr>
      </w:pPr>
      <w:r w:rsidRPr="000D76B4">
        <w:rPr>
          <w:rFonts w:ascii="Times New Roman" w:hAnsi="Times New Roman" w:cs="Times New Roman"/>
          <w:sz w:val="24"/>
        </w:rPr>
        <w:t>классифицировать залежи, месторождения углеводородов, категории запасов и ресурсов;</w:t>
      </w:r>
    </w:p>
    <w:p w:rsidR="00860C84" w:rsidRPr="000D76B4" w:rsidRDefault="00860C84" w:rsidP="006D5B73">
      <w:pPr>
        <w:pStyle w:val="a7"/>
        <w:numPr>
          <w:ilvl w:val="0"/>
          <w:numId w:val="61"/>
        </w:numPr>
        <w:spacing w:after="0" w:line="240" w:lineRule="auto"/>
        <w:rPr>
          <w:rFonts w:ascii="Times New Roman" w:hAnsi="Times New Roman" w:cs="Times New Roman"/>
          <w:sz w:val="24"/>
        </w:rPr>
      </w:pPr>
      <w:r w:rsidRPr="000D76B4">
        <w:rPr>
          <w:rFonts w:ascii="Times New Roman" w:hAnsi="Times New Roman" w:cs="Times New Roman"/>
          <w:sz w:val="24"/>
        </w:rPr>
        <w:t>оценивать анизотропию свойств пласта и способы ее описания</w:t>
      </w:r>
    </w:p>
    <w:p w:rsidR="00860C84" w:rsidRPr="000D76B4" w:rsidRDefault="00860C84" w:rsidP="00860C84">
      <w:pPr>
        <w:spacing w:after="0" w:line="240" w:lineRule="auto"/>
        <w:contextualSpacing/>
        <w:rPr>
          <w:rFonts w:ascii="Times New Roman" w:hAnsi="Times New Roman" w:cs="Times New Roman"/>
          <w:b/>
          <w:sz w:val="24"/>
        </w:rPr>
      </w:pPr>
      <w:r w:rsidRPr="000D76B4">
        <w:rPr>
          <w:rFonts w:ascii="Times New Roman" w:hAnsi="Times New Roman" w:cs="Times New Roman"/>
          <w:b/>
          <w:sz w:val="24"/>
        </w:rPr>
        <w:t xml:space="preserve">Владеть </w:t>
      </w:r>
    </w:p>
    <w:p w:rsidR="00860C84" w:rsidRPr="000D76B4" w:rsidRDefault="00860C84" w:rsidP="006D5B73">
      <w:pPr>
        <w:pStyle w:val="a7"/>
        <w:numPr>
          <w:ilvl w:val="0"/>
          <w:numId w:val="59"/>
        </w:numPr>
        <w:spacing w:after="0" w:line="240" w:lineRule="auto"/>
        <w:rPr>
          <w:rFonts w:ascii="Times New Roman" w:hAnsi="Times New Roman" w:cs="Times New Roman"/>
          <w:sz w:val="24"/>
        </w:rPr>
      </w:pPr>
      <w:r w:rsidRPr="000D76B4">
        <w:rPr>
          <w:rFonts w:ascii="Times New Roman" w:hAnsi="Times New Roman" w:cs="Times New Roman"/>
          <w:sz w:val="24"/>
        </w:rPr>
        <w:t xml:space="preserve">методами исследования газов, конденсатов и нефтей; </w:t>
      </w:r>
    </w:p>
    <w:p w:rsidR="00860C84" w:rsidRPr="000D76B4" w:rsidRDefault="00860C84" w:rsidP="006D5B73">
      <w:pPr>
        <w:pStyle w:val="a7"/>
        <w:numPr>
          <w:ilvl w:val="0"/>
          <w:numId w:val="59"/>
        </w:numPr>
        <w:spacing w:after="0" w:line="240" w:lineRule="auto"/>
        <w:rPr>
          <w:rFonts w:ascii="Times New Roman" w:hAnsi="Times New Roman" w:cs="Times New Roman"/>
          <w:sz w:val="24"/>
        </w:rPr>
      </w:pPr>
      <w:r w:rsidRPr="000D76B4">
        <w:rPr>
          <w:rFonts w:ascii="Times New Roman" w:hAnsi="Times New Roman" w:cs="Times New Roman"/>
          <w:sz w:val="24"/>
        </w:rPr>
        <w:t xml:space="preserve">навыками составления литологических разрезов и фациальных карт; </w:t>
      </w:r>
    </w:p>
    <w:p w:rsidR="00860C84" w:rsidRPr="000D76B4" w:rsidRDefault="00860C84" w:rsidP="006D5B73">
      <w:pPr>
        <w:pStyle w:val="a7"/>
        <w:numPr>
          <w:ilvl w:val="0"/>
          <w:numId w:val="59"/>
        </w:numPr>
        <w:spacing w:after="0" w:line="240" w:lineRule="auto"/>
        <w:rPr>
          <w:rFonts w:ascii="Times New Roman" w:hAnsi="Times New Roman" w:cs="Times New Roman"/>
          <w:sz w:val="24"/>
        </w:rPr>
      </w:pPr>
      <w:r w:rsidRPr="000D76B4">
        <w:rPr>
          <w:rFonts w:ascii="Times New Roman" w:hAnsi="Times New Roman" w:cs="Times New Roman"/>
          <w:sz w:val="24"/>
        </w:rPr>
        <w:t xml:space="preserve">понять зависимость емкостно-фильтрационных свойств от особенностей литологического состава и строения пород; </w:t>
      </w:r>
    </w:p>
    <w:p w:rsidR="00860C84" w:rsidRPr="000D76B4" w:rsidRDefault="00860C84" w:rsidP="006D5B73">
      <w:pPr>
        <w:pStyle w:val="a7"/>
        <w:numPr>
          <w:ilvl w:val="0"/>
          <w:numId w:val="59"/>
        </w:numPr>
        <w:spacing w:after="0" w:line="240" w:lineRule="auto"/>
        <w:rPr>
          <w:rFonts w:ascii="Times New Roman" w:hAnsi="Times New Roman" w:cs="Times New Roman"/>
          <w:sz w:val="24"/>
        </w:rPr>
      </w:pPr>
      <w:r w:rsidRPr="000D76B4">
        <w:rPr>
          <w:rFonts w:ascii="Times New Roman" w:hAnsi="Times New Roman" w:cs="Times New Roman"/>
          <w:sz w:val="24"/>
        </w:rPr>
        <w:t>методиками поиска, разведки и оценки залежей углеводородов</w:t>
      </w:r>
    </w:p>
    <w:p w:rsidR="00860C84" w:rsidRDefault="00860C84" w:rsidP="00860C84">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p>
    <w:p w:rsidR="00860C84" w:rsidRPr="000D76B4" w:rsidRDefault="00860C84" w:rsidP="00860C84">
      <w:pPr>
        <w:spacing w:after="0" w:line="240" w:lineRule="auto"/>
        <w:ind w:firstLine="709"/>
        <w:contextualSpacing/>
        <w:jc w:val="both"/>
        <w:rPr>
          <w:rFonts w:ascii="Times New Roman" w:hAnsi="Times New Roman" w:cs="Times New Roman"/>
          <w:bCs/>
          <w:sz w:val="24"/>
        </w:rPr>
      </w:pPr>
      <w:r>
        <w:rPr>
          <w:rFonts w:ascii="Times New Roman" w:hAnsi="Times New Roman" w:cs="Times New Roman"/>
          <w:bCs/>
          <w:sz w:val="24"/>
        </w:rPr>
        <w:lastRenderedPageBreak/>
        <w:t>У</w:t>
      </w:r>
      <w:r w:rsidRPr="000D76B4">
        <w:rPr>
          <w:rFonts w:ascii="Times New Roman" w:hAnsi="Times New Roman" w:cs="Times New Roman"/>
          <w:bCs/>
          <w:sz w:val="24"/>
        </w:rPr>
        <w:t>словия накопления и преобразования органического вещества в процессе литогенеза; процессы генерации, миграции и формирования (разрушения) залежей нефти и газа;основные закономерности размещения скоплений нефти и газа в земной коре.</w:t>
      </w:r>
    </w:p>
    <w:p w:rsidR="00860C84" w:rsidRPr="008F0285" w:rsidRDefault="00860C84" w:rsidP="00860C84">
      <w:pPr>
        <w:spacing w:after="0" w:line="240" w:lineRule="auto"/>
        <w:ind w:firstLine="709"/>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Default="00860C84" w:rsidP="00860C84"/>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860C84" w:rsidRPr="00E428E9" w:rsidRDefault="00860C84" w:rsidP="00860C84">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Б1.</w:t>
      </w:r>
      <w:r>
        <w:rPr>
          <w:rFonts w:ascii="Times New Roman" w:hAnsi="Times New Roman" w:cs="Times New Roman"/>
          <w:b/>
          <w:sz w:val="24"/>
        </w:rPr>
        <w:t>В.ДВ.3.2</w:t>
      </w:r>
      <w:r w:rsidRPr="00E428E9">
        <w:rPr>
          <w:rFonts w:ascii="Times New Roman" w:hAnsi="Times New Roman" w:cs="Times New Roman"/>
          <w:b/>
          <w:sz w:val="24"/>
        </w:rPr>
        <w:t xml:space="preserve"> «</w:t>
      </w:r>
      <w:r>
        <w:rPr>
          <w:rFonts w:ascii="Times New Roman" w:hAnsi="Times New Roman" w:cs="Times New Roman"/>
          <w:b/>
          <w:sz w:val="24"/>
          <w:szCs w:val="24"/>
        </w:rPr>
        <w:t>Механика грунтов</w:t>
      </w:r>
      <w:r w:rsidRPr="00E428E9">
        <w:rPr>
          <w:rFonts w:ascii="Times New Roman" w:hAnsi="Times New Roman" w:cs="Times New Roman"/>
          <w:b/>
          <w:sz w:val="24"/>
        </w:rPr>
        <w:t>»</w:t>
      </w:r>
    </w:p>
    <w:p w:rsidR="00860C84" w:rsidRPr="008F0285" w:rsidRDefault="00860C84" w:rsidP="00860C84">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860C84" w:rsidRDefault="00860C84" w:rsidP="00860C84">
      <w:pPr>
        <w:spacing w:after="0" w:line="240" w:lineRule="auto"/>
        <w:contextualSpacing/>
        <w:jc w:val="right"/>
        <w:rPr>
          <w:rFonts w:ascii="Times New Roman" w:hAnsi="Times New Roman" w:cs="Times New Roman"/>
          <w:i/>
          <w:sz w:val="24"/>
          <w:szCs w:val="24"/>
        </w:rPr>
      </w:pPr>
      <w:r>
        <w:rPr>
          <w:rFonts w:ascii="Times New Roman" w:hAnsi="Times New Roman" w:cs="Times New Roman"/>
          <w:i/>
          <w:sz w:val="24"/>
          <w:szCs w:val="24"/>
        </w:rPr>
        <w:t>Васильева О.И..</w:t>
      </w:r>
    </w:p>
    <w:p w:rsidR="00860C84" w:rsidRPr="004437EC" w:rsidRDefault="00860C84" w:rsidP="00860C84">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rPr>
        <w:t>Ст.преп. кафедры мерзлотоведения ГРФ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860C84" w:rsidRPr="008F0285" w:rsidRDefault="00860C84" w:rsidP="00954F4D">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В.ДВ Дисциплины по выбору вариативной части</w:t>
            </w:r>
          </w:p>
        </w:tc>
      </w:tr>
      <w:tr w:rsidR="00860C84" w:rsidRPr="008F0285" w:rsidTr="00954F4D">
        <w:trPr>
          <w:trHeight w:val="319"/>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IV</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860C84" w:rsidRPr="002D67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860C84" w:rsidRPr="008F0285" w:rsidTr="00954F4D">
        <w:trPr>
          <w:trHeight w:val="543"/>
        </w:trPr>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860C84" w:rsidRPr="00C87991"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860C84" w:rsidRPr="008F0285" w:rsidTr="00954F4D">
        <w:tc>
          <w:tcPr>
            <w:tcW w:w="3510" w:type="dxa"/>
          </w:tcPr>
          <w:p w:rsidR="00860C84" w:rsidRPr="008F0285" w:rsidRDefault="00860C84" w:rsidP="00954F4D">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860C84" w:rsidRPr="002D67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108</w:t>
            </w:r>
          </w:p>
        </w:tc>
      </w:tr>
      <w:tr w:rsidR="00860C84" w:rsidRPr="008F0285" w:rsidTr="00954F4D">
        <w:trPr>
          <w:trHeight w:val="120"/>
        </w:trPr>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60C84" w:rsidRPr="008F0285" w:rsidTr="00954F4D">
        <w:tc>
          <w:tcPr>
            <w:tcW w:w="3510" w:type="dxa"/>
          </w:tcPr>
          <w:p w:rsidR="00860C84" w:rsidRPr="008F0285" w:rsidRDefault="00860C84" w:rsidP="00954F4D">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860C84" w:rsidRPr="005D22DB" w:rsidRDefault="00860C84" w:rsidP="00954F4D">
            <w:pPr>
              <w:spacing w:after="0" w:line="240" w:lineRule="auto"/>
              <w:contextualSpacing/>
              <w:jc w:val="center"/>
              <w:rPr>
                <w:rFonts w:ascii="Times New Roman" w:hAnsi="Times New Roman" w:cs="Times New Roman"/>
                <w:sz w:val="24"/>
                <w:szCs w:val="24"/>
              </w:rPr>
            </w:pPr>
          </w:p>
        </w:tc>
      </w:tr>
    </w:tbl>
    <w:p w:rsidR="00860C84" w:rsidRPr="00A60A7B" w:rsidRDefault="00860C84" w:rsidP="00860C84">
      <w:pPr>
        <w:spacing w:after="0" w:line="240" w:lineRule="auto"/>
        <w:ind w:firstLine="708"/>
        <w:contextualSpacing/>
        <w:jc w:val="both"/>
        <w:rPr>
          <w:rFonts w:ascii="Times New Roman" w:hAnsi="Times New Roman" w:cs="Times New Roman"/>
          <w:sz w:val="24"/>
          <w:szCs w:val="24"/>
        </w:rPr>
      </w:pPr>
    </w:p>
    <w:p w:rsidR="00860C84" w:rsidRDefault="00860C84" w:rsidP="00860C84">
      <w:pPr>
        <w:spacing w:after="0" w:line="240" w:lineRule="auto"/>
        <w:ind w:firstLine="539"/>
        <w:contextualSpacing/>
        <w:jc w:val="both"/>
        <w:rPr>
          <w:szCs w:val="28"/>
        </w:rPr>
      </w:pPr>
      <w:r w:rsidRPr="00A60A7B">
        <w:rPr>
          <w:rFonts w:ascii="Times New Roman" w:hAnsi="Times New Roman" w:cs="Times New Roman"/>
          <w:b/>
          <w:sz w:val="24"/>
          <w:szCs w:val="24"/>
        </w:rPr>
        <w:t>Цели освоения дисциплины</w:t>
      </w:r>
      <w:r>
        <w:rPr>
          <w:rFonts w:ascii="Times New Roman" w:hAnsi="Times New Roman" w:cs="Times New Roman"/>
          <w:b/>
          <w:sz w:val="24"/>
          <w:szCs w:val="24"/>
        </w:rPr>
        <w:t xml:space="preserve"> - </w:t>
      </w:r>
      <w:r w:rsidRPr="00DF7B5E">
        <w:rPr>
          <w:rFonts w:ascii="Times New Roman" w:hAnsi="Times New Roman" w:cs="Times New Roman"/>
          <w:sz w:val="24"/>
        </w:rPr>
        <w:t xml:space="preserve">ознакомление студентов с основами и методами </w:t>
      </w:r>
      <w:r>
        <w:rPr>
          <w:rFonts w:ascii="Times New Roman" w:hAnsi="Times New Roman" w:cs="Times New Roman"/>
          <w:sz w:val="24"/>
        </w:rPr>
        <w:t>изучения механики грунтов.</w:t>
      </w:r>
    </w:p>
    <w:p w:rsidR="00860C84" w:rsidRPr="004437EC" w:rsidRDefault="00860C84" w:rsidP="00860C84">
      <w:pPr>
        <w:spacing w:after="0" w:line="240" w:lineRule="auto"/>
        <w:ind w:firstLine="567"/>
        <w:contextualSpacing/>
        <w:jc w:val="both"/>
        <w:rPr>
          <w:rFonts w:ascii="Times New Roman" w:hAnsi="Times New Roman" w:cs="Times New Roman"/>
          <w:b/>
          <w:sz w:val="24"/>
        </w:rPr>
      </w:pPr>
      <w:r w:rsidRPr="004437EC">
        <w:rPr>
          <w:rFonts w:ascii="Times New Roman" w:hAnsi="Times New Roman" w:cs="Times New Roman"/>
          <w:b/>
          <w:sz w:val="24"/>
        </w:rPr>
        <w:t xml:space="preserve">2. </w:t>
      </w:r>
      <w:r w:rsidRPr="004437EC">
        <w:rPr>
          <w:rFonts w:ascii="Times New Roman" w:hAnsi="Times New Roman" w:cs="Times New Roman"/>
          <w:b/>
          <w:bCs/>
          <w:spacing w:val="-1"/>
          <w:sz w:val="24"/>
        </w:rPr>
        <w:t>Компетенции обучающегося, формируемые в результате освоения дисциплины</w:t>
      </w:r>
      <w:r w:rsidRPr="004437EC">
        <w:rPr>
          <w:rFonts w:ascii="Times New Roman" w:hAnsi="Times New Roman" w:cs="Times New Roman"/>
          <w:b/>
          <w:sz w:val="24"/>
        </w:rPr>
        <w:t xml:space="preserve">: </w:t>
      </w:r>
    </w:p>
    <w:p w:rsidR="00860C84" w:rsidRDefault="00860C84" w:rsidP="00860C84">
      <w:pPr>
        <w:pStyle w:val="Default"/>
        <w:contextualSpacing/>
        <w:jc w:val="both"/>
        <w:rPr>
          <w:color w:val="auto"/>
        </w:rPr>
      </w:pPr>
      <w:r>
        <w:rPr>
          <w:color w:val="auto"/>
        </w:rPr>
        <w:t>ОП</w:t>
      </w:r>
      <w:r w:rsidRPr="008F0285">
        <w:rPr>
          <w:color w:val="auto"/>
        </w:rPr>
        <w:t>К-</w:t>
      </w:r>
      <w:r>
        <w:rPr>
          <w:color w:val="auto"/>
        </w:rPr>
        <w:t>2</w:t>
      </w:r>
      <w:r w:rsidRPr="008F0285">
        <w:rPr>
          <w:color w:val="auto"/>
        </w:rPr>
        <w:t xml:space="preserve"> - </w:t>
      </w:r>
      <w:r w:rsidRPr="00345189">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860C84" w:rsidRDefault="00860C84" w:rsidP="00860C84">
      <w:pPr>
        <w:pStyle w:val="Default"/>
        <w:contextualSpacing/>
        <w:jc w:val="both"/>
        <w:rPr>
          <w:color w:val="auto"/>
        </w:rPr>
      </w:pPr>
      <w:r>
        <w:rPr>
          <w:color w:val="auto"/>
        </w:rPr>
        <w:t>П</w:t>
      </w:r>
      <w:r w:rsidRPr="008F0285">
        <w:rPr>
          <w:color w:val="auto"/>
        </w:rPr>
        <w:t>К-</w:t>
      </w:r>
      <w:r>
        <w:rPr>
          <w:color w:val="auto"/>
        </w:rPr>
        <w:t>25</w:t>
      </w:r>
      <w:r w:rsidRPr="008F0285">
        <w:rPr>
          <w:color w:val="auto"/>
        </w:rPr>
        <w:t xml:space="preserve"> </w:t>
      </w:r>
      <w:r>
        <w:rPr>
          <w:color w:val="auto"/>
        </w:rPr>
        <w:t>–</w:t>
      </w:r>
      <w:r w:rsidRPr="00345189">
        <w:t xml:space="preserve"> </w:t>
      </w:r>
      <w:r w:rsidRPr="0065202C">
        <w:rPr>
          <w:color w:val="auto"/>
        </w:rPr>
        <w:t>способностью использовать физико-математический аппарат для решения расчетно-аналитических задач, возникающих в ходе профессиональной деятельности</w:t>
      </w:r>
    </w:p>
    <w:p w:rsidR="00860C84" w:rsidRDefault="00860C84" w:rsidP="00860C84">
      <w:pPr>
        <w:pStyle w:val="Default"/>
        <w:contextualSpacing/>
        <w:jc w:val="both"/>
        <w:rPr>
          <w:color w:val="auto"/>
        </w:rPr>
      </w:pPr>
      <w:r>
        <w:rPr>
          <w:color w:val="auto"/>
        </w:rPr>
        <w:t>П</w:t>
      </w:r>
      <w:r w:rsidRPr="008F0285">
        <w:rPr>
          <w:color w:val="auto"/>
        </w:rPr>
        <w:t>К-</w:t>
      </w:r>
      <w:r>
        <w:rPr>
          <w:color w:val="auto"/>
        </w:rPr>
        <w:t>25</w:t>
      </w:r>
      <w:r w:rsidRPr="008F0285">
        <w:rPr>
          <w:color w:val="auto"/>
        </w:rPr>
        <w:t xml:space="preserve"> </w:t>
      </w:r>
      <w:r>
        <w:rPr>
          <w:color w:val="auto"/>
        </w:rPr>
        <w:t xml:space="preserve">– </w:t>
      </w:r>
      <w:r w:rsidRPr="004C3539">
        <w:rPr>
          <w:color w:val="auto"/>
        </w:rPr>
        <w:t>способностью выбирать и применять соответствующие методы моделирования физических, химических и технологических процессов</w:t>
      </w:r>
    </w:p>
    <w:p w:rsidR="00860C84" w:rsidRDefault="00860C84" w:rsidP="00860C84">
      <w:pPr>
        <w:spacing w:after="0" w:line="240" w:lineRule="auto"/>
        <w:ind w:firstLine="708"/>
        <w:contextualSpacing/>
        <w:jc w:val="both"/>
        <w:rPr>
          <w:rFonts w:ascii="Times New Roman" w:hAnsi="Times New Roman" w:cs="Times New Roman"/>
          <w:sz w:val="24"/>
          <w:szCs w:val="24"/>
        </w:rPr>
      </w:pPr>
    </w:p>
    <w:p w:rsidR="00860C84" w:rsidRPr="001D79A0" w:rsidRDefault="00860C84" w:rsidP="00860C84">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860C84" w:rsidRPr="00DF7B5E" w:rsidRDefault="00860C84" w:rsidP="00860C84">
      <w:pPr>
        <w:spacing w:after="0" w:line="240" w:lineRule="auto"/>
        <w:contextualSpacing/>
        <w:jc w:val="both"/>
        <w:rPr>
          <w:rFonts w:ascii="Times New Roman" w:hAnsi="Times New Roman" w:cs="Times New Roman"/>
          <w:b/>
          <w:sz w:val="24"/>
        </w:rPr>
      </w:pPr>
      <w:r w:rsidRPr="00DF7B5E">
        <w:rPr>
          <w:rFonts w:ascii="Times New Roman" w:hAnsi="Times New Roman" w:cs="Times New Roman"/>
          <w:b/>
          <w:sz w:val="24"/>
        </w:rPr>
        <w:t>Знать:</w:t>
      </w:r>
    </w:p>
    <w:p w:rsidR="00860C84" w:rsidRPr="00DF7B5E" w:rsidRDefault="00860C84" w:rsidP="00860C84">
      <w:pPr>
        <w:spacing w:after="0" w:line="240" w:lineRule="auto"/>
        <w:contextualSpacing/>
        <w:jc w:val="both"/>
        <w:rPr>
          <w:rFonts w:ascii="Times New Roman" w:hAnsi="Times New Roman" w:cs="Times New Roman"/>
          <w:sz w:val="24"/>
        </w:rPr>
      </w:pPr>
      <w:r w:rsidRPr="00DF7B5E">
        <w:rPr>
          <w:rFonts w:ascii="Times New Roman" w:hAnsi="Times New Roman" w:cs="Times New Roman"/>
          <w:sz w:val="24"/>
        </w:rPr>
        <w:t>- основы грунтоведения;</w:t>
      </w:r>
    </w:p>
    <w:p w:rsidR="00860C84" w:rsidRPr="00DF7B5E" w:rsidRDefault="00860C84" w:rsidP="00860C84">
      <w:pPr>
        <w:spacing w:after="0" w:line="240" w:lineRule="auto"/>
        <w:contextualSpacing/>
        <w:jc w:val="both"/>
        <w:rPr>
          <w:rFonts w:ascii="Times New Roman" w:hAnsi="Times New Roman" w:cs="Times New Roman"/>
          <w:sz w:val="24"/>
        </w:rPr>
      </w:pPr>
      <w:r w:rsidRPr="00DF7B5E">
        <w:rPr>
          <w:rFonts w:ascii="Times New Roman" w:hAnsi="Times New Roman" w:cs="Times New Roman"/>
          <w:sz w:val="24"/>
        </w:rPr>
        <w:t xml:space="preserve">- современные геологические и инженерно-геологические процессы. </w:t>
      </w:r>
    </w:p>
    <w:p w:rsidR="00860C84" w:rsidRPr="00DF7B5E" w:rsidRDefault="00860C84" w:rsidP="00860C84">
      <w:pPr>
        <w:spacing w:after="0" w:line="240" w:lineRule="auto"/>
        <w:contextualSpacing/>
        <w:jc w:val="both"/>
        <w:rPr>
          <w:rFonts w:ascii="Times New Roman" w:hAnsi="Times New Roman" w:cs="Times New Roman"/>
          <w:b/>
          <w:sz w:val="24"/>
        </w:rPr>
      </w:pPr>
      <w:r w:rsidRPr="00DF7B5E">
        <w:rPr>
          <w:rFonts w:ascii="Times New Roman" w:hAnsi="Times New Roman" w:cs="Times New Roman"/>
          <w:b/>
          <w:sz w:val="24"/>
        </w:rPr>
        <w:t>Уметь:</w:t>
      </w:r>
    </w:p>
    <w:p w:rsidR="00860C84" w:rsidRPr="00DF7B5E" w:rsidRDefault="00860C84" w:rsidP="00860C84">
      <w:pPr>
        <w:spacing w:after="0" w:line="240" w:lineRule="auto"/>
        <w:contextualSpacing/>
        <w:jc w:val="both"/>
        <w:rPr>
          <w:rFonts w:ascii="Times New Roman" w:hAnsi="Times New Roman" w:cs="Times New Roman"/>
          <w:sz w:val="24"/>
        </w:rPr>
      </w:pPr>
      <w:r w:rsidRPr="00DF7B5E">
        <w:rPr>
          <w:rFonts w:ascii="Times New Roman" w:hAnsi="Times New Roman" w:cs="Times New Roman"/>
          <w:sz w:val="24"/>
        </w:rPr>
        <w:t>- проводить инженерно-геологические исследования;</w:t>
      </w:r>
    </w:p>
    <w:p w:rsidR="00860C84" w:rsidRPr="00DF7B5E" w:rsidRDefault="00860C84" w:rsidP="00860C84">
      <w:pPr>
        <w:spacing w:after="0" w:line="240" w:lineRule="auto"/>
        <w:contextualSpacing/>
        <w:jc w:val="both"/>
        <w:rPr>
          <w:rFonts w:ascii="Times New Roman" w:hAnsi="Times New Roman" w:cs="Times New Roman"/>
          <w:sz w:val="24"/>
        </w:rPr>
      </w:pPr>
      <w:r w:rsidRPr="00DF7B5E">
        <w:rPr>
          <w:rFonts w:ascii="Times New Roman" w:hAnsi="Times New Roman" w:cs="Times New Roman"/>
          <w:sz w:val="24"/>
        </w:rPr>
        <w:lastRenderedPageBreak/>
        <w:t>- отбирать пробы и лабораторные испытания грунтов;</w:t>
      </w:r>
    </w:p>
    <w:p w:rsidR="00860C84" w:rsidRPr="00DF7B5E" w:rsidRDefault="00860C84" w:rsidP="00860C84">
      <w:pPr>
        <w:spacing w:after="0" w:line="240" w:lineRule="auto"/>
        <w:contextualSpacing/>
        <w:jc w:val="both"/>
        <w:rPr>
          <w:rFonts w:ascii="Times New Roman" w:hAnsi="Times New Roman" w:cs="Times New Roman"/>
          <w:sz w:val="24"/>
        </w:rPr>
      </w:pPr>
      <w:r w:rsidRPr="00DF7B5E">
        <w:rPr>
          <w:rFonts w:ascii="Times New Roman" w:hAnsi="Times New Roman" w:cs="Times New Roman"/>
          <w:sz w:val="24"/>
        </w:rPr>
        <w:t>- оценивать воздействие геологических процессов на инженерные сооружения и влияние этих процессов на выбор места строительства;</w:t>
      </w:r>
    </w:p>
    <w:p w:rsidR="00860C84" w:rsidRPr="00DF7B5E" w:rsidRDefault="00860C84" w:rsidP="00860C84">
      <w:pPr>
        <w:spacing w:after="0" w:line="240" w:lineRule="auto"/>
        <w:contextualSpacing/>
        <w:jc w:val="both"/>
        <w:rPr>
          <w:rFonts w:ascii="Times New Roman" w:hAnsi="Times New Roman" w:cs="Times New Roman"/>
          <w:sz w:val="24"/>
        </w:rPr>
      </w:pPr>
      <w:r w:rsidRPr="00DF7B5E">
        <w:rPr>
          <w:rFonts w:ascii="Times New Roman" w:hAnsi="Times New Roman" w:cs="Times New Roman"/>
          <w:sz w:val="24"/>
        </w:rPr>
        <w:t>- вычерчивать инженерно-геологические карты в соответствии с инструктивными требованиями;</w:t>
      </w:r>
    </w:p>
    <w:p w:rsidR="00860C84" w:rsidRPr="00DF7B5E" w:rsidRDefault="00860C84" w:rsidP="00860C84">
      <w:pPr>
        <w:spacing w:after="0" w:line="240" w:lineRule="auto"/>
        <w:contextualSpacing/>
        <w:jc w:val="both"/>
        <w:rPr>
          <w:rFonts w:ascii="Times New Roman" w:hAnsi="Times New Roman" w:cs="Times New Roman"/>
          <w:b/>
          <w:sz w:val="24"/>
        </w:rPr>
      </w:pPr>
      <w:r w:rsidRPr="00DF7B5E">
        <w:rPr>
          <w:rFonts w:ascii="Times New Roman" w:hAnsi="Times New Roman" w:cs="Times New Roman"/>
          <w:b/>
          <w:sz w:val="24"/>
        </w:rPr>
        <w:t>Владеть:</w:t>
      </w:r>
    </w:p>
    <w:p w:rsidR="00860C84" w:rsidRPr="00DF7B5E" w:rsidRDefault="00860C84" w:rsidP="00860C84">
      <w:pPr>
        <w:spacing w:after="0" w:line="240" w:lineRule="auto"/>
        <w:contextualSpacing/>
        <w:jc w:val="both"/>
        <w:rPr>
          <w:rFonts w:ascii="Times New Roman" w:hAnsi="Times New Roman" w:cs="Times New Roman"/>
          <w:sz w:val="24"/>
        </w:rPr>
      </w:pPr>
      <w:r w:rsidRPr="00DF7B5E">
        <w:rPr>
          <w:rFonts w:ascii="Times New Roman" w:hAnsi="Times New Roman" w:cs="Times New Roman"/>
          <w:sz w:val="24"/>
        </w:rPr>
        <w:t>- методиками проведения инженерно-геологических изысканий для различных видов строительства;</w:t>
      </w:r>
    </w:p>
    <w:p w:rsidR="00860C84" w:rsidRPr="00DF7B5E" w:rsidRDefault="00860C84" w:rsidP="00860C84">
      <w:pPr>
        <w:spacing w:after="0" w:line="240" w:lineRule="auto"/>
        <w:contextualSpacing/>
        <w:jc w:val="both"/>
        <w:rPr>
          <w:rFonts w:ascii="Times New Roman" w:hAnsi="Times New Roman" w:cs="Times New Roman"/>
          <w:sz w:val="24"/>
        </w:rPr>
      </w:pPr>
      <w:r w:rsidRPr="00DF7B5E">
        <w:rPr>
          <w:rFonts w:ascii="Times New Roman" w:hAnsi="Times New Roman" w:cs="Times New Roman"/>
          <w:sz w:val="24"/>
        </w:rPr>
        <w:t>- лабораторными методами исследования грунтов.</w:t>
      </w:r>
    </w:p>
    <w:p w:rsidR="00860C84" w:rsidRDefault="00860C84" w:rsidP="00860C84">
      <w:pPr>
        <w:shd w:val="clear" w:color="auto" w:fill="FFFFFF"/>
        <w:spacing w:after="0" w:line="240" w:lineRule="auto"/>
        <w:contextualSpacing/>
        <w:jc w:val="both"/>
        <w:rPr>
          <w:rFonts w:ascii="Times New Roman" w:hAnsi="Times New Roman" w:cs="Times New Roman"/>
          <w:b/>
          <w:sz w:val="24"/>
          <w:szCs w:val="24"/>
        </w:rPr>
      </w:pPr>
    </w:p>
    <w:p w:rsidR="00860C84" w:rsidRDefault="00860C84" w:rsidP="00860C84">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p>
    <w:p w:rsidR="00860C84" w:rsidRPr="00DF7B5E" w:rsidRDefault="00860C84" w:rsidP="00860C84">
      <w:pPr>
        <w:jc w:val="both"/>
        <w:rPr>
          <w:rFonts w:ascii="Times New Roman" w:hAnsi="Times New Roman" w:cs="Times New Roman"/>
          <w:sz w:val="24"/>
        </w:rPr>
      </w:pPr>
      <w:r w:rsidRPr="00DF7B5E">
        <w:rPr>
          <w:rFonts w:ascii="Times New Roman" w:hAnsi="Times New Roman" w:cs="Times New Roman"/>
          <w:sz w:val="24"/>
        </w:rPr>
        <w:t xml:space="preserve">Предмет механика грунтов. Грунтоведение и механика грунтов. </w:t>
      </w:r>
      <w:r w:rsidRPr="00DF7B5E">
        <w:rPr>
          <w:rFonts w:ascii="Times New Roman" w:hAnsi="Times New Roman" w:cs="Times New Roman"/>
          <w:i/>
          <w:sz w:val="24"/>
        </w:rPr>
        <w:t xml:space="preserve"> </w:t>
      </w:r>
      <w:r w:rsidRPr="00DF7B5E">
        <w:rPr>
          <w:rFonts w:ascii="Times New Roman" w:hAnsi="Times New Roman" w:cs="Times New Roman"/>
          <w:sz w:val="24"/>
        </w:rPr>
        <w:t xml:space="preserve">Инженерная геодинамика. Региональная инженерная геология. Инженерно-геологические изыскания. </w:t>
      </w:r>
    </w:p>
    <w:p w:rsidR="00860C84" w:rsidRPr="008F0285" w:rsidRDefault="00860C84" w:rsidP="00860C84">
      <w:pPr>
        <w:spacing w:after="0" w:line="240" w:lineRule="auto"/>
        <w:ind w:firstLine="709"/>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860C84" w:rsidRPr="008F0285" w:rsidRDefault="00860C84" w:rsidP="00860C84">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Pr="000D76B4">
        <w:rPr>
          <w:sz w:val="24"/>
          <w:szCs w:val="24"/>
        </w:rPr>
        <w:t xml:space="preserve">(протокол № </w:t>
      </w:r>
      <w:r w:rsidRPr="000D76B4">
        <w:rPr>
          <w:sz w:val="24"/>
          <w:szCs w:val="24"/>
          <w:u w:val="single"/>
        </w:rPr>
        <w:t>64</w:t>
      </w:r>
      <w:r w:rsidRPr="000D76B4">
        <w:rPr>
          <w:sz w:val="24"/>
          <w:szCs w:val="24"/>
        </w:rPr>
        <w:t xml:space="preserve"> от «</w:t>
      </w:r>
      <w:r w:rsidRPr="000D76B4">
        <w:rPr>
          <w:sz w:val="24"/>
          <w:szCs w:val="24"/>
          <w:u w:val="single"/>
        </w:rPr>
        <w:t>27</w:t>
      </w:r>
      <w:r w:rsidRPr="000D76B4">
        <w:rPr>
          <w:sz w:val="24"/>
          <w:szCs w:val="24"/>
        </w:rPr>
        <w:t xml:space="preserve">» </w:t>
      </w:r>
      <w:r w:rsidRPr="000D76B4">
        <w:rPr>
          <w:sz w:val="24"/>
          <w:szCs w:val="24"/>
          <w:u w:val="single"/>
        </w:rPr>
        <w:t>апреля</w:t>
      </w:r>
      <w:r w:rsidRPr="000D76B4">
        <w:rPr>
          <w:b/>
          <w:i/>
          <w:sz w:val="24"/>
          <w:szCs w:val="24"/>
          <w:u w:val="single"/>
        </w:rPr>
        <w:t xml:space="preserve"> </w:t>
      </w:r>
      <w:r w:rsidRPr="000D76B4">
        <w:rPr>
          <w:sz w:val="24"/>
          <w:szCs w:val="24"/>
        </w:rPr>
        <w:t>2015 г.).</w:t>
      </w:r>
    </w:p>
    <w:p w:rsidR="00860C84" w:rsidRDefault="00860C84" w:rsidP="00533371">
      <w:pPr>
        <w:spacing w:after="0" w:line="240" w:lineRule="auto"/>
        <w:contextualSpacing/>
        <w:jc w:val="center"/>
        <w:rPr>
          <w:rFonts w:ascii="Times New Roman" w:hAnsi="Times New Roman" w:cs="Times New Roman"/>
          <w:b/>
          <w:sz w:val="24"/>
        </w:rPr>
      </w:pPr>
    </w:p>
    <w:p w:rsidR="00533371" w:rsidRPr="00E428E9" w:rsidRDefault="00533371" w:rsidP="00533371">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533371" w:rsidRPr="00E428E9" w:rsidRDefault="00533371" w:rsidP="00533371">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533371" w:rsidRPr="00DE3D9B" w:rsidRDefault="00533371" w:rsidP="00533371">
      <w:pPr>
        <w:spacing w:after="0" w:line="240" w:lineRule="auto"/>
        <w:contextualSpacing/>
        <w:jc w:val="center"/>
        <w:rPr>
          <w:rFonts w:ascii="Times New Roman" w:hAnsi="Times New Roman" w:cs="Times New Roman"/>
          <w:b/>
          <w:sz w:val="24"/>
        </w:rPr>
      </w:pPr>
      <w:r w:rsidRPr="00166F98">
        <w:rPr>
          <w:rFonts w:ascii="Times New Roman" w:hAnsi="Times New Roman" w:cs="Times New Roman"/>
          <w:b/>
          <w:sz w:val="24"/>
          <w:szCs w:val="24"/>
        </w:rPr>
        <w:t>Б.1.В.</w:t>
      </w:r>
      <w:r>
        <w:rPr>
          <w:rFonts w:ascii="Times New Roman" w:hAnsi="Times New Roman" w:cs="Times New Roman"/>
          <w:b/>
          <w:sz w:val="24"/>
          <w:szCs w:val="24"/>
        </w:rPr>
        <w:t>ДВ</w:t>
      </w:r>
      <w:r w:rsidRPr="00166F98">
        <w:rPr>
          <w:rFonts w:ascii="Times New Roman" w:hAnsi="Times New Roman" w:cs="Times New Roman"/>
          <w:b/>
          <w:sz w:val="24"/>
          <w:szCs w:val="24"/>
        </w:rPr>
        <w:t>.</w:t>
      </w:r>
      <w:r>
        <w:rPr>
          <w:rFonts w:ascii="Times New Roman" w:hAnsi="Times New Roman" w:cs="Times New Roman"/>
          <w:b/>
          <w:sz w:val="24"/>
          <w:szCs w:val="24"/>
        </w:rPr>
        <w:t>4.1</w:t>
      </w:r>
      <w:r w:rsidRPr="00166F98">
        <w:rPr>
          <w:rFonts w:ascii="Times New Roman" w:hAnsi="Times New Roman" w:cs="Times New Roman"/>
          <w:b/>
          <w:sz w:val="24"/>
        </w:rPr>
        <w:t xml:space="preserve"> </w:t>
      </w:r>
      <w:r w:rsidRPr="00DE3D9B">
        <w:rPr>
          <w:rFonts w:ascii="Times New Roman" w:hAnsi="Times New Roman" w:cs="Times New Roman"/>
          <w:b/>
          <w:sz w:val="24"/>
        </w:rPr>
        <w:t>«</w:t>
      </w:r>
      <w:r w:rsidRPr="00533371">
        <w:rPr>
          <w:rFonts w:ascii="Times New Roman" w:hAnsi="Times New Roman" w:cs="Times New Roman"/>
          <w:b/>
          <w:sz w:val="24"/>
          <w:szCs w:val="24"/>
        </w:rPr>
        <w:t>Очистные сооружения объектов транспорта и хранения нефти и нефтепродуктов</w:t>
      </w:r>
      <w:r w:rsidRPr="00DE3D9B">
        <w:rPr>
          <w:rFonts w:ascii="Times New Roman" w:hAnsi="Times New Roman" w:cs="Times New Roman"/>
          <w:b/>
          <w:sz w:val="24"/>
        </w:rPr>
        <w:t>»</w:t>
      </w:r>
    </w:p>
    <w:p w:rsidR="00533371" w:rsidRPr="008F0285" w:rsidRDefault="00533371" w:rsidP="00533371">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533371" w:rsidRPr="008F0285" w:rsidRDefault="00533371" w:rsidP="00533371">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Попов В.В.</w:t>
      </w:r>
    </w:p>
    <w:p w:rsidR="00533371" w:rsidRPr="008F0285" w:rsidRDefault="00533371" w:rsidP="00533371">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Старший преподаватель кафедры нефтегазового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533371" w:rsidRPr="008F0285" w:rsidTr="00492392">
        <w:tc>
          <w:tcPr>
            <w:tcW w:w="3510" w:type="dxa"/>
          </w:tcPr>
          <w:p w:rsidR="00533371" w:rsidRPr="008F0285" w:rsidRDefault="0053337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533371" w:rsidRPr="008F0285" w:rsidRDefault="00533371" w:rsidP="0049239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533371" w:rsidRPr="008F0285" w:rsidTr="00492392">
        <w:tc>
          <w:tcPr>
            <w:tcW w:w="3510" w:type="dxa"/>
          </w:tcPr>
          <w:p w:rsidR="00533371" w:rsidRPr="008F0285" w:rsidRDefault="0053337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533371" w:rsidRPr="008F0285" w:rsidRDefault="00533371"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533371" w:rsidRPr="008F0285" w:rsidTr="00492392">
        <w:tc>
          <w:tcPr>
            <w:tcW w:w="3510" w:type="dxa"/>
          </w:tcPr>
          <w:p w:rsidR="00533371" w:rsidRPr="008F0285" w:rsidRDefault="0053337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533371" w:rsidRPr="008F0285" w:rsidRDefault="00533371" w:rsidP="0049239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533371" w:rsidRPr="008F0285" w:rsidTr="00492392">
        <w:tc>
          <w:tcPr>
            <w:tcW w:w="3510" w:type="dxa"/>
          </w:tcPr>
          <w:p w:rsidR="00533371" w:rsidRPr="008F0285" w:rsidRDefault="0053337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533371" w:rsidRPr="008F0285" w:rsidRDefault="00533371" w:rsidP="0049239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 Вариативная часть</w:t>
            </w:r>
          </w:p>
        </w:tc>
      </w:tr>
      <w:tr w:rsidR="00533371" w:rsidRPr="008F0285" w:rsidTr="00492392">
        <w:tc>
          <w:tcPr>
            <w:tcW w:w="3510" w:type="dxa"/>
          </w:tcPr>
          <w:p w:rsidR="00533371" w:rsidRPr="008F0285" w:rsidRDefault="0053337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533371" w:rsidRPr="00DE3D9B" w:rsidRDefault="00533371"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VI</w:t>
            </w:r>
          </w:p>
        </w:tc>
      </w:tr>
      <w:tr w:rsidR="00533371" w:rsidRPr="008F0285" w:rsidTr="00492392">
        <w:tc>
          <w:tcPr>
            <w:tcW w:w="3510" w:type="dxa"/>
          </w:tcPr>
          <w:p w:rsidR="00533371" w:rsidRPr="008F0285" w:rsidRDefault="0053337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533371" w:rsidRPr="00533371" w:rsidRDefault="00533371" w:rsidP="0049239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533371" w:rsidRPr="008F0285" w:rsidTr="00492392">
        <w:trPr>
          <w:trHeight w:val="543"/>
        </w:trPr>
        <w:tc>
          <w:tcPr>
            <w:tcW w:w="3510" w:type="dxa"/>
          </w:tcPr>
          <w:p w:rsidR="00533371" w:rsidRPr="008F0285" w:rsidRDefault="0053337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533371" w:rsidRPr="008F0285" w:rsidRDefault="00533371"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533371" w:rsidRPr="008F0285" w:rsidTr="00492392">
        <w:tc>
          <w:tcPr>
            <w:tcW w:w="3510" w:type="dxa"/>
          </w:tcPr>
          <w:p w:rsidR="00533371" w:rsidRPr="008F0285" w:rsidRDefault="0053337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533371" w:rsidRPr="00533371" w:rsidRDefault="00533371" w:rsidP="0049239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108</w:t>
            </w:r>
          </w:p>
        </w:tc>
      </w:tr>
      <w:tr w:rsidR="00533371" w:rsidRPr="008F0285" w:rsidTr="00492392">
        <w:tc>
          <w:tcPr>
            <w:tcW w:w="3510" w:type="dxa"/>
          </w:tcPr>
          <w:p w:rsidR="00533371" w:rsidRPr="008F0285" w:rsidRDefault="00533371" w:rsidP="0049239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533371" w:rsidRPr="00533371" w:rsidRDefault="00533371" w:rsidP="0049239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r>
      <w:tr w:rsidR="00533371" w:rsidRPr="008F0285" w:rsidTr="00492392">
        <w:tc>
          <w:tcPr>
            <w:tcW w:w="3510" w:type="dxa"/>
          </w:tcPr>
          <w:p w:rsidR="00533371" w:rsidRPr="008F0285" w:rsidRDefault="00533371" w:rsidP="0049239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533371" w:rsidRPr="00533371" w:rsidRDefault="00533371" w:rsidP="0049239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533371" w:rsidRPr="008F0285" w:rsidTr="00492392">
        <w:tc>
          <w:tcPr>
            <w:tcW w:w="3510" w:type="dxa"/>
          </w:tcPr>
          <w:p w:rsidR="00533371" w:rsidRPr="008F0285" w:rsidRDefault="00533371" w:rsidP="0049239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533371" w:rsidRPr="00533371" w:rsidRDefault="00533371" w:rsidP="0049239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533371" w:rsidRPr="008F0285" w:rsidTr="00492392">
        <w:tc>
          <w:tcPr>
            <w:tcW w:w="3510" w:type="dxa"/>
          </w:tcPr>
          <w:p w:rsidR="00533371" w:rsidRPr="008F0285" w:rsidRDefault="00533371" w:rsidP="0049239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533371" w:rsidRPr="00533371" w:rsidRDefault="00533371" w:rsidP="00533371">
            <w:pPr>
              <w:spacing w:after="0" w:line="240" w:lineRule="auto"/>
              <w:contextualSpacing/>
              <w:jc w:val="center"/>
              <w:rPr>
                <w:rFonts w:ascii="Times New Roman" w:hAnsi="Times New Roman" w:cs="Times New Roman"/>
                <w:sz w:val="24"/>
                <w:szCs w:val="24"/>
                <w:lang w:val="en-US"/>
              </w:rPr>
            </w:pPr>
          </w:p>
        </w:tc>
      </w:tr>
    </w:tbl>
    <w:p w:rsidR="00533371" w:rsidRPr="00A60A7B" w:rsidRDefault="00533371" w:rsidP="00533371">
      <w:pPr>
        <w:spacing w:after="0" w:line="240" w:lineRule="auto"/>
        <w:ind w:firstLine="708"/>
        <w:contextualSpacing/>
        <w:jc w:val="both"/>
        <w:rPr>
          <w:rFonts w:ascii="Times New Roman" w:hAnsi="Times New Roman" w:cs="Times New Roman"/>
          <w:sz w:val="24"/>
          <w:szCs w:val="24"/>
        </w:rPr>
      </w:pPr>
    </w:p>
    <w:p w:rsidR="00533371" w:rsidRPr="00395456" w:rsidRDefault="00533371" w:rsidP="00533371">
      <w:pPr>
        <w:shd w:val="clear" w:color="auto" w:fill="FFFFFF"/>
        <w:spacing w:after="0" w:line="240" w:lineRule="auto"/>
        <w:ind w:firstLine="709"/>
        <w:jc w:val="both"/>
        <w:rPr>
          <w:rFonts w:ascii="Times New Roman" w:hAnsi="Times New Roman" w:cs="Times New Roman"/>
          <w:bCs/>
          <w:sz w:val="24"/>
        </w:rPr>
      </w:pPr>
      <w:r w:rsidRPr="00A60A7B">
        <w:rPr>
          <w:rFonts w:ascii="Times New Roman" w:hAnsi="Times New Roman" w:cs="Times New Roman"/>
          <w:b/>
          <w:sz w:val="24"/>
          <w:szCs w:val="24"/>
        </w:rPr>
        <w:t xml:space="preserve">Цели освоения дисциплины - </w:t>
      </w:r>
      <w:r w:rsidRPr="00533371">
        <w:rPr>
          <w:rFonts w:ascii="Times New Roman" w:hAnsi="Times New Roman" w:cs="Times New Roman"/>
          <w:sz w:val="24"/>
          <w:szCs w:val="24"/>
        </w:rPr>
        <w:t>приобретение знаний и навыков по защите окружающей среды, теории очистки загрязненных сточных вод и принципам устройства очистных сооружений для сточных вод, загрязненных нефтепродуктами. При изучении дисциплины обеспечивается подготовка студента в области эксплуатации очистных сооружений нефтесодержащих сточных вод.</w:t>
      </w:r>
    </w:p>
    <w:p w:rsidR="00533371" w:rsidRPr="008F0285" w:rsidRDefault="00533371" w:rsidP="00533371">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533371" w:rsidRPr="008F0285" w:rsidRDefault="00533371" w:rsidP="00533371">
      <w:pPr>
        <w:pStyle w:val="Default"/>
        <w:contextualSpacing/>
        <w:jc w:val="both"/>
        <w:rPr>
          <w:color w:val="auto"/>
        </w:rPr>
      </w:pPr>
      <w:r>
        <w:rPr>
          <w:color w:val="auto"/>
        </w:rPr>
        <w:lastRenderedPageBreak/>
        <w:t>П</w:t>
      </w:r>
      <w:r w:rsidRPr="008F0285">
        <w:rPr>
          <w:color w:val="auto"/>
        </w:rPr>
        <w:t>К-</w:t>
      </w:r>
      <w:r>
        <w:rPr>
          <w:color w:val="auto"/>
        </w:rPr>
        <w:t>3</w:t>
      </w:r>
      <w:r w:rsidRPr="008F0285">
        <w:rPr>
          <w:color w:val="auto"/>
        </w:rPr>
        <w:t xml:space="preserve"> - </w:t>
      </w:r>
      <w:r w:rsidRPr="00533371">
        <w:rPr>
          <w:color w:val="auto"/>
        </w:rPr>
        <w:t>способностью эксплуатировать и обслуживать технологическое оборудование, используемое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p>
    <w:p w:rsidR="00533371" w:rsidRPr="001D79A0" w:rsidRDefault="00533371" w:rsidP="00533371">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533371" w:rsidRPr="00DE3D9B" w:rsidRDefault="00533371" w:rsidP="00533371">
      <w:pPr>
        <w:tabs>
          <w:tab w:val="left" w:pos="993"/>
        </w:tabs>
        <w:spacing w:after="0" w:line="240" w:lineRule="auto"/>
        <w:ind w:firstLine="709"/>
        <w:contextualSpacing/>
        <w:jc w:val="both"/>
        <w:rPr>
          <w:rFonts w:ascii="Times New Roman" w:hAnsi="Times New Roman" w:cs="Times New Roman"/>
          <w:b/>
          <w:sz w:val="24"/>
          <w:szCs w:val="24"/>
        </w:rPr>
      </w:pPr>
      <w:r w:rsidRPr="00DE3D9B">
        <w:rPr>
          <w:rFonts w:ascii="Times New Roman" w:hAnsi="Times New Roman" w:cs="Times New Roman"/>
          <w:b/>
          <w:sz w:val="24"/>
          <w:szCs w:val="24"/>
        </w:rPr>
        <w:t>знать:</w:t>
      </w:r>
    </w:p>
    <w:p w:rsidR="00533371" w:rsidRDefault="00533371" w:rsidP="00533371">
      <w:pPr>
        <w:tabs>
          <w:tab w:val="left" w:pos="993"/>
        </w:tabs>
        <w:spacing w:after="0" w:line="240" w:lineRule="auto"/>
        <w:ind w:firstLine="709"/>
        <w:contextualSpacing/>
        <w:jc w:val="both"/>
        <w:rPr>
          <w:rFonts w:ascii="Times New Roman" w:hAnsi="Times New Roman" w:cs="Times New Roman"/>
          <w:sz w:val="24"/>
        </w:rPr>
      </w:pPr>
      <w:r w:rsidRPr="00533371">
        <w:rPr>
          <w:rFonts w:ascii="Times New Roman" w:hAnsi="Times New Roman" w:cs="Times New Roman"/>
          <w:sz w:val="24"/>
        </w:rPr>
        <w:t xml:space="preserve">- количественные санитарно-химические показатели сточных вод; </w:t>
      </w:r>
    </w:p>
    <w:p w:rsidR="00533371" w:rsidRDefault="00533371" w:rsidP="00533371">
      <w:pPr>
        <w:tabs>
          <w:tab w:val="left" w:pos="993"/>
        </w:tabs>
        <w:spacing w:after="0" w:line="240" w:lineRule="auto"/>
        <w:ind w:firstLine="709"/>
        <w:contextualSpacing/>
        <w:jc w:val="both"/>
        <w:rPr>
          <w:rFonts w:ascii="Times New Roman" w:hAnsi="Times New Roman" w:cs="Times New Roman"/>
          <w:sz w:val="24"/>
        </w:rPr>
      </w:pPr>
      <w:r w:rsidRPr="00533371">
        <w:rPr>
          <w:rFonts w:ascii="Times New Roman" w:hAnsi="Times New Roman" w:cs="Times New Roman"/>
          <w:sz w:val="24"/>
        </w:rPr>
        <w:t>- требования, предъявляемые к составу сточных вод предприятий и объектов в системе транспорта, хранения и распр</w:t>
      </w:r>
      <w:r>
        <w:rPr>
          <w:rFonts w:ascii="Times New Roman" w:hAnsi="Times New Roman" w:cs="Times New Roman"/>
          <w:sz w:val="24"/>
        </w:rPr>
        <w:t>еделения нефти и нефтепродуктов</w:t>
      </w:r>
      <w:r w:rsidRPr="00533371">
        <w:rPr>
          <w:rFonts w:ascii="Times New Roman" w:hAnsi="Times New Roman" w:cs="Times New Roman"/>
          <w:sz w:val="24"/>
        </w:rPr>
        <w:t xml:space="preserve">; </w:t>
      </w:r>
    </w:p>
    <w:p w:rsidR="00533371" w:rsidRPr="00533371" w:rsidRDefault="00533371" w:rsidP="00533371">
      <w:pPr>
        <w:tabs>
          <w:tab w:val="left" w:pos="993"/>
        </w:tabs>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w:t>
      </w:r>
      <w:r w:rsidRPr="00533371">
        <w:rPr>
          <w:rFonts w:ascii="Times New Roman" w:hAnsi="Times New Roman" w:cs="Times New Roman"/>
          <w:sz w:val="24"/>
        </w:rPr>
        <w:t xml:space="preserve"> основные положения коллоидной химии применительно к гетерогенным растворам. </w:t>
      </w:r>
    </w:p>
    <w:p w:rsidR="00533371" w:rsidRPr="00233F70" w:rsidRDefault="00533371" w:rsidP="00533371">
      <w:pPr>
        <w:tabs>
          <w:tab w:val="left" w:pos="993"/>
        </w:tabs>
        <w:spacing w:after="0" w:line="240" w:lineRule="auto"/>
        <w:ind w:firstLine="709"/>
        <w:contextualSpacing/>
        <w:jc w:val="both"/>
        <w:rPr>
          <w:rFonts w:ascii="Times New Roman" w:hAnsi="Times New Roman" w:cs="Times New Roman"/>
          <w:b/>
          <w:sz w:val="24"/>
          <w:szCs w:val="24"/>
        </w:rPr>
      </w:pPr>
      <w:r w:rsidRPr="00233F70">
        <w:rPr>
          <w:rFonts w:ascii="Times New Roman" w:hAnsi="Times New Roman" w:cs="Times New Roman"/>
          <w:b/>
          <w:sz w:val="24"/>
          <w:szCs w:val="24"/>
        </w:rPr>
        <w:t>уметь:</w:t>
      </w:r>
    </w:p>
    <w:p w:rsidR="00533371" w:rsidRDefault="00533371" w:rsidP="00533371">
      <w:pPr>
        <w:tabs>
          <w:tab w:val="left" w:pos="993"/>
        </w:tabs>
        <w:spacing w:after="0" w:line="240" w:lineRule="auto"/>
        <w:ind w:firstLine="709"/>
        <w:contextualSpacing/>
        <w:jc w:val="both"/>
        <w:rPr>
          <w:rFonts w:ascii="Times New Roman" w:hAnsi="Times New Roman" w:cs="Times New Roman"/>
          <w:sz w:val="24"/>
          <w:szCs w:val="24"/>
        </w:rPr>
      </w:pPr>
      <w:r w:rsidRPr="00233F70">
        <w:rPr>
          <w:rFonts w:ascii="Times New Roman" w:hAnsi="Times New Roman" w:cs="Times New Roman"/>
          <w:sz w:val="24"/>
          <w:szCs w:val="24"/>
        </w:rPr>
        <w:t xml:space="preserve">- </w:t>
      </w:r>
      <w:r>
        <w:rPr>
          <w:rFonts w:ascii="Times New Roman" w:hAnsi="Times New Roman" w:cs="Times New Roman"/>
          <w:sz w:val="24"/>
          <w:szCs w:val="24"/>
        </w:rPr>
        <w:t>выполнять базовые проектные и эксплуатационные расчеты очистных сооружений;</w:t>
      </w:r>
    </w:p>
    <w:p w:rsidR="00533371" w:rsidRPr="00233F70" w:rsidRDefault="00533371" w:rsidP="00533371">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подбирать очистные сооружения для конкретных условий.</w:t>
      </w:r>
      <w:r w:rsidRPr="00233F70">
        <w:rPr>
          <w:rFonts w:ascii="Times New Roman" w:hAnsi="Times New Roman" w:cs="Times New Roman"/>
          <w:sz w:val="24"/>
          <w:szCs w:val="24"/>
        </w:rPr>
        <w:t xml:space="preserve"> </w:t>
      </w:r>
    </w:p>
    <w:p w:rsidR="00533371" w:rsidRPr="00233F70" w:rsidRDefault="00533371" w:rsidP="00533371">
      <w:pPr>
        <w:tabs>
          <w:tab w:val="left" w:pos="993"/>
        </w:tabs>
        <w:spacing w:after="0" w:line="240" w:lineRule="auto"/>
        <w:ind w:firstLine="709"/>
        <w:contextualSpacing/>
        <w:jc w:val="both"/>
        <w:rPr>
          <w:rFonts w:ascii="Times New Roman" w:hAnsi="Times New Roman" w:cs="Times New Roman"/>
          <w:b/>
          <w:sz w:val="24"/>
          <w:szCs w:val="24"/>
        </w:rPr>
      </w:pPr>
      <w:r w:rsidRPr="00233F70">
        <w:rPr>
          <w:rFonts w:ascii="Times New Roman" w:hAnsi="Times New Roman" w:cs="Times New Roman"/>
          <w:b/>
          <w:sz w:val="24"/>
          <w:szCs w:val="24"/>
        </w:rPr>
        <w:t>владеть:</w:t>
      </w:r>
    </w:p>
    <w:p w:rsidR="00533371" w:rsidRDefault="00533371" w:rsidP="00533371">
      <w:pPr>
        <w:spacing w:after="0" w:line="240" w:lineRule="auto"/>
        <w:ind w:firstLine="709"/>
        <w:jc w:val="both"/>
        <w:rPr>
          <w:rFonts w:ascii="Times New Roman" w:hAnsi="Times New Roman" w:cs="Times New Roman"/>
          <w:sz w:val="24"/>
          <w:szCs w:val="24"/>
        </w:rPr>
      </w:pPr>
      <w:r w:rsidRPr="00233F70">
        <w:rPr>
          <w:rFonts w:ascii="Times New Roman" w:hAnsi="Times New Roman" w:cs="Times New Roman"/>
          <w:sz w:val="24"/>
          <w:szCs w:val="24"/>
        </w:rPr>
        <w:t xml:space="preserve">- </w:t>
      </w:r>
      <w:r>
        <w:rPr>
          <w:rFonts w:ascii="Times New Roman" w:hAnsi="Times New Roman" w:cs="Times New Roman"/>
          <w:sz w:val="24"/>
          <w:szCs w:val="24"/>
        </w:rPr>
        <w:t>технологий процесса отделения нефтяных частиц от воды;</w:t>
      </w:r>
    </w:p>
    <w:p w:rsidR="00533371" w:rsidRDefault="00533371" w:rsidP="005333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навыками выбора экономически целесообразных параметров оборудования;</w:t>
      </w:r>
    </w:p>
    <w:p w:rsidR="00533371" w:rsidRPr="00233F70" w:rsidRDefault="00533371" w:rsidP="005333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методами проектных и эксплуатационных расчетов.</w:t>
      </w:r>
      <w:r w:rsidRPr="00233F70">
        <w:rPr>
          <w:rFonts w:ascii="Times New Roman" w:hAnsi="Times New Roman" w:cs="Times New Roman"/>
          <w:sz w:val="24"/>
          <w:szCs w:val="24"/>
        </w:rPr>
        <w:t xml:space="preserve"> </w:t>
      </w:r>
    </w:p>
    <w:p w:rsidR="00533371" w:rsidRPr="00DE3D9B" w:rsidRDefault="00533371" w:rsidP="00533371">
      <w:pPr>
        <w:spacing w:after="0" w:line="240" w:lineRule="auto"/>
        <w:jc w:val="both"/>
        <w:rPr>
          <w:rFonts w:ascii="Times New Roman" w:eastAsia="Times New Roman" w:hAnsi="Times New Roman" w:cs="Times New Roman"/>
          <w:bCs/>
          <w:color w:val="000000"/>
          <w:sz w:val="24"/>
          <w:szCs w:val="28"/>
        </w:rPr>
      </w:pP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r w:rsidRPr="00533371">
        <w:rPr>
          <w:rFonts w:ascii="Times New Roman" w:hAnsi="Times New Roman" w:cs="Times New Roman"/>
          <w:sz w:val="24"/>
        </w:rPr>
        <w:t>Характеристика сточных вод, образующихся на объектах транспорта и хранения нефти и нефтепродуктов. Сбор и отведение на очистку нефтесодержащих сточных вод (НСВ). Методы, процессы и сооружения очистки НСВ. Стационарные сооружения очистки НСВ. Блочные установки очистки НСВ. Сброс очищенных НСВ.</w:t>
      </w:r>
    </w:p>
    <w:p w:rsidR="00533371" w:rsidRPr="008F0285" w:rsidRDefault="00533371" w:rsidP="00533371">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533371" w:rsidRPr="008F0285" w:rsidRDefault="00533371" w:rsidP="00533371">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533371" w:rsidRPr="008F0285" w:rsidRDefault="00533371" w:rsidP="00533371">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533371" w:rsidP="00144136">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533371" w:rsidRDefault="00533371" w:rsidP="00144136">
      <w:pPr>
        <w:pStyle w:val="31"/>
        <w:tabs>
          <w:tab w:val="num" w:pos="0"/>
        </w:tabs>
        <w:spacing w:after="0"/>
        <w:contextualSpacing/>
        <w:jc w:val="both"/>
      </w:pPr>
    </w:p>
    <w:p w:rsidR="00533371" w:rsidRDefault="00533371" w:rsidP="00DE3D9B"/>
    <w:p w:rsidR="00B42468" w:rsidRPr="00E428E9" w:rsidRDefault="00B42468" w:rsidP="00B42468">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B42468" w:rsidRPr="00E428E9" w:rsidRDefault="00B42468" w:rsidP="00B42468">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B42468" w:rsidRPr="00DE3D9B" w:rsidRDefault="00B42468" w:rsidP="00B42468">
      <w:pPr>
        <w:spacing w:after="0" w:line="240" w:lineRule="auto"/>
        <w:contextualSpacing/>
        <w:jc w:val="center"/>
        <w:rPr>
          <w:rFonts w:ascii="Times New Roman" w:hAnsi="Times New Roman" w:cs="Times New Roman"/>
          <w:b/>
          <w:sz w:val="24"/>
        </w:rPr>
      </w:pPr>
      <w:r w:rsidRPr="00166F98">
        <w:rPr>
          <w:rFonts w:ascii="Times New Roman" w:hAnsi="Times New Roman" w:cs="Times New Roman"/>
          <w:b/>
          <w:sz w:val="24"/>
          <w:szCs w:val="24"/>
        </w:rPr>
        <w:t>Б.1.В.</w:t>
      </w:r>
      <w:r>
        <w:rPr>
          <w:rFonts w:ascii="Times New Roman" w:hAnsi="Times New Roman" w:cs="Times New Roman"/>
          <w:b/>
          <w:sz w:val="24"/>
          <w:szCs w:val="24"/>
        </w:rPr>
        <w:t>ДВ</w:t>
      </w:r>
      <w:r w:rsidRPr="00166F98">
        <w:rPr>
          <w:rFonts w:ascii="Times New Roman" w:hAnsi="Times New Roman" w:cs="Times New Roman"/>
          <w:b/>
          <w:sz w:val="24"/>
          <w:szCs w:val="24"/>
        </w:rPr>
        <w:t>.</w:t>
      </w:r>
      <w:r>
        <w:rPr>
          <w:rFonts w:ascii="Times New Roman" w:hAnsi="Times New Roman" w:cs="Times New Roman"/>
          <w:b/>
          <w:sz w:val="24"/>
          <w:szCs w:val="24"/>
        </w:rPr>
        <w:t>4.2</w:t>
      </w:r>
      <w:r w:rsidRPr="00166F98">
        <w:rPr>
          <w:rFonts w:ascii="Times New Roman" w:hAnsi="Times New Roman" w:cs="Times New Roman"/>
          <w:b/>
          <w:sz w:val="24"/>
        </w:rPr>
        <w:t xml:space="preserve"> </w:t>
      </w:r>
      <w:r w:rsidRPr="00DE3D9B">
        <w:rPr>
          <w:rFonts w:ascii="Times New Roman" w:hAnsi="Times New Roman" w:cs="Times New Roman"/>
          <w:b/>
          <w:sz w:val="24"/>
        </w:rPr>
        <w:t>«</w:t>
      </w:r>
      <w:r w:rsidRPr="00B42468">
        <w:rPr>
          <w:rFonts w:ascii="Times New Roman" w:hAnsi="Times New Roman" w:cs="Times New Roman"/>
          <w:b/>
          <w:sz w:val="24"/>
          <w:szCs w:val="24"/>
        </w:rPr>
        <w:t>Энерготехнологическое оборудование КС</w:t>
      </w:r>
      <w:r w:rsidRPr="00DE3D9B">
        <w:rPr>
          <w:rFonts w:ascii="Times New Roman" w:hAnsi="Times New Roman" w:cs="Times New Roman"/>
          <w:b/>
          <w:sz w:val="24"/>
        </w:rPr>
        <w:t>»</w:t>
      </w:r>
    </w:p>
    <w:p w:rsidR="00B42468" w:rsidRDefault="00B42468" w:rsidP="00B42468">
      <w:pPr>
        <w:spacing w:after="0" w:line="240" w:lineRule="auto"/>
        <w:contextualSpacing/>
        <w:jc w:val="right"/>
        <w:rPr>
          <w:rFonts w:ascii="Times New Roman" w:hAnsi="Times New Roman" w:cs="Times New Roman"/>
          <w:sz w:val="24"/>
          <w:szCs w:val="24"/>
        </w:rPr>
      </w:pPr>
    </w:p>
    <w:p w:rsidR="00B42468" w:rsidRPr="008F0285" w:rsidRDefault="00B42468" w:rsidP="00B42468">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B42468" w:rsidRPr="008F0285" w:rsidRDefault="00B42468" w:rsidP="00B42468">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Попов В.В.</w:t>
      </w:r>
    </w:p>
    <w:p w:rsidR="00B42468" w:rsidRPr="008F0285" w:rsidRDefault="00B42468" w:rsidP="00B42468">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Старший преподаватель кафедры нефтегазового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B42468" w:rsidRPr="008F0285" w:rsidTr="00492392">
        <w:tc>
          <w:tcPr>
            <w:tcW w:w="3510" w:type="dxa"/>
          </w:tcPr>
          <w:p w:rsidR="00B42468" w:rsidRPr="008F0285" w:rsidRDefault="00B42468"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B42468" w:rsidRPr="008F0285" w:rsidRDefault="00B42468" w:rsidP="0049239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B42468" w:rsidRPr="008F0285" w:rsidTr="00492392">
        <w:tc>
          <w:tcPr>
            <w:tcW w:w="3510" w:type="dxa"/>
          </w:tcPr>
          <w:p w:rsidR="00B42468" w:rsidRPr="008F0285" w:rsidRDefault="00B42468"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B42468" w:rsidRPr="008F0285" w:rsidRDefault="00B42468"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B42468" w:rsidRPr="008F0285" w:rsidTr="00492392">
        <w:tc>
          <w:tcPr>
            <w:tcW w:w="3510" w:type="dxa"/>
          </w:tcPr>
          <w:p w:rsidR="00B42468" w:rsidRPr="008F0285" w:rsidRDefault="00B42468"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B42468" w:rsidRPr="008F0285" w:rsidRDefault="00B42468" w:rsidP="0049239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B42468" w:rsidRPr="008F0285" w:rsidTr="00492392">
        <w:tc>
          <w:tcPr>
            <w:tcW w:w="3510" w:type="dxa"/>
          </w:tcPr>
          <w:p w:rsidR="00B42468" w:rsidRPr="008F0285" w:rsidRDefault="00B42468"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B42468" w:rsidRPr="008F0285" w:rsidRDefault="00B42468" w:rsidP="0049239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 Вариативная часть</w:t>
            </w:r>
          </w:p>
        </w:tc>
      </w:tr>
      <w:tr w:rsidR="00B42468" w:rsidRPr="008F0285" w:rsidTr="00492392">
        <w:tc>
          <w:tcPr>
            <w:tcW w:w="3510" w:type="dxa"/>
          </w:tcPr>
          <w:p w:rsidR="00B42468" w:rsidRPr="008F0285" w:rsidRDefault="00B42468"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B42468" w:rsidRPr="00DE3D9B" w:rsidRDefault="00B42468"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VI</w:t>
            </w:r>
          </w:p>
        </w:tc>
      </w:tr>
      <w:tr w:rsidR="00B42468" w:rsidRPr="008F0285" w:rsidTr="00492392">
        <w:tc>
          <w:tcPr>
            <w:tcW w:w="3510" w:type="dxa"/>
          </w:tcPr>
          <w:p w:rsidR="00B42468" w:rsidRPr="008F0285" w:rsidRDefault="00B42468"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B42468" w:rsidRPr="00533371" w:rsidRDefault="00B42468" w:rsidP="0049239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B42468" w:rsidRPr="008F0285" w:rsidTr="00492392">
        <w:trPr>
          <w:trHeight w:val="543"/>
        </w:trPr>
        <w:tc>
          <w:tcPr>
            <w:tcW w:w="3510" w:type="dxa"/>
          </w:tcPr>
          <w:p w:rsidR="00B42468" w:rsidRPr="008F0285" w:rsidRDefault="00B42468"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B42468" w:rsidRPr="008F0285" w:rsidRDefault="00B42468"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B42468" w:rsidRPr="008F0285" w:rsidTr="00492392">
        <w:tc>
          <w:tcPr>
            <w:tcW w:w="3510" w:type="dxa"/>
          </w:tcPr>
          <w:p w:rsidR="00B42468" w:rsidRPr="008F0285" w:rsidRDefault="00B42468"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B42468" w:rsidRPr="00533371" w:rsidRDefault="00B42468" w:rsidP="0049239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108</w:t>
            </w:r>
          </w:p>
        </w:tc>
      </w:tr>
      <w:tr w:rsidR="00B42468" w:rsidRPr="008F0285" w:rsidTr="00492392">
        <w:tc>
          <w:tcPr>
            <w:tcW w:w="3510" w:type="dxa"/>
          </w:tcPr>
          <w:p w:rsidR="00B42468" w:rsidRPr="008F0285" w:rsidRDefault="00B42468" w:rsidP="0049239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B42468" w:rsidRPr="00533371" w:rsidRDefault="00B42468" w:rsidP="0049239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r>
      <w:tr w:rsidR="00B42468" w:rsidRPr="008F0285" w:rsidTr="00492392">
        <w:tc>
          <w:tcPr>
            <w:tcW w:w="3510" w:type="dxa"/>
          </w:tcPr>
          <w:p w:rsidR="00B42468" w:rsidRPr="008F0285" w:rsidRDefault="00B42468" w:rsidP="0049239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lastRenderedPageBreak/>
              <w:t>СРС</w:t>
            </w:r>
          </w:p>
        </w:tc>
        <w:tc>
          <w:tcPr>
            <w:tcW w:w="5954" w:type="dxa"/>
          </w:tcPr>
          <w:p w:rsidR="00B42468" w:rsidRPr="00533371" w:rsidRDefault="00B42468" w:rsidP="0049239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B42468" w:rsidRPr="008F0285" w:rsidTr="00492392">
        <w:tc>
          <w:tcPr>
            <w:tcW w:w="3510" w:type="dxa"/>
          </w:tcPr>
          <w:p w:rsidR="00B42468" w:rsidRPr="008F0285" w:rsidRDefault="00B42468" w:rsidP="0049239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B42468" w:rsidRPr="00533371" w:rsidRDefault="00B42468" w:rsidP="0049239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B42468" w:rsidRPr="008F0285" w:rsidTr="00492392">
        <w:tc>
          <w:tcPr>
            <w:tcW w:w="3510" w:type="dxa"/>
          </w:tcPr>
          <w:p w:rsidR="00B42468" w:rsidRPr="008F0285" w:rsidRDefault="00B42468" w:rsidP="0049239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B42468" w:rsidRPr="00533371" w:rsidRDefault="00B42468" w:rsidP="00492392">
            <w:pPr>
              <w:spacing w:after="0" w:line="240" w:lineRule="auto"/>
              <w:contextualSpacing/>
              <w:jc w:val="center"/>
              <w:rPr>
                <w:rFonts w:ascii="Times New Roman" w:hAnsi="Times New Roman" w:cs="Times New Roman"/>
                <w:sz w:val="24"/>
                <w:szCs w:val="24"/>
                <w:lang w:val="en-US"/>
              </w:rPr>
            </w:pPr>
          </w:p>
        </w:tc>
      </w:tr>
    </w:tbl>
    <w:p w:rsidR="00B42468" w:rsidRPr="00A60A7B" w:rsidRDefault="00B42468" w:rsidP="00B42468">
      <w:pPr>
        <w:spacing w:after="0" w:line="240" w:lineRule="auto"/>
        <w:ind w:firstLine="708"/>
        <w:contextualSpacing/>
        <w:jc w:val="both"/>
        <w:rPr>
          <w:rFonts w:ascii="Times New Roman" w:hAnsi="Times New Roman" w:cs="Times New Roman"/>
          <w:sz w:val="24"/>
          <w:szCs w:val="24"/>
        </w:rPr>
      </w:pPr>
    </w:p>
    <w:p w:rsidR="00B42468" w:rsidRPr="00395456" w:rsidRDefault="00B42468" w:rsidP="00B42468">
      <w:pPr>
        <w:shd w:val="clear" w:color="auto" w:fill="FFFFFF"/>
        <w:spacing w:after="0" w:line="240" w:lineRule="auto"/>
        <w:ind w:firstLine="709"/>
        <w:jc w:val="both"/>
        <w:rPr>
          <w:rFonts w:ascii="Times New Roman" w:hAnsi="Times New Roman" w:cs="Times New Roman"/>
          <w:bCs/>
          <w:sz w:val="24"/>
        </w:rPr>
      </w:pPr>
      <w:r w:rsidRPr="00A60A7B">
        <w:rPr>
          <w:rFonts w:ascii="Times New Roman" w:hAnsi="Times New Roman" w:cs="Times New Roman"/>
          <w:b/>
          <w:sz w:val="24"/>
          <w:szCs w:val="24"/>
        </w:rPr>
        <w:t xml:space="preserve">Цели освоения дисциплины - </w:t>
      </w:r>
      <w:r w:rsidRPr="00B42468">
        <w:rPr>
          <w:rFonts w:ascii="Times New Roman" w:hAnsi="Times New Roman" w:cs="Times New Roman"/>
          <w:sz w:val="24"/>
          <w:szCs w:val="24"/>
        </w:rPr>
        <w:t>и</w:t>
      </w:r>
      <w:r w:rsidRPr="00B42468">
        <w:rPr>
          <w:rFonts w:ascii="Times New Roman" w:hAnsi="Times New Roman" w:cs="Times New Roman"/>
          <w:color w:val="000000"/>
          <w:sz w:val="24"/>
          <w:szCs w:val="24"/>
        </w:rPr>
        <w:t>зучить устройство, конструкцию, принцип действия энерготехнологического оборудования (ЭТО); определять характеристики энерготехнологического оборудования; осуществлять контроль и обследовать его состояние в условиях эксплуатации на компрессорных станциях (КС).</w:t>
      </w:r>
    </w:p>
    <w:p w:rsidR="00B42468" w:rsidRPr="008F0285" w:rsidRDefault="00B42468" w:rsidP="00B42468">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B42468" w:rsidRDefault="00B42468" w:rsidP="00B42468">
      <w:pPr>
        <w:pStyle w:val="Default"/>
        <w:contextualSpacing/>
        <w:jc w:val="both"/>
        <w:rPr>
          <w:color w:val="auto"/>
        </w:rPr>
      </w:pPr>
      <w:r>
        <w:rPr>
          <w:color w:val="auto"/>
        </w:rPr>
        <w:t>П</w:t>
      </w:r>
      <w:r w:rsidRPr="008F0285">
        <w:rPr>
          <w:color w:val="auto"/>
        </w:rPr>
        <w:t>К-</w:t>
      </w:r>
      <w:r>
        <w:rPr>
          <w:color w:val="auto"/>
        </w:rPr>
        <w:t>5</w:t>
      </w:r>
      <w:r w:rsidRPr="008F0285">
        <w:rPr>
          <w:color w:val="auto"/>
        </w:rPr>
        <w:t xml:space="preserve"> - </w:t>
      </w:r>
      <w:r w:rsidRPr="00B42468">
        <w:rPr>
          <w:color w:val="auto"/>
        </w:rPr>
        <w:t>способностью применять в практической деятельности принципы рационального использования природных ресурсов и защиты окружающей среды</w:t>
      </w:r>
    </w:p>
    <w:p w:rsidR="00B42468" w:rsidRPr="008F0285" w:rsidRDefault="00B42468" w:rsidP="00B42468">
      <w:pPr>
        <w:pStyle w:val="Default"/>
        <w:contextualSpacing/>
        <w:jc w:val="both"/>
        <w:rPr>
          <w:color w:val="auto"/>
        </w:rPr>
      </w:pPr>
      <w:r>
        <w:rPr>
          <w:color w:val="auto"/>
        </w:rPr>
        <w:t>П</w:t>
      </w:r>
      <w:r w:rsidRPr="008F0285">
        <w:rPr>
          <w:color w:val="auto"/>
        </w:rPr>
        <w:t>К-</w:t>
      </w:r>
      <w:r>
        <w:rPr>
          <w:color w:val="auto"/>
        </w:rPr>
        <w:t>8</w:t>
      </w:r>
      <w:r w:rsidRPr="008F0285">
        <w:rPr>
          <w:color w:val="auto"/>
        </w:rPr>
        <w:t xml:space="preserve"> - </w:t>
      </w:r>
      <w:r w:rsidRPr="00B42468">
        <w:rPr>
          <w:color w:val="auto"/>
        </w:rPr>
        <w:t>способностью использовать методы технико-экономического анализа</w:t>
      </w:r>
    </w:p>
    <w:p w:rsidR="00B42468" w:rsidRPr="001D79A0" w:rsidRDefault="00B42468" w:rsidP="00B42468">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B42468" w:rsidRPr="00DE3D9B" w:rsidRDefault="00B42468" w:rsidP="00B42468">
      <w:pPr>
        <w:tabs>
          <w:tab w:val="left" w:pos="993"/>
        </w:tabs>
        <w:spacing w:after="0" w:line="240" w:lineRule="auto"/>
        <w:ind w:firstLine="709"/>
        <w:contextualSpacing/>
        <w:jc w:val="both"/>
        <w:rPr>
          <w:rFonts w:ascii="Times New Roman" w:hAnsi="Times New Roman" w:cs="Times New Roman"/>
          <w:b/>
          <w:sz w:val="24"/>
          <w:szCs w:val="24"/>
        </w:rPr>
      </w:pPr>
      <w:r w:rsidRPr="00DE3D9B">
        <w:rPr>
          <w:rFonts w:ascii="Times New Roman" w:hAnsi="Times New Roman" w:cs="Times New Roman"/>
          <w:b/>
          <w:sz w:val="24"/>
          <w:szCs w:val="24"/>
        </w:rPr>
        <w:t>знать:</w:t>
      </w:r>
    </w:p>
    <w:p w:rsidR="00B42468" w:rsidRPr="00B42468" w:rsidRDefault="00B42468" w:rsidP="00B42468">
      <w:pPr>
        <w:pStyle w:val="ae"/>
        <w:spacing w:before="0" w:beforeAutospacing="0" w:after="0" w:afterAutospacing="0"/>
        <w:ind w:firstLine="709"/>
        <w:jc w:val="both"/>
        <w:rPr>
          <w:color w:val="000000"/>
        </w:rPr>
      </w:pPr>
      <w:r w:rsidRPr="00B42468">
        <w:rPr>
          <w:color w:val="000000"/>
        </w:rPr>
        <w:t>- основные законы и расчетные соотношения для определения эксплуатационных характеристик энерготехнологического оборудования КС; изучать и анализировать научно-техническую информацию в этой области;</w:t>
      </w:r>
    </w:p>
    <w:p w:rsidR="00B42468" w:rsidRPr="00B42468" w:rsidRDefault="00B42468" w:rsidP="00B42468">
      <w:pPr>
        <w:pStyle w:val="ae"/>
        <w:spacing w:before="0" w:beforeAutospacing="0" w:after="0" w:afterAutospacing="0"/>
        <w:ind w:firstLine="709"/>
        <w:jc w:val="both"/>
        <w:rPr>
          <w:color w:val="000000"/>
        </w:rPr>
      </w:pPr>
      <w:r w:rsidRPr="00B42468">
        <w:rPr>
          <w:color w:val="000000"/>
        </w:rPr>
        <w:t>- эксплуатационно-энергетические характеристики для решения задач в области энерготехнологического оборудования КС для технико-экономического анализа практической деятельности;</w:t>
      </w:r>
    </w:p>
    <w:p w:rsidR="00B42468" w:rsidRPr="00B42468" w:rsidRDefault="00B42468" w:rsidP="00B42468">
      <w:pPr>
        <w:pStyle w:val="ae"/>
        <w:spacing w:before="0" w:beforeAutospacing="0" w:after="0" w:afterAutospacing="0"/>
        <w:ind w:firstLine="709"/>
        <w:jc w:val="both"/>
        <w:rPr>
          <w:color w:val="000000"/>
        </w:rPr>
      </w:pPr>
      <w:r w:rsidRPr="00B42468">
        <w:rPr>
          <w:color w:val="000000"/>
        </w:rPr>
        <w:t>- виды и методы испытания, моделирование, теоретические и экспериментальные исследования при проведении испытаний, обработка полученных результатов испытания энерготехнологического оборудования КС для контроля эксплуатационно-энергетические характеристик в процессе эксплуатации;</w:t>
      </w:r>
    </w:p>
    <w:p w:rsidR="00B42468" w:rsidRPr="00B42468" w:rsidRDefault="00B42468" w:rsidP="00B42468">
      <w:pPr>
        <w:pStyle w:val="ae"/>
        <w:spacing w:before="0" w:beforeAutospacing="0" w:after="0" w:afterAutospacing="0"/>
        <w:ind w:firstLine="709"/>
        <w:jc w:val="both"/>
        <w:rPr>
          <w:color w:val="000000"/>
        </w:rPr>
      </w:pPr>
      <w:r w:rsidRPr="00B42468">
        <w:rPr>
          <w:color w:val="000000"/>
        </w:rPr>
        <w:t>- систему регулирования при работе энерготехнологического оборудования КС, пуск, остановку, осуществлять и корректировать технологические процессы с применением энерготехнологического оборудования КС (ПК-6, ПК-7; ПК-10, ПКэксплуатировать и обслуживать энерготехнологического оборудования КС, способы, средства и методы обследования экплуатируемого оборудо</w:t>
      </w:r>
      <w:r>
        <w:rPr>
          <w:color w:val="000000"/>
        </w:rPr>
        <w:t>вания и защиты окружающей среды</w:t>
      </w:r>
      <w:r w:rsidRPr="00B42468">
        <w:rPr>
          <w:color w:val="000000"/>
        </w:rPr>
        <w:t>.</w:t>
      </w:r>
    </w:p>
    <w:p w:rsidR="00B42468" w:rsidRPr="00233F70" w:rsidRDefault="00B42468" w:rsidP="00B42468">
      <w:pPr>
        <w:tabs>
          <w:tab w:val="left" w:pos="993"/>
        </w:tabs>
        <w:spacing w:after="0" w:line="240" w:lineRule="auto"/>
        <w:ind w:firstLine="709"/>
        <w:contextualSpacing/>
        <w:jc w:val="both"/>
        <w:rPr>
          <w:rFonts w:ascii="Times New Roman" w:hAnsi="Times New Roman" w:cs="Times New Roman"/>
          <w:b/>
          <w:sz w:val="24"/>
          <w:szCs w:val="24"/>
        </w:rPr>
      </w:pPr>
      <w:r w:rsidRPr="00233F70">
        <w:rPr>
          <w:rFonts w:ascii="Times New Roman" w:hAnsi="Times New Roman" w:cs="Times New Roman"/>
          <w:b/>
          <w:sz w:val="24"/>
          <w:szCs w:val="24"/>
        </w:rPr>
        <w:t>уметь:</w:t>
      </w:r>
    </w:p>
    <w:p w:rsidR="00B42468" w:rsidRPr="00B42468" w:rsidRDefault="00B42468" w:rsidP="00B42468">
      <w:pPr>
        <w:pStyle w:val="ae"/>
        <w:spacing w:before="0" w:beforeAutospacing="0" w:after="0" w:afterAutospacing="0"/>
        <w:ind w:firstLine="709"/>
        <w:jc w:val="both"/>
        <w:rPr>
          <w:color w:val="000000"/>
          <w:szCs w:val="29"/>
        </w:rPr>
      </w:pPr>
      <w:r w:rsidRPr="00B42468">
        <w:rPr>
          <w:color w:val="000000"/>
          <w:szCs w:val="29"/>
        </w:rPr>
        <w:t>- использовать расчетные характеристики энерготехнологического оборудования КС для выбора и поддержания рационального режима работы, для корректировки технологическ</w:t>
      </w:r>
      <w:r>
        <w:rPr>
          <w:color w:val="000000"/>
          <w:szCs w:val="29"/>
        </w:rPr>
        <w:t>их процессов</w:t>
      </w:r>
      <w:r w:rsidRPr="00B42468">
        <w:rPr>
          <w:color w:val="000000"/>
          <w:szCs w:val="29"/>
        </w:rPr>
        <w:t>;</w:t>
      </w:r>
    </w:p>
    <w:p w:rsidR="00B42468" w:rsidRPr="00B42468" w:rsidRDefault="00B42468" w:rsidP="00B42468">
      <w:pPr>
        <w:pStyle w:val="ae"/>
        <w:spacing w:before="0" w:beforeAutospacing="0" w:after="0" w:afterAutospacing="0"/>
        <w:ind w:firstLine="709"/>
        <w:jc w:val="both"/>
        <w:rPr>
          <w:color w:val="000000"/>
          <w:szCs w:val="29"/>
        </w:rPr>
      </w:pPr>
      <w:r w:rsidRPr="00B42468">
        <w:rPr>
          <w:color w:val="000000"/>
          <w:szCs w:val="29"/>
        </w:rPr>
        <w:t>- применять в практической деятельности принципы рационального использования топливно-энергетических характеристик, защиты окружающей среды при работе энергот</w:t>
      </w:r>
      <w:r>
        <w:rPr>
          <w:color w:val="000000"/>
          <w:szCs w:val="29"/>
        </w:rPr>
        <w:t>ехнологического оборудования КС</w:t>
      </w:r>
      <w:r w:rsidRPr="00B42468">
        <w:rPr>
          <w:color w:val="000000"/>
          <w:szCs w:val="29"/>
        </w:rPr>
        <w:t>;</w:t>
      </w:r>
    </w:p>
    <w:p w:rsidR="00B42468" w:rsidRPr="00B42468" w:rsidRDefault="00B42468" w:rsidP="00B42468">
      <w:pPr>
        <w:pStyle w:val="ae"/>
        <w:spacing w:before="0" w:beforeAutospacing="0" w:after="0" w:afterAutospacing="0"/>
        <w:ind w:firstLine="709"/>
        <w:jc w:val="both"/>
        <w:rPr>
          <w:color w:val="000000"/>
          <w:szCs w:val="29"/>
        </w:rPr>
      </w:pPr>
      <w:r w:rsidRPr="00B42468">
        <w:rPr>
          <w:color w:val="000000"/>
          <w:szCs w:val="29"/>
        </w:rPr>
        <w:t>- определять меры по обеспечению безопасности процесса при работе энерготехнологического оборудования КС, соблюдать правила эксплуатации оборудования на основании установленных регламентов;</w:t>
      </w:r>
    </w:p>
    <w:p w:rsidR="00B42468" w:rsidRPr="00233F70" w:rsidRDefault="00B42468" w:rsidP="00B42468">
      <w:pPr>
        <w:tabs>
          <w:tab w:val="left" w:pos="993"/>
        </w:tabs>
        <w:spacing w:after="0" w:line="240" w:lineRule="auto"/>
        <w:ind w:firstLine="709"/>
        <w:contextualSpacing/>
        <w:jc w:val="both"/>
        <w:rPr>
          <w:rFonts w:ascii="Times New Roman" w:hAnsi="Times New Roman" w:cs="Times New Roman"/>
          <w:b/>
          <w:sz w:val="24"/>
          <w:szCs w:val="24"/>
        </w:rPr>
      </w:pPr>
      <w:r w:rsidRPr="00233F70">
        <w:rPr>
          <w:rFonts w:ascii="Times New Roman" w:hAnsi="Times New Roman" w:cs="Times New Roman"/>
          <w:b/>
          <w:sz w:val="24"/>
          <w:szCs w:val="24"/>
        </w:rPr>
        <w:t>владеть:</w:t>
      </w:r>
    </w:p>
    <w:p w:rsidR="00B42468" w:rsidRPr="00B42468" w:rsidRDefault="00B42468" w:rsidP="00B42468">
      <w:pPr>
        <w:pStyle w:val="ae"/>
        <w:spacing w:before="0" w:beforeAutospacing="0" w:after="0" w:afterAutospacing="0"/>
        <w:ind w:firstLine="709"/>
        <w:jc w:val="both"/>
        <w:rPr>
          <w:color w:val="000000"/>
          <w:szCs w:val="29"/>
        </w:rPr>
      </w:pPr>
      <w:r w:rsidRPr="00B42468">
        <w:rPr>
          <w:color w:val="000000"/>
          <w:szCs w:val="29"/>
        </w:rPr>
        <w:t>- навыками работы с основными российскими и зарубежными приборами для определения термодинамических и теплофизических свойств рабочего агента энерготехнологического оборудования КС;</w:t>
      </w:r>
    </w:p>
    <w:p w:rsidR="00B42468" w:rsidRPr="00B42468" w:rsidRDefault="00B42468" w:rsidP="00B42468">
      <w:pPr>
        <w:pStyle w:val="ae"/>
        <w:spacing w:before="0" w:beforeAutospacing="0" w:after="0" w:afterAutospacing="0"/>
        <w:ind w:firstLine="709"/>
        <w:jc w:val="both"/>
        <w:rPr>
          <w:color w:val="000000"/>
          <w:szCs w:val="29"/>
        </w:rPr>
      </w:pPr>
      <w:r w:rsidRPr="00B42468">
        <w:rPr>
          <w:color w:val="000000"/>
          <w:szCs w:val="29"/>
        </w:rPr>
        <w:t>- методиками составления энергетических и материальных балансов технологических процессов при эксплуатации энерготехнологического оборудования КС;</w:t>
      </w:r>
    </w:p>
    <w:p w:rsidR="00B42468" w:rsidRPr="00B42468" w:rsidRDefault="00B42468" w:rsidP="00B42468">
      <w:pPr>
        <w:pStyle w:val="ae"/>
        <w:spacing w:before="0" w:beforeAutospacing="0" w:after="0" w:afterAutospacing="0"/>
        <w:ind w:firstLine="709"/>
        <w:jc w:val="both"/>
        <w:rPr>
          <w:color w:val="000000"/>
          <w:szCs w:val="29"/>
        </w:rPr>
      </w:pPr>
      <w:r w:rsidRPr="00B42468">
        <w:rPr>
          <w:color w:val="000000"/>
          <w:szCs w:val="29"/>
        </w:rPr>
        <w:t>- методами расчета тепловых режимов систем энерготехнологического оборудования КС;</w:t>
      </w:r>
    </w:p>
    <w:p w:rsidR="00B42468" w:rsidRPr="00B42468" w:rsidRDefault="00B42468" w:rsidP="00B42468">
      <w:pPr>
        <w:pStyle w:val="ae"/>
        <w:spacing w:before="0" w:beforeAutospacing="0" w:after="0" w:afterAutospacing="0"/>
        <w:ind w:firstLine="709"/>
        <w:jc w:val="both"/>
        <w:rPr>
          <w:color w:val="000000"/>
          <w:szCs w:val="29"/>
        </w:rPr>
      </w:pPr>
      <w:r w:rsidRPr="00B42468">
        <w:rPr>
          <w:color w:val="000000"/>
          <w:szCs w:val="29"/>
        </w:rPr>
        <w:t>- способами прогнозирования энергетического режима энергот</w:t>
      </w:r>
      <w:r>
        <w:rPr>
          <w:color w:val="000000"/>
          <w:szCs w:val="29"/>
        </w:rPr>
        <w:t>ехнологического оборудования КС</w:t>
      </w:r>
      <w:r w:rsidRPr="00B42468">
        <w:rPr>
          <w:color w:val="000000"/>
          <w:szCs w:val="29"/>
        </w:rPr>
        <w:t>.</w:t>
      </w:r>
    </w:p>
    <w:p w:rsidR="00B42468" w:rsidRPr="00DE3D9B" w:rsidRDefault="00B42468" w:rsidP="00B42468">
      <w:pPr>
        <w:spacing w:after="0" w:line="240" w:lineRule="auto"/>
        <w:ind w:firstLine="709"/>
        <w:jc w:val="both"/>
        <w:rPr>
          <w:rFonts w:ascii="Times New Roman" w:eastAsia="Times New Roman" w:hAnsi="Times New Roman" w:cs="Times New Roman"/>
          <w:bCs/>
          <w:color w:val="000000"/>
          <w:sz w:val="24"/>
          <w:szCs w:val="28"/>
        </w:rPr>
      </w:pP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r>
        <w:rPr>
          <w:rFonts w:ascii="Times New Roman" w:hAnsi="Times New Roman" w:cs="Times New Roman"/>
          <w:color w:val="000000"/>
          <w:sz w:val="24"/>
          <w:szCs w:val="29"/>
        </w:rPr>
        <w:t>П</w:t>
      </w:r>
      <w:r w:rsidRPr="00B42468">
        <w:rPr>
          <w:rFonts w:ascii="Times New Roman" w:hAnsi="Times New Roman" w:cs="Times New Roman"/>
          <w:color w:val="000000"/>
          <w:sz w:val="24"/>
          <w:szCs w:val="29"/>
        </w:rPr>
        <w:t xml:space="preserve">ринцип действия энерготехнологического оборудования (ЭТО); определять характеристики энерготехнологического оборудования; </w:t>
      </w:r>
      <w:r w:rsidRPr="00B42468">
        <w:rPr>
          <w:rFonts w:ascii="Times New Roman" w:hAnsi="Times New Roman" w:cs="Times New Roman"/>
          <w:color w:val="000000"/>
          <w:sz w:val="24"/>
          <w:szCs w:val="29"/>
        </w:rPr>
        <w:lastRenderedPageBreak/>
        <w:t>осуществлять контроль и обследовать его состояние в условиях эксплуатации на компрессорных станциях (КС).</w:t>
      </w:r>
    </w:p>
    <w:p w:rsidR="00B42468" w:rsidRPr="008F0285" w:rsidRDefault="00B42468" w:rsidP="00B42468">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B42468" w:rsidRPr="008F0285" w:rsidRDefault="00B42468" w:rsidP="00B42468">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B42468" w:rsidRPr="008F0285" w:rsidRDefault="00B42468" w:rsidP="00B42468">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B42468" w:rsidP="00144136">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B42468" w:rsidRDefault="00B42468" w:rsidP="00144136">
      <w:pPr>
        <w:pStyle w:val="31"/>
        <w:tabs>
          <w:tab w:val="num" w:pos="0"/>
        </w:tabs>
        <w:spacing w:after="0"/>
        <w:contextualSpacing/>
        <w:jc w:val="both"/>
      </w:pPr>
    </w:p>
    <w:p w:rsidR="00B42468" w:rsidRPr="00E428E9" w:rsidRDefault="00B42468" w:rsidP="00B42468">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B42468" w:rsidRPr="00E428E9" w:rsidRDefault="00B42468" w:rsidP="00B42468">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B42468" w:rsidRPr="00DE3D9B" w:rsidRDefault="00B42468" w:rsidP="00B42468">
      <w:pPr>
        <w:spacing w:after="0" w:line="240" w:lineRule="auto"/>
        <w:contextualSpacing/>
        <w:jc w:val="center"/>
        <w:rPr>
          <w:rFonts w:ascii="Times New Roman" w:hAnsi="Times New Roman" w:cs="Times New Roman"/>
          <w:b/>
          <w:sz w:val="24"/>
        </w:rPr>
      </w:pPr>
      <w:r w:rsidRPr="00166F98">
        <w:rPr>
          <w:rFonts w:ascii="Times New Roman" w:hAnsi="Times New Roman" w:cs="Times New Roman"/>
          <w:b/>
          <w:sz w:val="24"/>
          <w:szCs w:val="24"/>
        </w:rPr>
        <w:t>Б.1.В.</w:t>
      </w:r>
      <w:r>
        <w:rPr>
          <w:rFonts w:ascii="Times New Roman" w:hAnsi="Times New Roman" w:cs="Times New Roman"/>
          <w:b/>
          <w:sz w:val="24"/>
          <w:szCs w:val="24"/>
        </w:rPr>
        <w:t>ДВ</w:t>
      </w:r>
      <w:r w:rsidRPr="00166F98">
        <w:rPr>
          <w:rFonts w:ascii="Times New Roman" w:hAnsi="Times New Roman" w:cs="Times New Roman"/>
          <w:b/>
          <w:sz w:val="24"/>
          <w:szCs w:val="24"/>
        </w:rPr>
        <w:t>.</w:t>
      </w:r>
      <w:r>
        <w:rPr>
          <w:rFonts w:ascii="Times New Roman" w:hAnsi="Times New Roman" w:cs="Times New Roman"/>
          <w:b/>
          <w:sz w:val="24"/>
          <w:szCs w:val="24"/>
        </w:rPr>
        <w:t>5.1.</w:t>
      </w:r>
      <w:r w:rsidRPr="00166F98">
        <w:rPr>
          <w:rFonts w:ascii="Times New Roman" w:hAnsi="Times New Roman" w:cs="Times New Roman"/>
          <w:b/>
          <w:sz w:val="24"/>
        </w:rPr>
        <w:t xml:space="preserve"> </w:t>
      </w:r>
      <w:r w:rsidRPr="00DE3D9B">
        <w:rPr>
          <w:rFonts w:ascii="Times New Roman" w:hAnsi="Times New Roman" w:cs="Times New Roman"/>
          <w:b/>
          <w:sz w:val="24"/>
        </w:rPr>
        <w:t>«</w:t>
      </w:r>
      <w:r w:rsidRPr="00B42468">
        <w:rPr>
          <w:rFonts w:ascii="Times New Roman" w:hAnsi="Times New Roman" w:cs="Times New Roman"/>
          <w:b/>
          <w:sz w:val="24"/>
          <w:szCs w:val="24"/>
        </w:rPr>
        <w:t>Технологическая надежность магистральных трубопроводов</w:t>
      </w:r>
      <w:r w:rsidRPr="00DE3D9B">
        <w:rPr>
          <w:rFonts w:ascii="Times New Roman" w:hAnsi="Times New Roman" w:cs="Times New Roman"/>
          <w:b/>
          <w:sz w:val="24"/>
        </w:rPr>
        <w:t>»</w:t>
      </w:r>
    </w:p>
    <w:p w:rsidR="00B42468" w:rsidRDefault="00B42468" w:rsidP="00B42468">
      <w:pPr>
        <w:spacing w:after="0" w:line="240" w:lineRule="auto"/>
        <w:contextualSpacing/>
        <w:jc w:val="right"/>
        <w:rPr>
          <w:rFonts w:ascii="Times New Roman" w:hAnsi="Times New Roman" w:cs="Times New Roman"/>
          <w:sz w:val="24"/>
          <w:szCs w:val="24"/>
        </w:rPr>
      </w:pPr>
    </w:p>
    <w:p w:rsidR="00B42468" w:rsidRPr="008F0285" w:rsidRDefault="00B42468" w:rsidP="00B42468">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B42468" w:rsidRPr="008F0285" w:rsidRDefault="00B42468" w:rsidP="00B42468">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Николаева М.В.</w:t>
      </w:r>
    </w:p>
    <w:p w:rsidR="00B42468" w:rsidRPr="008F0285" w:rsidRDefault="00B42468" w:rsidP="00B42468">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Старший преподаватель кафедры нефтегазового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B42468" w:rsidRPr="008F0285" w:rsidTr="00492392">
        <w:tc>
          <w:tcPr>
            <w:tcW w:w="3510" w:type="dxa"/>
          </w:tcPr>
          <w:p w:rsidR="00B42468" w:rsidRPr="008F0285" w:rsidRDefault="00B42468"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B42468" w:rsidRPr="008F0285" w:rsidRDefault="00B42468" w:rsidP="0049239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B42468" w:rsidRPr="008F0285" w:rsidTr="00492392">
        <w:tc>
          <w:tcPr>
            <w:tcW w:w="3510" w:type="dxa"/>
          </w:tcPr>
          <w:p w:rsidR="00B42468" w:rsidRPr="008F0285" w:rsidRDefault="00B42468"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B42468" w:rsidRPr="008F0285" w:rsidRDefault="00B42468"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B42468" w:rsidRPr="008F0285" w:rsidTr="00492392">
        <w:tc>
          <w:tcPr>
            <w:tcW w:w="3510" w:type="dxa"/>
          </w:tcPr>
          <w:p w:rsidR="00B42468" w:rsidRPr="008F0285" w:rsidRDefault="00B42468"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B42468" w:rsidRPr="008F0285" w:rsidRDefault="00B42468" w:rsidP="0049239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B42468" w:rsidRPr="008F0285" w:rsidTr="00492392">
        <w:tc>
          <w:tcPr>
            <w:tcW w:w="3510" w:type="dxa"/>
          </w:tcPr>
          <w:p w:rsidR="00B42468" w:rsidRPr="008F0285" w:rsidRDefault="00B42468"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B42468" w:rsidRPr="008F0285" w:rsidRDefault="00B42468" w:rsidP="0049239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 Вариативная часть</w:t>
            </w:r>
          </w:p>
        </w:tc>
      </w:tr>
      <w:tr w:rsidR="00B42468" w:rsidRPr="008F0285" w:rsidTr="00492392">
        <w:tc>
          <w:tcPr>
            <w:tcW w:w="3510" w:type="dxa"/>
          </w:tcPr>
          <w:p w:rsidR="00B42468" w:rsidRPr="008F0285" w:rsidRDefault="00B42468"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B42468" w:rsidRPr="00DE3D9B" w:rsidRDefault="00B42468"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VII</w:t>
            </w:r>
          </w:p>
        </w:tc>
      </w:tr>
      <w:tr w:rsidR="00B42468" w:rsidRPr="008F0285" w:rsidTr="00492392">
        <w:tc>
          <w:tcPr>
            <w:tcW w:w="3510" w:type="dxa"/>
          </w:tcPr>
          <w:p w:rsidR="00B42468" w:rsidRPr="008F0285" w:rsidRDefault="00B42468"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B42468" w:rsidRPr="00533371" w:rsidRDefault="00B42468" w:rsidP="0049239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B42468" w:rsidRPr="008F0285" w:rsidTr="00492392">
        <w:trPr>
          <w:trHeight w:val="543"/>
        </w:trPr>
        <w:tc>
          <w:tcPr>
            <w:tcW w:w="3510" w:type="dxa"/>
          </w:tcPr>
          <w:p w:rsidR="00B42468" w:rsidRPr="008F0285" w:rsidRDefault="00B42468"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B42468" w:rsidRPr="008F0285" w:rsidRDefault="00B42468"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B42468" w:rsidRPr="008F0285" w:rsidTr="00492392">
        <w:tc>
          <w:tcPr>
            <w:tcW w:w="3510" w:type="dxa"/>
          </w:tcPr>
          <w:p w:rsidR="00B42468" w:rsidRPr="008F0285" w:rsidRDefault="00B42468"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B42468" w:rsidRPr="00533371" w:rsidRDefault="00B42468" w:rsidP="0049239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108</w:t>
            </w:r>
          </w:p>
        </w:tc>
      </w:tr>
      <w:tr w:rsidR="00B42468" w:rsidRPr="008F0285" w:rsidTr="00492392">
        <w:tc>
          <w:tcPr>
            <w:tcW w:w="3510" w:type="dxa"/>
          </w:tcPr>
          <w:p w:rsidR="00B42468" w:rsidRPr="008F0285" w:rsidRDefault="00B42468" w:rsidP="0049239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B42468" w:rsidRPr="00533371" w:rsidRDefault="00B42468" w:rsidP="0049239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r>
      <w:tr w:rsidR="00B42468" w:rsidRPr="008F0285" w:rsidTr="00492392">
        <w:tc>
          <w:tcPr>
            <w:tcW w:w="3510" w:type="dxa"/>
          </w:tcPr>
          <w:p w:rsidR="00B42468" w:rsidRPr="008F0285" w:rsidRDefault="00B42468" w:rsidP="0049239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B42468" w:rsidRPr="00533371" w:rsidRDefault="00B42468" w:rsidP="00012FD1">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012FD1">
              <w:rPr>
                <w:rFonts w:ascii="Times New Roman" w:hAnsi="Times New Roman" w:cs="Times New Roman"/>
                <w:sz w:val="24"/>
                <w:szCs w:val="24"/>
                <w:lang w:val="en-US"/>
              </w:rPr>
              <w:t>0</w:t>
            </w:r>
          </w:p>
        </w:tc>
      </w:tr>
      <w:tr w:rsidR="00B42468" w:rsidRPr="008F0285" w:rsidTr="00492392">
        <w:tc>
          <w:tcPr>
            <w:tcW w:w="3510" w:type="dxa"/>
          </w:tcPr>
          <w:p w:rsidR="00B42468" w:rsidRPr="008F0285" w:rsidRDefault="00B42468" w:rsidP="0049239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B42468" w:rsidRPr="00533371" w:rsidRDefault="00B42468" w:rsidP="0049239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B42468" w:rsidRPr="008F0285" w:rsidTr="00492392">
        <w:tc>
          <w:tcPr>
            <w:tcW w:w="3510" w:type="dxa"/>
          </w:tcPr>
          <w:p w:rsidR="00B42468" w:rsidRPr="008F0285" w:rsidRDefault="00B42468" w:rsidP="0049239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B42468" w:rsidRPr="00533371" w:rsidRDefault="00B42468" w:rsidP="00492392">
            <w:pPr>
              <w:spacing w:after="0" w:line="240" w:lineRule="auto"/>
              <w:contextualSpacing/>
              <w:jc w:val="center"/>
              <w:rPr>
                <w:rFonts w:ascii="Times New Roman" w:hAnsi="Times New Roman" w:cs="Times New Roman"/>
                <w:sz w:val="24"/>
                <w:szCs w:val="24"/>
                <w:lang w:val="en-US"/>
              </w:rPr>
            </w:pPr>
          </w:p>
        </w:tc>
      </w:tr>
    </w:tbl>
    <w:p w:rsidR="00B42468" w:rsidRPr="00A60A7B" w:rsidRDefault="00B42468" w:rsidP="00B42468">
      <w:pPr>
        <w:spacing w:after="0" w:line="240" w:lineRule="auto"/>
        <w:ind w:firstLine="708"/>
        <w:contextualSpacing/>
        <w:jc w:val="both"/>
        <w:rPr>
          <w:rFonts w:ascii="Times New Roman" w:hAnsi="Times New Roman" w:cs="Times New Roman"/>
          <w:sz w:val="24"/>
          <w:szCs w:val="24"/>
        </w:rPr>
      </w:pPr>
    </w:p>
    <w:p w:rsidR="00B42468" w:rsidRPr="00395456" w:rsidRDefault="00B42468" w:rsidP="00B42468">
      <w:pPr>
        <w:shd w:val="clear" w:color="auto" w:fill="FFFFFF"/>
        <w:spacing w:after="0" w:line="240" w:lineRule="auto"/>
        <w:ind w:firstLine="709"/>
        <w:jc w:val="both"/>
        <w:rPr>
          <w:rFonts w:ascii="Times New Roman" w:hAnsi="Times New Roman" w:cs="Times New Roman"/>
          <w:bCs/>
          <w:sz w:val="24"/>
        </w:rPr>
      </w:pPr>
      <w:r w:rsidRPr="00A60A7B">
        <w:rPr>
          <w:rFonts w:ascii="Times New Roman" w:hAnsi="Times New Roman" w:cs="Times New Roman"/>
          <w:b/>
          <w:sz w:val="24"/>
          <w:szCs w:val="24"/>
        </w:rPr>
        <w:t xml:space="preserve">Цели освоения дисциплины - </w:t>
      </w:r>
      <w:r w:rsidR="00012FD1" w:rsidRPr="00012FD1">
        <w:rPr>
          <w:rFonts w:ascii="Times New Roman" w:eastAsia="Times New Roman" w:hAnsi="Times New Roman" w:cs="Times New Roman"/>
          <w:color w:val="000000"/>
          <w:spacing w:val="-5"/>
          <w:sz w:val="24"/>
          <w:szCs w:val="28"/>
        </w:rPr>
        <w:t>формирование у студентов базовых знаний по анализу надежности и долговечности оборудования газонефтепроводов и газонефтехранилищ, выбору основных направлений по повышению показателей надежности на стадии проектирования оборудования и его эксплуатации.</w:t>
      </w:r>
    </w:p>
    <w:p w:rsidR="00B42468" w:rsidRPr="008F0285" w:rsidRDefault="00B42468" w:rsidP="00B42468">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B42468" w:rsidRDefault="00B42468" w:rsidP="00B42468">
      <w:pPr>
        <w:pStyle w:val="Default"/>
        <w:contextualSpacing/>
        <w:jc w:val="both"/>
        <w:rPr>
          <w:color w:val="auto"/>
        </w:rPr>
      </w:pPr>
      <w:r>
        <w:rPr>
          <w:color w:val="auto"/>
        </w:rPr>
        <w:t>П</w:t>
      </w:r>
      <w:r w:rsidRPr="008F0285">
        <w:rPr>
          <w:color w:val="auto"/>
        </w:rPr>
        <w:t>К-</w:t>
      </w:r>
      <w:r w:rsidR="00012FD1" w:rsidRPr="00012FD1">
        <w:rPr>
          <w:color w:val="auto"/>
        </w:rPr>
        <w:t>2</w:t>
      </w:r>
      <w:r w:rsidRPr="008F0285">
        <w:rPr>
          <w:color w:val="auto"/>
        </w:rPr>
        <w:t xml:space="preserve"> - </w:t>
      </w:r>
      <w:r w:rsidR="00012FD1" w:rsidRPr="00012FD1">
        <w:rPr>
          <w:color w:val="auto"/>
        </w:rPr>
        <w:t>способностью осуществлять и корректировать технологические процессы при строительстве, ремонте и эксплуатации скважин различного назначения и профиля ствола на суше и на море, транспорте и хранении углеводородного сырья</w:t>
      </w:r>
    </w:p>
    <w:p w:rsidR="00B42468" w:rsidRPr="008F0285" w:rsidRDefault="00B42468" w:rsidP="00B42468">
      <w:pPr>
        <w:pStyle w:val="Default"/>
        <w:contextualSpacing/>
        <w:jc w:val="both"/>
        <w:rPr>
          <w:color w:val="auto"/>
        </w:rPr>
      </w:pPr>
      <w:r>
        <w:rPr>
          <w:color w:val="auto"/>
        </w:rPr>
        <w:t>П</w:t>
      </w:r>
      <w:r w:rsidRPr="008F0285">
        <w:rPr>
          <w:color w:val="auto"/>
        </w:rPr>
        <w:t>К-</w:t>
      </w:r>
      <w:r w:rsidR="00012FD1" w:rsidRPr="00012FD1">
        <w:rPr>
          <w:color w:val="auto"/>
        </w:rPr>
        <w:t>7</w:t>
      </w:r>
      <w:r w:rsidRPr="008F0285">
        <w:rPr>
          <w:color w:val="auto"/>
        </w:rPr>
        <w:t xml:space="preserve"> - </w:t>
      </w:r>
      <w:r w:rsidR="00012FD1" w:rsidRPr="00012FD1">
        <w:rPr>
          <w:color w:val="auto"/>
        </w:rPr>
        <w:t>способностью организовать работу первичных производственных подразделений, осуществляющих бурение скважин, добычу нефти и газа, промысловый контроль и регулирование извлечения углеводородов, трубопроводный транспорт нефти и газа, подземное хранение газа, хранение и сбыт нефти, нефтепродуктов и сжиженных газов для достижения поставленной цели</w:t>
      </w:r>
    </w:p>
    <w:p w:rsidR="00B42468" w:rsidRPr="001D79A0" w:rsidRDefault="00B42468" w:rsidP="00B42468">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B42468" w:rsidRPr="00012FD1" w:rsidRDefault="00B42468" w:rsidP="00012FD1">
      <w:pPr>
        <w:tabs>
          <w:tab w:val="left" w:pos="993"/>
        </w:tabs>
        <w:spacing w:after="0" w:line="240" w:lineRule="auto"/>
        <w:ind w:firstLine="709"/>
        <w:contextualSpacing/>
        <w:jc w:val="both"/>
        <w:rPr>
          <w:rFonts w:ascii="Times New Roman" w:hAnsi="Times New Roman" w:cs="Times New Roman"/>
          <w:b/>
          <w:sz w:val="24"/>
          <w:szCs w:val="24"/>
        </w:rPr>
      </w:pPr>
      <w:r w:rsidRPr="00012FD1">
        <w:rPr>
          <w:rFonts w:ascii="Times New Roman" w:hAnsi="Times New Roman" w:cs="Times New Roman"/>
          <w:b/>
          <w:sz w:val="24"/>
          <w:szCs w:val="24"/>
        </w:rPr>
        <w:t>знать:</w:t>
      </w:r>
    </w:p>
    <w:p w:rsidR="00012FD1" w:rsidRPr="00012FD1" w:rsidRDefault="00012FD1" w:rsidP="00FC2484">
      <w:pPr>
        <w:numPr>
          <w:ilvl w:val="0"/>
          <w:numId w:val="15"/>
        </w:numPr>
        <w:shd w:val="clear" w:color="auto" w:fill="FFFFFF"/>
        <w:tabs>
          <w:tab w:val="left" w:pos="426"/>
          <w:tab w:val="left" w:pos="786"/>
          <w:tab w:val="left" w:pos="993"/>
        </w:tabs>
        <w:spacing w:after="0" w:line="240" w:lineRule="auto"/>
        <w:ind w:left="0" w:firstLine="709"/>
        <w:jc w:val="both"/>
        <w:rPr>
          <w:rFonts w:ascii="Times New Roman" w:eastAsia="Times New Roman" w:hAnsi="Times New Roman" w:cs="Times New Roman"/>
          <w:color w:val="000000"/>
          <w:spacing w:val="-9"/>
          <w:sz w:val="24"/>
          <w:szCs w:val="24"/>
        </w:rPr>
      </w:pPr>
      <w:r w:rsidRPr="00012FD1">
        <w:rPr>
          <w:rFonts w:ascii="Times New Roman" w:eastAsia="Times New Roman" w:hAnsi="Times New Roman" w:cs="Times New Roman"/>
          <w:color w:val="000000"/>
          <w:spacing w:val="-9"/>
          <w:sz w:val="24"/>
          <w:szCs w:val="24"/>
        </w:rPr>
        <w:t xml:space="preserve">основные показатели надежности оборудования              </w:t>
      </w:r>
    </w:p>
    <w:p w:rsidR="00012FD1" w:rsidRPr="00012FD1" w:rsidRDefault="00012FD1" w:rsidP="00FC2484">
      <w:pPr>
        <w:numPr>
          <w:ilvl w:val="0"/>
          <w:numId w:val="15"/>
        </w:numPr>
        <w:shd w:val="clear" w:color="auto" w:fill="FFFFFF"/>
        <w:tabs>
          <w:tab w:val="left" w:pos="426"/>
          <w:tab w:val="left" w:pos="786"/>
          <w:tab w:val="left" w:pos="993"/>
        </w:tabs>
        <w:spacing w:after="0" w:line="240" w:lineRule="auto"/>
        <w:ind w:left="0" w:firstLine="709"/>
        <w:jc w:val="both"/>
        <w:rPr>
          <w:rFonts w:ascii="Times New Roman" w:eastAsia="Times New Roman" w:hAnsi="Times New Roman" w:cs="Times New Roman"/>
          <w:sz w:val="24"/>
          <w:szCs w:val="24"/>
        </w:rPr>
      </w:pPr>
      <w:r w:rsidRPr="00012FD1">
        <w:rPr>
          <w:rFonts w:ascii="Times New Roman" w:eastAsia="Times New Roman" w:hAnsi="Times New Roman" w:cs="Times New Roman"/>
          <w:sz w:val="24"/>
          <w:szCs w:val="24"/>
        </w:rPr>
        <w:t xml:space="preserve">исходные преставления теории надежности                      </w:t>
      </w:r>
    </w:p>
    <w:p w:rsidR="00012FD1" w:rsidRPr="00012FD1" w:rsidRDefault="00012FD1" w:rsidP="00FC2484">
      <w:pPr>
        <w:numPr>
          <w:ilvl w:val="0"/>
          <w:numId w:val="15"/>
        </w:numPr>
        <w:shd w:val="clear" w:color="auto" w:fill="FFFFFF"/>
        <w:tabs>
          <w:tab w:val="left" w:pos="426"/>
          <w:tab w:val="left" w:pos="786"/>
          <w:tab w:val="left" w:pos="993"/>
          <w:tab w:val="left" w:pos="1080"/>
        </w:tabs>
        <w:spacing w:after="0" w:line="240" w:lineRule="auto"/>
        <w:ind w:left="0" w:firstLine="709"/>
        <w:jc w:val="both"/>
        <w:rPr>
          <w:rFonts w:ascii="Times New Roman" w:eastAsia="Times New Roman" w:hAnsi="Times New Roman" w:cs="Times New Roman"/>
          <w:color w:val="000000"/>
          <w:spacing w:val="-10"/>
          <w:sz w:val="24"/>
          <w:szCs w:val="24"/>
        </w:rPr>
      </w:pPr>
      <w:r w:rsidRPr="00012FD1">
        <w:rPr>
          <w:rFonts w:ascii="Times New Roman" w:eastAsia="Times New Roman" w:hAnsi="Times New Roman" w:cs="Times New Roman"/>
          <w:color w:val="000000"/>
          <w:spacing w:val="-10"/>
          <w:sz w:val="24"/>
          <w:szCs w:val="24"/>
        </w:rPr>
        <w:t xml:space="preserve">элементы механики разрушения                                          </w:t>
      </w:r>
    </w:p>
    <w:p w:rsidR="00012FD1" w:rsidRPr="00012FD1" w:rsidRDefault="00012FD1" w:rsidP="00FC2484">
      <w:pPr>
        <w:numPr>
          <w:ilvl w:val="0"/>
          <w:numId w:val="15"/>
        </w:numPr>
        <w:shd w:val="clear" w:color="auto" w:fill="FFFFFF"/>
        <w:tabs>
          <w:tab w:val="left" w:pos="426"/>
          <w:tab w:val="left" w:pos="786"/>
          <w:tab w:val="left" w:pos="993"/>
        </w:tabs>
        <w:spacing w:after="0" w:line="240" w:lineRule="auto"/>
        <w:ind w:left="0" w:firstLine="709"/>
        <w:jc w:val="both"/>
        <w:rPr>
          <w:rFonts w:ascii="Times New Roman" w:eastAsia="Times New Roman" w:hAnsi="Times New Roman" w:cs="Times New Roman"/>
          <w:color w:val="000000"/>
          <w:spacing w:val="-9"/>
          <w:sz w:val="24"/>
          <w:szCs w:val="24"/>
        </w:rPr>
      </w:pPr>
      <w:r w:rsidRPr="00012FD1">
        <w:rPr>
          <w:rFonts w:ascii="Times New Roman" w:eastAsia="Times New Roman" w:hAnsi="Times New Roman" w:cs="Times New Roman"/>
          <w:color w:val="000000"/>
          <w:spacing w:val="-9"/>
          <w:sz w:val="24"/>
          <w:szCs w:val="24"/>
        </w:rPr>
        <w:t xml:space="preserve">математические модели накопления повреждений            </w:t>
      </w:r>
    </w:p>
    <w:p w:rsidR="00012FD1" w:rsidRPr="00012FD1" w:rsidRDefault="00012FD1" w:rsidP="00FC2484">
      <w:pPr>
        <w:numPr>
          <w:ilvl w:val="0"/>
          <w:numId w:val="15"/>
        </w:numPr>
        <w:shd w:val="clear" w:color="auto" w:fill="FFFFFF"/>
        <w:tabs>
          <w:tab w:val="left" w:pos="426"/>
          <w:tab w:val="left" w:pos="786"/>
          <w:tab w:val="left" w:pos="993"/>
        </w:tabs>
        <w:spacing w:after="0" w:line="240" w:lineRule="auto"/>
        <w:ind w:left="0" w:firstLine="709"/>
        <w:jc w:val="both"/>
        <w:rPr>
          <w:rFonts w:ascii="Times New Roman" w:eastAsia="Times New Roman" w:hAnsi="Times New Roman" w:cs="Times New Roman"/>
          <w:color w:val="000000"/>
          <w:spacing w:val="-9"/>
          <w:sz w:val="24"/>
          <w:szCs w:val="24"/>
        </w:rPr>
      </w:pPr>
      <w:r w:rsidRPr="00012FD1">
        <w:rPr>
          <w:rFonts w:ascii="Times New Roman" w:eastAsia="Times New Roman" w:hAnsi="Times New Roman" w:cs="Times New Roman"/>
          <w:color w:val="000000"/>
          <w:spacing w:val="-9"/>
          <w:sz w:val="24"/>
          <w:szCs w:val="24"/>
        </w:rPr>
        <w:lastRenderedPageBreak/>
        <w:t xml:space="preserve">факторы, определяющие вид и интенсивность изнашивания  </w:t>
      </w:r>
    </w:p>
    <w:p w:rsidR="00012FD1" w:rsidRPr="00012FD1" w:rsidRDefault="00012FD1" w:rsidP="00FC2484">
      <w:pPr>
        <w:numPr>
          <w:ilvl w:val="0"/>
          <w:numId w:val="15"/>
        </w:numPr>
        <w:shd w:val="clear" w:color="auto" w:fill="FFFFFF"/>
        <w:tabs>
          <w:tab w:val="left" w:pos="426"/>
          <w:tab w:val="left" w:pos="786"/>
          <w:tab w:val="left" w:pos="993"/>
          <w:tab w:val="left" w:pos="1080"/>
        </w:tabs>
        <w:spacing w:after="0" w:line="240" w:lineRule="auto"/>
        <w:ind w:left="0" w:firstLine="709"/>
        <w:jc w:val="both"/>
        <w:rPr>
          <w:rFonts w:ascii="Times New Roman" w:eastAsia="Times New Roman" w:hAnsi="Times New Roman" w:cs="Times New Roman"/>
          <w:color w:val="000000"/>
          <w:spacing w:val="-9"/>
          <w:sz w:val="24"/>
          <w:szCs w:val="24"/>
        </w:rPr>
      </w:pPr>
      <w:r w:rsidRPr="00012FD1">
        <w:rPr>
          <w:rFonts w:ascii="Times New Roman" w:eastAsia="Times New Roman" w:hAnsi="Times New Roman" w:cs="Times New Roman"/>
          <w:color w:val="000000"/>
          <w:spacing w:val="-9"/>
          <w:sz w:val="24"/>
          <w:szCs w:val="24"/>
        </w:rPr>
        <w:t xml:space="preserve">закономерности снижения надежности машин в зависимости от факторов механического воздействия                                                 </w:t>
      </w:r>
    </w:p>
    <w:p w:rsidR="00012FD1" w:rsidRPr="00012FD1" w:rsidRDefault="00012FD1" w:rsidP="00FC2484">
      <w:pPr>
        <w:numPr>
          <w:ilvl w:val="0"/>
          <w:numId w:val="15"/>
        </w:numPr>
        <w:shd w:val="clear" w:color="auto" w:fill="FFFFFF"/>
        <w:tabs>
          <w:tab w:val="left" w:pos="993"/>
          <w:tab w:val="left" w:pos="1080"/>
        </w:tabs>
        <w:spacing w:after="0" w:line="240" w:lineRule="auto"/>
        <w:ind w:left="0" w:firstLine="709"/>
        <w:jc w:val="both"/>
        <w:rPr>
          <w:rFonts w:ascii="Times New Roman" w:eastAsia="Times New Roman" w:hAnsi="Times New Roman" w:cs="Times New Roman"/>
          <w:color w:val="000000"/>
          <w:spacing w:val="-9"/>
          <w:sz w:val="24"/>
          <w:szCs w:val="24"/>
        </w:rPr>
      </w:pPr>
      <w:r w:rsidRPr="00012FD1">
        <w:rPr>
          <w:rFonts w:ascii="Times New Roman" w:eastAsia="Times New Roman" w:hAnsi="Times New Roman" w:cs="Times New Roman"/>
          <w:color w:val="000000"/>
          <w:spacing w:val="-9"/>
          <w:sz w:val="24"/>
          <w:szCs w:val="24"/>
        </w:rPr>
        <w:t xml:space="preserve"> причины и характер образования и развития трещин       </w:t>
      </w:r>
    </w:p>
    <w:p w:rsidR="00012FD1" w:rsidRPr="00012FD1" w:rsidRDefault="00012FD1" w:rsidP="00FC2484">
      <w:pPr>
        <w:numPr>
          <w:ilvl w:val="0"/>
          <w:numId w:val="15"/>
        </w:numPr>
        <w:shd w:val="clear" w:color="auto" w:fill="FFFFFF"/>
        <w:tabs>
          <w:tab w:val="left" w:pos="993"/>
          <w:tab w:val="left" w:pos="1080"/>
        </w:tabs>
        <w:spacing w:after="0" w:line="240" w:lineRule="auto"/>
        <w:ind w:left="0" w:firstLine="709"/>
        <w:jc w:val="both"/>
        <w:rPr>
          <w:rFonts w:ascii="Times New Roman" w:eastAsia="Times New Roman" w:hAnsi="Times New Roman" w:cs="Times New Roman"/>
          <w:color w:val="000000"/>
          <w:sz w:val="24"/>
          <w:szCs w:val="24"/>
        </w:rPr>
      </w:pPr>
      <w:r w:rsidRPr="00012FD1">
        <w:rPr>
          <w:rFonts w:ascii="Times New Roman" w:eastAsia="Times New Roman" w:hAnsi="Times New Roman" w:cs="Times New Roman"/>
          <w:color w:val="000000"/>
          <w:sz w:val="24"/>
          <w:szCs w:val="24"/>
        </w:rPr>
        <w:t xml:space="preserve">показатели  и причины снижения надежности  оборудования, мероприятия повышения   надежности          </w:t>
      </w:r>
    </w:p>
    <w:p w:rsidR="00012FD1" w:rsidRPr="00012FD1" w:rsidRDefault="00012FD1" w:rsidP="00FC2484">
      <w:pPr>
        <w:numPr>
          <w:ilvl w:val="0"/>
          <w:numId w:val="15"/>
        </w:numPr>
        <w:shd w:val="clear" w:color="auto" w:fill="FFFFFF"/>
        <w:tabs>
          <w:tab w:val="left" w:pos="426"/>
          <w:tab w:val="left" w:pos="786"/>
          <w:tab w:val="left" w:pos="993"/>
        </w:tabs>
        <w:spacing w:after="0" w:line="240" w:lineRule="auto"/>
        <w:ind w:left="0" w:firstLine="709"/>
        <w:jc w:val="both"/>
        <w:rPr>
          <w:rFonts w:ascii="Times New Roman" w:eastAsia="Times New Roman" w:hAnsi="Times New Roman" w:cs="Times New Roman"/>
          <w:bCs/>
          <w:sz w:val="24"/>
          <w:szCs w:val="24"/>
        </w:rPr>
      </w:pPr>
      <w:r w:rsidRPr="00012FD1">
        <w:rPr>
          <w:rFonts w:ascii="Times New Roman" w:eastAsia="Times New Roman" w:hAnsi="Times New Roman" w:cs="Times New Roman"/>
          <w:bCs/>
          <w:sz w:val="24"/>
          <w:szCs w:val="24"/>
        </w:rPr>
        <w:t xml:space="preserve">влияние разброса механических свойств материала              </w:t>
      </w:r>
    </w:p>
    <w:p w:rsidR="00012FD1" w:rsidRPr="00012FD1" w:rsidRDefault="00012FD1" w:rsidP="00FC2484">
      <w:pPr>
        <w:numPr>
          <w:ilvl w:val="0"/>
          <w:numId w:val="15"/>
        </w:numPr>
        <w:shd w:val="clear" w:color="auto" w:fill="FFFFFF"/>
        <w:tabs>
          <w:tab w:val="left" w:pos="993"/>
          <w:tab w:val="left" w:pos="1080"/>
        </w:tabs>
        <w:spacing w:after="0" w:line="240" w:lineRule="auto"/>
        <w:ind w:left="0" w:firstLine="709"/>
        <w:jc w:val="both"/>
        <w:rPr>
          <w:rFonts w:ascii="Times New Roman" w:eastAsia="Times New Roman" w:hAnsi="Times New Roman" w:cs="Times New Roman"/>
          <w:bCs/>
          <w:sz w:val="24"/>
          <w:szCs w:val="24"/>
        </w:rPr>
      </w:pPr>
      <w:r w:rsidRPr="00012FD1">
        <w:rPr>
          <w:rFonts w:ascii="Times New Roman" w:eastAsia="Times New Roman" w:hAnsi="Times New Roman" w:cs="Times New Roman"/>
          <w:bCs/>
          <w:sz w:val="24"/>
          <w:szCs w:val="24"/>
        </w:rPr>
        <w:t xml:space="preserve">на показатели надежности                                                        </w:t>
      </w:r>
    </w:p>
    <w:p w:rsidR="00B42468" w:rsidRPr="00012FD1" w:rsidRDefault="00B42468" w:rsidP="00012FD1">
      <w:pPr>
        <w:tabs>
          <w:tab w:val="left" w:pos="993"/>
        </w:tabs>
        <w:spacing w:after="0" w:line="240" w:lineRule="auto"/>
        <w:ind w:firstLine="709"/>
        <w:contextualSpacing/>
        <w:jc w:val="both"/>
        <w:rPr>
          <w:rFonts w:ascii="Times New Roman" w:hAnsi="Times New Roman" w:cs="Times New Roman"/>
          <w:b/>
          <w:sz w:val="24"/>
          <w:szCs w:val="24"/>
        </w:rPr>
      </w:pPr>
      <w:r w:rsidRPr="00012FD1">
        <w:rPr>
          <w:rFonts w:ascii="Times New Roman" w:hAnsi="Times New Roman" w:cs="Times New Roman"/>
          <w:b/>
          <w:sz w:val="24"/>
          <w:szCs w:val="24"/>
        </w:rPr>
        <w:t>уметь:</w:t>
      </w:r>
    </w:p>
    <w:p w:rsidR="00012FD1" w:rsidRPr="00012FD1" w:rsidRDefault="00012FD1" w:rsidP="00FC2484">
      <w:pPr>
        <w:numPr>
          <w:ilvl w:val="0"/>
          <w:numId w:val="1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pacing w:val="-1"/>
          <w:sz w:val="24"/>
          <w:szCs w:val="24"/>
        </w:rPr>
      </w:pPr>
      <w:r w:rsidRPr="00012FD1">
        <w:rPr>
          <w:rFonts w:ascii="Times New Roman" w:eastAsia="Times New Roman" w:hAnsi="Times New Roman" w:cs="Times New Roman"/>
          <w:color w:val="000000"/>
          <w:spacing w:val="-1"/>
          <w:sz w:val="24"/>
          <w:szCs w:val="24"/>
        </w:rPr>
        <w:t xml:space="preserve">проводить анализ показателей надежности в зависимости от условий эксплуатации                                                            </w:t>
      </w:r>
    </w:p>
    <w:p w:rsidR="00012FD1" w:rsidRPr="00012FD1" w:rsidRDefault="00012FD1" w:rsidP="00FC2484">
      <w:pPr>
        <w:numPr>
          <w:ilvl w:val="0"/>
          <w:numId w:val="16"/>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012FD1">
        <w:rPr>
          <w:rFonts w:ascii="Times New Roman" w:eastAsia="Times New Roman" w:hAnsi="Times New Roman" w:cs="Times New Roman"/>
          <w:sz w:val="24"/>
          <w:szCs w:val="24"/>
        </w:rPr>
        <w:t xml:space="preserve">исследовать основные элементы механики разрушения, условия малоцикловой и многоцикловой усталости, причины и условия образования и роста трещин                       </w:t>
      </w:r>
    </w:p>
    <w:p w:rsidR="00012FD1" w:rsidRPr="00012FD1" w:rsidRDefault="00012FD1" w:rsidP="00FC2484">
      <w:pPr>
        <w:numPr>
          <w:ilvl w:val="0"/>
          <w:numId w:val="16"/>
        </w:numPr>
        <w:shd w:val="clear" w:color="auto" w:fill="FFFFFF"/>
        <w:tabs>
          <w:tab w:val="left" w:pos="426"/>
          <w:tab w:val="left" w:pos="993"/>
        </w:tabs>
        <w:spacing w:after="0" w:line="240" w:lineRule="auto"/>
        <w:ind w:left="0" w:firstLine="709"/>
        <w:jc w:val="both"/>
        <w:rPr>
          <w:rFonts w:ascii="Times New Roman" w:eastAsia="Times New Roman" w:hAnsi="Times New Roman" w:cs="Times New Roman"/>
          <w:sz w:val="24"/>
          <w:szCs w:val="24"/>
        </w:rPr>
      </w:pPr>
      <w:r w:rsidRPr="00012FD1">
        <w:rPr>
          <w:rFonts w:ascii="Times New Roman" w:eastAsia="Times New Roman" w:hAnsi="Times New Roman" w:cs="Times New Roman"/>
          <w:sz w:val="24"/>
          <w:szCs w:val="24"/>
        </w:rPr>
        <w:t xml:space="preserve">использовать структурные модели накопления повреждений                                                                               </w:t>
      </w:r>
    </w:p>
    <w:p w:rsidR="00012FD1" w:rsidRPr="00012FD1" w:rsidRDefault="00012FD1" w:rsidP="00FC2484">
      <w:pPr>
        <w:numPr>
          <w:ilvl w:val="0"/>
          <w:numId w:val="1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pacing w:val="-12"/>
          <w:sz w:val="24"/>
          <w:szCs w:val="24"/>
        </w:rPr>
      </w:pPr>
      <w:r w:rsidRPr="00012FD1">
        <w:rPr>
          <w:rFonts w:ascii="Times New Roman" w:eastAsia="Times New Roman" w:hAnsi="Times New Roman" w:cs="Times New Roman"/>
          <w:color w:val="000000"/>
          <w:spacing w:val="-12"/>
          <w:sz w:val="24"/>
          <w:szCs w:val="24"/>
        </w:rPr>
        <w:t xml:space="preserve">определять условия предотвращающие образование и развитие трещин </w:t>
      </w:r>
    </w:p>
    <w:p w:rsidR="00012FD1" w:rsidRPr="00012FD1" w:rsidRDefault="00012FD1" w:rsidP="00FC2484">
      <w:pPr>
        <w:numPr>
          <w:ilvl w:val="0"/>
          <w:numId w:val="16"/>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color w:val="000000"/>
          <w:spacing w:val="-11"/>
          <w:sz w:val="24"/>
          <w:szCs w:val="24"/>
        </w:rPr>
      </w:pPr>
      <w:r w:rsidRPr="00012FD1">
        <w:rPr>
          <w:rFonts w:ascii="Times New Roman" w:eastAsia="Times New Roman" w:hAnsi="Times New Roman" w:cs="Times New Roman"/>
          <w:color w:val="000000"/>
          <w:spacing w:val="-11"/>
          <w:sz w:val="24"/>
          <w:szCs w:val="24"/>
        </w:rPr>
        <w:t xml:space="preserve">оценивать эффективность мероприятий направленных на повышение надежности на стадии проектирования и эксплуатации </w:t>
      </w:r>
    </w:p>
    <w:p w:rsidR="00B42468" w:rsidRPr="00012FD1" w:rsidRDefault="00B42468" w:rsidP="00012FD1">
      <w:pPr>
        <w:tabs>
          <w:tab w:val="left" w:pos="993"/>
        </w:tabs>
        <w:spacing w:after="0" w:line="240" w:lineRule="auto"/>
        <w:ind w:firstLine="709"/>
        <w:contextualSpacing/>
        <w:jc w:val="both"/>
        <w:rPr>
          <w:rFonts w:ascii="Times New Roman" w:hAnsi="Times New Roman" w:cs="Times New Roman"/>
          <w:b/>
          <w:sz w:val="24"/>
          <w:szCs w:val="24"/>
        </w:rPr>
      </w:pPr>
      <w:r w:rsidRPr="00012FD1">
        <w:rPr>
          <w:rFonts w:ascii="Times New Roman" w:hAnsi="Times New Roman" w:cs="Times New Roman"/>
          <w:b/>
          <w:sz w:val="24"/>
          <w:szCs w:val="24"/>
        </w:rPr>
        <w:t>владеть:</w:t>
      </w:r>
    </w:p>
    <w:p w:rsidR="00012FD1" w:rsidRPr="00012FD1" w:rsidRDefault="00012FD1" w:rsidP="00012FD1">
      <w:pPr>
        <w:shd w:val="clear" w:color="auto" w:fill="FFFFFF"/>
        <w:tabs>
          <w:tab w:val="left" w:pos="993"/>
        </w:tabs>
        <w:spacing w:after="0" w:line="240" w:lineRule="auto"/>
        <w:ind w:firstLine="709"/>
        <w:jc w:val="both"/>
        <w:rPr>
          <w:rFonts w:ascii="Times New Roman" w:eastAsia="Times New Roman" w:hAnsi="Times New Roman" w:cs="Times New Roman"/>
          <w:color w:val="000000"/>
          <w:spacing w:val="-11"/>
          <w:sz w:val="24"/>
          <w:szCs w:val="24"/>
        </w:rPr>
      </w:pPr>
      <w:r w:rsidRPr="00012FD1">
        <w:rPr>
          <w:rFonts w:ascii="Times New Roman" w:eastAsia="Times New Roman" w:hAnsi="Times New Roman" w:cs="Times New Roman"/>
          <w:color w:val="000000"/>
          <w:spacing w:val="-11"/>
          <w:sz w:val="24"/>
          <w:szCs w:val="24"/>
        </w:rPr>
        <w:t xml:space="preserve">  –    методами проведения оценки долговечности или остаточного ресурса конструкций                                                                                      </w:t>
      </w:r>
    </w:p>
    <w:p w:rsidR="00012FD1" w:rsidRPr="00012FD1" w:rsidRDefault="00012FD1" w:rsidP="00012FD1">
      <w:pPr>
        <w:shd w:val="clear" w:color="auto" w:fill="FFFFFF"/>
        <w:tabs>
          <w:tab w:val="left" w:pos="993"/>
        </w:tabs>
        <w:spacing w:after="0" w:line="240" w:lineRule="auto"/>
        <w:ind w:firstLine="709"/>
        <w:jc w:val="both"/>
        <w:rPr>
          <w:rFonts w:ascii="Times New Roman" w:eastAsia="Times New Roman" w:hAnsi="Times New Roman" w:cs="Times New Roman"/>
          <w:color w:val="000000"/>
          <w:spacing w:val="-11"/>
          <w:sz w:val="24"/>
          <w:szCs w:val="24"/>
        </w:rPr>
      </w:pPr>
      <w:r w:rsidRPr="00012FD1">
        <w:rPr>
          <w:rFonts w:ascii="Times New Roman" w:eastAsia="Times New Roman" w:hAnsi="Times New Roman" w:cs="Times New Roman"/>
          <w:color w:val="000000"/>
          <w:spacing w:val="-11"/>
          <w:sz w:val="24"/>
          <w:szCs w:val="24"/>
        </w:rPr>
        <w:t xml:space="preserve">  –   прогнозировать эксплуатационную надежность трубопроводов        </w:t>
      </w:r>
    </w:p>
    <w:p w:rsidR="00012FD1" w:rsidRPr="00012FD1" w:rsidRDefault="00012FD1" w:rsidP="00012FD1">
      <w:pPr>
        <w:shd w:val="clear" w:color="auto" w:fill="FFFFFF"/>
        <w:tabs>
          <w:tab w:val="left" w:pos="993"/>
        </w:tabs>
        <w:spacing w:after="0" w:line="240" w:lineRule="auto"/>
        <w:ind w:firstLine="709"/>
        <w:jc w:val="both"/>
        <w:rPr>
          <w:rFonts w:ascii="Times New Roman" w:eastAsia="Times New Roman" w:hAnsi="Times New Roman" w:cs="Times New Roman"/>
          <w:color w:val="000000"/>
          <w:spacing w:val="-11"/>
          <w:sz w:val="24"/>
          <w:szCs w:val="24"/>
        </w:rPr>
      </w:pPr>
      <w:r w:rsidRPr="00012FD1">
        <w:rPr>
          <w:rFonts w:ascii="Times New Roman" w:eastAsia="Times New Roman" w:hAnsi="Times New Roman" w:cs="Times New Roman"/>
          <w:color w:val="000000"/>
          <w:spacing w:val="-11"/>
          <w:sz w:val="24"/>
          <w:szCs w:val="24"/>
        </w:rPr>
        <w:t xml:space="preserve">  –   прочностными характеристиками металла труб и сварного соединения                                                                                                          </w:t>
      </w:r>
    </w:p>
    <w:p w:rsidR="00012FD1" w:rsidRPr="00012FD1" w:rsidRDefault="00012FD1" w:rsidP="00012FD1">
      <w:pPr>
        <w:shd w:val="clear" w:color="auto" w:fill="FFFFFF"/>
        <w:tabs>
          <w:tab w:val="left" w:pos="993"/>
        </w:tabs>
        <w:spacing w:after="0" w:line="240" w:lineRule="auto"/>
        <w:ind w:firstLine="709"/>
        <w:jc w:val="both"/>
        <w:rPr>
          <w:rFonts w:ascii="Times New Roman" w:eastAsia="Times New Roman" w:hAnsi="Times New Roman" w:cs="Times New Roman"/>
          <w:color w:val="000000"/>
          <w:spacing w:val="-11"/>
          <w:sz w:val="24"/>
          <w:szCs w:val="24"/>
        </w:rPr>
      </w:pPr>
      <w:r w:rsidRPr="00012FD1">
        <w:rPr>
          <w:rFonts w:ascii="Times New Roman" w:eastAsia="Times New Roman" w:hAnsi="Times New Roman" w:cs="Times New Roman"/>
          <w:color w:val="000000"/>
          <w:spacing w:val="-11"/>
          <w:sz w:val="24"/>
          <w:szCs w:val="24"/>
        </w:rPr>
        <w:t xml:space="preserve">  –   методикой определения показателей с учетом вероятностного характера внешних воздействий и характеристик материалов              </w:t>
      </w:r>
    </w:p>
    <w:p w:rsidR="00012FD1" w:rsidRPr="00012FD1" w:rsidRDefault="00012FD1" w:rsidP="00012FD1">
      <w:pPr>
        <w:shd w:val="clear" w:color="auto" w:fill="FFFFFF"/>
        <w:tabs>
          <w:tab w:val="left" w:pos="993"/>
        </w:tabs>
        <w:spacing w:after="0" w:line="240" w:lineRule="auto"/>
        <w:ind w:firstLine="709"/>
        <w:jc w:val="both"/>
        <w:rPr>
          <w:rFonts w:ascii="Times New Roman" w:eastAsia="Times New Roman" w:hAnsi="Times New Roman" w:cs="Times New Roman"/>
          <w:color w:val="000000"/>
          <w:spacing w:val="-11"/>
          <w:sz w:val="24"/>
          <w:szCs w:val="24"/>
        </w:rPr>
      </w:pPr>
      <w:r w:rsidRPr="00012FD1">
        <w:rPr>
          <w:rFonts w:ascii="Times New Roman" w:eastAsia="Times New Roman" w:hAnsi="Times New Roman" w:cs="Times New Roman"/>
          <w:color w:val="000000"/>
          <w:spacing w:val="-11"/>
          <w:sz w:val="24"/>
          <w:szCs w:val="24"/>
        </w:rPr>
        <w:t xml:space="preserve">  –   теорией надежности строительных конструкций                                      </w:t>
      </w:r>
    </w:p>
    <w:p w:rsidR="00012FD1" w:rsidRPr="00012FD1" w:rsidRDefault="00012FD1" w:rsidP="00012FD1">
      <w:pPr>
        <w:shd w:val="clear" w:color="auto" w:fill="FFFFFF"/>
        <w:tabs>
          <w:tab w:val="left" w:pos="993"/>
        </w:tabs>
        <w:spacing w:after="0" w:line="240" w:lineRule="auto"/>
        <w:ind w:firstLine="709"/>
        <w:jc w:val="both"/>
        <w:rPr>
          <w:rFonts w:ascii="Times New Roman" w:eastAsia="Times New Roman" w:hAnsi="Times New Roman" w:cs="Times New Roman"/>
          <w:color w:val="000000"/>
          <w:spacing w:val="-11"/>
          <w:sz w:val="24"/>
          <w:szCs w:val="24"/>
        </w:rPr>
      </w:pPr>
      <w:r w:rsidRPr="00012FD1">
        <w:rPr>
          <w:rFonts w:ascii="Times New Roman" w:eastAsia="Times New Roman" w:hAnsi="Times New Roman" w:cs="Times New Roman"/>
          <w:color w:val="000000"/>
          <w:spacing w:val="-11"/>
          <w:sz w:val="24"/>
          <w:szCs w:val="24"/>
        </w:rPr>
        <w:t xml:space="preserve">  –   моделями надежности и оценкой показателей надежности различных блоков, прогнозирование остаточного ресурса на основе диагностических данных    </w:t>
      </w:r>
    </w:p>
    <w:p w:rsidR="00012FD1" w:rsidRPr="00860C84" w:rsidRDefault="00B42468" w:rsidP="00012FD1">
      <w:pPr>
        <w:pStyle w:val="a7"/>
        <w:spacing w:after="0" w:line="240" w:lineRule="auto"/>
        <w:ind w:left="0"/>
        <w:rPr>
          <w:rFonts w:ascii="Calibri" w:eastAsia="Times New Roman" w:hAnsi="Calibri" w:cs="Times New Roman"/>
        </w:rPr>
      </w:pP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w:t>
      </w:r>
      <w:r w:rsidRPr="00012FD1">
        <w:rPr>
          <w:rFonts w:ascii="Times New Roman" w:hAnsi="Times New Roman" w:cs="Times New Roman"/>
          <w:sz w:val="32"/>
          <w:szCs w:val="24"/>
        </w:rPr>
        <w:t xml:space="preserve"> </w:t>
      </w:r>
      <w:r w:rsidR="00012FD1" w:rsidRPr="00012FD1">
        <w:rPr>
          <w:rFonts w:ascii="Times New Roman" w:eastAsia="Times New Roman" w:hAnsi="Times New Roman" w:cs="Times New Roman"/>
          <w:color w:val="000000"/>
          <w:sz w:val="24"/>
          <w:szCs w:val="26"/>
        </w:rPr>
        <w:t xml:space="preserve">Классификация нагрузок и воздействий. Постановка задач и математические модели теории надежности. Модель-схема надежности линейной части. </w:t>
      </w:r>
      <w:r w:rsidR="00012FD1" w:rsidRPr="00012FD1">
        <w:rPr>
          <w:rFonts w:ascii="Times New Roman" w:eastAsia="Times New Roman" w:hAnsi="Times New Roman" w:cs="Times New Roman"/>
          <w:sz w:val="24"/>
        </w:rPr>
        <w:t>Математические модели надежности и диагностики</w:t>
      </w:r>
      <w:r w:rsidR="00012FD1" w:rsidRPr="00860C84">
        <w:rPr>
          <w:rFonts w:ascii="Times New Roman" w:hAnsi="Times New Roman" w:cs="Times New Roman"/>
          <w:sz w:val="24"/>
        </w:rPr>
        <w:t>.</w:t>
      </w:r>
    </w:p>
    <w:p w:rsidR="00B42468" w:rsidRPr="008F0285" w:rsidRDefault="00B42468" w:rsidP="00B42468">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B42468" w:rsidRPr="008F0285" w:rsidRDefault="00B42468" w:rsidP="00B42468">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B42468" w:rsidRPr="008F0285" w:rsidRDefault="00B42468" w:rsidP="00B42468">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B42468" w:rsidP="00144136">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012FD1" w:rsidRPr="00E428E9" w:rsidRDefault="00012FD1" w:rsidP="00012FD1">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012FD1" w:rsidRPr="00E428E9" w:rsidRDefault="00012FD1" w:rsidP="00012FD1">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012FD1" w:rsidRPr="00DE3D9B" w:rsidRDefault="00012FD1" w:rsidP="00012FD1">
      <w:pPr>
        <w:spacing w:after="0" w:line="240" w:lineRule="auto"/>
        <w:contextualSpacing/>
        <w:jc w:val="center"/>
        <w:rPr>
          <w:rFonts w:ascii="Times New Roman" w:hAnsi="Times New Roman" w:cs="Times New Roman"/>
          <w:b/>
          <w:sz w:val="24"/>
        </w:rPr>
      </w:pPr>
      <w:r w:rsidRPr="00166F98">
        <w:rPr>
          <w:rFonts w:ascii="Times New Roman" w:hAnsi="Times New Roman" w:cs="Times New Roman"/>
          <w:b/>
          <w:sz w:val="24"/>
          <w:szCs w:val="24"/>
        </w:rPr>
        <w:t>Б.1.В.</w:t>
      </w:r>
      <w:r>
        <w:rPr>
          <w:rFonts w:ascii="Times New Roman" w:hAnsi="Times New Roman" w:cs="Times New Roman"/>
          <w:b/>
          <w:sz w:val="24"/>
          <w:szCs w:val="24"/>
        </w:rPr>
        <w:t>ДВ</w:t>
      </w:r>
      <w:r w:rsidRPr="00166F98">
        <w:rPr>
          <w:rFonts w:ascii="Times New Roman" w:hAnsi="Times New Roman" w:cs="Times New Roman"/>
          <w:b/>
          <w:sz w:val="24"/>
          <w:szCs w:val="24"/>
        </w:rPr>
        <w:t>.</w:t>
      </w:r>
      <w:r>
        <w:rPr>
          <w:rFonts w:ascii="Times New Roman" w:hAnsi="Times New Roman" w:cs="Times New Roman"/>
          <w:b/>
          <w:sz w:val="24"/>
          <w:szCs w:val="24"/>
        </w:rPr>
        <w:t>5.</w:t>
      </w:r>
      <w:r w:rsidRPr="00012FD1">
        <w:rPr>
          <w:rFonts w:ascii="Times New Roman" w:hAnsi="Times New Roman" w:cs="Times New Roman"/>
          <w:b/>
          <w:sz w:val="24"/>
          <w:szCs w:val="24"/>
        </w:rPr>
        <w:t>2</w:t>
      </w:r>
      <w:r>
        <w:rPr>
          <w:rFonts w:ascii="Times New Roman" w:hAnsi="Times New Roman" w:cs="Times New Roman"/>
          <w:b/>
          <w:sz w:val="24"/>
          <w:szCs w:val="24"/>
        </w:rPr>
        <w:t>.</w:t>
      </w:r>
      <w:r w:rsidRPr="00166F98">
        <w:rPr>
          <w:rFonts w:ascii="Times New Roman" w:hAnsi="Times New Roman" w:cs="Times New Roman"/>
          <w:b/>
          <w:sz w:val="24"/>
        </w:rPr>
        <w:t xml:space="preserve"> </w:t>
      </w:r>
      <w:r w:rsidRPr="00DE3D9B">
        <w:rPr>
          <w:rFonts w:ascii="Times New Roman" w:hAnsi="Times New Roman" w:cs="Times New Roman"/>
          <w:b/>
          <w:sz w:val="24"/>
        </w:rPr>
        <w:t>«</w:t>
      </w:r>
      <w:r w:rsidRPr="00012FD1">
        <w:rPr>
          <w:rFonts w:ascii="Times New Roman" w:hAnsi="Times New Roman" w:cs="Times New Roman"/>
          <w:b/>
          <w:sz w:val="24"/>
          <w:szCs w:val="24"/>
        </w:rPr>
        <w:t>Нанотехнологии в нефтегазовом деле</w:t>
      </w:r>
      <w:r w:rsidRPr="00DE3D9B">
        <w:rPr>
          <w:rFonts w:ascii="Times New Roman" w:hAnsi="Times New Roman" w:cs="Times New Roman"/>
          <w:b/>
          <w:sz w:val="24"/>
        </w:rPr>
        <w:t>»</w:t>
      </w:r>
    </w:p>
    <w:p w:rsidR="00012FD1" w:rsidRDefault="00012FD1" w:rsidP="00012FD1">
      <w:pPr>
        <w:spacing w:after="0" w:line="240" w:lineRule="auto"/>
        <w:contextualSpacing/>
        <w:jc w:val="right"/>
        <w:rPr>
          <w:rFonts w:ascii="Times New Roman" w:hAnsi="Times New Roman" w:cs="Times New Roman"/>
          <w:sz w:val="24"/>
          <w:szCs w:val="24"/>
        </w:rPr>
      </w:pPr>
    </w:p>
    <w:p w:rsidR="00012FD1" w:rsidRPr="008F0285" w:rsidRDefault="00012FD1" w:rsidP="00012FD1">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012FD1" w:rsidRPr="008F0285" w:rsidRDefault="00012FD1" w:rsidP="00012FD1">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Николаева М.В.</w:t>
      </w:r>
    </w:p>
    <w:p w:rsidR="00012FD1" w:rsidRPr="008F0285" w:rsidRDefault="00012FD1" w:rsidP="00012FD1">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Старший преподаватель кафедры нефтегазового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012FD1" w:rsidRPr="008F0285" w:rsidTr="00492392">
        <w:tc>
          <w:tcPr>
            <w:tcW w:w="3510" w:type="dxa"/>
          </w:tcPr>
          <w:p w:rsidR="00012FD1" w:rsidRPr="008F0285" w:rsidRDefault="00012FD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012FD1" w:rsidRPr="008F0285" w:rsidRDefault="00012FD1" w:rsidP="0049239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012FD1" w:rsidRPr="008F0285" w:rsidTr="00492392">
        <w:tc>
          <w:tcPr>
            <w:tcW w:w="3510" w:type="dxa"/>
          </w:tcPr>
          <w:p w:rsidR="00012FD1" w:rsidRPr="008F0285" w:rsidRDefault="00012FD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012FD1" w:rsidRPr="008F0285" w:rsidRDefault="00012FD1"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012FD1" w:rsidRPr="008F0285" w:rsidTr="00492392">
        <w:tc>
          <w:tcPr>
            <w:tcW w:w="3510" w:type="dxa"/>
          </w:tcPr>
          <w:p w:rsidR="00012FD1" w:rsidRPr="008F0285" w:rsidRDefault="00012FD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012FD1" w:rsidRPr="008F0285" w:rsidRDefault="00012FD1" w:rsidP="0049239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012FD1" w:rsidRPr="008F0285" w:rsidTr="00492392">
        <w:tc>
          <w:tcPr>
            <w:tcW w:w="3510" w:type="dxa"/>
          </w:tcPr>
          <w:p w:rsidR="00012FD1" w:rsidRPr="008F0285" w:rsidRDefault="00012FD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012FD1" w:rsidRPr="008F0285" w:rsidRDefault="00012FD1" w:rsidP="0049239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 Вариативная часть</w:t>
            </w:r>
          </w:p>
        </w:tc>
      </w:tr>
      <w:tr w:rsidR="00012FD1" w:rsidRPr="008F0285" w:rsidTr="00492392">
        <w:tc>
          <w:tcPr>
            <w:tcW w:w="3510" w:type="dxa"/>
          </w:tcPr>
          <w:p w:rsidR="00012FD1" w:rsidRPr="008F0285" w:rsidRDefault="00012FD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012FD1" w:rsidRPr="00DE3D9B" w:rsidRDefault="00012FD1"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VII</w:t>
            </w:r>
          </w:p>
        </w:tc>
      </w:tr>
      <w:tr w:rsidR="00012FD1" w:rsidRPr="008F0285" w:rsidTr="00492392">
        <w:tc>
          <w:tcPr>
            <w:tcW w:w="3510" w:type="dxa"/>
          </w:tcPr>
          <w:p w:rsidR="00012FD1" w:rsidRPr="008F0285" w:rsidRDefault="00012FD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012FD1" w:rsidRPr="00533371" w:rsidRDefault="00012FD1" w:rsidP="0049239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12FD1" w:rsidRPr="008F0285" w:rsidTr="00492392">
        <w:trPr>
          <w:trHeight w:val="543"/>
        </w:trPr>
        <w:tc>
          <w:tcPr>
            <w:tcW w:w="3510" w:type="dxa"/>
          </w:tcPr>
          <w:p w:rsidR="00012FD1" w:rsidRPr="008F0285" w:rsidRDefault="00012FD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lastRenderedPageBreak/>
              <w:t>Форма промежуточной аттестации (зачет/экзамен)</w:t>
            </w:r>
          </w:p>
        </w:tc>
        <w:tc>
          <w:tcPr>
            <w:tcW w:w="5954" w:type="dxa"/>
          </w:tcPr>
          <w:p w:rsidR="00012FD1" w:rsidRPr="008F0285" w:rsidRDefault="00012FD1"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012FD1" w:rsidRPr="008F0285" w:rsidTr="00492392">
        <w:tc>
          <w:tcPr>
            <w:tcW w:w="3510" w:type="dxa"/>
          </w:tcPr>
          <w:p w:rsidR="00012FD1" w:rsidRPr="008F0285" w:rsidRDefault="00012FD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012FD1" w:rsidRPr="00533371" w:rsidRDefault="00012FD1" w:rsidP="0049239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108</w:t>
            </w:r>
          </w:p>
        </w:tc>
      </w:tr>
      <w:tr w:rsidR="00012FD1" w:rsidRPr="008F0285" w:rsidTr="00492392">
        <w:tc>
          <w:tcPr>
            <w:tcW w:w="3510" w:type="dxa"/>
          </w:tcPr>
          <w:p w:rsidR="00012FD1" w:rsidRPr="008F0285" w:rsidRDefault="00012FD1" w:rsidP="0049239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012FD1" w:rsidRPr="00533371" w:rsidRDefault="00012FD1" w:rsidP="0049239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r>
      <w:tr w:rsidR="00012FD1" w:rsidRPr="008F0285" w:rsidTr="00492392">
        <w:tc>
          <w:tcPr>
            <w:tcW w:w="3510" w:type="dxa"/>
          </w:tcPr>
          <w:p w:rsidR="00012FD1" w:rsidRPr="008F0285" w:rsidRDefault="00012FD1" w:rsidP="0049239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012FD1" w:rsidRPr="00533371" w:rsidRDefault="00012FD1" w:rsidP="0049239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r>
      <w:tr w:rsidR="00012FD1" w:rsidRPr="008F0285" w:rsidTr="00492392">
        <w:tc>
          <w:tcPr>
            <w:tcW w:w="3510" w:type="dxa"/>
          </w:tcPr>
          <w:p w:rsidR="00012FD1" w:rsidRPr="008F0285" w:rsidRDefault="00012FD1" w:rsidP="0049239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012FD1" w:rsidRPr="00533371" w:rsidRDefault="00012FD1" w:rsidP="0049239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012FD1" w:rsidRPr="008F0285" w:rsidTr="00492392">
        <w:tc>
          <w:tcPr>
            <w:tcW w:w="3510" w:type="dxa"/>
          </w:tcPr>
          <w:p w:rsidR="00012FD1" w:rsidRPr="008F0285" w:rsidRDefault="00012FD1" w:rsidP="0049239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012FD1" w:rsidRPr="00533371" w:rsidRDefault="00012FD1" w:rsidP="00492392">
            <w:pPr>
              <w:spacing w:after="0" w:line="240" w:lineRule="auto"/>
              <w:contextualSpacing/>
              <w:jc w:val="center"/>
              <w:rPr>
                <w:rFonts w:ascii="Times New Roman" w:hAnsi="Times New Roman" w:cs="Times New Roman"/>
                <w:sz w:val="24"/>
                <w:szCs w:val="24"/>
                <w:lang w:val="en-US"/>
              </w:rPr>
            </w:pPr>
          </w:p>
        </w:tc>
      </w:tr>
    </w:tbl>
    <w:p w:rsidR="00012FD1" w:rsidRPr="00A60A7B" w:rsidRDefault="00012FD1" w:rsidP="00012FD1">
      <w:pPr>
        <w:spacing w:after="0" w:line="240" w:lineRule="auto"/>
        <w:ind w:firstLine="708"/>
        <w:contextualSpacing/>
        <w:jc w:val="both"/>
        <w:rPr>
          <w:rFonts w:ascii="Times New Roman" w:hAnsi="Times New Roman" w:cs="Times New Roman"/>
          <w:sz w:val="24"/>
          <w:szCs w:val="24"/>
        </w:rPr>
      </w:pPr>
    </w:p>
    <w:p w:rsidR="00012FD1" w:rsidRPr="00012FD1" w:rsidRDefault="00012FD1" w:rsidP="00012FD1">
      <w:pPr>
        <w:shd w:val="clear" w:color="auto" w:fill="FFFFFF"/>
        <w:spacing w:after="0" w:line="240" w:lineRule="auto"/>
        <w:ind w:firstLine="709"/>
        <w:jc w:val="both"/>
        <w:rPr>
          <w:rFonts w:ascii="Times New Roman" w:hAnsi="Times New Roman" w:cs="Times New Roman"/>
          <w:bCs/>
          <w:sz w:val="24"/>
        </w:rPr>
      </w:pPr>
      <w:r w:rsidRPr="00A60A7B">
        <w:rPr>
          <w:rFonts w:ascii="Times New Roman" w:hAnsi="Times New Roman" w:cs="Times New Roman"/>
          <w:b/>
          <w:sz w:val="24"/>
          <w:szCs w:val="24"/>
        </w:rPr>
        <w:t xml:space="preserve">Цели освоения дисциплины - </w:t>
      </w:r>
      <w:r w:rsidRPr="00012FD1">
        <w:rPr>
          <w:rFonts w:ascii="Times New Roman" w:eastAsia="Times New Roman" w:hAnsi="Times New Roman" w:cs="Times New Roman"/>
          <w:color w:val="000000"/>
          <w:spacing w:val="-5"/>
          <w:sz w:val="24"/>
          <w:szCs w:val="28"/>
        </w:rPr>
        <w:t xml:space="preserve">формирование у студентов базовых знаний по </w:t>
      </w:r>
      <w:r w:rsidRPr="00012FD1">
        <w:rPr>
          <w:rFonts w:ascii="Times New Roman" w:hAnsi="Times New Roman" w:cs="Times New Roman"/>
          <w:color w:val="3A3A3A"/>
          <w:sz w:val="24"/>
          <w:szCs w:val="29"/>
        </w:rPr>
        <w:t>нанотехнологи</w:t>
      </w:r>
      <w:r>
        <w:rPr>
          <w:rFonts w:ascii="Times New Roman" w:hAnsi="Times New Roman" w:cs="Times New Roman"/>
          <w:color w:val="3A3A3A"/>
          <w:sz w:val="24"/>
          <w:szCs w:val="29"/>
          <w:lang w:val="en-US"/>
        </w:rPr>
        <w:t>zv</w:t>
      </w:r>
      <w:r w:rsidRPr="00012FD1">
        <w:rPr>
          <w:rFonts w:ascii="Times New Roman" w:hAnsi="Times New Roman" w:cs="Times New Roman"/>
          <w:color w:val="3A3A3A"/>
          <w:sz w:val="24"/>
          <w:szCs w:val="29"/>
        </w:rPr>
        <w:t xml:space="preserve"> нефтегазодобычи.</w:t>
      </w:r>
    </w:p>
    <w:p w:rsidR="00012FD1" w:rsidRPr="008F0285" w:rsidRDefault="00012FD1" w:rsidP="00012FD1">
      <w:pPr>
        <w:pStyle w:val="Default"/>
        <w:contextualSpacing/>
        <w:jc w:val="both"/>
        <w:rPr>
          <w:b/>
          <w:color w:val="auto"/>
        </w:rPr>
      </w:pPr>
      <w:r w:rsidRPr="008F0285">
        <w:rPr>
          <w:b/>
          <w:color w:val="auto"/>
        </w:rPr>
        <w:t xml:space="preserve">2. </w:t>
      </w:r>
      <w:r w:rsidRPr="008F0285">
        <w:rPr>
          <w:b/>
          <w:bCs/>
          <w:spacing w:val="-1"/>
        </w:rPr>
        <w:t>Компетенции обучающегося, формируемые в результате освоения дисциплины</w:t>
      </w:r>
      <w:r w:rsidRPr="008F0285">
        <w:rPr>
          <w:b/>
          <w:color w:val="auto"/>
        </w:rPr>
        <w:t xml:space="preserve">: </w:t>
      </w:r>
    </w:p>
    <w:p w:rsidR="00012FD1" w:rsidRDefault="00012FD1" w:rsidP="00012FD1">
      <w:pPr>
        <w:pStyle w:val="Default"/>
        <w:contextualSpacing/>
        <w:jc w:val="both"/>
        <w:rPr>
          <w:color w:val="auto"/>
        </w:rPr>
      </w:pPr>
      <w:r>
        <w:rPr>
          <w:color w:val="auto"/>
        </w:rPr>
        <w:t>П</w:t>
      </w:r>
      <w:r w:rsidRPr="008F0285">
        <w:rPr>
          <w:color w:val="auto"/>
        </w:rPr>
        <w:t>К-</w:t>
      </w:r>
      <w:r w:rsidRPr="00012FD1">
        <w:rPr>
          <w:color w:val="auto"/>
        </w:rPr>
        <w:t>1</w:t>
      </w:r>
      <w:r w:rsidRPr="008F0285">
        <w:rPr>
          <w:color w:val="auto"/>
        </w:rPr>
        <w:t xml:space="preserve"> - </w:t>
      </w:r>
      <w:r w:rsidRPr="00012FD1">
        <w:rPr>
          <w:color w:val="auto"/>
        </w:rPr>
        <w:t>способностью применять процессный подход в практической деятельности, сочетать теорию и практику</w:t>
      </w:r>
    </w:p>
    <w:p w:rsidR="00012FD1" w:rsidRPr="00012FD1" w:rsidRDefault="00012FD1" w:rsidP="00012FD1">
      <w:pPr>
        <w:pStyle w:val="Default"/>
        <w:contextualSpacing/>
        <w:jc w:val="both"/>
        <w:rPr>
          <w:color w:val="auto"/>
        </w:rPr>
      </w:pPr>
      <w:r>
        <w:rPr>
          <w:color w:val="auto"/>
        </w:rPr>
        <w:t>П</w:t>
      </w:r>
      <w:r w:rsidRPr="008F0285">
        <w:rPr>
          <w:color w:val="auto"/>
        </w:rPr>
        <w:t>К-</w:t>
      </w:r>
      <w:r w:rsidRPr="00012FD1">
        <w:rPr>
          <w:color w:val="auto"/>
        </w:rPr>
        <w:t>13</w:t>
      </w:r>
      <w:r w:rsidRPr="008F0285">
        <w:rPr>
          <w:color w:val="auto"/>
        </w:rPr>
        <w:t xml:space="preserve"> - </w:t>
      </w:r>
      <w:r w:rsidRPr="00012FD1">
        <w:rPr>
          <w:color w:val="auto"/>
        </w:rPr>
        <w:t>способностью планировать и проводить необходимые эксперименты, обрабатывать, в том числе с использованием прикладных программных продуктов, интерпретировать результаты и делать выводы</w:t>
      </w:r>
    </w:p>
    <w:p w:rsidR="00012FD1" w:rsidRPr="008F0285" w:rsidRDefault="00012FD1" w:rsidP="00012FD1">
      <w:pPr>
        <w:pStyle w:val="Default"/>
        <w:contextualSpacing/>
        <w:jc w:val="both"/>
        <w:rPr>
          <w:color w:val="auto"/>
        </w:rPr>
      </w:pPr>
      <w:r>
        <w:rPr>
          <w:color w:val="auto"/>
        </w:rPr>
        <w:t>П</w:t>
      </w:r>
      <w:r w:rsidRPr="008F0285">
        <w:rPr>
          <w:color w:val="auto"/>
        </w:rPr>
        <w:t>К-</w:t>
      </w:r>
      <w:r w:rsidRPr="00012FD1">
        <w:rPr>
          <w:color w:val="auto"/>
        </w:rPr>
        <w:t>15</w:t>
      </w:r>
      <w:r w:rsidRPr="008F0285">
        <w:rPr>
          <w:color w:val="auto"/>
        </w:rPr>
        <w:t xml:space="preserve"> - </w:t>
      </w:r>
      <w:r w:rsidRPr="00012FD1">
        <w:rPr>
          <w:color w:val="auto"/>
        </w:rPr>
        <w:t>способностью выбирать и применять соответствующие методы моделирования физических, химических и технологических процессов</w:t>
      </w:r>
    </w:p>
    <w:p w:rsidR="00012FD1" w:rsidRPr="001D79A0" w:rsidRDefault="00012FD1" w:rsidP="00012FD1">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012FD1" w:rsidRPr="00012FD1" w:rsidRDefault="00012FD1" w:rsidP="00012FD1">
      <w:pPr>
        <w:tabs>
          <w:tab w:val="left" w:pos="993"/>
        </w:tabs>
        <w:spacing w:after="0" w:line="240" w:lineRule="auto"/>
        <w:ind w:firstLine="709"/>
        <w:contextualSpacing/>
        <w:jc w:val="both"/>
        <w:rPr>
          <w:rFonts w:ascii="Times New Roman" w:hAnsi="Times New Roman" w:cs="Times New Roman"/>
          <w:b/>
          <w:sz w:val="24"/>
          <w:szCs w:val="24"/>
        </w:rPr>
      </w:pPr>
      <w:r w:rsidRPr="00012FD1">
        <w:rPr>
          <w:rFonts w:ascii="Times New Roman" w:hAnsi="Times New Roman" w:cs="Times New Roman"/>
          <w:b/>
          <w:sz w:val="24"/>
          <w:szCs w:val="24"/>
        </w:rPr>
        <w:t>знать:</w:t>
      </w:r>
    </w:p>
    <w:p w:rsidR="00012FD1" w:rsidRPr="00492392" w:rsidRDefault="00012FD1" w:rsidP="00FC2484">
      <w:pPr>
        <w:numPr>
          <w:ilvl w:val="0"/>
          <w:numId w:val="17"/>
        </w:numPr>
        <w:shd w:val="clear" w:color="auto" w:fill="FFFFFF"/>
        <w:tabs>
          <w:tab w:val="clear" w:pos="720"/>
          <w:tab w:val="num" w:pos="142"/>
        </w:tabs>
        <w:spacing w:after="0" w:line="240" w:lineRule="auto"/>
        <w:ind w:left="0" w:firstLine="360"/>
        <w:jc w:val="both"/>
        <w:rPr>
          <w:rFonts w:ascii="Times New Roman" w:hAnsi="Times New Roman" w:cs="Times New Roman"/>
          <w:sz w:val="24"/>
          <w:szCs w:val="29"/>
        </w:rPr>
      </w:pPr>
      <w:r w:rsidRPr="00492392">
        <w:rPr>
          <w:rFonts w:ascii="Times New Roman" w:hAnsi="Times New Roman" w:cs="Times New Roman"/>
          <w:sz w:val="24"/>
          <w:szCs w:val="29"/>
        </w:rPr>
        <w:t>цели, задачи, место нанотехнологий нефтегазодобычи среди других научных дисциплин;</w:t>
      </w:r>
      <w:r w:rsidRPr="00492392">
        <w:rPr>
          <w:rStyle w:val="apple-converted-space"/>
          <w:rFonts w:ascii="Times New Roman" w:hAnsi="Times New Roman" w:cs="Times New Roman"/>
          <w:sz w:val="24"/>
          <w:szCs w:val="29"/>
        </w:rPr>
        <w:t> </w:t>
      </w:r>
    </w:p>
    <w:p w:rsidR="00012FD1" w:rsidRPr="00492392" w:rsidRDefault="00012FD1" w:rsidP="00FC2484">
      <w:pPr>
        <w:numPr>
          <w:ilvl w:val="0"/>
          <w:numId w:val="17"/>
        </w:numPr>
        <w:shd w:val="clear" w:color="auto" w:fill="FFFFFF"/>
        <w:tabs>
          <w:tab w:val="clear" w:pos="720"/>
          <w:tab w:val="num" w:pos="142"/>
        </w:tabs>
        <w:spacing w:after="0" w:line="240" w:lineRule="auto"/>
        <w:ind w:left="0" w:firstLine="360"/>
        <w:jc w:val="both"/>
        <w:rPr>
          <w:rFonts w:ascii="Times New Roman" w:hAnsi="Times New Roman" w:cs="Times New Roman"/>
          <w:sz w:val="24"/>
          <w:szCs w:val="29"/>
        </w:rPr>
      </w:pPr>
      <w:r w:rsidRPr="00492392">
        <w:rPr>
          <w:rFonts w:ascii="Times New Roman" w:hAnsi="Times New Roman" w:cs="Times New Roman"/>
          <w:sz w:val="24"/>
          <w:szCs w:val="29"/>
        </w:rPr>
        <w:t>главные понятия, определения, термины;</w:t>
      </w:r>
    </w:p>
    <w:p w:rsidR="00012FD1" w:rsidRPr="00492392" w:rsidRDefault="00012FD1" w:rsidP="00FC2484">
      <w:pPr>
        <w:numPr>
          <w:ilvl w:val="0"/>
          <w:numId w:val="17"/>
        </w:numPr>
        <w:shd w:val="clear" w:color="auto" w:fill="FFFFFF"/>
        <w:tabs>
          <w:tab w:val="clear" w:pos="720"/>
          <w:tab w:val="num" w:pos="142"/>
        </w:tabs>
        <w:spacing w:after="0" w:line="240" w:lineRule="auto"/>
        <w:ind w:left="0" w:firstLine="360"/>
        <w:jc w:val="both"/>
        <w:rPr>
          <w:rFonts w:ascii="Times New Roman" w:hAnsi="Times New Roman" w:cs="Times New Roman"/>
          <w:sz w:val="24"/>
          <w:szCs w:val="29"/>
        </w:rPr>
      </w:pPr>
      <w:r w:rsidRPr="00492392">
        <w:rPr>
          <w:rFonts w:ascii="Times New Roman" w:hAnsi="Times New Roman" w:cs="Times New Roman"/>
          <w:sz w:val="24"/>
          <w:szCs w:val="29"/>
        </w:rPr>
        <w:t>основные процессы, явления, объекты, изучаемые в данном курсе;</w:t>
      </w:r>
      <w:r w:rsidRPr="00492392">
        <w:rPr>
          <w:rStyle w:val="apple-converted-space"/>
          <w:rFonts w:ascii="Times New Roman" w:hAnsi="Times New Roman" w:cs="Times New Roman"/>
          <w:sz w:val="24"/>
          <w:szCs w:val="29"/>
        </w:rPr>
        <w:t> </w:t>
      </w:r>
    </w:p>
    <w:p w:rsidR="00012FD1" w:rsidRPr="00492392" w:rsidRDefault="00012FD1" w:rsidP="00FC2484">
      <w:pPr>
        <w:numPr>
          <w:ilvl w:val="0"/>
          <w:numId w:val="17"/>
        </w:numPr>
        <w:shd w:val="clear" w:color="auto" w:fill="FFFFFF"/>
        <w:tabs>
          <w:tab w:val="clear" w:pos="720"/>
          <w:tab w:val="num" w:pos="142"/>
        </w:tabs>
        <w:spacing w:after="0" w:line="240" w:lineRule="auto"/>
        <w:ind w:left="0" w:firstLine="360"/>
        <w:jc w:val="both"/>
        <w:rPr>
          <w:rFonts w:ascii="Times New Roman" w:hAnsi="Times New Roman" w:cs="Times New Roman"/>
          <w:sz w:val="24"/>
          <w:szCs w:val="29"/>
        </w:rPr>
      </w:pPr>
      <w:r w:rsidRPr="00492392">
        <w:rPr>
          <w:rFonts w:ascii="Times New Roman" w:hAnsi="Times New Roman" w:cs="Times New Roman"/>
          <w:sz w:val="24"/>
          <w:szCs w:val="29"/>
        </w:rPr>
        <w:t>признаки, параметры, характеристики нанотехнологий нефтегазодобычи;</w:t>
      </w:r>
    </w:p>
    <w:p w:rsidR="00012FD1" w:rsidRPr="00492392" w:rsidRDefault="00012FD1" w:rsidP="00FC2484">
      <w:pPr>
        <w:numPr>
          <w:ilvl w:val="0"/>
          <w:numId w:val="17"/>
        </w:numPr>
        <w:shd w:val="clear" w:color="auto" w:fill="FFFFFF"/>
        <w:tabs>
          <w:tab w:val="clear" w:pos="720"/>
          <w:tab w:val="num" w:pos="142"/>
        </w:tabs>
        <w:spacing w:after="0" w:line="240" w:lineRule="auto"/>
        <w:ind w:left="0" w:firstLine="360"/>
        <w:jc w:val="both"/>
        <w:rPr>
          <w:rFonts w:ascii="Times New Roman" w:hAnsi="Times New Roman" w:cs="Times New Roman"/>
          <w:sz w:val="24"/>
          <w:szCs w:val="29"/>
        </w:rPr>
      </w:pPr>
      <w:r w:rsidRPr="00492392">
        <w:rPr>
          <w:rFonts w:ascii="Times New Roman" w:hAnsi="Times New Roman" w:cs="Times New Roman"/>
          <w:sz w:val="24"/>
          <w:szCs w:val="29"/>
        </w:rPr>
        <w:t>особенности разработки нефтяных залежей со сложнопостроенными коллекторами и разработки нефтяных месторождений с применением методов увеличения нефтеотдачи</w:t>
      </w:r>
      <w:r w:rsidRPr="00492392">
        <w:rPr>
          <w:rStyle w:val="apple-converted-space"/>
          <w:rFonts w:ascii="Times New Roman" w:hAnsi="Times New Roman" w:cs="Times New Roman"/>
          <w:sz w:val="24"/>
          <w:szCs w:val="29"/>
        </w:rPr>
        <w:t> </w:t>
      </w:r>
    </w:p>
    <w:p w:rsidR="00012FD1" w:rsidRPr="00492392" w:rsidRDefault="00012FD1" w:rsidP="00012FD1">
      <w:pPr>
        <w:tabs>
          <w:tab w:val="left" w:pos="993"/>
        </w:tabs>
        <w:spacing w:after="0" w:line="240" w:lineRule="auto"/>
        <w:ind w:firstLine="709"/>
        <w:contextualSpacing/>
        <w:jc w:val="both"/>
        <w:rPr>
          <w:rFonts w:ascii="Times New Roman" w:hAnsi="Times New Roman" w:cs="Times New Roman"/>
          <w:b/>
          <w:sz w:val="24"/>
          <w:szCs w:val="24"/>
        </w:rPr>
      </w:pPr>
      <w:r w:rsidRPr="00492392">
        <w:rPr>
          <w:rFonts w:ascii="Times New Roman" w:hAnsi="Times New Roman" w:cs="Times New Roman"/>
          <w:b/>
          <w:sz w:val="24"/>
          <w:szCs w:val="24"/>
        </w:rPr>
        <w:t xml:space="preserve"> уметь:</w:t>
      </w:r>
    </w:p>
    <w:p w:rsidR="00012FD1" w:rsidRPr="00492392" w:rsidRDefault="00012FD1" w:rsidP="00FC2484">
      <w:pPr>
        <w:numPr>
          <w:ilvl w:val="0"/>
          <w:numId w:val="18"/>
        </w:numPr>
        <w:shd w:val="clear" w:color="auto" w:fill="FFFFFF"/>
        <w:spacing w:after="0" w:line="240" w:lineRule="auto"/>
        <w:rPr>
          <w:rFonts w:ascii="Times New Roman" w:hAnsi="Times New Roman" w:cs="Times New Roman"/>
          <w:sz w:val="24"/>
          <w:szCs w:val="29"/>
        </w:rPr>
      </w:pPr>
      <w:r w:rsidRPr="00492392">
        <w:rPr>
          <w:rFonts w:ascii="Times New Roman" w:hAnsi="Times New Roman" w:cs="Times New Roman"/>
          <w:sz w:val="24"/>
          <w:szCs w:val="29"/>
        </w:rPr>
        <w:t>представлять результаты решения отдельных задач;</w:t>
      </w:r>
    </w:p>
    <w:p w:rsidR="00012FD1" w:rsidRPr="00492392" w:rsidRDefault="00012FD1" w:rsidP="00FC2484">
      <w:pPr>
        <w:numPr>
          <w:ilvl w:val="0"/>
          <w:numId w:val="18"/>
        </w:numPr>
        <w:shd w:val="clear" w:color="auto" w:fill="FFFFFF"/>
        <w:spacing w:after="0" w:line="240" w:lineRule="auto"/>
        <w:rPr>
          <w:rFonts w:ascii="Times New Roman" w:hAnsi="Times New Roman" w:cs="Times New Roman"/>
          <w:sz w:val="24"/>
          <w:szCs w:val="29"/>
        </w:rPr>
      </w:pPr>
      <w:r w:rsidRPr="00492392">
        <w:rPr>
          <w:rFonts w:ascii="Times New Roman" w:hAnsi="Times New Roman" w:cs="Times New Roman"/>
          <w:sz w:val="24"/>
          <w:szCs w:val="29"/>
        </w:rPr>
        <w:t>осуществлять самооценку и самоконтроль, планировать свою деятельность при изучении курса.</w:t>
      </w:r>
      <w:r w:rsidRPr="00492392">
        <w:rPr>
          <w:rStyle w:val="apple-converted-space"/>
          <w:rFonts w:ascii="Times New Roman" w:hAnsi="Times New Roman" w:cs="Times New Roman"/>
          <w:sz w:val="24"/>
          <w:szCs w:val="29"/>
        </w:rPr>
        <w:t> </w:t>
      </w:r>
    </w:p>
    <w:p w:rsidR="00012FD1" w:rsidRPr="00492392" w:rsidRDefault="00012FD1" w:rsidP="00012FD1">
      <w:pPr>
        <w:tabs>
          <w:tab w:val="left" w:pos="993"/>
        </w:tabs>
        <w:spacing w:after="0" w:line="240" w:lineRule="auto"/>
        <w:ind w:firstLine="709"/>
        <w:contextualSpacing/>
        <w:jc w:val="both"/>
        <w:rPr>
          <w:rFonts w:ascii="Times New Roman" w:hAnsi="Times New Roman" w:cs="Times New Roman"/>
          <w:b/>
          <w:sz w:val="24"/>
          <w:szCs w:val="24"/>
        </w:rPr>
      </w:pPr>
      <w:r w:rsidRPr="00492392">
        <w:rPr>
          <w:rFonts w:ascii="Times New Roman" w:hAnsi="Times New Roman" w:cs="Times New Roman"/>
          <w:b/>
          <w:sz w:val="24"/>
          <w:szCs w:val="24"/>
        </w:rPr>
        <w:t xml:space="preserve"> владеть:</w:t>
      </w:r>
    </w:p>
    <w:p w:rsidR="00012FD1" w:rsidRPr="00492392" w:rsidRDefault="00012FD1" w:rsidP="00FC2484">
      <w:pPr>
        <w:numPr>
          <w:ilvl w:val="0"/>
          <w:numId w:val="19"/>
        </w:numPr>
        <w:shd w:val="clear" w:color="auto" w:fill="FFFFFF"/>
        <w:tabs>
          <w:tab w:val="clear" w:pos="720"/>
          <w:tab w:val="num" w:pos="0"/>
        </w:tabs>
        <w:spacing w:after="0" w:line="240" w:lineRule="auto"/>
        <w:ind w:left="0" w:firstLine="360"/>
        <w:rPr>
          <w:rFonts w:ascii="Times New Roman" w:hAnsi="Times New Roman" w:cs="Times New Roman"/>
          <w:sz w:val="24"/>
          <w:szCs w:val="29"/>
        </w:rPr>
      </w:pPr>
      <w:r w:rsidRPr="00492392">
        <w:rPr>
          <w:rFonts w:ascii="Times New Roman" w:hAnsi="Times New Roman" w:cs="Times New Roman"/>
          <w:sz w:val="24"/>
          <w:szCs w:val="29"/>
        </w:rPr>
        <w:t>методами разработки нефтяных месторождений;</w:t>
      </w:r>
      <w:r w:rsidRPr="00492392">
        <w:rPr>
          <w:rStyle w:val="apple-converted-space"/>
          <w:rFonts w:ascii="Times New Roman" w:hAnsi="Times New Roman" w:cs="Times New Roman"/>
          <w:sz w:val="24"/>
          <w:szCs w:val="29"/>
        </w:rPr>
        <w:t> </w:t>
      </w:r>
    </w:p>
    <w:p w:rsidR="00012FD1" w:rsidRPr="00492392" w:rsidRDefault="00012FD1" w:rsidP="00FC2484">
      <w:pPr>
        <w:numPr>
          <w:ilvl w:val="0"/>
          <w:numId w:val="19"/>
        </w:numPr>
        <w:shd w:val="clear" w:color="auto" w:fill="FFFFFF"/>
        <w:tabs>
          <w:tab w:val="clear" w:pos="720"/>
          <w:tab w:val="num" w:pos="0"/>
        </w:tabs>
        <w:spacing w:after="0" w:line="240" w:lineRule="auto"/>
        <w:ind w:left="0" w:firstLine="360"/>
        <w:rPr>
          <w:rFonts w:ascii="Times New Roman" w:hAnsi="Times New Roman" w:cs="Times New Roman"/>
          <w:sz w:val="24"/>
          <w:szCs w:val="29"/>
        </w:rPr>
      </w:pPr>
      <w:r w:rsidRPr="00492392">
        <w:rPr>
          <w:rFonts w:ascii="Times New Roman" w:hAnsi="Times New Roman" w:cs="Times New Roman"/>
          <w:sz w:val="24"/>
          <w:szCs w:val="29"/>
        </w:rPr>
        <w:t>технологией и техникой добычи углеводородов;</w:t>
      </w:r>
      <w:r w:rsidRPr="00492392">
        <w:rPr>
          <w:rStyle w:val="apple-converted-space"/>
          <w:rFonts w:ascii="Times New Roman" w:hAnsi="Times New Roman" w:cs="Times New Roman"/>
          <w:sz w:val="24"/>
          <w:szCs w:val="29"/>
        </w:rPr>
        <w:t> </w:t>
      </w:r>
    </w:p>
    <w:p w:rsidR="00012FD1" w:rsidRPr="00492392" w:rsidRDefault="00012FD1" w:rsidP="00FC2484">
      <w:pPr>
        <w:numPr>
          <w:ilvl w:val="0"/>
          <w:numId w:val="19"/>
        </w:numPr>
        <w:shd w:val="clear" w:color="auto" w:fill="FFFFFF"/>
        <w:tabs>
          <w:tab w:val="clear" w:pos="720"/>
          <w:tab w:val="num" w:pos="0"/>
        </w:tabs>
        <w:spacing w:after="0" w:line="240" w:lineRule="auto"/>
        <w:ind w:left="0" w:firstLine="360"/>
        <w:rPr>
          <w:rFonts w:ascii="Times New Roman" w:hAnsi="Times New Roman" w:cs="Times New Roman"/>
          <w:sz w:val="24"/>
          <w:szCs w:val="29"/>
        </w:rPr>
      </w:pPr>
      <w:r w:rsidRPr="00492392">
        <w:rPr>
          <w:rFonts w:ascii="Times New Roman" w:hAnsi="Times New Roman" w:cs="Times New Roman"/>
          <w:sz w:val="24"/>
          <w:szCs w:val="29"/>
        </w:rPr>
        <w:t>методами повышения нефтеотдачи пластов и интенсификации добычи углеводородов.</w:t>
      </w:r>
    </w:p>
    <w:p w:rsidR="00012FD1" w:rsidRPr="00492392" w:rsidRDefault="00012FD1" w:rsidP="00FC2484">
      <w:pPr>
        <w:numPr>
          <w:ilvl w:val="0"/>
          <w:numId w:val="19"/>
        </w:numPr>
        <w:shd w:val="clear" w:color="auto" w:fill="FFFFFF"/>
        <w:tabs>
          <w:tab w:val="clear" w:pos="720"/>
          <w:tab w:val="num" w:pos="0"/>
        </w:tabs>
        <w:spacing w:after="0" w:line="240" w:lineRule="auto"/>
        <w:ind w:left="0" w:firstLine="360"/>
        <w:rPr>
          <w:rFonts w:ascii="Times New Roman" w:hAnsi="Times New Roman" w:cs="Times New Roman"/>
          <w:sz w:val="24"/>
          <w:szCs w:val="29"/>
        </w:rPr>
      </w:pPr>
      <w:r w:rsidRPr="00492392">
        <w:rPr>
          <w:rFonts w:ascii="Times New Roman" w:hAnsi="Times New Roman" w:cs="Times New Roman"/>
          <w:sz w:val="24"/>
          <w:szCs w:val="29"/>
        </w:rPr>
        <w:t>основами нанотехнологий в нефтегазовом деле.</w:t>
      </w:r>
    </w:p>
    <w:p w:rsidR="00012FD1" w:rsidRPr="00492392" w:rsidRDefault="00012FD1" w:rsidP="00012FD1">
      <w:pPr>
        <w:shd w:val="clear" w:color="auto" w:fill="FFFFFF"/>
        <w:spacing w:after="0" w:line="240" w:lineRule="auto"/>
        <w:ind w:firstLine="360"/>
        <w:jc w:val="both"/>
        <w:rPr>
          <w:rFonts w:ascii="Calibri" w:eastAsia="Times New Roman" w:hAnsi="Calibri" w:cs="Times New Roman"/>
        </w:rPr>
      </w:pPr>
      <w:r w:rsidRPr="00492392">
        <w:rPr>
          <w:rFonts w:ascii="Times New Roman" w:hAnsi="Times New Roman" w:cs="Times New Roman"/>
          <w:b/>
          <w:sz w:val="24"/>
          <w:szCs w:val="24"/>
        </w:rPr>
        <w:t xml:space="preserve"> Краткое содержание дисциплины</w:t>
      </w:r>
      <w:r w:rsidRPr="00492392">
        <w:rPr>
          <w:rFonts w:ascii="Times New Roman" w:hAnsi="Times New Roman" w:cs="Times New Roman"/>
          <w:sz w:val="24"/>
          <w:szCs w:val="24"/>
        </w:rPr>
        <w:t>:</w:t>
      </w:r>
      <w:r w:rsidRPr="00492392">
        <w:rPr>
          <w:rFonts w:ascii="Times New Roman" w:hAnsi="Times New Roman" w:cs="Times New Roman"/>
          <w:sz w:val="32"/>
          <w:szCs w:val="24"/>
        </w:rPr>
        <w:t xml:space="preserve"> </w:t>
      </w:r>
      <w:r w:rsidRPr="00492392">
        <w:rPr>
          <w:rFonts w:ascii="Times New Roman" w:eastAsia="Times New Roman" w:hAnsi="Times New Roman" w:cs="Times New Roman"/>
          <w:sz w:val="24"/>
          <w:szCs w:val="29"/>
        </w:rPr>
        <w:t xml:space="preserve">Наноявления в геологии и геофизике. Наноминералогия. Наноколлекторы. </w:t>
      </w:r>
      <w:r w:rsidRPr="00012FD1">
        <w:rPr>
          <w:rFonts w:ascii="Times New Roman" w:eastAsia="Times New Roman" w:hAnsi="Times New Roman" w:cs="Times New Roman"/>
          <w:sz w:val="24"/>
          <w:szCs w:val="29"/>
        </w:rPr>
        <w:t>Классификация нанот</w:t>
      </w:r>
      <w:r w:rsidRPr="00492392">
        <w:rPr>
          <w:rFonts w:ascii="Times New Roman" w:eastAsia="Times New Roman" w:hAnsi="Times New Roman" w:cs="Times New Roman"/>
          <w:sz w:val="24"/>
          <w:szCs w:val="29"/>
        </w:rPr>
        <w:t xml:space="preserve">ехнологий в добыче нефти и газа. </w:t>
      </w:r>
      <w:r w:rsidRPr="00012FD1">
        <w:rPr>
          <w:rFonts w:ascii="Times New Roman" w:eastAsia="Times New Roman" w:hAnsi="Times New Roman" w:cs="Times New Roman"/>
          <w:sz w:val="24"/>
          <w:szCs w:val="29"/>
        </w:rPr>
        <w:t xml:space="preserve">Механизм вытеснения нефти в пористых </w:t>
      </w:r>
      <w:r w:rsidRPr="00492392">
        <w:rPr>
          <w:rFonts w:ascii="Times New Roman" w:eastAsia="Times New Roman" w:hAnsi="Times New Roman" w:cs="Times New Roman"/>
          <w:sz w:val="24"/>
          <w:szCs w:val="29"/>
        </w:rPr>
        <w:t xml:space="preserve">средах. </w:t>
      </w:r>
      <w:r w:rsidRPr="00012FD1">
        <w:rPr>
          <w:rFonts w:ascii="Times New Roman" w:eastAsia="Times New Roman" w:hAnsi="Times New Roman" w:cs="Times New Roman"/>
          <w:sz w:val="24"/>
          <w:szCs w:val="29"/>
        </w:rPr>
        <w:t>Особенности регулирования ионнообмена в глинистых минералах</w:t>
      </w:r>
      <w:r w:rsidRPr="00860C84">
        <w:rPr>
          <w:rFonts w:ascii="Times New Roman" w:eastAsia="Times New Roman" w:hAnsi="Times New Roman" w:cs="Times New Roman"/>
          <w:sz w:val="24"/>
          <w:szCs w:val="29"/>
        </w:rPr>
        <w:t>.</w:t>
      </w:r>
      <w:r w:rsidRPr="00492392">
        <w:rPr>
          <w:rFonts w:ascii="Calibri" w:eastAsia="Times New Roman" w:hAnsi="Calibri" w:cs="Times New Roman"/>
        </w:rPr>
        <w:t xml:space="preserve"> </w:t>
      </w:r>
    </w:p>
    <w:p w:rsidR="00012FD1" w:rsidRPr="008F0285" w:rsidRDefault="00012FD1" w:rsidP="00012FD1">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012FD1" w:rsidRPr="008F0285" w:rsidRDefault="00012FD1" w:rsidP="00012FD1">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012FD1" w:rsidRPr="008F0285" w:rsidRDefault="00012FD1" w:rsidP="00012FD1">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012FD1" w:rsidP="00144136">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012FD1" w:rsidRPr="00144136" w:rsidRDefault="00012FD1" w:rsidP="00144136">
      <w:pPr>
        <w:pStyle w:val="31"/>
        <w:tabs>
          <w:tab w:val="num" w:pos="0"/>
        </w:tabs>
        <w:spacing w:after="0"/>
        <w:contextualSpacing/>
        <w:jc w:val="both"/>
      </w:pPr>
    </w:p>
    <w:p w:rsidR="00012FD1" w:rsidRPr="00144136" w:rsidRDefault="00012FD1" w:rsidP="00DE3D9B"/>
    <w:p w:rsidR="00012FD1" w:rsidRPr="00144136" w:rsidRDefault="00012FD1" w:rsidP="00012FD1"/>
    <w:p w:rsidR="00012FD1" w:rsidRPr="00E428E9" w:rsidRDefault="00012FD1" w:rsidP="00012FD1">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012FD1" w:rsidRPr="00E428E9" w:rsidRDefault="00012FD1" w:rsidP="00012FD1">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lastRenderedPageBreak/>
        <w:t>к рабочей программе дисциплины</w:t>
      </w:r>
    </w:p>
    <w:p w:rsidR="00012FD1" w:rsidRPr="00DE3D9B" w:rsidRDefault="00012FD1" w:rsidP="00012FD1">
      <w:pPr>
        <w:spacing w:after="0" w:line="240" w:lineRule="auto"/>
        <w:contextualSpacing/>
        <w:jc w:val="center"/>
        <w:rPr>
          <w:rFonts w:ascii="Times New Roman" w:hAnsi="Times New Roman" w:cs="Times New Roman"/>
          <w:b/>
          <w:sz w:val="24"/>
        </w:rPr>
      </w:pPr>
      <w:r w:rsidRPr="00166F98">
        <w:rPr>
          <w:rFonts w:ascii="Times New Roman" w:hAnsi="Times New Roman" w:cs="Times New Roman"/>
          <w:b/>
          <w:sz w:val="24"/>
          <w:szCs w:val="24"/>
        </w:rPr>
        <w:t>Б.1.В.</w:t>
      </w:r>
      <w:r>
        <w:rPr>
          <w:rFonts w:ascii="Times New Roman" w:hAnsi="Times New Roman" w:cs="Times New Roman"/>
          <w:b/>
          <w:sz w:val="24"/>
          <w:szCs w:val="24"/>
        </w:rPr>
        <w:t>ДВ</w:t>
      </w:r>
      <w:r w:rsidRPr="00166F98">
        <w:rPr>
          <w:rFonts w:ascii="Times New Roman" w:hAnsi="Times New Roman" w:cs="Times New Roman"/>
          <w:b/>
          <w:sz w:val="24"/>
          <w:szCs w:val="24"/>
        </w:rPr>
        <w:t>.</w:t>
      </w:r>
      <w:r w:rsidRPr="00012FD1">
        <w:rPr>
          <w:rFonts w:ascii="Times New Roman" w:hAnsi="Times New Roman" w:cs="Times New Roman"/>
          <w:b/>
          <w:sz w:val="24"/>
          <w:szCs w:val="24"/>
        </w:rPr>
        <w:t>6.1</w:t>
      </w:r>
      <w:r>
        <w:rPr>
          <w:rFonts w:ascii="Times New Roman" w:hAnsi="Times New Roman" w:cs="Times New Roman"/>
          <w:b/>
          <w:sz w:val="24"/>
          <w:szCs w:val="24"/>
        </w:rPr>
        <w:t>.</w:t>
      </w:r>
      <w:r w:rsidRPr="00166F98">
        <w:rPr>
          <w:rFonts w:ascii="Times New Roman" w:hAnsi="Times New Roman" w:cs="Times New Roman"/>
          <w:b/>
          <w:sz w:val="24"/>
        </w:rPr>
        <w:t xml:space="preserve"> </w:t>
      </w:r>
      <w:r w:rsidRPr="00DE3D9B">
        <w:rPr>
          <w:rFonts w:ascii="Times New Roman" w:hAnsi="Times New Roman" w:cs="Times New Roman"/>
          <w:b/>
          <w:sz w:val="24"/>
        </w:rPr>
        <w:t>«</w:t>
      </w:r>
      <w:r w:rsidRPr="00012FD1">
        <w:rPr>
          <w:rFonts w:ascii="Times New Roman" w:hAnsi="Times New Roman" w:cs="Times New Roman"/>
          <w:b/>
          <w:sz w:val="24"/>
          <w:szCs w:val="24"/>
        </w:rPr>
        <w:t>Ликвидация аварийных разливов нефти</w:t>
      </w:r>
      <w:r w:rsidRPr="00DE3D9B">
        <w:rPr>
          <w:rFonts w:ascii="Times New Roman" w:hAnsi="Times New Roman" w:cs="Times New Roman"/>
          <w:b/>
          <w:sz w:val="24"/>
        </w:rPr>
        <w:t>»</w:t>
      </w:r>
    </w:p>
    <w:p w:rsidR="00012FD1" w:rsidRDefault="00012FD1" w:rsidP="00012FD1">
      <w:pPr>
        <w:spacing w:after="0" w:line="240" w:lineRule="auto"/>
        <w:contextualSpacing/>
        <w:jc w:val="right"/>
        <w:rPr>
          <w:rFonts w:ascii="Times New Roman" w:hAnsi="Times New Roman" w:cs="Times New Roman"/>
          <w:sz w:val="24"/>
          <w:szCs w:val="24"/>
        </w:rPr>
      </w:pPr>
    </w:p>
    <w:p w:rsidR="00012FD1" w:rsidRPr="008F0285" w:rsidRDefault="00012FD1" w:rsidP="00012FD1">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012FD1" w:rsidRPr="008F0285" w:rsidRDefault="00492392" w:rsidP="00012FD1">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Бердыев С.С</w:t>
      </w:r>
      <w:r w:rsidR="00012FD1">
        <w:rPr>
          <w:rFonts w:ascii="Times New Roman" w:eastAsia="Times New Roman" w:hAnsi="Times New Roman" w:cs="Times New Roman"/>
          <w:i/>
          <w:sz w:val="24"/>
          <w:szCs w:val="24"/>
          <w:u w:val="single"/>
        </w:rPr>
        <w:t>.</w:t>
      </w:r>
    </w:p>
    <w:p w:rsidR="00012FD1" w:rsidRPr="008F0285" w:rsidRDefault="00012FD1" w:rsidP="00012FD1">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Старший преподаватель кафедры нефтегазового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012FD1" w:rsidRPr="008F0285" w:rsidTr="00492392">
        <w:tc>
          <w:tcPr>
            <w:tcW w:w="3510" w:type="dxa"/>
          </w:tcPr>
          <w:p w:rsidR="00012FD1" w:rsidRPr="008F0285" w:rsidRDefault="00012FD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012FD1" w:rsidRPr="008F0285" w:rsidRDefault="00012FD1" w:rsidP="0049239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012FD1" w:rsidRPr="008F0285" w:rsidTr="00492392">
        <w:tc>
          <w:tcPr>
            <w:tcW w:w="3510" w:type="dxa"/>
          </w:tcPr>
          <w:p w:rsidR="00012FD1" w:rsidRPr="008F0285" w:rsidRDefault="00012FD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012FD1" w:rsidRPr="008F0285" w:rsidRDefault="00012FD1"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012FD1" w:rsidRPr="008F0285" w:rsidTr="00492392">
        <w:tc>
          <w:tcPr>
            <w:tcW w:w="3510" w:type="dxa"/>
          </w:tcPr>
          <w:p w:rsidR="00012FD1" w:rsidRPr="008F0285" w:rsidRDefault="00012FD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012FD1" w:rsidRPr="008F0285" w:rsidRDefault="00012FD1" w:rsidP="0049239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012FD1" w:rsidRPr="008F0285" w:rsidTr="00492392">
        <w:tc>
          <w:tcPr>
            <w:tcW w:w="3510" w:type="dxa"/>
          </w:tcPr>
          <w:p w:rsidR="00012FD1" w:rsidRPr="008F0285" w:rsidRDefault="00012FD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012FD1" w:rsidRPr="008F0285" w:rsidRDefault="00012FD1" w:rsidP="0049239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 Вариативная часть</w:t>
            </w:r>
          </w:p>
        </w:tc>
      </w:tr>
      <w:tr w:rsidR="00012FD1" w:rsidRPr="008F0285" w:rsidTr="00492392">
        <w:tc>
          <w:tcPr>
            <w:tcW w:w="3510" w:type="dxa"/>
          </w:tcPr>
          <w:p w:rsidR="00012FD1" w:rsidRPr="008F0285" w:rsidRDefault="00012FD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012FD1" w:rsidRPr="00DE3D9B" w:rsidRDefault="00012FD1"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VIII</w:t>
            </w:r>
          </w:p>
        </w:tc>
      </w:tr>
      <w:tr w:rsidR="00012FD1" w:rsidRPr="008F0285" w:rsidTr="00492392">
        <w:tc>
          <w:tcPr>
            <w:tcW w:w="3510" w:type="dxa"/>
          </w:tcPr>
          <w:p w:rsidR="00012FD1" w:rsidRPr="008F0285" w:rsidRDefault="00012FD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012FD1" w:rsidRPr="00012FD1" w:rsidRDefault="00012FD1"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012FD1" w:rsidRPr="008F0285" w:rsidTr="00492392">
        <w:trPr>
          <w:trHeight w:val="543"/>
        </w:trPr>
        <w:tc>
          <w:tcPr>
            <w:tcW w:w="3510" w:type="dxa"/>
          </w:tcPr>
          <w:p w:rsidR="00012FD1" w:rsidRPr="008F0285" w:rsidRDefault="00012FD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012FD1" w:rsidRPr="008F0285" w:rsidRDefault="00012FD1"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012FD1" w:rsidRPr="008F0285" w:rsidTr="00492392">
        <w:tc>
          <w:tcPr>
            <w:tcW w:w="3510" w:type="dxa"/>
          </w:tcPr>
          <w:p w:rsidR="00012FD1" w:rsidRPr="008F0285" w:rsidRDefault="00012FD1"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012FD1" w:rsidRPr="00492392" w:rsidRDefault="00012FD1"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1</w:t>
            </w:r>
            <w:r w:rsidR="00492392">
              <w:rPr>
                <w:rFonts w:ascii="Times New Roman" w:hAnsi="Times New Roman" w:cs="Times New Roman"/>
                <w:sz w:val="24"/>
                <w:szCs w:val="24"/>
              </w:rPr>
              <w:t>44</w:t>
            </w:r>
          </w:p>
        </w:tc>
      </w:tr>
      <w:tr w:rsidR="00012FD1" w:rsidRPr="008F0285" w:rsidTr="00492392">
        <w:tc>
          <w:tcPr>
            <w:tcW w:w="3510" w:type="dxa"/>
          </w:tcPr>
          <w:p w:rsidR="00012FD1" w:rsidRPr="008F0285" w:rsidRDefault="00012FD1" w:rsidP="0049239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012FD1" w:rsidRPr="00492392" w:rsidRDefault="00492392"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62</w:t>
            </w:r>
          </w:p>
        </w:tc>
      </w:tr>
      <w:tr w:rsidR="00012FD1" w:rsidRPr="008F0285" w:rsidTr="00492392">
        <w:tc>
          <w:tcPr>
            <w:tcW w:w="3510" w:type="dxa"/>
          </w:tcPr>
          <w:p w:rsidR="00012FD1" w:rsidRPr="008F0285" w:rsidRDefault="00012FD1" w:rsidP="0049239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012FD1" w:rsidRPr="00492392" w:rsidRDefault="00492392"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r>
      <w:tr w:rsidR="00012FD1" w:rsidRPr="008F0285" w:rsidTr="00492392">
        <w:tc>
          <w:tcPr>
            <w:tcW w:w="3510" w:type="dxa"/>
          </w:tcPr>
          <w:p w:rsidR="00012FD1" w:rsidRPr="008F0285" w:rsidRDefault="00012FD1" w:rsidP="0049239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012FD1" w:rsidRPr="00492392" w:rsidRDefault="00492392"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012FD1" w:rsidRPr="008F0285" w:rsidTr="00492392">
        <w:tc>
          <w:tcPr>
            <w:tcW w:w="3510" w:type="dxa"/>
          </w:tcPr>
          <w:p w:rsidR="00012FD1" w:rsidRPr="008F0285" w:rsidRDefault="00012FD1" w:rsidP="0049239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012FD1" w:rsidRPr="00492392" w:rsidRDefault="00492392"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bl>
    <w:p w:rsidR="00012FD1" w:rsidRPr="00A60A7B" w:rsidRDefault="00012FD1" w:rsidP="00012FD1">
      <w:pPr>
        <w:spacing w:after="0" w:line="240" w:lineRule="auto"/>
        <w:ind w:firstLine="708"/>
        <w:contextualSpacing/>
        <w:jc w:val="both"/>
        <w:rPr>
          <w:rFonts w:ascii="Times New Roman" w:hAnsi="Times New Roman" w:cs="Times New Roman"/>
          <w:sz w:val="24"/>
          <w:szCs w:val="24"/>
        </w:rPr>
      </w:pPr>
    </w:p>
    <w:p w:rsidR="00492392" w:rsidRPr="00492392" w:rsidRDefault="00012FD1" w:rsidP="00492392">
      <w:pPr>
        <w:shd w:val="clear" w:color="auto" w:fill="FFFFFF"/>
        <w:spacing w:after="0" w:line="240" w:lineRule="auto"/>
        <w:ind w:firstLine="709"/>
        <w:jc w:val="both"/>
        <w:rPr>
          <w:rFonts w:ascii="Times New Roman" w:hAnsi="Times New Roman" w:cs="Times New Roman"/>
          <w:sz w:val="24"/>
          <w:szCs w:val="24"/>
        </w:rPr>
      </w:pPr>
      <w:r w:rsidRPr="00A60A7B">
        <w:rPr>
          <w:rFonts w:ascii="Times New Roman" w:hAnsi="Times New Roman" w:cs="Times New Roman"/>
          <w:b/>
          <w:sz w:val="24"/>
          <w:szCs w:val="24"/>
        </w:rPr>
        <w:t xml:space="preserve">Цели освоения дисциплины - </w:t>
      </w:r>
      <w:r w:rsidR="00492392" w:rsidRPr="00492392">
        <w:rPr>
          <w:rFonts w:ascii="Times New Roman" w:eastAsia="Times New Roman" w:hAnsi="Times New Roman" w:cs="Times New Roman"/>
          <w:sz w:val="24"/>
          <w:szCs w:val="24"/>
        </w:rPr>
        <w:t>получение студентами знаний и навыков, позволяющих им самостоятельно выполнять весь комплекс работ по прогнозированию последствий аварийных разливов нефти и организации их ликвидации.</w:t>
      </w:r>
    </w:p>
    <w:p w:rsidR="00012FD1" w:rsidRPr="00492392" w:rsidRDefault="00012FD1" w:rsidP="00492392">
      <w:pPr>
        <w:shd w:val="clear" w:color="auto" w:fill="FFFFFF"/>
        <w:spacing w:after="0" w:line="240" w:lineRule="auto"/>
        <w:ind w:firstLine="709"/>
        <w:jc w:val="both"/>
        <w:rPr>
          <w:rFonts w:ascii="Times New Roman" w:hAnsi="Times New Roman" w:cs="Times New Roman"/>
          <w:b/>
          <w:sz w:val="24"/>
          <w:szCs w:val="24"/>
        </w:rPr>
      </w:pPr>
      <w:r w:rsidRPr="00492392">
        <w:rPr>
          <w:rFonts w:ascii="Times New Roman" w:hAnsi="Times New Roman" w:cs="Times New Roman"/>
          <w:b/>
          <w:sz w:val="24"/>
          <w:szCs w:val="24"/>
        </w:rPr>
        <w:t xml:space="preserve">2. </w:t>
      </w:r>
      <w:r w:rsidRPr="00492392">
        <w:rPr>
          <w:rFonts w:ascii="Times New Roman" w:hAnsi="Times New Roman" w:cs="Times New Roman"/>
          <w:b/>
          <w:bCs/>
          <w:spacing w:val="-1"/>
          <w:sz w:val="24"/>
          <w:szCs w:val="24"/>
        </w:rPr>
        <w:t>Компетенции обучающегося, формируемые в результате освоения дисциплины</w:t>
      </w:r>
      <w:r w:rsidRPr="00492392">
        <w:rPr>
          <w:rFonts w:ascii="Times New Roman" w:hAnsi="Times New Roman" w:cs="Times New Roman"/>
          <w:b/>
          <w:sz w:val="24"/>
          <w:szCs w:val="24"/>
        </w:rPr>
        <w:t xml:space="preserve">: </w:t>
      </w:r>
    </w:p>
    <w:p w:rsidR="00012FD1" w:rsidRDefault="00012FD1" w:rsidP="00012FD1">
      <w:pPr>
        <w:pStyle w:val="Default"/>
        <w:contextualSpacing/>
        <w:jc w:val="both"/>
        <w:rPr>
          <w:color w:val="auto"/>
        </w:rPr>
      </w:pPr>
      <w:r>
        <w:rPr>
          <w:color w:val="auto"/>
        </w:rPr>
        <w:t>П</w:t>
      </w:r>
      <w:r w:rsidRPr="008F0285">
        <w:rPr>
          <w:color w:val="auto"/>
        </w:rPr>
        <w:t>К-</w:t>
      </w:r>
      <w:r w:rsidR="00492392">
        <w:rPr>
          <w:color w:val="auto"/>
        </w:rPr>
        <w:t>8</w:t>
      </w:r>
      <w:r w:rsidRPr="008F0285">
        <w:rPr>
          <w:color w:val="auto"/>
        </w:rPr>
        <w:t xml:space="preserve"> - </w:t>
      </w:r>
      <w:r w:rsidR="00492392" w:rsidRPr="00492392">
        <w:rPr>
          <w:color w:val="auto"/>
        </w:rPr>
        <w:t>способностью использовать методы технико-экономического анализа</w:t>
      </w:r>
    </w:p>
    <w:p w:rsidR="00012FD1" w:rsidRPr="00012FD1" w:rsidRDefault="00012FD1" w:rsidP="00012FD1">
      <w:pPr>
        <w:pStyle w:val="Default"/>
        <w:contextualSpacing/>
        <w:jc w:val="both"/>
        <w:rPr>
          <w:color w:val="auto"/>
        </w:rPr>
      </w:pPr>
      <w:r>
        <w:rPr>
          <w:color w:val="auto"/>
        </w:rPr>
        <w:t>П</w:t>
      </w:r>
      <w:r w:rsidRPr="008F0285">
        <w:rPr>
          <w:color w:val="auto"/>
        </w:rPr>
        <w:t>К-</w:t>
      </w:r>
      <w:r w:rsidRPr="00012FD1">
        <w:rPr>
          <w:color w:val="auto"/>
        </w:rPr>
        <w:t>1</w:t>
      </w:r>
      <w:r w:rsidR="00492392">
        <w:rPr>
          <w:color w:val="auto"/>
        </w:rPr>
        <w:t>6</w:t>
      </w:r>
      <w:r w:rsidRPr="008F0285">
        <w:rPr>
          <w:color w:val="auto"/>
        </w:rPr>
        <w:t xml:space="preserve"> - </w:t>
      </w:r>
      <w:r w:rsidR="00492392" w:rsidRPr="00492392">
        <w:rPr>
          <w:color w:val="auto"/>
        </w:rPr>
        <w:t>способностью осуществлять сбор данных для выполнения работ по проектированию бурения скважин, добычи нефти и газа, промысловому контролю и регулированию извлечения углеводородов на суше и на море, трубопроводному транспорту нефти и газа, подземному хранению газа, хранению и сбыту нефти, нефтепродуктов и сжиженных газов</w:t>
      </w:r>
    </w:p>
    <w:p w:rsidR="00492392" w:rsidRDefault="00012FD1" w:rsidP="00492392">
      <w:pPr>
        <w:pStyle w:val="Default"/>
        <w:contextualSpacing/>
        <w:jc w:val="both"/>
        <w:rPr>
          <w:color w:val="auto"/>
        </w:rPr>
      </w:pPr>
      <w:r>
        <w:rPr>
          <w:color w:val="auto"/>
        </w:rPr>
        <w:t>П</w:t>
      </w:r>
      <w:r w:rsidRPr="008F0285">
        <w:rPr>
          <w:color w:val="auto"/>
        </w:rPr>
        <w:t>К-</w:t>
      </w:r>
      <w:r w:rsidRPr="00012FD1">
        <w:rPr>
          <w:color w:val="auto"/>
        </w:rPr>
        <w:t>1</w:t>
      </w:r>
      <w:r w:rsidR="00492392">
        <w:rPr>
          <w:color w:val="auto"/>
        </w:rPr>
        <w:t>7</w:t>
      </w:r>
      <w:r w:rsidRPr="008F0285">
        <w:rPr>
          <w:color w:val="auto"/>
        </w:rPr>
        <w:t xml:space="preserve"> - </w:t>
      </w:r>
      <w:r w:rsidR="00492392" w:rsidRPr="00492392">
        <w:rPr>
          <w:color w:val="auto"/>
        </w:rPr>
        <w:t>готовностью выполнять отдельные элементы проектов на стадиях эскизного, технического и рабочего проектирования</w:t>
      </w:r>
    </w:p>
    <w:p w:rsidR="00492392" w:rsidRPr="008F0285" w:rsidRDefault="00492392" w:rsidP="00492392">
      <w:pPr>
        <w:pStyle w:val="Default"/>
        <w:contextualSpacing/>
        <w:jc w:val="both"/>
        <w:rPr>
          <w:color w:val="auto"/>
        </w:rPr>
      </w:pPr>
      <w:r>
        <w:rPr>
          <w:color w:val="auto"/>
        </w:rPr>
        <w:t>П</w:t>
      </w:r>
      <w:r w:rsidRPr="008F0285">
        <w:rPr>
          <w:color w:val="auto"/>
        </w:rPr>
        <w:t>К-</w:t>
      </w:r>
      <w:r>
        <w:rPr>
          <w:color w:val="auto"/>
        </w:rPr>
        <w:t>18</w:t>
      </w:r>
      <w:r w:rsidRPr="008F0285">
        <w:rPr>
          <w:color w:val="auto"/>
        </w:rPr>
        <w:t xml:space="preserve"> - </w:t>
      </w:r>
      <w:r w:rsidRPr="00492392">
        <w:rPr>
          <w:color w:val="auto"/>
        </w:rPr>
        <w:t>готовностью использовать стандартные программные средства при проектировании</w:t>
      </w:r>
    </w:p>
    <w:p w:rsidR="00492392" w:rsidRPr="008F0285" w:rsidRDefault="00492392" w:rsidP="00492392">
      <w:pPr>
        <w:pStyle w:val="Default"/>
        <w:contextualSpacing/>
        <w:jc w:val="both"/>
        <w:rPr>
          <w:color w:val="auto"/>
        </w:rPr>
      </w:pPr>
      <w:r>
        <w:rPr>
          <w:color w:val="auto"/>
        </w:rPr>
        <w:t>П</w:t>
      </w:r>
      <w:r w:rsidRPr="008F0285">
        <w:rPr>
          <w:color w:val="auto"/>
        </w:rPr>
        <w:t>К-</w:t>
      </w:r>
      <w:r w:rsidRPr="00012FD1">
        <w:rPr>
          <w:color w:val="auto"/>
        </w:rPr>
        <w:t>1</w:t>
      </w:r>
      <w:r>
        <w:rPr>
          <w:color w:val="auto"/>
        </w:rPr>
        <w:t>9</w:t>
      </w:r>
      <w:r w:rsidRPr="008F0285">
        <w:rPr>
          <w:color w:val="auto"/>
        </w:rPr>
        <w:t xml:space="preserve"> - </w:t>
      </w:r>
      <w:r w:rsidRPr="00492392">
        <w:rPr>
          <w:color w:val="auto"/>
        </w:rPr>
        <w:t>способностью составлять в соответствии с установленными требованиями типовые проектные, технологические и рабочие документы</w:t>
      </w:r>
    </w:p>
    <w:p w:rsidR="00012FD1" w:rsidRPr="001D79A0" w:rsidRDefault="00012FD1" w:rsidP="00492392">
      <w:pPr>
        <w:pStyle w:val="Default"/>
        <w:contextualSpacing/>
        <w:jc w:val="both"/>
      </w:pPr>
      <w:r w:rsidRPr="001D79A0">
        <w:t>В  результате освоения данной дисциплины обучающийся должен:</w:t>
      </w:r>
    </w:p>
    <w:p w:rsidR="00012FD1" w:rsidRPr="00492392" w:rsidRDefault="00012FD1" w:rsidP="00492392">
      <w:pPr>
        <w:tabs>
          <w:tab w:val="left" w:pos="993"/>
        </w:tabs>
        <w:spacing w:after="0" w:line="240" w:lineRule="auto"/>
        <w:contextualSpacing/>
        <w:jc w:val="both"/>
        <w:rPr>
          <w:rFonts w:ascii="Times New Roman" w:hAnsi="Times New Roman" w:cs="Times New Roman"/>
          <w:b/>
          <w:sz w:val="24"/>
          <w:szCs w:val="24"/>
        </w:rPr>
      </w:pPr>
      <w:r w:rsidRPr="00492392">
        <w:rPr>
          <w:rFonts w:ascii="Times New Roman" w:hAnsi="Times New Roman" w:cs="Times New Roman"/>
          <w:b/>
          <w:sz w:val="24"/>
          <w:szCs w:val="24"/>
        </w:rPr>
        <w:t>знать:</w:t>
      </w:r>
    </w:p>
    <w:p w:rsidR="00492392" w:rsidRPr="00492392" w:rsidRDefault="00492392" w:rsidP="00492392">
      <w:pPr>
        <w:tabs>
          <w:tab w:val="left" w:pos="993"/>
        </w:tabs>
        <w:spacing w:after="0" w:line="240" w:lineRule="auto"/>
        <w:contextualSpacing/>
        <w:jc w:val="both"/>
        <w:rPr>
          <w:rFonts w:ascii="Times New Roman" w:hAnsi="Times New Roman" w:cs="Times New Roman"/>
          <w:sz w:val="24"/>
          <w:szCs w:val="24"/>
        </w:rPr>
      </w:pPr>
      <w:r w:rsidRPr="00492392">
        <w:rPr>
          <w:rFonts w:ascii="Times New Roman" w:hAnsi="Times New Roman" w:cs="Times New Roman"/>
          <w:sz w:val="24"/>
          <w:szCs w:val="24"/>
        </w:rPr>
        <w:t xml:space="preserve">- </w:t>
      </w:r>
      <w:r w:rsidRPr="00492392">
        <w:rPr>
          <w:rFonts w:ascii="Times New Roman" w:eastAsia="Times New Roman" w:hAnsi="Times New Roman" w:cs="Times New Roman"/>
          <w:sz w:val="24"/>
          <w:szCs w:val="24"/>
        </w:rPr>
        <w:t>возможные экологические последствия транспорта и хранения углеводородов;</w:t>
      </w:r>
    </w:p>
    <w:p w:rsidR="00492392" w:rsidRPr="00492392" w:rsidRDefault="00492392" w:rsidP="00492392">
      <w:pPr>
        <w:tabs>
          <w:tab w:val="left" w:pos="993"/>
        </w:tabs>
        <w:spacing w:after="0" w:line="240" w:lineRule="auto"/>
        <w:contextualSpacing/>
        <w:jc w:val="both"/>
        <w:rPr>
          <w:rFonts w:ascii="Times New Roman" w:hAnsi="Times New Roman" w:cs="Times New Roman"/>
          <w:sz w:val="24"/>
          <w:szCs w:val="24"/>
        </w:rPr>
      </w:pPr>
      <w:r w:rsidRPr="00492392">
        <w:rPr>
          <w:rFonts w:ascii="Times New Roman" w:hAnsi="Times New Roman" w:cs="Times New Roman"/>
          <w:sz w:val="24"/>
          <w:szCs w:val="24"/>
        </w:rPr>
        <w:t xml:space="preserve">- </w:t>
      </w:r>
      <w:r w:rsidRPr="00492392">
        <w:rPr>
          <w:rFonts w:ascii="Times New Roman" w:eastAsia="Times New Roman" w:hAnsi="Times New Roman" w:cs="Times New Roman"/>
          <w:sz w:val="24"/>
          <w:szCs w:val="24"/>
        </w:rPr>
        <w:t>инновационные методы по ликвидации аварийных разливов нефти;</w:t>
      </w:r>
    </w:p>
    <w:p w:rsidR="00012FD1" w:rsidRPr="00492392" w:rsidRDefault="00012FD1" w:rsidP="00492392">
      <w:pPr>
        <w:tabs>
          <w:tab w:val="left" w:pos="993"/>
        </w:tabs>
        <w:spacing w:after="0" w:line="240" w:lineRule="auto"/>
        <w:contextualSpacing/>
        <w:jc w:val="both"/>
        <w:rPr>
          <w:rFonts w:ascii="Times New Roman" w:hAnsi="Times New Roman" w:cs="Times New Roman"/>
          <w:b/>
          <w:sz w:val="24"/>
          <w:szCs w:val="24"/>
        </w:rPr>
      </w:pPr>
      <w:r w:rsidRPr="00492392">
        <w:rPr>
          <w:rFonts w:ascii="Times New Roman" w:hAnsi="Times New Roman" w:cs="Times New Roman"/>
          <w:b/>
          <w:sz w:val="24"/>
          <w:szCs w:val="24"/>
        </w:rPr>
        <w:t>уметь:</w:t>
      </w:r>
    </w:p>
    <w:p w:rsidR="00492392" w:rsidRPr="00492392" w:rsidRDefault="00492392" w:rsidP="00492392">
      <w:pPr>
        <w:tabs>
          <w:tab w:val="left" w:pos="993"/>
        </w:tabs>
        <w:spacing w:after="0" w:line="240" w:lineRule="auto"/>
        <w:contextualSpacing/>
        <w:jc w:val="both"/>
        <w:rPr>
          <w:rFonts w:ascii="Times New Roman" w:hAnsi="Times New Roman" w:cs="Times New Roman"/>
          <w:b/>
          <w:sz w:val="24"/>
          <w:szCs w:val="24"/>
        </w:rPr>
      </w:pPr>
      <w:r w:rsidRPr="00492392">
        <w:rPr>
          <w:rFonts w:ascii="Times New Roman" w:hAnsi="Times New Roman" w:cs="Times New Roman"/>
          <w:sz w:val="24"/>
          <w:szCs w:val="24"/>
        </w:rPr>
        <w:t xml:space="preserve">- </w:t>
      </w:r>
      <w:r w:rsidRPr="00492392">
        <w:rPr>
          <w:rFonts w:ascii="Times New Roman" w:eastAsia="Times New Roman" w:hAnsi="Times New Roman" w:cs="Times New Roman"/>
          <w:sz w:val="24"/>
          <w:szCs w:val="24"/>
        </w:rPr>
        <w:t>выполнять анализ основных тенденций правовых и социальных аспектов профессиональной деятельности;</w:t>
      </w:r>
      <w:r w:rsidR="00012FD1" w:rsidRPr="00492392">
        <w:rPr>
          <w:rFonts w:ascii="Times New Roman" w:hAnsi="Times New Roman" w:cs="Times New Roman"/>
          <w:b/>
          <w:sz w:val="24"/>
          <w:szCs w:val="24"/>
        </w:rPr>
        <w:t xml:space="preserve"> </w:t>
      </w:r>
    </w:p>
    <w:p w:rsidR="00492392" w:rsidRPr="00492392" w:rsidRDefault="00492392" w:rsidP="00492392">
      <w:pPr>
        <w:tabs>
          <w:tab w:val="left" w:pos="993"/>
        </w:tabs>
        <w:spacing w:after="0" w:line="240" w:lineRule="auto"/>
        <w:contextualSpacing/>
        <w:jc w:val="both"/>
        <w:rPr>
          <w:rFonts w:ascii="Times New Roman" w:hAnsi="Times New Roman" w:cs="Times New Roman"/>
          <w:b/>
          <w:sz w:val="24"/>
          <w:szCs w:val="24"/>
        </w:rPr>
      </w:pPr>
      <w:r w:rsidRPr="00492392">
        <w:rPr>
          <w:rFonts w:ascii="Times New Roman" w:hAnsi="Times New Roman" w:cs="Times New Roman"/>
          <w:sz w:val="24"/>
          <w:szCs w:val="24"/>
        </w:rPr>
        <w:t xml:space="preserve">- </w:t>
      </w:r>
      <w:r w:rsidRPr="00492392">
        <w:rPr>
          <w:rFonts w:ascii="Times New Roman" w:eastAsia="Times New Roman" w:hAnsi="Times New Roman" w:cs="Times New Roman"/>
          <w:sz w:val="24"/>
          <w:szCs w:val="24"/>
        </w:rPr>
        <w:t>применять при ликвидации аварийных разливов нефти принципы рационального использования природных ресурсов;</w:t>
      </w:r>
    </w:p>
    <w:p w:rsidR="00012FD1" w:rsidRPr="00492392" w:rsidRDefault="00012FD1" w:rsidP="00492392">
      <w:pPr>
        <w:tabs>
          <w:tab w:val="left" w:pos="993"/>
        </w:tabs>
        <w:spacing w:after="0" w:line="240" w:lineRule="auto"/>
        <w:contextualSpacing/>
        <w:jc w:val="both"/>
        <w:rPr>
          <w:rFonts w:ascii="Times New Roman" w:hAnsi="Times New Roman" w:cs="Times New Roman"/>
          <w:b/>
          <w:sz w:val="24"/>
          <w:szCs w:val="24"/>
        </w:rPr>
      </w:pPr>
      <w:r w:rsidRPr="00492392">
        <w:rPr>
          <w:rFonts w:ascii="Times New Roman" w:hAnsi="Times New Roman" w:cs="Times New Roman"/>
          <w:b/>
          <w:sz w:val="24"/>
          <w:szCs w:val="24"/>
        </w:rPr>
        <w:t>владеть:</w:t>
      </w:r>
    </w:p>
    <w:p w:rsidR="00492392" w:rsidRPr="00492392" w:rsidRDefault="00492392" w:rsidP="00492392">
      <w:pPr>
        <w:shd w:val="clear" w:color="auto" w:fill="FFFFFF"/>
        <w:spacing w:after="0" w:line="240" w:lineRule="auto"/>
        <w:jc w:val="both"/>
        <w:rPr>
          <w:rFonts w:ascii="Times New Roman" w:hAnsi="Times New Roman" w:cs="Times New Roman"/>
          <w:sz w:val="24"/>
          <w:szCs w:val="24"/>
        </w:rPr>
      </w:pPr>
      <w:r w:rsidRPr="00492392">
        <w:rPr>
          <w:rFonts w:ascii="Times New Roman" w:hAnsi="Times New Roman" w:cs="Times New Roman"/>
          <w:sz w:val="24"/>
          <w:szCs w:val="24"/>
        </w:rPr>
        <w:t xml:space="preserve">- </w:t>
      </w:r>
      <w:r w:rsidRPr="00492392">
        <w:rPr>
          <w:rFonts w:ascii="Times New Roman" w:eastAsia="Times New Roman" w:hAnsi="Times New Roman" w:cs="Times New Roman"/>
          <w:sz w:val="24"/>
          <w:szCs w:val="24"/>
        </w:rPr>
        <w:t>методиками определения экологических последствий аварийных разливов нефти;</w:t>
      </w:r>
    </w:p>
    <w:p w:rsidR="00492392" w:rsidRPr="00492392" w:rsidRDefault="00492392" w:rsidP="00492392">
      <w:pPr>
        <w:shd w:val="clear" w:color="auto" w:fill="FFFFFF"/>
        <w:spacing w:after="0" w:line="240" w:lineRule="auto"/>
        <w:jc w:val="both"/>
        <w:rPr>
          <w:rFonts w:ascii="Times New Roman" w:hAnsi="Times New Roman" w:cs="Times New Roman"/>
          <w:sz w:val="24"/>
          <w:szCs w:val="24"/>
        </w:rPr>
      </w:pPr>
      <w:r w:rsidRPr="00492392">
        <w:rPr>
          <w:rFonts w:ascii="Times New Roman" w:hAnsi="Times New Roman" w:cs="Times New Roman"/>
          <w:sz w:val="24"/>
          <w:szCs w:val="24"/>
        </w:rPr>
        <w:lastRenderedPageBreak/>
        <w:t xml:space="preserve">- </w:t>
      </w:r>
      <w:r w:rsidRPr="00492392">
        <w:rPr>
          <w:rFonts w:ascii="Times New Roman" w:eastAsia="Times New Roman" w:hAnsi="Times New Roman" w:cs="Times New Roman"/>
          <w:sz w:val="24"/>
          <w:szCs w:val="24"/>
        </w:rPr>
        <w:t>методами оценки рисков аварийных разливов нефти</w:t>
      </w:r>
      <w:r w:rsidRPr="00492392">
        <w:rPr>
          <w:rFonts w:ascii="Times New Roman" w:hAnsi="Times New Roman" w:cs="Times New Roman"/>
          <w:sz w:val="24"/>
          <w:szCs w:val="24"/>
        </w:rPr>
        <w:t>.</w:t>
      </w:r>
    </w:p>
    <w:p w:rsidR="00012FD1" w:rsidRPr="00012FD1" w:rsidRDefault="00012FD1" w:rsidP="00012FD1">
      <w:pPr>
        <w:shd w:val="clear" w:color="auto" w:fill="FFFFFF"/>
        <w:spacing w:after="0" w:line="240" w:lineRule="auto"/>
        <w:ind w:firstLine="360"/>
        <w:jc w:val="both"/>
        <w:rPr>
          <w:rFonts w:ascii="Calibri" w:eastAsia="Times New Roman" w:hAnsi="Calibri" w:cs="Times New Roman"/>
        </w:rPr>
      </w:pPr>
      <w:r w:rsidRPr="001D79A0">
        <w:rPr>
          <w:rFonts w:ascii="Times New Roman" w:hAnsi="Times New Roman" w:cs="Times New Roman"/>
          <w:b/>
          <w:sz w:val="24"/>
          <w:szCs w:val="24"/>
        </w:rPr>
        <w:t xml:space="preserve"> Краткое содержание дисциплины</w:t>
      </w:r>
      <w:r w:rsidRPr="001D79A0">
        <w:rPr>
          <w:rFonts w:ascii="Times New Roman" w:hAnsi="Times New Roman" w:cs="Times New Roman"/>
          <w:sz w:val="24"/>
          <w:szCs w:val="24"/>
        </w:rPr>
        <w:t>:</w:t>
      </w:r>
      <w:r w:rsidRPr="00012FD1">
        <w:rPr>
          <w:rFonts w:ascii="Times New Roman" w:hAnsi="Times New Roman" w:cs="Times New Roman"/>
          <w:sz w:val="32"/>
          <w:szCs w:val="24"/>
        </w:rPr>
        <w:t xml:space="preserve"> </w:t>
      </w:r>
      <w:r w:rsidR="00492392" w:rsidRPr="00492392">
        <w:rPr>
          <w:rFonts w:ascii="Times New Roman" w:eastAsia="Times New Roman" w:hAnsi="Times New Roman" w:cs="Times New Roman"/>
          <w:sz w:val="24"/>
          <w:szCs w:val="28"/>
        </w:rPr>
        <w:t>Мониторинг аварийных разливов нефти. Методы локализации разливов нефти и нефтепродуктов на водной поверхности. Методы реагирования на разливы нефти в ледовых условиях. Локализация разливов нефти и нефтепродуктов на грунт.</w:t>
      </w:r>
    </w:p>
    <w:p w:rsidR="00012FD1" w:rsidRPr="008F0285" w:rsidRDefault="00012FD1" w:rsidP="00012FD1">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012FD1" w:rsidRPr="008F0285" w:rsidRDefault="00012FD1" w:rsidP="00012FD1">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012FD1" w:rsidRPr="008F0285" w:rsidRDefault="00012FD1" w:rsidP="00012FD1">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012FD1" w:rsidP="00144136">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012FD1" w:rsidRPr="00012FD1" w:rsidRDefault="00012FD1" w:rsidP="00144136">
      <w:pPr>
        <w:pStyle w:val="31"/>
        <w:tabs>
          <w:tab w:val="num" w:pos="0"/>
        </w:tabs>
        <w:spacing w:after="0"/>
        <w:contextualSpacing/>
        <w:jc w:val="both"/>
      </w:pPr>
    </w:p>
    <w:p w:rsidR="00492392" w:rsidRPr="00E428E9" w:rsidRDefault="00492392" w:rsidP="00492392">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492392" w:rsidRPr="00E428E9" w:rsidRDefault="00492392" w:rsidP="00492392">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492392" w:rsidRPr="00DE3D9B" w:rsidRDefault="00492392" w:rsidP="00492392">
      <w:pPr>
        <w:spacing w:after="0" w:line="240" w:lineRule="auto"/>
        <w:contextualSpacing/>
        <w:jc w:val="center"/>
        <w:rPr>
          <w:rFonts w:ascii="Times New Roman" w:hAnsi="Times New Roman" w:cs="Times New Roman"/>
          <w:b/>
          <w:sz w:val="24"/>
        </w:rPr>
      </w:pPr>
      <w:r w:rsidRPr="00166F98">
        <w:rPr>
          <w:rFonts w:ascii="Times New Roman" w:hAnsi="Times New Roman" w:cs="Times New Roman"/>
          <w:b/>
          <w:sz w:val="24"/>
          <w:szCs w:val="24"/>
        </w:rPr>
        <w:t>Б.1.В.</w:t>
      </w:r>
      <w:r>
        <w:rPr>
          <w:rFonts w:ascii="Times New Roman" w:hAnsi="Times New Roman" w:cs="Times New Roman"/>
          <w:b/>
          <w:sz w:val="24"/>
          <w:szCs w:val="24"/>
        </w:rPr>
        <w:t>ДВ</w:t>
      </w:r>
      <w:r w:rsidRPr="00166F98">
        <w:rPr>
          <w:rFonts w:ascii="Times New Roman" w:hAnsi="Times New Roman" w:cs="Times New Roman"/>
          <w:b/>
          <w:sz w:val="24"/>
          <w:szCs w:val="24"/>
        </w:rPr>
        <w:t>.</w:t>
      </w:r>
      <w:r w:rsidRPr="00012FD1">
        <w:rPr>
          <w:rFonts w:ascii="Times New Roman" w:hAnsi="Times New Roman" w:cs="Times New Roman"/>
          <w:b/>
          <w:sz w:val="24"/>
          <w:szCs w:val="24"/>
        </w:rPr>
        <w:t>6.</w:t>
      </w:r>
      <w:r>
        <w:rPr>
          <w:rFonts w:ascii="Times New Roman" w:hAnsi="Times New Roman" w:cs="Times New Roman"/>
          <w:b/>
          <w:sz w:val="24"/>
          <w:szCs w:val="24"/>
        </w:rPr>
        <w:t>2.</w:t>
      </w:r>
      <w:r w:rsidRPr="00166F98">
        <w:rPr>
          <w:rFonts w:ascii="Times New Roman" w:hAnsi="Times New Roman" w:cs="Times New Roman"/>
          <w:b/>
          <w:sz w:val="24"/>
        </w:rPr>
        <w:t xml:space="preserve"> </w:t>
      </w:r>
      <w:r w:rsidRPr="00DE3D9B">
        <w:rPr>
          <w:rFonts w:ascii="Times New Roman" w:hAnsi="Times New Roman" w:cs="Times New Roman"/>
          <w:b/>
          <w:sz w:val="24"/>
        </w:rPr>
        <w:t>«</w:t>
      </w:r>
      <w:r>
        <w:rPr>
          <w:rFonts w:ascii="Times New Roman" w:hAnsi="Times New Roman" w:cs="Times New Roman"/>
          <w:b/>
          <w:sz w:val="24"/>
          <w:szCs w:val="24"/>
        </w:rPr>
        <w:t>Основы диагностики</w:t>
      </w:r>
      <w:r w:rsidRPr="00DE3D9B">
        <w:rPr>
          <w:rFonts w:ascii="Times New Roman" w:hAnsi="Times New Roman" w:cs="Times New Roman"/>
          <w:b/>
          <w:sz w:val="24"/>
        </w:rPr>
        <w:t>»</w:t>
      </w:r>
    </w:p>
    <w:p w:rsidR="00492392" w:rsidRDefault="00492392" w:rsidP="00492392">
      <w:pPr>
        <w:spacing w:after="0" w:line="240" w:lineRule="auto"/>
        <w:contextualSpacing/>
        <w:jc w:val="right"/>
        <w:rPr>
          <w:rFonts w:ascii="Times New Roman" w:hAnsi="Times New Roman" w:cs="Times New Roman"/>
          <w:sz w:val="24"/>
          <w:szCs w:val="24"/>
        </w:rPr>
      </w:pPr>
    </w:p>
    <w:p w:rsidR="00492392" w:rsidRPr="008F0285" w:rsidRDefault="00492392" w:rsidP="00492392">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492392" w:rsidRPr="008F0285" w:rsidRDefault="00492392" w:rsidP="00492392">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Николаева М.В.</w:t>
      </w:r>
    </w:p>
    <w:p w:rsidR="00492392" w:rsidRPr="008F0285" w:rsidRDefault="00492392" w:rsidP="00492392">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Старший преподаватель кафедры нефтегазового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492392" w:rsidRPr="008F0285" w:rsidTr="00492392">
        <w:tc>
          <w:tcPr>
            <w:tcW w:w="3510" w:type="dxa"/>
          </w:tcPr>
          <w:p w:rsidR="00492392" w:rsidRPr="008F0285" w:rsidRDefault="00492392"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492392" w:rsidRPr="008F0285" w:rsidRDefault="00492392" w:rsidP="0049239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492392" w:rsidRPr="008F0285" w:rsidTr="00492392">
        <w:tc>
          <w:tcPr>
            <w:tcW w:w="3510" w:type="dxa"/>
          </w:tcPr>
          <w:p w:rsidR="00492392" w:rsidRPr="008F0285" w:rsidRDefault="00492392"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492392" w:rsidRPr="008F0285" w:rsidRDefault="00492392"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492392" w:rsidRPr="008F0285" w:rsidTr="00492392">
        <w:tc>
          <w:tcPr>
            <w:tcW w:w="3510" w:type="dxa"/>
          </w:tcPr>
          <w:p w:rsidR="00492392" w:rsidRPr="008F0285" w:rsidRDefault="00492392"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492392" w:rsidRPr="008F0285" w:rsidRDefault="00492392" w:rsidP="0049239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492392" w:rsidRPr="008F0285" w:rsidTr="00492392">
        <w:tc>
          <w:tcPr>
            <w:tcW w:w="3510" w:type="dxa"/>
          </w:tcPr>
          <w:p w:rsidR="00492392" w:rsidRPr="008F0285" w:rsidRDefault="00492392"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492392" w:rsidRPr="008F0285" w:rsidRDefault="00492392" w:rsidP="0049239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 Вариативная часть</w:t>
            </w:r>
          </w:p>
        </w:tc>
      </w:tr>
      <w:tr w:rsidR="00492392" w:rsidRPr="008F0285" w:rsidTr="00492392">
        <w:tc>
          <w:tcPr>
            <w:tcW w:w="3510" w:type="dxa"/>
          </w:tcPr>
          <w:p w:rsidR="00492392" w:rsidRPr="008F0285" w:rsidRDefault="00492392"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492392" w:rsidRPr="00DE3D9B" w:rsidRDefault="00492392"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VIII</w:t>
            </w:r>
          </w:p>
        </w:tc>
      </w:tr>
      <w:tr w:rsidR="00492392" w:rsidRPr="008F0285" w:rsidTr="00492392">
        <w:tc>
          <w:tcPr>
            <w:tcW w:w="3510" w:type="dxa"/>
          </w:tcPr>
          <w:p w:rsidR="00492392" w:rsidRPr="008F0285" w:rsidRDefault="00492392"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492392" w:rsidRPr="00012FD1" w:rsidRDefault="00492392"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492392" w:rsidRPr="008F0285" w:rsidTr="00492392">
        <w:trPr>
          <w:trHeight w:val="543"/>
        </w:trPr>
        <w:tc>
          <w:tcPr>
            <w:tcW w:w="3510" w:type="dxa"/>
          </w:tcPr>
          <w:p w:rsidR="00492392" w:rsidRPr="008F0285" w:rsidRDefault="00492392"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492392" w:rsidRPr="008F0285" w:rsidRDefault="00492392"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r>
      <w:tr w:rsidR="00492392" w:rsidRPr="008F0285" w:rsidTr="00492392">
        <w:tc>
          <w:tcPr>
            <w:tcW w:w="3510" w:type="dxa"/>
          </w:tcPr>
          <w:p w:rsidR="00492392" w:rsidRPr="008F0285" w:rsidRDefault="00492392"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492392" w:rsidRPr="00492392" w:rsidRDefault="00492392"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44</w:t>
            </w:r>
          </w:p>
        </w:tc>
      </w:tr>
      <w:tr w:rsidR="00492392" w:rsidRPr="008F0285" w:rsidTr="00492392">
        <w:tc>
          <w:tcPr>
            <w:tcW w:w="3510" w:type="dxa"/>
          </w:tcPr>
          <w:p w:rsidR="00492392" w:rsidRPr="008F0285" w:rsidRDefault="00492392" w:rsidP="0049239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492392" w:rsidRPr="00492392" w:rsidRDefault="00492392"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62</w:t>
            </w:r>
          </w:p>
        </w:tc>
      </w:tr>
      <w:tr w:rsidR="00492392" w:rsidRPr="008F0285" w:rsidTr="00492392">
        <w:tc>
          <w:tcPr>
            <w:tcW w:w="3510" w:type="dxa"/>
          </w:tcPr>
          <w:p w:rsidR="00492392" w:rsidRPr="008F0285" w:rsidRDefault="00492392" w:rsidP="0049239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492392" w:rsidRPr="00492392" w:rsidRDefault="00492392"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r>
      <w:tr w:rsidR="00492392" w:rsidRPr="008F0285" w:rsidTr="00492392">
        <w:tc>
          <w:tcPr>
            <w:tcW w:w="3510" w:type="dxa"/>
          </w:tcPr>
          <w:p w:rsidR="00492392" w:rsidRPr="008F0285" w:rsidRDefault="00492392" w:rsidP="0049239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492392" w:rsidRPr="00492392" w:rsidRDefault="00492392"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492392" w:rsidRPr="008F0285" w:rsidTr="00492392">
        <w:tc>
          <w:tcPr>
            <w:tcW w:w="3510" w:type="dxa"/>
          </w:tcPr>
          <w:p w:rsidR="00492392" w:rsidRPr="008F0285" w:rsidRDefault="00492392" w:rsidP="0049239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492392" w:rsidRPr="00492392" w:rsidRDefault="00492392"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bl>
    <w:p w:rsidR="00492392" w:rsidRPr="00A60A7B" w:rsidRDefault="00492392" w:rsidP="00492392">
      <w:pPr>
        <w:spacing w:after="0" w:line="240" w:lineRule="auto"/>
        <w:ind w:firstLine="708"/>
        <w:contextualSpacing/>
        <w:jc w:val="both"/>
        <w:rPr>
          <w:rFonts w:ascii="Times New Roman" w:hAnsi="Times New Roman" w:cs="Times New Roman"/>
          <w:sz w:val="24"/>
          <w:szCs w:val="24"/>
        </w:rPr>
      </w:pPr>
    </w:p>
    <w:p w:rsidR="00492392" w:rsidRPr="00395456" w:rsidRDefault="00492392" w:rsidP="00492392">
      <w:pPr>
        <w:shd w:val="clear" w:color="auto" w:fill="FFFFFF"/>
        <w:spacing w:after="0" w:line="240" w:lineRule="auto"/>
        <w:ind w:firstLine="709"/>
        <w:jc w:val="both"/>
        <w:rPr>
          <w:rFonts w:ascii="Times New Roman" w:hAnsi="Times New Roman" w:cs="Times New Roman"/>
          <w:bCs/>
          <w:sz w:val="24"/>
        </w:rPr>
      </w:pPr>
      <w:r w:rsidRPr="00A60A7B">
        <w:rPr>
          <w:rFonts w:ascii="Times New Roman" w:hAnsi="Times New Roman" w:cs="Times New Roman"/>
          <w:b/>
          <w:sz w:val="24"/>
          <w:szCs w:val="24"/>
        </w:rPr>
        <w:t xml:space="preserve">Цели освоения дисциплины - </w:t>
      </w:r>
      <w:r w:rsidRPr="00395456">
        <w:rPr>
          <w:rFonts w:ascii="Times New Roman" w:hAnsi="Times New Roman" w:cs="Times New Roman"/>
          <w:color w:val="000000"/>
          <w:spacing w:val="-8"/>
          <w:sz w:val="24"/>
          <w:szCs w:val="29"/>
        </w:rPr>
        <w:t xml:space="preserve">формирование у студентов </w:t>
      </w:r>
      <w:r w:rsidRPr="00395456">
        <w:rPr>
          <w:rFonts w:ascii="Times New Roman" w:hAnsi="Times New Roman" w:cs="Times New Roman"/>
          <w:bCs/>
          <w:sz w:val="24"/>
        </w:rPr>
        <w:t xml:space="preserve">базовым </w:t>
      </w:r>
      <w:r w:rsidRPr="00395456">
        <w:rPr>
          <w:rFonts w:ascii="Times New Roman" w:hAnsi="Times New Roman" w:cs="Times New Roman"/>
          <w:color w:val="000000"/>
          <w:spacing w:val="-8"/>
          <w:sz w:val="24"/>
          <w:szCs w:val="29"/>
        </w:rPr>
        <w:t xml:space="preserve">знаний </w:t>
      </w:r>
      <w:r w:rsidRPr="00395456">
        <w:rPr>
          <w:rFonts w:ascii="Times New Roman" w:hAnsi="Times New Roman" w:cs="Times New Roman"/>
          <w:bCs/>
          <w:sz w:val="24"/>
        </w:rPr>
        <w:t xml:space="preserve">по оценке текущего технического состояния основного оборудования газонефтепроводов и газонефтехранилищ, выбору наиболее информативных диагностических признаков о их состоянии, методов сбора и обработки диагностической информации, выбору средств и методов принятия решений, планированию работ по техническому обслуживанию и ремонту оборудования.  </w:t>
      </w:r>
    </w:p>
    <w:p w:rsidR="00492392" w:rsidRPr="00492392" w:rsidRDefault="00492392" w:rsidP="00492392">
      <w:pPr>
        <w:shd w:val="clear" w:color="auto" w:fill="FFFFFF"/>
        <w:spacing w:after="0" w:line="240" w:lineRule="auto"/>
        <w:ind w:firstLine="709"/>
        <w:jc w:val="both"/>
        <w:rPr>
          <w:rFonts w:ascii="Times New Roman" w:hAnsi="Times New Roman" w:cs="Times New Roman"/>
          <w:b/>
          <w:sz w:val="24"/>
          <w:szCs w:val="24"/>
        </w:rPr>
      </w:pPr>
      <w:r w:rsidRPr="00492392">
        <w:rPr>
          <w:rFonts w:ascii="Times New Roman" w:hAnsi="Times New Roman" w:cs="Times New Roman"/>
          <w:b/>
          <w:sz w:val="24"/>
          <w:szCs w:val="24"/>
        </w:rPr>
        <w:t xml:space="preserve">2. </w:t>
      </w:r>
      <w:r w:rsidRPr="00492392">
        <w:rPr>
          <w:rFonts w:ascii="Times New Roman" w:hAnsi="Times New Roman" w:cs="Times New Roman"/>
          <w:b/>
          <w:bCs/>
          <w:spacing w:val="-1"/>
          <w:sz w:val="24"/>
          <w:szCs w:val="24"/>
        </w:rPr>
        <w:t>Компетенции обучающегося, формируемые в результате освоения дисциплины</w:t>
      </w:r>
      <w:r w:rsidRPr="00492392">
        <w:rPr>
          <w:rFonts w:ascii="Times New Roman" w:hAnsi="Times New Roman" w:cs="Times New Roman"/>
          <w:b/>
          <w:sz w:val="24"/>
          <w:szCs w:val="24"/>
        </w:rPr>
        <w:t xml:space="preserve">: </w:t>
      </w:r>
    </w:p>
    <w:p w:rsidR="00492392" w:rsidRDefault="00492392" w:rsidP="00492392">
      <w:pPr>
        <w:pStyle w:val="Default"/>
        <w:contextualSpacing/>
        <w:jc w:val="both"/>
        <w:rPr>
          <w:color w:val="auto"/>
        </w:rPr>
      </w:pPr>
      <w:r>
        <w:rPr>
          <w:color w:val="auto"/>
        </w:rPr>
        <w:t>ОП</w:t>
      </w:r>
      <w:r w:rsidRPr="008F0285">
        <w:rPr>
          <w:color w:val="auto"/>
        </w:rPr>
        <w:t>К-</w:t>
      </w:r>
      <w:r>
        <w:rPr>
          <w:color w:val="auto"/>
        </w:rPr>
        <w:t>2</w:t>
      </w:r>
      <w:r w:rsidRPr="008F0285">
        <w:rPr>
          <w:color w:val="auto"/>
        </w:rPr>
        <w:t xml:space="preserve"> - </w:t>
      </w:r>
      <w:r w:rsidRPr="00492392">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492392" w:rsidRPr="00012FD1" w:rsidRDefault="00492392" w:rsidP="00492392">
      <w:pPr>
        <w:pStyle w:val="Default"/>
        <w:contextualSpacing/>
        <w:jc w:val="both"/>
        <w:rPr>
          <w:color w:val="auto"/>
        </w:rPr>
      </w:pPr>
      <w:r>
        <w:rPr>
          <w:color w:val="auto"/>
        </w:rPr>
        <w:t>П</w:t>
      </w:r>
      <w:r w:rsidRPr="008F0285">
        <w:rPr>
          <w:color w:val="auto"/>
        </w:rPr>
        <w:t>К-</w:t>
      </w:r>
      <w:r>
        <w:rPr>
          <w:color w:val="auto"/>
        </w:rPr>
        <w:t>3</w:t>
      </w:r>
      <w:r w:rsidRPr="008F0285">
        <w:rPr>
          <w:color w:val="auto"/>
        </w:rPr>
        <w:t xml:space="preserve"> - </w:t>
      </w:r>
      <w:r w:rsidRPr="00492392">
        <w:rPr>
          <w:color w:val="auto"/>
        </w:rPr>
        <w:t>способностью эксплуатировать и обслуживать технологическое оборудование, используемое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p>
    <w:p w:rsidR="00492392" w:rsidRDefault="00492392" w:rsidP="00492392">
      <w:pPr>
        <w:pStyle w:val="Default"/>
        <w:contextualSpacing/>
        <w:jc w:val="both"/>
        <w:rPr>
          <w:color w:val="auto"/>
        </w:rPr>
      </w:pPr>
      <w:r>
        <w:rPr>
          <w:color w:val="auto"/>
        </w:rPr>
        <w:t>П</w:t>
      </w:r>
      <w:r w:rsidRPr="008F0285">
        <w:rPr>
          <w:color w:val="auto"/>
        </w:rPr>
        <w:t>К-</w:t>
      </w:r>
      <w:r w:rsidRPr="00012FD1">
        <w:rPr>
          <w:color w:val="auto"/>
        </w:rPr>
        <w:t>1</w:t>
      </w:r>
      <w:r>
        <w:rPr>
          <w:color w:val="auto"/>
        </w:rPr>
        <w:t>4</w:t>
      </w:r>
      <w:r w:rsidRPr="008F0285">
        <w:rPr>
          <w:color w:val="auto"/>
        </w:rPr>
        <w:t xml:space="preserve"> - </w:t>
      </w:r>
      <w:r w:rsidRPr="00492392">
        <w:rPr>
          <w:color w:val="auto"/>
        </w:rPr>
        <w:t>способностью использовать физико-математический аппарат для решения расчетно-аналитических задач, возникающих в ходе профессиональной деятельности</w:t>
      </w:r>
    </w:p>
    <w:p w:rsidR="00492392" w:rsidRPr="008F0285" w:rsidRDefault="00492392" w:rsidP="00492392">
      <w:pPr>
        <w:pStyle w:val="Default"/>
        <w:contextualSpacing/>
        <w:jc w:val="both"/>
        <w:rPr>
          <w:color w:val="auto"/>
        </w:rPr>
      </w:pPr>
      <w:r>
        <w:rPr>
          <w:color w:val="auto"/>
        </w:rPr>
        <w:lastRenderedPageBreak/>
        <w:t>П</w:t>
      </w:r>
      <w:r w:rsidRPr="008F0285">
        <w:rPr>
          <w:color w:val="auto"/>
        </w:rPr>
        <w:t>К-</w:t>
      </w:r>
      <w:r>
        <w:rPr>
          <w:color w:val="auto"/>
        </w:rPr>
        <w:t>15</w:t>
      </w:r>
      <w:r w:rsidRPr="008F0285">
        <w:rPr>
          <w:color w:val="auto"/>
        </w:rPr>
        <w:t xml:space="preserve"> - </w:t>
      </w:r>
      <w:r w:rsidRPr="00492392">
        <w:rPr>
          <w:color w:val="auto"/>
        </w:rPr>
        <w:t>способностью выбирать и применять соответствующие методы моделирования физических, химических и технологических процессов</w:t>
      </w:r>
      <w:r>
        <w:rPr>
          <w:color w:val="auto"/>
        </w:rPr>
        <w:t>.</w:t>
      </w:r>
    </w:p>
    <w:p w:rsidR="00492392" w:rsidRPr="001D79A0" w:rsidRDefault="00492392" w:rsidP="00492392">
      <w:pPr>
        <w:pStyle w:val="Default"/>
        <w:contextualSpacing/>
        <w:jc w:val="both"/>
      </w:pPr>
      <w:r w:rsidRPr="001D79A0">
        <w:t>В  результате освоения данной дисциплины обучающийся должен:</w:t>
      </w:r>
    </w:p>
    <w:p w:rsidR="00492392" w:rsidRPr="00492392" w:rsidRDefault="00492392" w:rsidP="00492392">
      <w:pPr>
        <w:tabs>
          <w:tab w:val="left" w:pos="993"/>
        </w:tabs>
        <w:spacing w:after="0" w:line="240" w:lineRule="auto"/>
        <w:contextualSpacing/>
        <w:jc w:val="both"/>
        <w:rPr>
          <w:rFonts w:ascii="Times New Roman" w:hAnsi="Times New Roman" w:cs="Times New Roman"/>
          <w:b/>
          <w:sz w:val="24"/>
          <w:szCs w:val="24"/>
        </w:rPr>
      </w:pPr>
      <w:r w:rsidRPr="00492392">
        <w:rPr>
          <w:rFonts w:ascii="Times New Roman" w:hAnsi="Times New Roman" w:cs="Times New Roman"/>
          <w:b/>
          <w:sz w:val="24"/>
          <w:szCs w:val="24"/>
        </w:rPr>
        <w:t>знать:</w:t>
      </w:r>
    </w:p>
    <w:p w:rsidR="00492392" w:rsidRPr="00395456" w:rsidRDefault="00492392" w:rsidP="00FC2484">
      <w:pPr>
        <w:numPr>
          <w:ilvl w:val="0"/>
          <w:numId w:val="12"/>
        </w:numPr>
        <w:shd w:val="clear" w:color="auto" w:fill="FFFFFF"/>
        <w:tabs>
          <w:tab w:val="clear" w:pos="1080"/>
          <w:tab w:val="num" w:pos="426"/>
        </w:tabs>
        <w:spacing w:after="0" w:line="240" w:lineRule="auto"/>
        <w:ind w:left="426"/>
        <w:jc w:val="both"/>
        <w:rPr>
          <w:rFonts w:ascii="Times New Roman" w:hAnsi="Times New Roman" w:cs="Times New Roman"/>
          <w:sz w:val="24"/>
        </w:rPr>
      </w:pPr>
      <w:r w:rsidRPr="00395456">
        <w:rPr>
          <w:rFonts w:ascii="Times New Roman" w:hAnsi="Times New Roman" w:cs="Times New Roman"/>
          <w:color w:val="000000"/>
          <w:spacing w:val="-9"/>
          <w:sz w:val="24"/>
          <w:szCs w:val="29"/>
        </w:rPr>
        <w:t>системы технического облуживания и ремонта оборудования газонефтепроводов, их достоинства и недостатки;</w:t>
      </w:r>
    </w:p>
    <w:p w:rsidR="00492392" w:rsidRPr="00395456" w:rsidRDefault="00492392" w:rsidP="00FC2484">
      <w:pPr>
        <w:numPr>
          <w:ilvl w:val="0"/>
          <w:numId w:val="12"/>
        </w:numPr>
        <w:shd w:val="clear" w:color="auto" w:fill="FFFFFF"/>
        <w:tabs>
          <w:tab w:val="clear" w:pos="1080"/>
          <w:tab w:val="num" w:pos="426"/>
        </w:tabs>
        <w:spacing w:after="0" w:line="240" w:lineRule="auto"/>
        <w:ind w:left="426"/>
        <w:jc w:val="both"/>
        <w:rPr>
          <w:rFonts w:ascii="Times New Roman" w:hAnsi="Times New Roman" w:cs="Times New Roman"/>
          <w:sz w:val="24"/>
        </w:rPr>
      </w:pPr>
      <w:r w:rsidRPr="00395456">
        <w:rPr>
          <w:rFonts w:ascii="Times New Roman" w:hAnsi="Times New Roman" w:cs="Times New Roman"/>
          <w:color w:val="000000"/>
          <w:spacing w:val="-10"/>
          <w:sz w:val="24"/>
          <w:szCs w:val="29"/>
        </w:rPr>
        <w:t>существующие методы оценки технического состояния оборудования газонефтепроводов;</w:t>
      </w:r>
    </w:p>
    <w:p w:rsidR="00492392" w:rsidRPr="00395456" w:rsidRDefault="00492392" w:rsidP="00FC2484">
      <w:pPr>
        <w:numPr>
          <w:ilvl w:val="0"/>
          <w:numId w:val="12"/>
        </w:numPr>
        <w:shd w:val="clear" w:color="auto" w:fill="FFFFFF"/>
        <w:tabs>
          <w:tab w:val="clear" w:pos="1080"/>
          <w:tab w:val="num" w:pos="426"/>
        </w:tabs>
        <w:spacing w:after="0" w:line="240" w:lineRule="auto"/>
        <w:ind w:left="426"/>
        <w:jc w:val="both"/>
        <w:rPr>
          <w:rFonts w:ascii="Times New Roman" w:hAnsi="Times New Roman" w:cs="Times New Roman"/>
          <w:sz w:val="24"/>
        </w:rPr>
      </w:pPr>
      <w:r w:rsidRPr="00395456">
        <w:rPr>
          <w:rFonts w:ascii="Times New Roman" w:hAnsi="Times New Roman" w:cs="Times New Roman"/>
          <w:color w:val="000000"/>
          <w:spacing w:val="-9"/>
          <w:sz w:val="24"/>
          <w:szCs w:val="29"/>
        </w:rPr>
        <w:t>средства сбора и обработки диагностической информации;</w:t>
      </w:r>
    </w:p>
    <w:p w:rsidR="00492392" w:rsidRPr="00395456" w:rsidRDefault="00492392" w:rsidP="00FC2484">
      <w:pPr>
        <w:numPr>
          <w:ilvl w:val="0"/>
          <w:numId w:val="12"/>
        </w:numPr>
        <w:shd w:val="clear" w:color="auto" w:fill="FFFFFF"/>
        <w:tabs>
          <w:tab w:val="clear" w:pos="1080"/>
          <w:tab w:val="num" w:pos="426"/>
        </w:tabs>
        <w:spacing w:after="0" w:line="240" w:lineRule="auto"/>
        <w:ind w:left="426"/>
        <w:jc w:val="both"/>
        <w:rPr>
          <w:rFonts w:ascii="Times New Roman" w:hAnsi="Times New Roman" w:cs="Times New Roman"/>
          <w:sz w:val="24"/>
        </w:rPr>
      </w:pPr>
      <w:r w:rsidRPr="00395456">
        <w:rPr>
          <w:rFonts w:ascii="Times New Roman" w:hAnsi="Times New Roman" w:cs="Times New Roman"/>
          <w:color w:val="000000"/>
          <w:spacing w:val="-9"/>
          <w:sz w:val="24"/>
          <w:szCs w:val="29"/>
        </w:rPr>
        <w:t>методы формирования совокупности диагностических признаков и оценки их информативности;</w:t>
      </w:r>
    </w:p>
    <w:p w:rsidR="00492392" w:rsidRPr="00395456" w:rsidRDefault="00492392" w:rsidP="00FC2484">
      <w:pPr>
        <w:numPr>
          <w:ilvl w:val="0"/>
          <w:numId w:val="12"/>
        </w:numPr>
        <w:shd w:val="clear" w:color="auto" w:fill="FFFFFF"/>
        <w:tabs>
          <w:tab w:val="clear" w:pos="1080"/>
          <w:tab w:val="num" w:pos="426"/>
        </w:tabs>
        <w:spacing w:after="0" w:line="240" w:lineRule="auto"/>
        <w:ind w:left="426"/>
        <w:jc w:val="both"/>
        <w:rPr>
          <w:rFonts w:ascii="Times New Roman" w:hAnsi="Times New Roman" w:cs="Times New Roman"/>
          <w:sz w:val="24"/>
        </w:rPr>
      </w:pPr>
      <w:r w:rsidRPr="00395456">
        <w:rPr>
          <w:rFonts w:ascii="Times New Roman" w:hAnsi="Times New Roman" w:cs="Times New Roman"/>
          <w:color w:val="000000"/>
          <w:spacing w:val="-9"/>
          <w:sz w:val="24"/>
          <w:szCs w:val="29"/>
        </w:rPr>
        <w:t>методы оценки технического состояния;</w:t>
      </w:r>
    </w:p>
    <w:p w:rsidR="00492392" w:rsidRPr="00395456" w:rsidRDefault="00492392" w:rsidP="00FC2484">
      <w:pPr>
        <w:numPr>
          <w:ilvl w:val="0"/>
          <w:numId w:val="12"/>
        </w:numPr>
        <w:shd w:val="clear" w:color="auto" w:fill="FFFFFF"/>
        <w:tabs>
          <w:tab w:val="clear" w:pos="1080"/>
          <w:tab w:val="num" w:pos="426"/>
        </w:tabs>
        <w:spacing w:after="0" w:line="240" w:lineRule="auto"/>
        <w:ind w:left="426"/>
        <w:jc w:val="both"/>
        <w:rPr>
          <w:rFonts w:ascii="Times New Roman" w:hAnsi="Times New Roman" w:cs="Times New Roman"/>
          <w:sz w:val="24"/>
        </w:rPr>
      </w:pPr>
      <w:r w:rsidRPr="00395456">
        <w:rPr>
          <w:rFonts w:ascii="Times New Roman" w:hAnsi="Times New Roman" w:cs="Times New Roman"/>
          <w:color w:val="000000"/>
          <w:spacing w:val="-9"/>
          <w:sz w:val="24"/>
          <w:szCs w:val="29"/>
        </w:rPr>
        <w:t>модели и методы анализа сигналов быстропротекающих процессов;</w:t>
      </w:r>
    </w:p>
    <w:p w:rsidR="00492392" w:rsidRPr="00395456" w:rsidRDefault="00492392" w:rsidP="00FC2484">
      <w:pPr>
        <w:numPr>
          <w:ilvl w:val="0"/>
          <w:numId w:val="12"/>
        </w:numPr>
        <w:shd w:val="clear" w:color="auto" w:fill="FFFFFF"/>
        <w:tabs>
          <w:tab w:val="clear" w:pos="1080"/>
          <w:tab w:val="num" w:pos="426"/>
        </w:tabs>
        <w:spacing w:after="0" w:line="240" w:lineRule="auto"/>
        <w:ind w:left="426"/>
        <w:jc w:val="both"/>
        <w:rPr>
          <w:rFonts w:ascii="Times New Roman" w:hAnsi="Times New Roman" w:cs="Times New Roman"/>
          <w:sz w:val="24"/>
        </w:rPr>
      </w:pPr>
      <w:r w:rsidRPr="00395456">
        <w:rPr>
          <w:rFonts w:ascii="Times New Roman" w:hAnsi="Times New Roman" w:cs="Times New Roman"/>
          <w:color w:val="000000"/>
          <w:spacing w:val="-9"/>
          <w:sz w:val="24"/>
          <w:szCs w:val="29"/>
        </w:rPr>
        <w:t>дефекты различных машин и их диагностические параметры;</w:t>
      </w:r>
    </w:p>
    <w:p w:rsidR="00492392" w:rsidRPr="00395456" w:rsidRDefault="00492392" w:rsidP="00FC2484">
      <w:pPr>
        <w:numPr>
          <w:ilvl w:val="0"/>
          <w:numId w:val="12"/>
        </w:numPr>
        <w:shd w:val="clear" w:color="auto" w:fill="FFFFFF"/>
        <w:tabs>
          <w:tab w:val="clear" w:pos="1080"/>
          <w:tab w:val="num" w:pos="426"/>
        </w:tabs>
        <w:spacing w:after="0" w:line="240" w:lineRule="auto"/>
        <w:ind w:left="426"/>
        <w:jc w:val="both"/>
        <w:rPr>
          <w:rFonts w:ascii="Times New Roman" w:hAnsi="Times New Roman" w:cs="Times New Roman"/>
          <w:sz w:val="24"/>
        </w:rPr>
      </w:pPr>
      <w:r w:rsidRPr="00395456">
        <w:rPr>
          <w:rFonts w:ascii="Times New Roman" w:hAnsi="Times New Roman" w:cs="Times New Roman"/>
          <w:color w:val="000000"/>
          <w:spacing w:val="-9"/>
          <w:sz w:val="24"/>
          <w:szCs w:val="29"/>
        </w:rPr>
        <w:t>методы параметрической диагностики насосно-компрессорного оборудования.</w:t>
      </w:r>
    </w:p>
    <w:p w:rsidR="00492392" w:rsidRPr="00492392" w:rsidRDefault="00492392" w:rsidP="00492392">
      <w:pPr>
        <w:tabs>
          <w:tab w:val="left" w:pos="993"/>
        </w:tabs>
        <w:spacing w:after="0" w:line="240" w:lineRule="auto"/>
        <w:contextualSpacing/>
        <w:jc w:val="both"/>
        <w:rPr>
          <w:rFonts w:ascii="Times New Roman" w:hAnsi="Times New Roman" w:cs="Times New Roman"/>
          <w:b/>
          <w:sz w:val="24"/>
          <w:szCs w:val="24"/>
        </w:rPr>
      </w:pPr>
      <w:r w:rsidRPr="00492392">
        <w:rPr>
          <w:rFonts w:ascii="Times New Roman" w:hAnsi="Times New Roman" w:cs="Times New Roman"/>
          <w:b/>
          <w:sz w:val="24"/>
          <w:szCs w:val="24"/>
        </w:rPr>
        <w:t>уметь:</w:t>
      </w:r>
    </w:p>
    <w:p w:rsidR="00492392" w:rsidRPr="00395456" w:rsidRDefault="00492392" w:rsidP="00FC2484">
      <w:pPr>
        <w:numPr>
          <w:ilvl w:val="0"/>
          <w:numId w:val="13"/>
        </w:numPr>
        <w:shd w:val="clear" w:color="auto" w:fill="FFFFFF"/>
        <w:tabs>
          <w:tab w:val="clear" w:pos="1080"/>
          <w:tab w:val="num" w:pos="426"/>
        </w:tabs>
        <w:spacing w:after="0" w:line="240" w:lineRule="auto"/>
        <w:ind w:left="426" w:hanging="284"/>
        <w:jc w:val="both"/>
        <w:rPr>
          <w:rFonts w:ascii="Times New Roman" w:hAnsi="Times New Roman" w:cs="Times New Roman"/>
          <w:sz w:val="24"/>
        </w:rPr>
      </w:pPr>
      <w:r w:rsidRPr="00395456">
        <w:rPr>
          <w:rFonts w:ascii="Times New Roman" w:hAnsi="Times New Roman" w:cs="Times New Roman"/>
          <w:color w:val="000000"/>
          <w:spacing w:val="-1"/>
          <w:sz w:val="24"/>
          <w:szCs w:val="29"/>
        </w:rPr>
        <w:t>проводить статистическую обработку измерительных сигналов;</w:t>
      </w:r>
    </w:p>
    <w:p w:rsidR="00492392" w:rsidRPr="00395456" w:rsidRDefault="00492392" w:rsidP="00FC2484">
      <w:pPr>
        <w:numPr>
          <w:ilvl w:val="0"/>
          <w:numId w:val="13"/>
        </w:numPr>
        <w:shd w:val="clear" w:color="auto" w:fill="FFFFFF"/>
        <w:tabs>
          <w:tab w:val="clear" w:pos="1080"/>
          <w:tab w:val="num" w:pos="426"/>
        </w:tabs>
        <w:spacing w:after="0" w:line="240" w:lineRule="auto"/>
        <w:ind w:left="426" w:hanging="284"/>
        <w:jc w:val="both"/>
        <w:rPr>
          <w:rFonts w:ascii="Times New Roman" w:hAnsi="Times New Roman" w:cs="Times New Roman"/>
          <w:sz w:val="24"/>
        </w:rPr>
      </w:pPr>
      <w:r w:rsidRPr="00395456">
        <w:rPr>
          <w:rFonts w:ascii="Times New Roman" w:hAnsi="Times New Roman" w:cs="Times New Roman"/>
          <w:color w:val="000000"/>
          <w:spacing w:val="-12"/>
          <w:sz w:val="24"/>
          <w:szCs w:val="29"/>
        </w:rPr>
        <w:t>определять основные эксплуатационные параметры оборудования;</w:t>
      </w:r>
    </w:p>
    <w:p w:rsidR="00492392" w:rsidRPr="00395456" w:rsidRDefault="00492392" w:rsidP="00FC2484">
      <w:pPr>
        <w:numPr>
          <w:ilvl w:val="0"/>
          <w:numId w:val="12"/>
        </w:numPr>
        <w:shd w:val="clear" w:color="auto" w:fill="FFFFFF"/>
        <w:tabs>
          <w:tab w:val="clear" w:pos="1080"/>
          <w:tab w:val="num" w:pos="426"/>
        </w:tabs>
        <w:spacing w:after="0" w:line="240" w:lineRule="auto"/>
        <w:ind w:left="426"/>
        <w:jc w:val="both"/>
        <w:rPr>
          <w:rFonts w:ascii="Times New Roman" w:hAnsi="Times New Roman" w:cs="Times New Roman"/>
          <w:color w:val="000000"/>
          <w:spacing w:val="-11"/>
          <w:sz w:val="24"/>
          <w:szCs w:val="29"/>
        </w:rPr>
      </w:pPr>
      <w:r w:rsidRPr="00395456">
        <w:rPr>
          <w:rFonts w:ascii="Times New Roman" w:hAnsi="Times New Roman" w:cs="Times New Roman"/>
          <w:color w:val="000000"/>
          <w:spacing w:val="-11"/>
          <w:sz w:val="24"/>
          <w:szCs w:val="29"/>
        </w:rPr>
        <w:t>оценивать эффективность и достоверность результатов диагностирования;</w:t>
      </w:r>
    </w:p>
    <w:p w:rsidR="00492392" w:rsidRPr="00395456" w:rsidRDefault="00492392" w:rsidP="00FC2484">
      <w:pPr>
        <w:numPr>
          <w:ilvl w:val="0"/>
          <w:numId w:val="12"/>
        </w:numPr>
        <w:shd w:val="clear" w:color="auto" w:fill="FFFFFF"/>
        <w:tabs>
          <w:tab w:val="clear" w:pos="1080"/>
          <w:tab w:val="num" w:pos="426"/>
        </w:tabs>
        <w:spacing w:after="0" w:line="240" w:lineRule="auto"/>
        <w:ind w:left="426"/>
        <w:jc w:val="both"/>
        <w:rPr>
          <w:rFonts w:ascii="Times New Roman" w:hAnsi="Times New Roman" w:cs="Times New Roman"/>
          <w:color w:val="000000"/>
          <w:spacing w:val="-11"/>
          <w:sz w:val="24"/>
          <w:szCs w:val="29"/>
        </w:rPr>
      </w:pPr>
      <w:r w:rsidRPr="00395456">
        <w:rPr>
          <w:rFonts w:ascii="Times New Roman" w:hAnsi="Times New Roman" w:cs="Times New Roman"/>
          <w:color w:val="000000"/>
          <w:spacing w:val="-11"/>
          <w:sz w:val="24"/>
          <w:szCs w:val="29"/>
        </w:rPr>
        <w:t xml:space="preserve">планировать проведение работ по техническому обслуживанию и ремонту на основе оценки текущего технического состояния оборудования. </w:t>
      </w:r>
    </w:p>
    <w:p w:rsidR="00492392" w:rsidRPr="00492392" w:rsidRDefault="00492392" w:rsidP="00492392">
      <w:pPr>
        <w:tabs>
          <w:tab w:val="left" w:pos="993"/>
        </w:tabs>
        <w:spacing w:after="0" w:line="240" w:lineRule="auto"/>
        <w:contextualSpacing/>
        <w:jc w:val="both"/>
        <w:rPr>
          <w:rFonts w:ascii="Times New Roman" w:hAnsi="Times New Roman" w:cs="Times New Roman"/>
          <w:b/>
          <w:sz w:val="24"/>
          <w:szCs w:val="24"/>
        </w:rPr>
      </w:pPr>
      <w:r w:rsidRPr="00492392">
        <w:rPr>
          <w:rFonts w:ascii="Times New Roman" w:hAnsi="Times New Roman" w:cs="Times New Roman"/>
          <w:b/>
          <w:sz w:val="24"/>
          <w:szCs w:val="24"/>
        </w:rPr>
        <w:t>владеть:</w:t>
      </w:r>
    </w:p>
    <w:p w:rsidR="00492392" w:rsidRPr="00395456" w:rsidRDefault="00492392" w:rsidP="00FC2484">
      <w:pPr>
        <w:numPr>
          <w:ilvl w:val="1"/>
          <w:numId w:val="14"/>
        </w:numPr>
        <w:tabs>
          <w:tab w:val="left" w:pos="993"/>
        </w:tabs>
        <w:spacing w:after="0" w:line="240" w:lineRule="auto"/>
        <w:ind w:left="426" w:hanging="284"/>
        <w:jc w:val="both"/>
        <w:rPr>
          <w:rFonts w:ascii="Times New Roman" w:hAnsi="Times New Roman" w:cs="Times New Roman"/>
          <w:sz w:val="24"/>
          <w:szCs w:val="28"/>
        </w:rPr>
      </w:pPr>
      <w:r w:rsidRPr="00395456">
        <w:rPr>
          <w:rFonts w:ascii="Times New Roman" w:hAnsi="Times New Roman" w:cs="Times New Roman"/>
          <w:sz w:val="24"/>
          <w:szCs w:val="28"/>
        </w:rPr>
        <w:t xml:space="preserve">навыками </w:t>
      </w:r>
      <w:r w:rsidRPr="00395456">
        <w:rPr>
          <w:rFonts w:ascii="Times New Roman" w:hAnsi="Times New Roman" w:cs="Times New Roman"/>
          <w:color w:val="000000"/>
          <w:spacing w:val="-9"/>
          <w:sz w:val="24"/>
          <w:szCs w:val="29"/>
        </w:rPr>
        <w:t>оценки технического состояния</w:t>
      </w:r>
      <w:r w:rsidRPr="00395456">
        <w:rPr>
          <w:rFonts w:ascii="Times New Roman" w:hAnsi="Times New Roman" w:cs="Times New Roman"/>
          <w:sz w:val="24"/>
          <w:szCs w:val="28"/>
        </w:rPr>
        <w:t>;</w:t>
      </w:r>
    </w:p>
    <w:p w:rsidR="00492392" w:rsidRPr="00395456" w:rsidRDefault="00492392" w:rsidP="00FC2484">
      <w:pPr>
        <w:numPr>
          <w:ilvl w:val="1"/>
          <w:numId w:val="14"/>
        </w:numPr>
        <w:tabs>
          <w:tab w:val="left" w:pos="993"/>
        </w:tabs>
        <w:spacing w:after="0" w:line="240" w:lineRule="auto"/>
        <w:ind w:left="426" w:hanging="284"/>
        <w:jc w:val="both"/>
        <w:rPr>
          <w:rFonts w:ascii="Times New Roman" w:hAnsi="Times New Roman" w:cs="Times New Roman"/>
          <w:sz w:val="24"/>
          <w:szCs w:val="28"/>
        </w:rPr>
      </w:pPr>
      <w:r w:rsidRPr="00395456">
        <w:rPr>
          <w:rFonts w:ascii="Times New Roman" w:hAnsi="Times New Roman" w:cs="Times New Roman"/>
          <w:color w:val="000000"/>
          <w:spacing w:val="-8"/>
          <w:sz w:val="24"/>
          <w:szCs w:val="29"/>
        </w:rPr>
        <w:t>методами распознавания состояния оборудования, прогнозирования его изменения и планирования работ по техническому обслуживанию и ремонту.</w:t>
      </w:r>
    </w:p>
    <w:p w:rsidR="00492392" w:rsidRPr="00012FD1" w:rsidRDefault="00492392" w:rsidP="00492392">
      <w:pPr>
        <w:shd w:val="clear" w:color="auto" w:fill="FFFFFF"/>
        <w:spacing w:after="0" w:line="240" w:lineRule="auto"/>
        <w:ind w:firstLine="360"/>
        <w:jc w:val="both"/>
        <w:rPr>
          <w:rFonts w:ascii="Calibri" w:eastAsia="Times New Roman" w:hAnsi="Calibri" w:cs="Times New Roman"/>
        </w:rPr>
      </w:pPr>
      <w:r w:rsidRPr="001D79A0">
        <w:rPr>
          <w:rFonts w:ascii="Times New Roman" w:hAnsi="Times New Roman" w:cs="Times New Roman"/>
          <w:b/>
          <w:sz w:val="24"/>
          <w:szCs w:val="24"/>
        </w:rPr>
        <w:t xml:space="preserve"> Краткое содержание дисциплины</w:t>
      </w:r>
      <w:r w:rsidRPr="001D79A0">
        <w:rPr>
          <w:rFonts w:ascii="Times New Roman" w:hAnsi="Times New Roman" w:cs="Times New Roman"/>
          <w:sz w:val="24"/>
          <w:szCs w:val="24"/>
        </w:rPr>
        <w:t>:</w:t>
      </w:r>
      <w:r w:rsidRPr="00012FD1">
        <w:rPr>
          <w:rFonts w:ascii="Times New Roman" w:hAnsi="Times New Roman" w:cs="Times New Roman"/>
          <w:sz w:val="32"/>
          <w:szCs w:val="24"/>
        </w:rPr>
        <w:t xml:space="preserve"> </w:t>
      </w:r>
      <w:r w:rsidRPr="00492392">
        <w:rPr>
          <w:rFonts w:ascii="Times New Roman" w:hAnsi="Times New Roman" w:cs="Times New Roman"/>
          <w:sz w:val="24"/>
        </w:rPr>
        <w:t>Основные задачи и системы технической диагностики. Методы оценки технического состояния. Диагностика линейной части газонефтепроводов.</w:t>
      </w:r>
    </w:p>
    <w:p w:rsidR="00492392" w:rsidRPr="008F0285" w:rsidRDefault="00492392" w:rsidP="00492392">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492392" w:rsidRPr="008F0285" w:rsidRDefault="00492392" w:rsidP="00492392">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492392" w:rsidRPr="008F0285" w:rsidRDefault="00492392" w:rsidP="00492392">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492392" w:rsidP="00144136">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012FD1" w:rsidRDefault="00012FD1" w:rsidP="00144136">
      <w:pPr>
        <w:pStyle w:val="31"/>
        <w:tabs>
          <w:tab w:val="num" w:pos="0"/>
        </w:tabs>
        <w:spacing w:after="0"/>
        <w:contextualSpacing/>
        <w:jc w:val="both"/>
      </w:pPr>
    </w:p>
    <w:p w:rsidR="00492392" w:rsidRDefault="00492392" w:rsidP="00DE3D9B"/>
    <w:p w:rsidR="00492392" w:rsidRPr="00E428E9" w:rsidRDefault="00492392" w:rsidP="00492392">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492392" w:rsidRPr="00E428E9" w:rsidRDefault="00492392" w:rsidP="00492392">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492392" w:rsidRPr="00492392" w:rsidRDefault="00492392" w:rsidP="00492392">
      <w:pPr>
        <w:spacing w:after="0" w:line="240" w:lineRule="auto"/>
        <w:contextualSpacing/>
        <w:jc w:val="center"/>
        <w:rPr>
          <w:rFonts w:ascii="Times New Roman" w:hAnsi="Times New Roman" w:cs="Times New Roman"/>
          <w:b/>
          <w:sz w:val="24"/>
        </w:rPr>
      </w:pPr>
      <w:r w:rsidRPr="00166F98">
        <w:rPr>
          <w:rFonts w:ascii="Times New Roman" w:hAnsi="Times New Roman" w:cs="Times New Roman"/>
          <w:b/>
          <w:sz w:val="24"/>
          <w:szCs w:val="24"/>
        </w:rPr>
        <w:t>Б.1.В.</w:t>
      </w:r>
      <w:r>
        <w:rPr>
          <w:rFonts w:ascii="Times New Roman" w:hAnsi="Times New Roman" w:cs="Times New Roman"/>
          <w:b/>
          <w:sz w:val="24"/>
          <w:szCs w:val="24"/>
        </w:rPr>
        <w:t>ДВ</w:t>
      </w:r>
      <w:r w:rsidRPr="00166F98">
        <w:rPr>
          <w:rFonts w:ascii="Times New Roman" w:hAnsi="Times New Roman" w:cs="Times New Roman"/>
          <w:b/>
          <w:sz w:val="24"/>
          <w:szCs w:val="24"/>
        </w:rPr>
        <w:t>.</w:t>
      </w:r>
      <w:r>
        <w:rPr>
          <w:rFonts w:ascii="Times New Roman" w:hAnsi="Times New Roman" w:cs="Times New Roman"/>
          <w:b/>
          <w:sz w:val="24"/>
          <w:szCs w:val="24"/>
        </w:rPr>
        <w:t>7.1.</w:t>
      </w:r>
      <w:r w:rsidRPr="00166F98">
        <w:rPr>
          <w:rFonts w:ascii="Times New Roman" w:hAnsi="Times New Roman" w:cs="Times New Roman"/>
          <w:b/>
          <w:sz w:val="24"/>
        </w:rPr>
        <w:t xml:space="preserve"> </w:t>
      </w:r>
      <w:r w:rsidRPr="00492392">
        <w:rPr>
          <w:rFonts w:ascii="Times New Roman" w:hAnsi="Times New Roman" w:cs="Times New Roman"/>
          <w:b/>
          <w:sz w:val="24"/>
        </w:rPr>
        <w:t>«</w:t>
      </w:r>
      <w:r w:rsidRPr="00492392">
        <w:rPr>
          <w:rFonts w:ascii="Times New Roman" w:hAnsi="Times New Roman" w:cs="Times New Roman"/>
          <w:b/>
          <w:sz w:val="24"/>
          <w:szCs w:val="24"/>
        </w:rPr>
        <w:t>Основы нефтегазопромыслового дела</w:t>
      </w:r>
      <w:r w:rsidRPr="00492392">
        <w:rPr>
          <w:rFonts w:ascii="Times New Roman" w:hAnsi="Times New Roman" w:cs="Times New Roman"/>
          <w:b/>
          <w:sz w:val="24"/>
        </w:rPr>
        <w:t>»</w:t>
      </w:r>
    </w:p>
    <w:p w:rsidR="00492392" w:rsidRDefault="00492392" w:rsidP="00492392">
      <w:pPr>
        <w:spacing w:after="0" w:line="240" w:lineRule="auto"/>
        <w:contextualSpacing/>
        <w:jc w:val="right"/>
        <w:rPr>
          <w:rFonts w:ascii="Times New Roman" w:hAnsi="Times New Roman" w:cs="Times New Roman"/>
          <w:sz w:val="24"/>
          <w:szCs w:val="24"/>
        </w:rPr>
      </w:pPr>
    </w:p>
    <w:p w:rsidR="00492392" w:rsidRPr="008F0285" w:rsidRDefault="00492392" w:rsidP="00492392">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492392" w:rsidRPr="008F0285" w:rsidRDefault="00492392" w:rsidP="00492392">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Николаева М.В.</w:t>
      </w:r>
    </w:p>
    <w:p w:rsidR="00492392" w:rsidRPr="008F0285" w:rsidRDefault="00492392" w:rsidP="00492392">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Старший преподаватель кафедры нефтегазового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492392" w:rsidRPr="008F0285" w:rsidTr="00492392">
        <w:tc>
          <w:tcPr>
            <w:tcW w:w="3510" w:type="dxa"/>
          </w:tcPr>
          <w:p w:rsidR="00492392" w:rsidRPr="008F0285" w:rsidRDefault="00492392"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492392" w:rsidRPr="008F0285" w:rsidRDefault="00492392" w:rsidP="0049239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492392" w:rsidRPr="008F0285" w:rsidTr="00492392">
        <w:tc>
          <w:tcPr>
            <w:tcW w:w="3510" w:type="dxa"/>
          </w:tcPr>
          <w:p w:rsidR="00492392" w:rsidRPr="008F0285" w:rsidRDefault="00492392"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492392" w:rsidRPr="008F0285" w:rsidRDefault="00492392"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492392" w:rsidRPr="008F0285" w:rsidTr="00492392">
        <w:tc>
          <w:tcPr>
            <w:tcW w:w="3510" w:type="dxa"/>
          </w:tcPr>
          <w:p w:rsidR="00492392" w:rsidRPr="008F0285" w:rsidRDefault="00492392"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492392" w:rsidRPr="008F0285" w:rsidRDefault="00492392" w:rsidP="0049239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492392" w:rsidRPr="008F0285" w:rsidTr="00492392">
        <w:tc>
          <w:tcPr>
            <w:tcW w:w="3510" w:type="dxa"/>
          </w:tcPr>
          <w:p w:rsidR="00492392" w:rsidRPr="008F0285" w:rsidRDefault="00492392"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492392" w:rsidRPr="008F0285" w:rsidRDefault="00492392" w:rsidP="00492392">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 Вариативная часть</w:t>
            </w:r>
          </w:p>
        </w:tc>
      </w:tr>
      <w:tr w:rsidR="00492392" w:rsidRPr="008F0285" w:rsidTr="00492392">
        <w:tc>
          <w:tcPr>
            <w:tcW w:w="3510" w:type="dxa"/>
          </w:tcPr>
          <w:p w:rsidR="00492392" w:rsidRPr="008F0285" w:rsidRDefault="00492392"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492392" w:rsidRPr="00DE3D9B" w:rsidRDefault="00B95A67"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IV</w:t>
            </w:r>
          </w:p>
        </w:tc>
      </w:tr>
      <w:tr w:rsidR="00492392" w:rsidRPr="008F0285" w:rsidTr="00492392">
        <w:tc>
          <w:tcPr>
            <w:tcW w:w="3510" w:type="dxa"/>
          </w:tcPr>
          <w:p w:rsidR="00492392" w:rsidRPr="008F0285" w:rsidRDefault="00492392"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492392" w:rsidRPr="00B95A67" w:rsidRDefault="00B95A67" w:rsidP="0049239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492392" w:rsidRPr="008F0285" w:rsidTr="00492392">
        <w:trPr>
          <w:trHeight w:val="543"/>
        </w:trPr>
        <w:tc>
          <w:tcPr>
            <w:tcW w:w="3510" w:type="dxa"/>
          </w:tcPr>
          <w:p w:rsidR="00492392" w:rsidRPr="008F0285" w:rsidRDefault="00492392"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lastRenderedPageBreak/>
              <w:t>Форма промежуточной аттестации (зачет/экзамен)</w:t>
            </w:r>
          </w:p>
        </w:tc>
        <w:tc>
          <w:tcPr>
            <w:tcW w:w="5954" w:type="dxa"/>
          </w:tcPr>
          <w:p w:rsidR="00492392" w:rsidRPr="008F0285" w:rsidRDefault="00B95A67"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492392" w:rsidRPr="008F0285" w:rsidTr="00492392">
        <w:tc>
          <w:tcPr>
            <w:tcW w:w="3510" w:type="dxa"/>
          </w:tcPr>
          <w:p w:rsidR="00492392" w:rsidRPr="008F0285" w:rsidRDefault="00492392" w:rsidP="00492392">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492392" w:rsidRPr="00B95A67" w:rsidRDefault="00B95A67"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r>
      <w:tr w:rsidR="00492392" w:rsidRPr="008F0285" w:rsidTr="00492392">
        <w:tc>
          <w:tcPr>
            <w:tcW w:w="3510" w:type="dxa"/>
          </w:tcPr>
          <w:p w:rsidR="00492392" w:rsidRPr="008F0285" w:rsidRDefault="00492392" w:rsidP="0049239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492392" w:rsidRPr="00492392" w:rsidRDefault="00B95A67"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43</w:t>
            </w:r>
          </w:p>
        </w:tc>
      </w:tr>
      <w:tr w:rsidR="00492392" w:rsidRPr="008F0285" w:rsidTr="00492392">
        <w:tc>
          <w:tcPr>
            <w:tcW w:w="3510" w:type="dxa"/>
          </w:tcPr>
          <w:p w:rsidR="00492392" w:rsidRPr="008F0285" w:rsidRDefault="00492392" w:rsidP="0049239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492392" w:rsidRPr="00492392" w:rsidRDefault="00B95A67"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r>
      <w:tr w:rsidR="00492392" w:rsidRPr="008F0285" w:rsidTr="00492392">
        <w:tc>
          <w:tcPr>
            <w:tcW w:w="3510" w:type="dxa"/>
          </w:tcPr>
          <w:p w:rsidR="00492392" w:rsidRPr="008F0285" w:rsidRDefault="00492392" w:rsidP="0049239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492392" w:rsidRPr="00492392" w:rsidRDefault="00B95A67" w:rsidP="004923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492392" w:rsidRPr="008F0285" w:rsidTr="00492392">
        <w:tc>
          <w:tcPr>
            <w:tcW w:w="3510" w:type="dxa"/>
          </w:tcPr>
          <w:p w:rsidR="00492392" w:rsidRPr="008F0285" w:rsidRDefault="00492392" w:rsidP="00492392">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492392" w:rsidRPr="00492392" w:rsidRDefault="00492392" w:rsidP="00492392">
            <w:pPr>
              <w:spacing w:after="0" w:line="240" w:lineRule="auto"/>
              <w:contextualSpacing/>
              <w:jc w:val="center"/>
              <w:rPr>
                <w:rFonts w:ascii="Times New Roman" w:hAnsi="Times New Roman" w:cs="Times New Roman"/>
                <w:sz w:val="24"/>
                <w:szCs w:val="24"/>
              </w:rPr>
            </w:pPr>
          </w:p>
        </w:tc>
      </w:tr>
    </w:tbl>
    <w:p w:rsidR="00492392" w:rsidRPr="00A60A7B" w:rsidRDefault="00492392" w:rsidP="00492392">
      <w:pPr>
        <w:spacing w:after="0" w:line="240" w:lineRule="auto"/>
        <w:ind w:firstLine="708"/>
        <w:contextualSpacing/>
        <w:jc w:val="both"/>
        <w:rPr>
          <w:rFonts w:ascii="Times New Roman" w:hAnsi="Times New Roman" w:cs="Times New Roman"/>
          <w:sz w:val="24"/>
          <w:szCs w:val="24"/>
        </w:rPr>
      </w:pPr>
    </w:p>
    <w:p w:rsidR="00B95A67" w:rsidRPr="00B95A67" w:rsidRDefault="00492392" w:rsidP="00B95A67">
      <w:pPr>
        <w:spacing w:after="0" w:line="240" w:lineRule="auto"/>
        <w:ind w:firstLine="851"/>
        <w:jc w:val="both"/>
        <w:rPr>
          <w:rFonts w:ascii="Times New Roman" w:hAnsi="Times New Roman" w:cs="Times New Roman"/>
          <w:sz w:val="24"/>
          <w:szCs w:val="24"/>
        </w:rPr>
      </w:pPr>
      <w:r w:rsidRPr="00B95A67">
        <w:rPr>
          <w:rFonts w:ascii="Times New Roman" w:hAnsi="Times New Roman" w:cs="Times New Roman"/>
          <w:b/>
          <w:sz w:val="24"/>
          <w:szCs w:val="24"/>
        </w:rPr>
        <w:t xml:space="preserve">Цели освоения дисциплины - </w:t>
      </w:r>
      <w:r w:rsidR="00B95A67" w:rsidRPr="00B95A67">
        <w:rPr>
          <w:rFonts w:ascii="Times New Roman" w:hAnsi="Times New Roman" w:cs="Times New Roman"/>
          <w:sz w:val="24"/>
          <w:szCs w:val="24"/>
        </w:rPr>
        <w:t>образование необходимой начальной базы знаний по объектам будущей профессиональной деятельности выпускника (буровые скважины, нефтяные и газовые месторождения, технические средства для извлечения и подготовки продукции скважин), а также по видам деятельности: производственно-технологическая, управленческая, научно-исследовательская, проектная, эксплуатационная.</w:t>
      </w:r>
    </w:p>
    <w:p w:rsidR="00492392" w:rsidRPr="00492392" w:rsidRDefault="00492392" w:rsidP="00B95A67">
      <w:pPr>
        <w:shd w:val="clear" w:color="auto" w:fill="FFFFFF"/>
        <w:spacing w:after="0" w:line="240" w:lineRule="auto"/>
        <w:ind w:firstLine="709"/>
        <w:jc w:val="both"/>
        <w:rPr>
          <w:rFonts w:ascii="Times New Roman" w:hAnsi="Times New Roman" w:cs="Times New Roman"/>
          <w:b/>
          <w:sz w:val="24"/>
          <w:szCs w:val="24"/>
        </w:rPr>
      </w:pPr>
      <w:r w:rsidRPr="00492392">
        <w:rPr>
          <w:rFonts w:ascii="Times New Roman" w:hAnsi="Times New Roman" w:cs="Times New Roman"/>
          <w:b/>
          <w:sz w:val="24"/>
          <w:szCs w:val="24"/>
        </w:rPr>
        <w:t xml:space="preserve">2. </w:t>
      </w:r>
      <w:r w:rsidRPr="00492392">
        <w:rPr>
          <w:rFonts w:ascii="Times New Roman" w:hAnsi="Times New Roman" w:cs="Times New Roman"/>
          <w:b/>
          <w:bCs/>
          <w:spacing w:val="-1"/>
          <w:sz w:val="24"/>
          <w:szCs w:val="24"/>
        </w:rPr>
        <w:t>Компетенции обучающегося, формируемые в результате освоения дисциплины</w:t>
      </w:r>
      <w:r w:rsidRPr="00492392">
        <w:rPr>
          <w:rFonts w:ascii="Times New Roman" w:hAnsi="Times New Roman" w:cs="Times New Roman"/>
          <w:b/>
          <w:sz w:val="24"/>
          <w:szCs w:val="24"/>
        </w:rPr>
        <w:t xml:space="preserve">: </w:t>
      </w:r>
    </w:p>
    <w:p w:rsidR="00492392" w:rsidRPr="00012FD1" w:rsidRDefault="00492392" w:rsidP="00492392">
      <w:pPr>
        <w:pStyle w:val="Default"/>
        <w:contextualSpacing/>
        <w:jc w:val="both"/>
        <w:rPr>
          <w:color w:val="auto"/>
        </w:rPr>
      </w:pPr>
      <w:r>
        <w:rPr>
          <w:color w:val="auto"/>
        </w:rPr>
        <w:t>П</w:t>
      </w:r>
      <w:r w:rsidRPr="008F0285">
        <w:rPr>
          <w:color w:val="auto"/>
        </w:rPr>
        <w:t>К-</w:t>
      </w:r>
      <w:r>
        <w:rPr>
          <w:color w:val="auto"/>
        </w:rPr>
        <w:t>3</w:t>
      </w:r>
      <w:r w:rsidRPr="008F0285">
        <w:rPr>
          <w:color w:val="auto"/>
        </w:rPr>
        <w:t xml:space="preserve"> - </w:t>
      </w:r>
      <w:r w:rsidR="00B95A67" w:rsidRPr="00B95A67">
        <w:rPr>
          <w:color w:val="auto"/>
        </w:rPr>
        <w:t>способностью эксплуатировать и обслуживать технологическое оборудование, используемое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p>
    <w:p w:rsidR="00492392" w:rsidRDefault="00492392" w:rsidP="00492392">
      <w:pPr>
        <w:pStyle w:val="Default"/>
        <w:contextualSpacing/>
        <w:jc w:val="both"/>
        <w:rPr>
          <w:color w:val="auto"/>
        </w:rPr>
      </w:pPr>
      <w:r>
        <w:rPr>
          <w:color w:val="auto"/>
        </w:rPr>
        <w:t>П</w:t>
      </w:r>
      <w:r w:rsidRPr="008F0285">
        <w:rPr>
          <w:color w:val="auto"/>
        </w:rPr>
        <w:t>К-</w:t>
      </w:r>
      <w:r>
        <w:rPr>
          <w:color w:val="auto"/>
        </w:rPr>
        <w:t>4</w:t>
      </w:r>
      <w:r w:rsidRPr="008F0285">
        <w:rPr>
          <w:color w:val="auto"/>
        </w:rPr>
        <w:t xml:space="preserve"> - </w:t>
      </w:r>
      <w:r w:rsidR="00B95A67" w:rsidRPr="00B95A67">
        <w:rPr>
          <w:color w:val="auto"/>
        </w:rPr>
        <w:t>способностью оценивать риски и определять меры по обеспечению безопасности технологических процессов в нефтегазовом производстве</w:t>
      </w:r>
    </w:p>
    <w:p w:rsidR="00492392" w:rsidRDefault="00492392" w:rsidP="00492392">
      <w:pPr>
        <w:pStyle w:val="Default"/>
        <w:contextualSpacing/>
        <w:jc w:val="both"/>
        <w:rPr>
          <w:color w:val="auto"/>
        </w:rPr>
      </w:pPr>
      <w:r>
        <w:rPr>
          <w:color w:val="auto"/>
        </w:rPr>
        <w:t>П</w:t>
      </w:r>
      <w:r w:rsidRPr="008F0285">
        <w:rPr>
          <w:color w:val="auto"/>
        </w:rPr>
        <w:t>К-</w:t>
      </w:r>
      <w:r w:rsidR="00B95A67">
        <w:rPr>
          <w:color w:val="auto"/>
        </w:rPr>
        <w:t>7</w:t>
      </w:r>
      <w:r w:rsidRPr="008F0285">
        <w:rPr>
          <w:color w:val="auto"/>
        </w:rPr>
        <w:t xml:space="preserve"> - </w:t>
      </w:r>
      <w:r w:rsidR="00B95A67" w:rsidRPr="00B95A67">
        <w:rPr>
          <w:color w:val="auto"/>
        </w:rPr>
        <w:t>способностью организовать работу первичных производственных подразделений, осуществляющих бурение скважин, добычу нефти и газа, промысловый контроль и регулирование извлечения углеводородов, трубопроводный транспорт нефти и газа, подземное хранение газа, хранение и сбыт нефти, нефтепродуктов и сжиженных газов для достижения поставленной цели</w:t>
      </w:r>
    </w:p>
    <w:p w:rsidR="00B95A67" w:rsidRDefault="00B95A67" w:rsidP="00492392">
      <w:pPr>
        <w:pStyle w:val="Default"/>
        <w:contextualSpacing/>
        <w:jc w:val="both"/>
        <w:rPr>
          <w:color w:val="auto"/>
        </w:rPr>
      </w:pPr>
      <w:r>
        <w:rPr>
          <w:color w:val="auto"/>
        </w:rPr>
        <w:t>П</w:t>
      </w:r>
      <w:r w:rsidRPr="008F0285">
        <w:rPr>
          <w:color w:val="auto"/>
        </w:rPr>
        <w:t>К-</w:t>
      </w:r>
      <w:r>
        <w:rPr>
          <w:color w:val="auto"/>
        </w:rPr>
        <w:t>12</w:t>
      </w:r>
      <w:r w:rsidRPr="008F0285">
        <w:rPr>
          <w:color w:val="auto"/>
        </w:rPr>
        <w:t xml:space="preserve"> - </w:t>
      </w:r>
      <w:r w:rsidRPr="00B95A67">
        <w:rPr>
          <w:color w:val="auto"/>
        </w:rPr>
        <w:t>способностью изучать и анализировать отечественную и зарубежную научно-техническую информацию по направлению исследований в области бурения скважин, добычи нефти и газа, промыслового контроля и регулирования извлечения углеводородов на суше и на море, трубопроводного транспорта нефти и газа, подземного хранения газа, хранения и сбыта нефти, нефтепродуктов и сжиженных газов</w:t>
      </w:r>
    </w:p>
    <w:p w:rsidR="00B95A67" w:rsidRPr="008F0285" w:rsidRDefault="00B95A67" w:rsidP="00492392">
      <w:pPr>
        <w:pStyle w:val="Default"/>
        <w:contextualSpacing/>
        <w:jc w:val="both"/>
        <w:rPr>
          <w:color w:val="auto"/>
        </w:rPr>
      </w:pPr>
      <w:r>
        <w:rPr>
          <w:color w:val="auto"/>
        </w:rPr>
        <w:t>П</w:t>
      </w:r>
      <w:r w:rsidRPr="008F0285">
        <w:rPr>
          <w:color w:val="auto"/>
        </w:rPr>
        <w:t>К-</w:t>
      </w:r>
      <w:r>
        <w:rPr>
          <w:color w:val="auto"/>
        </w:rPr>
        <w:t>16</w:t>
      </w:r>
      <w:r w:rsidRPr="008F0285">
        <w:rPr>
          <w:color w:val="auto"/>
        </w:rPr>
        <w:t xml:space="preserve"> - </w:t>
      </w:r>
      <w:r w:rsidRPr="00B95A67">
        <w:rPr>
          <w:color w:val="auto"/>
        </w:rPr>
        <w:t>способностью осуществлять сбор данных для выполнения работ по проектированию бурения скважин, добычи нефти и газа, промысловому контролю и регулированию извлечения углеводородов на суше и на море, трубопроводному транспорту нефти и газа, подземному хранению газа, хранению и сбыту нефти, нефтепродуктов и сжиженных газов</w:t>
      </w:r>
      <w:r>
        <w:rPr>
          <w:color w:val="auto"/>
        </w:rPr>
        <w:t>.</w:t>
      </w:r>
    </w:p>
    <w:p w:rsidR="00492392" w:rsidRPr="001D79A0" w:rsidRDefault="00492392" w:rsidP="00492392">
      <w:pPr>
        <w:pStyle w:val="Default"/>
        <w:contextualSpacing/>
        <w:jc w:val="both"/>
      </w:pPr>
      <w:r w:rsidRPr="001D79A0">
        <w:t>В  результате освоения данной дисциплины обучающийся должен:</w:t>
      </w:r>
    </w:p>
    <w:p w:rsidR="00492392" w:rsidRPr="00B95A67" w:rsidRDefault="00492392" w:rsidP="00B95A67">
      <w:pPr>
        <w:tabs>
          <w:tab w:val="left" w:pos="284"/>
          <w:tab w:val="left" w:pos="993"/>
        </w:tabs>
        <w:spacing w:after="0" w:line="240" w:lineRule="auto"/>
        <w:contextualSpacing/>
        <w:jc w:val="both"/>
        <w:rPr>
          <w:rFonts w:ascii="Times New Roman" w:hAnsi="Times New Roman" w:cs="Times New Roman"/>
          <w:b/>
          <w:sz w:val="24"/>
          <w:szCs w:val="24"/>
        </w:rPr>
      </w:pPr>
      <w:r w:rsidRPr="00B95A67">
        <w:rPr>
          <w:rFonts w:ascii="Times New Roman" w:hAnsi="Times New Roman" w:cs="Times New Roman"/>
          <w:b/>
          <w:sz w:val="24"/>
          <w:szCs w:val="24"/>
        </w:rPr>
        <w:t>знать:</w:t>
      </w:r>
    </w:p>
    <w:p w:rsidR="00B95A67" w:rsidRPr="00B95A67" w:rsidRDefault="00B95A67" w:rsidP="00FC2484">
      <w:pPr>
        <w:numPr>
          <w:ilvl w:val="0"/>
          <w:numId w:val="20"/>
        </w:numPr>
        <w:tabs>
          <w:tab w:val="left" w:pos="284"/>
        </w:tabs>
        <w:spacing w:after="0" w:line="240" w:lineRule="auto"/>
        <w:ind w:left="0" w:firstLine="0"/>
        <w:jc w:val="both"/>
        <w:rPr>
          <w:rFonts w:ascii="Times New Roman" w:hAnsi="Times New Roman" w:cs="Times New Roman"/>
          <w:sz w:val="24"/>
          <w:szCs w:val="24"/>
        </w:rPr>
      </w:pPr>
      <w:r w:rsidRPr="00B95A67">
        <w:rPr>
          <w:rFonts w:ascii="Times New Roman" w:hAnsi="Times New Roman" w:cs="Times New Roman"/>
          <w:sz w:val="24"/>
          <w:szCs w:val="24"/>
        </w:rPr>
        <w:t>состояние и структуру топливно-энергетического комплекса (ТЭК) и нефтяных компаний;</w:t>
      </w:r>
    </w:p>
    <w:p w:rsidR="00B95A67" w:rsidRPr="00B95A67" w:rsidRDefault="00B95A67" w:rsidP="00FC2484">
      <w:pPr>
        <w:numPr>
          <w:ilvl w:val="0"/>
          <w:numId w:val="20"/>
        </w:numPr>
        <w:tabs>
          <w:tab w:val="left" w:pos="284"/>
        </w:tabs>
        <w:spacing w:after="0" w:line="240" w:lineRule="auto"/>
        <w:ind w:left="0" w:firstLine="0"/>
        <w:jc w:val="both"/>
        <w:rPr>
          <w:rFonts w:ascii="Times New Roman" w:hAnsi="Times New Roman" w:cs="Times New Roman"/>
          <w:sz w:val="24"/>
          <w:szCs w:val="24"/>
        </w:rPr>
      </w:pPr>
      <w:r w:rsidRPr="00B95A67">
        <w:rPr>
          <w:rFonts w:ascii="Times New Roman" w:hAnsi="Times New Roman" w:cs="Times New Roman"/>
          <w:sz w:val="24"/>
          <w:szCs w:val="24"/>
        </w:rPr>
        <w:t>принципы бурения скважин, применяемое оборудование;</w:t>
      </w:r>
    </w:p>
    <w:p w:rsidR="00B95A67" w:rsidRPr="00B95A67" w:rsidRDefault="00B95A67" w:rsidP="00FC2484">
      <w:pPr>
        <w:numPr>
          <w:ilvl w:val="0"/>
          <w:numId w:val="20"/>
        </w:numPr>
        <w:tabs>
          <w:tab w:val="left" w:pos="284"/>
        </w:tabs>
        <w:spacing w:after="0" w:line="240" w:lineRule="auto"/>
        <w:ind w:left="0" w:firstLine="0"/>
        <w:jc w:val="both"/>
        <w:rPr>
          <w:rFonts w:ascii="Times New Roman" w:hAnsi="Times New Roman" w:cs="Times New Roman"/>
          <w:sz w:val="24"/>
          <w:szCs w:val="24"/>
        </w:rPr>
      </w:pPr>
      <w:r w:rsidRPr="00B95A67">
        <w:rPr>
          <w:rFonts w:ascii="Times New Roman" w:hAnsi="Times New Roman" w:cs="Times New Roman"/>
          <w:sz w:val="24"/>
          <w:szCs w:val="24"/>
        </w:rPr>
        <w:t>принципы разработки месторождений нефти и газа;</w:t>
      </w:r>
    </w:p>
    <w:p w:rsidR="00B95A67" w:rsidRPr="00B95A67" w:rsidRDefault="00B95A67" w:rsidP="00FC2484">
      <w:pPr>
        <w:numPr>
          <w:ilvl w:val="0"/>
          <w:numId w:val="20"/>
        </w:numPr>
        <w:tabs>
          <w:tab w:val="left" w:pos="284"/>
        </w:tabs>
        <w:spacing w:after="0" w:line="240" w:lineRule="auto"/>
        <w:ind w:left="0" w:firstLine="0"/>
        <w:jc w:val="both"/>
        <w:rPr>
          <w:rFonts w:ascii="Times New Roman" w:hAnsi="Times New Roman" w:cs="Times New Roman"/>
          <w:sz w:val="24"/>
          <w:szCs w:val="24"/>
        </w:rPr>
      </w:pPr>
      <w:r w:rsidRPr="00B95A67">
        <w:rPr>
          <w:rFonts w:ascii="Times New Roman" w:hAnsi="Times New Roman" w:cs="Times New Roman"/>
          <w:sz w:val="24"/>
          <w:szCs w:val="24"/>
        </w:rPr>
        <w:t>оборудование для эксплуатации скважин различными способами;</w:t>
      </w:r>
    </w:p>
    <w:p w:rsidR="00B95A67" w:rsidRPr="00B95A67" w:rsidRDefault="00B95A67" w:rsidP="00FC2484">
      <w:pPr>
        <w:numPr>
          <w:ilvl w:val="0"/>
          <w:numId w:val="20"/>
        </w:numPr>
        <w:tabs>
          <w:tab w:val="left" w:pos="284"/>
        </w:tabs>
        <w:spacing w:after="0" w:line="240" w:lineRule="auto"/>
        <w:ind w:left="0" w:firstLine="0"/>
        <w:jc w:val="both"/>
        <w:rPr>
          <w:rFonts w:ascii="Times New Roman" w:hAnsi="Times New Roman" w:cs="Times New Roman"/>
          <w:sz w:val="24"/>
          <w:szCs w:val="24"/>
        </w:rPr>
      </w:pPr>
      <w:r w:rsidRPr="00B95A67">
        <w:rPr>
          <w:rFonts w:ascii="Times New Roman" w:hAnsi="Times New Roman" w:cs="Times New Roman"/>
          <w:sz w:val="24"/>
          <w:szCs w:val="24"/>
        </w:rPr>
        <w:t>способы защиты окружающей среды в нефтегазодобывающих отраслях.</w:t>
      </w:r>
    </w:p>
    <w:p w:rsidR="00492392" w:rsidRPr="00B95A67" w:rsidRDefault="00492392" w:rsidP="00B95A67">
      <w:pPr>
        <w:tabs>
          <w:tab w:val="left" w:pos="284"/>
          <w:tab w:val="left" w:pos="993"/>
        </w:tabs>
        <w:spacing w:after="0" w:line="240" w:lineRule="auto"/>
        <w:contextualSpacing/>
        <w:jc w:val="both"/>
        <w:rPr>
          <w:rFonts w:ascii="Times New Roman" w:hAnsi="Times New Roman" w:cs="Times New Roman"/>
          <w:b/>
          <w:sz w:val="24"/>
          <w:szCs w:val="24"/>
        </w:rPr>
      </w:pPr>
      <w:r w:rsidRPr="00B95A67">
        <w:rPr>
          <w:rFonts w:ascii="Times New Roman" w:hAnsi="Times New Roman" w:cs="Times New Roman"/>
          <w:b/>
          <w:sz w:val="24"/>
          <w:szCs w:val="24"/>
        </w:rPr>
        <w:t>уметь:</w:t>
      </w:r>
    </w:p>
    <w:p w:rsidR="00B95A67" w:rsidRPr="00B95A67" w:rsidRDefault="00B95A67" w:rsidP="00FC2484">
      <w:pPr>
        <w:pStyle w:val="a7"/>
        <w:numPr>
          <w:ilvl w:val="0"/>
          <w:numId w:val="21"/>
        </w:numPr>
        <w:tabs>
          <w:tab w:val="left" w:pos="284"/>
        </w:tabs>
        <w:spacing w:after="0" w:line="240" w:lineRule="auto"/>
        <w:ind w:left="0" w:firstLine="0"/>
        <w:jc w:val="both"/>
        <w:rPr>
          <w:rFonts w:ascii="Times New Roman" w:hAnsi="Times New Roman" w:cs="Times New Roman"/>
          <w:sz w:val="24"/>
          <w:szCs w:val="24"/>
        </w:rPr>
      </w:pPr>
      <w:r w:rsidRPr="00B95A67">
        <w:rPr>
          <w:rFonts w:ascii="Times New Roman" w:hAnsi="Times New Roman" w:cs="Times New Roman"/>
          <w:sz w:val="24"/>
          <w:szCs w:val="24"/>
        </w:rPr>
        <w:t>применять профессиональную терминологию в области бурения, разработки и эксплуатации скважин;</w:t>
      </w:r>
    </w:p>
    <w:p w:rsidR="00B95A67" w:rsidRPr="00B95A67" w:rsidRDefault="00B95A67" w:rsidP="00FC2484">
      <w:pPr>
        <w:pStyle w:val="a7"/>
        <w:numPr>
          <w:ilvl w:val="0"/>
          <w:numId w:val="21"/>
        </w:numPr>
        <w:tabs>
          <w:tab w:val="left" w:pos="284"/>
        </w:tabs>
        <w:spacing w:after="0" w:line="240" w:lineRule="auto"/>
        <w:ind w:left="0" w:firstLine="0"/>
        <w:jc w:val="both"/>
        <w:rPr>
          <w:rFonts w:ascii="Times New Roman" w:hAnsi="Times New Roman" w:cs="Times New Roman"/>
          <w:sz w:val="24"/>
          <w:szCs w:val="24"/>
        </w:rPr>
      </w:pPr>
      <w:r w:rsidRPr="00B95A67">
        <w:rPr>
          <w:rFonts w:ascii="Times New Roman" w:hAnsi="Times New Roman" w:cs="Times New Roman"/>
          <w:sz w:val="24"/>
          <w:szCs w:val="24"/>
        </w:rPr>
        <w:t>читать и профессионально пересказывать содержание статей или разделов специальной литературы;</w:t>
      </w:r>
    </w:p>
    <w:p w:rsidR="00B95A67" w:rsidRPr="00B95A67" w:rsidRDefault="00B95A67" w:rsidP="00FC2484">
      <w:pPr>
        <w:pStyle w:val="a7"/>
        <w:numPr>
          <w:ilvl w:val="0"/>
          <w:numId w:val="21"/>
        </w:numPr>
        <w:tabs>
          <w:tab w:val="left" w:pos="284"/>
        </w:tabs>
        <w:spacing w:after="0" w:line="240" w:lineRule="auto"/>
        <w:ind w:left="0" w:firstLine="0"/>
        <w:jc w:val="both"/>
        <w:rPr>
          <w:rFonts w:ascii="Times New Roman" w:hAnsi="Times New Roman" w:cs="Times New Roman"/>
          <w:sz w:val="24"/>
          <w:szCs w:val="24"/>
        </w:rPr>
      </w:pPr>
      <w:r w:rsidRPr="00B95A67">
        <w:rPr>
          <w:rFonts w:ascii="Times New Roman" w:hAnsi="Times New Roman" w:cs="Times New Roman"/>
          <w:sz w:val="24"/>
          <w:szCs w:val="24"/>
        </w:rPr>
        <w:t>определять отличительные особенности оборудования и инструмента (натурных и по плакатам);</w:t>
      </w:r>
    </w:p>
    <w:p w:rsidR="00B95A67" w:rsidRPr="00B95A67" w:rsidRDefault="00B95A67" w:rsidP="00FC2484">
      <w:pPr>
        <w:pStyle w:val="a7"/>
        <w:numPr>
          <w:ilvl w:val="0"/>
          <w:numId w:val="21"/>
        </w:numPr>
        <w:tabs>
          <w:tab w:val="left" w:pos="284"/>
        </w:tabs>
        <w:spacing w:after="0" w:line="240" w:lineRule="auto"/>
        <w:ind w:left="0" w:firstLine="0"/>
        <w:jc w:val="both"/>
        <w:rPr>
          <w:rFonts w:ascii="Times New Roman" w:hAnsi="Times New Roman" w:cs="Times New Roman"/>
          <w:sz w:val="24"/>
          <w:szCs w:val="24"/>
        </w:rPr>
      </w:pPr>
      <w:r w:rsidRPr="00B95A67">
        <w:rPr>
          <w:rFonts w:ascii="Times New Roman" w:hAnsi="Times New Roman" w:cs="Times New Roman"/>
          <w:sz w:val="24"/>
          <w:szCs w:val="24"/>
        </w:rPr>
        <w:lastRenderedPageBreak/>
        <w:t>пользоваться основными правилами техники безопасности в нефтегазовом производстве.</w:t>
      </w:r>
    </w:p>
    <w:p w:rsidR="00492392" w:rsidRPr="00B95A67" w:rsidRDefault="00492392" w:rsidP="00B95A67">
      <w:pPr>
        <w:tabs>
          <w:tab w:val="left" w:pos="284"/>
          <w:tab w:val="left" w:pos="993"/>
        </w:tabs>
        <w:spacing w:after="0" w:line="240" w:lineRule="auto"/>
        <w:contextualSpacing/>
        <w:jc w:val="both"/>
        <w:rPr>
          <w:rFonts w:ascii="Times New Roman" w:hAnsi="Times New Roman" w:cs="Times New Roman"/>
          <w:b/>
          <w:sz w:val="24"/>
          <w:szCs w:val="24"/>
        </w:rPr>
      </w:pPr>
      <w:r w:rsidRPr="00B95A67">
        <w:rPr>
          <w:rFonts w:ascii="Times New Roman" w:hAnsi="Times New Roman" w:cs="Times New Roman"/>
          <w:b/>
          <w:sz w:val="24"/>
          <w:szCs w:val="24"/>
        </w:rPr>
        <w:t>владеть:</w:t>
      </w:r>
    </w:p>
    <w:p w:rsidR="00B95A67" w:rsidRPr="00B95A67" w:rsidRDefault="00B95A67" w:rsidP="00FC2484">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B95A67">
        <w:rPr>
          <w:rFonts w:ascii="Times New Roman" w:hAnsi="Times New Roman" w:cs="Times New Roman"/>
          <w:sz w:val="24"/>
          <w:szCs w:val="24"/>
        </w:rPr>
        <w:t>методами гидродинамического расчета движения газожидкостных смесей в вертикальных и наклонных трубах нефтяных и газовых скважин;</w:t>
      </w:r>
    </w:p>
    <w:p w:rsidR="00B95A67" w:rsidRPr="00B95A67" w:rsidRDefault="00B95A67" w:rsidP="00FC2484">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B95A67">
        <w:rPr>
          <w:rFonts w:ascii="Times New Roman" w:hAnsi="Times New Roman" w:cs="Times New Roman"/>
          <w:sz w:val="24"/>
          <w:szCs w:val="24"/>
        </w:rPr>
        <w:t>методами проектирования и подбора оборудования при эксплуатации скважин;</w:t>
      </w:r>
    </w:p>
    <w:p w:rsidR="00B95A67" w:rsidRPr="00B95A67" w:rsidRDefault="00B95A67" w:rsidP="00FC2484">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B95A67">
        <w:rPr>
          <w:rFonts w:ascii="Times New Roman" w:hAnsi="Times New Roman" w:cs="Times New Roman"/>
          <w:sz w:val="24"/>
          <w:szCs w:val="24"/>
        </w:rPr>
        <w:t>основными программными средствами, применяемыми при решении инженерных задач эксплуатации скважин в нефтегазовых компаниях России и зарубежных стран.</w:t>
      </w:r>
    </w:p>
    <w:p w:rsidR="00492392" w:rsidRPr="00012FD1" w:rsidRDefault="00492392" w:rsidP="00B95A67">
      <w:pPr>
        <w:spacing w:after="0" w:line="240" w:lineRule="auto"/>
        <w:ind w:left="-108"/>
        <w:jc w:val="both"/>
        <w:rPr>
          <w:rFonts w:ascii="Calibri" w:eastAsia="Times New Roman" w:hAnsi="Calibri" w:cs="Times New Roman"/>
        </w:rPr>
      </w:pPr>
      <w:r w:rsidRPr="001D79A0">
        <w:rPr>
          <w:rFonts w:ascii="Times New Roman" w:hAnsi="Times New Roman" w:cs="Times New Roman"/>
          <w:b/>
          <w:sz w:val="24"/>
          <w:szCs w:val="24"/>
        </w:rPr>
        <w:t xml:space="preserve"> Краткое содержание дисциплины</w:t>
      </w:r>
      <w:r w:rsidRPr="001D79A0">
        <w:rPr>
          <w:rFonts w:ascii="Times New Roman" w:hAnsi="Times New Roman" w:cs="Times New Roman"/>
          <w:sz w:val="24"/>
          <w:szCs w:val="24"/>
        </w:rPr>
        <w:t>:</w:t>
      </w:r>
      <w:r w:rsidRPr="00B95A67">
        <w:rPr>
          <w:rFonts w:ascii="Times New Roman" w:hAnsi="Times New Roman" w:cs="Times New Roman"/>
          <w:sz w:val="32"/>
          <w:szCs w:val="24"/>
        </w:rPr>
        <w:t xml:space="preserve"> </w:t>
      </w:r>
      <w:r w:rsidR="00B95A67" w:rsidRPr="00B95A67">
        <w:rPr>
          <w:rFonts w:ascii="Times New Roman" w:hAnsi="Times New Roman" w:cs="Times New Roman"/>
          <w:sz w:val="24"/>
          <w:szCs w:val="20"/>
        </w:rPr>
        <w:t xml:space="preserve">Введение. Нефтяная и газовая промышленность страны. Бурение нефтяных и газовых скважин. Разработка и эксплуатация нефтяных месторождений. </w:t>
      </w:r>
      <w:r w:rsidR="00B95A67" w:rsidRPr="00B95A67">
        <w:rPr>
          <w:rFonts w:ascii="Times New Roman" w:hAnsi="Times New Roman" w:cs="Times New Roman"/>
          <w:sz w:val="24"/>
          <w:szCs w:val="24"/>
        </w:rPr>
        <w:t>Разработка и эксплуатация газовых и газоконденсатных месторождений. Экология и охрана окружающей среды.</w:t>
      </w:r>
    </w:p>
    <w:p w:rsidR="00492392" w:rsidRPr="008F0285" w:rsidRDefault="00492392" w:rsidP="00492392">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492392" w:rsidRPr="008F0285" w:rsidRDefault="00492392" w:rsidP="00492392">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492392" w:rsidRPr="008F0285" w:rsidRDefault="00492392" w:rsidP="00492392">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492392" w:rsidP="00144136">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492392" w:rsidRPr="00012FD1" w:rsidRDefault="00492392" w:rsidP="00144136">
      <w:pPr>
        <w:pStyle w:val="31"/>
        <w:tabs>
          <w:tab w:val="num" w:pos="0"/>
        </w:tabs>
        <w:spacing w:after="0"/>
        <w:contextualSpacing/>
        <w:jc w:val="both"/>
      </w:pPr>
    </w:p>
    <w:p w:rsidR="00492392" w:rsidRDefault="00492392" w:rsidP="00DE3D9B"/>
    <w:p w:rsidR="00B95A67" w:rsidRPr="00E428E9" w:rsidRDefault="00B95A67" w:rsidP="00B95A67">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B95A67" w:rsidRPr="00E428E9" w:rsidRDefault="00B95A67" w:rsidP="00B95A67">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B95A67" w:rsidRPr="00492392" w:rsidRDefault="00B95A67" w:rsidP="00B95A67">
      <w:pPr>
        <w:spacing w:after="0" w:line="240" w:lineRule="auto"/>
        <w:contextualSpacing/>
        <w:jc w:val="center"/>
        <w:rPr>
          <w:rFonts w:ascii="Times New Roman" w:hAnsi="Times New Roman" w:cs="Times New Roman"/>
          <w:b/>
          <w:sz w:val="24"/>
        </w:rPr>
      </w:pPr>
      <w:r w:rsidRPr="00166F98">
        <w:rPr>
          <w:rFonts w:ascii="Times New Roman" w:hAnsi="Times New Roman" w:cs="Times New Roman"/>
          <w:b/>
          <w:sz w:val="24"/>
          <w:szCs w:val="24"/>
        </w:rPr>
        <w:t>Б.1.В.</w:t>
      </w:r>
      <w:r>
        <w:rPr>
          <w:rFonts w:ascii="Times New Roman" w:hAnsi="Times New Roman" w:cs="Times New Roman"/>
          <w:b/>
          <w:sz w:val="24"/>
          <w:szCs w:val="24"/>
        </w:rPr>
        <w:t>ДВ</w:t>
      </w:r>
      <w:r w:rsidRPr="00166F98">
        <w:rPr>
          <w:rFonts w:ascii="Times New Roman" w:hAnsi="Times New Roman" w:cs="Times New Roman"/>
          <w:b/>
          <w:sz w:val="24"/>
          <w:szCs w:val="24"/>
        </w:rPr>
        <w:t>.</w:t>
      </w:r>
      <w:r>
        <w:rPr>
          <w:rFonts w:ascii="Times New Roman" w:hAnsi="Times New Roman" w:cs="Times New Roman"/>
          <w:b/>
          <w:sz w:val="24"/>
          <w:szCs w:val="24"/>
        </w:rPr>
        <w:t>7.2.</w:t>
      </w:r>
      <w:r w:rsidRPr="00166F98">
        <w:rPr>
          <w:rFonts w:ascii="Times New Roman" w:hAnsi="Times New Roman" w:cs="Times New Roman"/>
          <w:b/>
          <w:sz w:val="24"/>
        </w:rPr>
        <w:t xml:space="preserve"> </w:t>
      </w:r>
      <w:r w:rsidRPr="00492392">
        <w:rPr>
          <w:rFonts w:ascii="Times New Roman" w:hAnsi="Times New Roman" w:cs="Times New Roman"/>
          <w:b/>
          <w:sz w:val="24"/>
        </w:rPr>
        <w:t>«</w:t>
      </w:r>
      <w:r w:rsidRPr="00B95A67">
        <w:rPr>
          <w:rFonts w:ascii="Times New Roman" w:hAnsi="Times New Roman" w:cs="Times New Roman"/>
          <w:b/>
          <w:sz w:val="24"/>
          <w:szCs w:val="24"/>
        </w:rPr>
        <w:t>Разработка и эксплуатация шельфовых месторождений</w:t>
      </w:r>
      <w:r w:rsidRPr="00492392">
        <w:rPr>
          <w:rFonts w:ascii="Times New Roman" w:hAnsi="Times New Roman" w:cs="Times New Roman"/>
          <w:b/>
          <w:sz w:val="24"/>
        </w:rPr>
        <w:t>»</w:t>
      </w:r>
    </w:p>
    <w:p w:rsidR="00B95A67" w:rsidRDefault="00B95A67" w:rsidP="00B95A67">
      <w:pPr>
        <w:spacing w:after="0" w:line="240" w:lineRule="auto"/>
        <w:contextualSpacing/>
        <w:jc w:val="right"/>
        <w:rPr>
          <w:rFonts w:ascii="Times New Roman" w:hAnsi="Times New Roman" w:cs="Times New Roman"/>
          <w:sz w:val="24"/>
          <w:szCs w:val="24"/>
        </w:rPr>
      </w:pPr>
    </w:p>
    <w:p w:rsidR="00B95A67" w:rsidRPr="008F0285" w:rsidRDefault="00B95A67" w:rsidP="00B95A67">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B95A67" w:rsidRPr="008F0285" w:rsidRDefault="00B95A67" w:rsidP="00B95A67">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Попов В.В.</w:t>
      </w:r>
    </w:p>
    <w:p w:rsidR="00B95A67" w:rsidRPr="008F0285" w:rsidRDefault="00B95A67" w:rsidP="00B95A67">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Старший преподаватель кафедры нефтегазового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B95A67" w:rsidRPr="008F0285" w:rsidTr="00FB1748">
        <w:tc>
          <w:tcPr>
            <w:tcW w:w="3510" w:type="dxa"/>
          </w:tcPr>
          <w:p w:rsidR="00B95A67" w:rsidRPr="008F0285" w:rsidRDefault="00B95A67"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B95A67" w:rsidRPr="008F0285" w:rsidRDefault="00B95A67" w:rsidP="00FB174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B95A67" w:rsidRPr="008F0285" w:rsidTr="00FB1748">
        <w:tc>
          <w:tcPr>
            <w:tcW w:w="3510" w:type="dxa"/>
          </w:tcPr>
          <w:p w:rsidR="00B95A67" w:rsidRPr="008F0285" w:rsidRDefault="00B95A67"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B95A67" w:rsidRPr="008F0285" w:rsidRDefault="00B95A67"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B95A67" w:rsidRPr="008F0285" w:rsidTr="00FB1748">
        <w:tc>
          <w:tcPr>
            <w:tcW w:w="3510" w:type="dxa"/>
          </w:tcPr>
          <w:p w:rsidR="00B95A67" w:rsidRPr="008F0285" w:rsidRDefault="00B95A67"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B95A67" w:rsidRPr="008F0285" w:rsidRDefault="00B95A67" w:rsidP="00FB174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B95A67" w:rsidRPr="008F0285" w:rsidTr="00FB1748">
        <w:tc>
          <w:tcPr>
            <w:tcW w:w="3510" w:type="dxa"/>
          </w:tcPr>
          <w:p w:rsidR="00B95A67" w:rsidRPr="008F0285" w:rsidRDefault="00B95A67"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B95A67" w:rsidRPr="008F0285" w:rsidRDefault="00B95A67" w:rsidP="00FB174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 Вариативная часть</w:t>
            </w:r>
          </w:p>
        </w:tc>
      </w:tr>
      <w:tr w:rsidR="00B95A67" w:rsidRPr="008F0285" w:rsidTr="00FB1748">
        <w:tc>
          <w:tcPr>
            <w:tcW w:w="3510" w:type="dxa"/>
          </w:tcPr>
          <w:p w:rsidR="00B95A67" w:rsidRPr="008F0285" w:rsidRDefault="00B95A67"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B95A67" w:rsidRPr="00DE3D9B" w:rsidRDefault="00B95A67"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IV</w:t>
            </w:r>
          </w:p>
        </w:tc>
      </w:tr>
      <w:tr w:rsidR="00B95A67" w:rsidRPr="008F0285" w:rsidTr="00FB1748">
        <w:tc>
          <w:tcPr>
            <w:tcW w:w="3510" w:type="dxa"/>
          </w:tcPr>
          <w:p w:rsidR="00B95A67" w:rsidRPr="008F0285" w:rsidRDefault="00B95A67"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B95A67" w:rsidRPr="00B95A67" w:rsidRDefault="00B95A67" w:rsidP="00FB174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B95A67" w:rsidRPr="008F0285" w:rsidTr="00FB1748">
        <w:trPr>
          <w:trHeight w:val="543"/>
        </w:trPr>
        <w:tc>
          <w:tcPr>
            <w:tcW w:w="3510" w:type="dxa"/>
          </w:tcPr>
          <w:p w:rsidR="00B95A67" w:rsidRPr="008F0285" w:rsidRDefault="00B95A67"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B95A67" w:rsidRPr="008F0285" w:rsidRDefault="00B95A67"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B95A67" w:rsidRPr="008F0285" w:rsidTr="00FB1748">
        <w:tc>
          <w:tcPr>
            <w:tcW w:w="3510" w:type="dxa"/>
          </w:tcPr>
          <w:p w:rsidR="00B95A67" w:rsidRPr="008F0285" w:rsidRDefault="00B95A67"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B95A67" w:rsidRPr="00B95A67" w:rsidRDefault="00B95A67"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r>
      <w:tr w:rsidR="00B95A67" w:rsidRPr="008F0285" w:rsidTr="00FB1748">
        <w:tc>
          <w:tcPr>
            <w:tcW w:w="3510" w:type="dxa"/>
          </w:tcPr>
          <w:p w:rsidR="00B95A67" w:rsidRPr="008F0285" w:rsidRDefault="00B95A67" w:rsidP="00FB174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B95A67" w:rsidRPr="00492392" w:rsidRDefault="00B95A67"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43</w:t>
            </w:r>
          </w:p>
        </w:tc>
      </w:tr>
      <w:tr w:rsidR="00B95A67" w:rsidRPr="008F0285" w:rsidTr="00FB1748">
        <w:tc>
          <w:tcPr>
            <w:tcW w:w="3510" w:type="dxa"/>
          </w:tcPr>
          <w:p w:rsidR="00B95A67" w:rsidRPr="008F0285" w:rsidRDefault="00B95A67" w:rsidP="00FB174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B95A67" w:rsidRPr="00492392" w:rsidRDefault="00B95A67"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r>
      <w:tr w:rsidR="00B95A67" w:rsidRPr="008F0285" w:rsidTr="00FB1748">
        <w:tc>
          <w:tcPr>
            <w:tcW w:w="3510" w:type="dxa"/>
          </w:tcPr>
          <w:p w:rsidR="00B95A67" w:rsidRPr="008F0285" w:rsidRDefault="00B95A67" w:rsidP="00FB174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B95A67" w:rsidRPr="00492392" w:rsidRDefault="00B95A67"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B95A67" w:rsidRPr="008F0285" w:rsidTr="00FB1748">
        <w:tc>
          <w:tcPr>
            <w:tcW w:w="3510" w:type="dxa"/>
          </w:tcPr>
          <w:p w:rsidR="00B95A67" w:rsidRPr="008F0285" w:rsidRDefault="00B95A67" w:rsidP="00FB174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B95A67" w:rsidRPr="00492392" w:rsidRDefault="00B95A67" w:rsidP="00FB1748">
            <w:pPr>
              <w:spacing w:after="0" w:line="240" w:lineRule="auto"/>
              <w:contextualSpacing/>
              <w:jc w:val="center"/>
              <w:rPr>
                <w:rFonts w:ascii="Times New Roman" w:hAnsi="Times New Roman" w:cs="Times New Roman"/>
                <w:sz w:val="24"/>
                <w:szCs w:val="24"/>
              </w:rPr>
            </w:pPr>
          </w:p>
        </w:tc>
      </w:tr>
    </w:tbl>
    <w:p w:rsidR="00B95A67" w:rsidRPr="00A60A7B" w:rsidRDefault="00B95A67" w:rsidP="00B95A67">
      <w:pPr>
        <w:spacing w:after="0" w:line="240" w:lineRule="auto"/>
        <w:ind w:firstLine="708"/>
        <w:contextualSpacing/>
        <w:jc w:val="both"/>
        <w:rPr>
          <w:rFonts w:ascii="Times New Roman" w:hAnsi="Times New Roman" w:cs="Times New Roman"/>
          <w:sz w:val="24"/>
          <w:szCs w:val="24"/>
        </w:rPr>
      </w:pPr>
    </w:p>
    <w:p w:rsidR="00B95A67" w:rsidRPr="00B95A67" w:rsidRDefault="00B95A67" w:rsidP="00B95A67">
      <w:pPr>
        <w:pStyle w:val="aa"/>
        <w:tabs>
          <w:tab w:val="left" w:pos="567"/>
        </w:tabs>
        <w:spacing w:after="0" w:line="240" w:lineRule="auto"/>
        <w:ind w:left="0"/>
        <w:jc w:val="both"/>
        <w:rPr>
          <w:rFonts w:ascii="Times New Roman" w:hAnsi="Times New Roman" w:cs="Times New Roman"/>
          <w:sz w:val="24"/>
          <w:szCs w:val="24"/>
        </w:rPr>
      </w:pPr>
      <w:r w:rsidRPr="00B95A67">
        <w:rPr>
          <w:rFonts w:ascii="Times New Roman" w:hAnsi="Times New Roman" w:cs="Times New Roman"/>
          <w:b/>
          <w:sz w:val="24"/>
          <w:szCs w:val="24"/>
        </w:rPr>
        <w:t xml:space="preserve">Цели освоения дисциплины - </w:t>
      </w:r>
      <w:r w:rsidRPr="00B95A67">
        <w:rPr>
          <w:rFonts w:ascii="Times New Roman" w:hAnsi="Times New Roman" w:cs="Times New Roman"/>
          <w:sz w:val="24"/>
          <w:szCs w:val="24"/>
        </w:rPr>
        <w:t>приобретение студентами базовых знаний по разработке и эксплуатации шельфовых месторождений.</w:t>
      </w:r>
    </w:p>
    <w:p w:rsidR="00B95A67" w:rsidRPr="00B95A67" w:rsidRDefault="00B95A67" w:rsidP="00B95A67">
      <w:pPr>
        <w:spacing w:after="0" w:line="240" w:lineRule="auto"/>
        <w:ind w:firstLine="851"/>
        <w:jc w:val="both"/>
        <w:rPr>
          <w:rFonts w:ascii="Times New Roman" w:hAnsi="Times New Roman" w:cs="Times New Roman"/>
          <w:sz w:val="24"/>
          <w:szCs w:val="24"/>
        </w:rPr>
      </w:pPr>
      <w:r w:rsidRPr="00B95A67">
        <w:rPr>
          <w:rFonts w:ascii="Times New Roman" w:hAnsi="Times New Roman" w:cs="Times New Roman"/>
          <w:sz w:val="24"/>
          <w:szCs w:val="24"/>
        </w:rPr>
        <w:t>Изучение дисциплины позволит студентам овладеть необходимыми знаниями и умениями по разработке и эксплуатации шельфовых месторождений, основным сооружениям и порядку проектирования шельфовых месторождений</w:t>
      </w:r>
      <w:r w:rsidRPr="00B95A67">
        <w:rPr>
          <w:rFonts w:ascii="Times New Roman" w:hAnsi="Times New Roman" w:cs="Times New Roman"/>
          <w:color w:val="000000"/>
          <w:spacing w:val="-8"/>
          <w:sz w:val="24"/>
          <w:szCs w:val="24"/>
        </w:rPr>
        <w:t xml:space="preserve">, основного оборудования и системы перекачки </w:t>
      </w:r>
      <w:r w:rsidRPr="00B95A67">
        <w:rPr>
          <w:rFonts w:ascii="Times New Roman" w:hAnsi="Times New Roman" w:cs="Times New Roman"/>
          <w:sz w:val="24"/>
          <w:szCs w:val="24"/>
        </w:rPr>
        <w:t>шельфовых месторождений</w:t>
      </w:r>
      <w:r w:rsidRPr="00B95A67">
        <w:rPr>
          <w:rFonts w:ascii="Times New Roman" w:hAnsi="Times New Roman" w:cs="Times New Roman"/>
          <w:color w:val="000000"/>
          <w:spacing w:val="-8"/>
          <w:sz w:val="24"/>
          <w:szCs w:val="24"/>
        </w:rPr>
        <w:t xml:space="preserve">, свойства перекачиваемой нефти из </w:t>
      </w:r>
      <w:r w:rsidRPr="00B95A67">
        <w:rPr>
          <w:rFonts w:ascii="Times New Roman" w:hAnsi="Times New Roman" w:cs="Times New Roman"/>
          <w:sz w:val="24"/>
          <w:szCs w:val="24"/>
        </w:rPr>
        <w:t>шельфовых месторождений</w:t>
      </w:r>
      <w:r w:rsidRPr="00B95A67">
        <w:rPr>
          <w:rFonts w:ascii="Times New Roman" w:hAnsi="Times New Roman" w:cs="Times New Roman"/>
          <w:color w:val="000000"/>
          <w:spacing w:val="-8"/>
          <w:sz w:val="24"/>
          <w:szCs w:val="24"/>
        </w:rPr>
        <w:t xml:space="preserve">, </w:t>
      </w:r>
      <w:r w:rsidRPr="00B95A67">
        <w:rPr>
          <w:rFonts w:ascii="Times New Roman" w:hAnsi="Times New Roman" w:cs="Times New Roman"/>
          <w:sz w:val="24"/>
          <w:szCs w:val="24"/>
        </w:rPr>
        <w:t xml:space="preserve">выполнять расчеты прочности и устойчивости трубопроводов, гидродинамические расчеты нефтепроводов в шельфовых </w:t>
      </w:r>
      <w:r w:rsidRPr="00B95A67">
        <w:rPr>
          <w:rFonts w:ascii="Times New Roman" w:hAnsi="Times New Roman" w:cs="Times New Roman"/>
          <w:sz w:val="24"/>
          <w:szCs w:val="24"/>
        </w:rPr>
        <w:lastRenderedPageBreak/>
        <w:t>месторождениях, основы технологического расчета по разработке и эксплуатации шельфовых месторождений,  перекачку, строительство эксплуатацию шельфовых месторождений.</w:t>
      </w:r>
    </w:p>
    <w:p w:rsidR="00B95A67" w:rsidRPr="00492392" w:rsidRDefault="00B95A67" w:rsidP="00B95A67">
      <w:pPr>
        <w:shd w:val="clear" w:color="auto" w:fill="FFFFFF"/>
        <w:spacing w:after="0" w:line="240" w:lineRule="auto"/>
        <w:ind w:firstLine="709"/>
        <w:jc w:val="both"/>
        <w:rPr>
          <w:rFonts w:ascii="Times New Roman" w:hAnsi="Times New Roman" w:cs="Times New Roman"/>
          <w:b/>
          <w:sz w:val="24"/>
          <w:szCs w:val="24"/>
        </w:rPr>
      </w:pPr>
      <w:r w:rsidRPr="00492392">
        <w:rPr>
          <w:rFonts w:ascii="Times New Roman" w:hAnsi="Times New Roman" w:cs="Times New Roman"/>
          <w:b/>
          <w:sz w:val="24"/>
          <w:szCs w:val="24"/>
        </w:rPr>
        <w:t xml:space="preserve">2. </w:t>
      </w:r>
      <w:r w:rsidRPr="00492392">
        <w:rPr>
          <w:rFonts w:ascii="Times New Roman" w:hAnsi="Times New Roman" w:cs="Times New Roman"/>
          <w:b/>
          <w:bCs/>
          <w:spacing w:val="-1"/>
          <w:sz w:val="24"/>
          <w:szCs w:val="24"/>
        </w:rPr>
        <w:t>Компетенции обучающегося, формируемые в результате освоения дисциплины</w:t>
      </w:r>
      <w:r w:rsidRPr="00492392">
        <w:rPr>
          <w:rFonts w:ascii="Times New Roman" w:hAnsi="Times New Roman" w:cs="Times New Roman"/>
          <w:b/>
          <w:sz w:val="24"/>
          <w:szCs w:val="24"/>
        </w:rPr>
        <w:t xml:space="preserve">: </w:t>
      </w:r>
    </w:p>
    <w:p w:rsidR="00B95A67" w:rsidRPr="00012FD1" w:rsidRDefault="00B95A67" w:rsidP="00B95A67">
      <w:pPr>
        <w:pStyle w:val="Default"/>
        <w:contextualSpacing/>
        <w:jc w:val="both"/>
        <w:rPr>
          <w:color w:val="auto"/>
        </w:rPr>
      </w:pPr>
      <w:r>
        <w:rPr>
          <w:color w:val="auto"/>
        </w:rPr>
        <w:t>П</w:t>
      </w:r>
      <w:r w:rsidRPr="008F0285">
        <w:rPr>
          <w:color w:val="auto"/>
        </w:rPr>
        <w:t>К-</w:t>
      </w:r>
      <w:r>
        <w:rPr>
          <w:color w:val="auto"/>
        </w:rPr>
        <w:t>2</w:t>
      </w:r>
      <w:r w:rsidRPr="008F0285">
        <w:rPr>
          <w:color w:val="auto"/>
        </w:rPr>
        <w:t xml:space="preserve"> - </w:t>
      </w:r>
      <w:r w:rsidRPr="00B95A67">
        <w:rPr>
          <w:color w:val="auto"/>
        </w:rPr>
        <w:t>способностью осуществлять и корректировать технологические процессы при строительстве, ремонте и эксплуатации скважин различного назначения и профиля ствола на суше и на море, транспорте и хранении углеводородного сырья</w:t>
      </w:r>
    </w:p>
    <w:p w:rsidR="00B95A67" w:rsidRDefault="00B95A67" w:rsidP="00B95A67">
      <w:pPr>
        <w:pStyle w:val="Default"/>
        <w:contextualSpacing/>
        <w:jc w:val="both"/>
        <w:rPr>
          <w:color w:val="auto"/>
        </w:rPr>
      </w:pPr>
      <w:r>
        <w:rPr>
          <w:color w:val="auto"/>
        </w:rPr>
        <w:t>П</w:t>
      </w:r>
      <w:r w:rsidRPr="008F0285">
        <w:rPr>
          <w:color w:val="auto"/>
        </w:rPr>
        <w:t>К-</w:t>
      </w:r>
      <w:r>
        <w:rPr>
          <w:color w:val="auto"/>
        </w:rPr>
        <w:t>3</w:t>
      </w:r>
      <w:r w:rsidRPr="008F0285">
        <w:rPr>
          <w:color w:val="auto"/>
        </w:rPr>
        <w:t xml:space="preserve"> - </w:t>
      </w:r>
      <w:r w:rsidRPr="00B95A67">
        <w:rPr>
          <w:color w:val="auto"/>
        </w:rPr>
        <w:t>способностью эксплуатировать и обслуживать технологическое оборудование, используемое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p>
    <w:p w:rsidR="00B95A67" w:rsidRDefault="00B95A67" w:rsidP="00B95A67">
      <w:pPr>
        <w:pStyle w:val="Default"/>
        <w:contextualSpacing/>
        <w:jc w:val="both"/>
        <w:rPr>
          <w:color w:val="auto"/>
        </w:rPr>
      </w:pPr>
      <w:r>
        <w:rPr>
          <w:color w:val="auto"/>
        </w:rPr>
        <w:t>П</w:t>
      </w:r>
      <w:r w:rsidRPr="008F0285">
        <w:rPr>
          <w:color w:val="auto"/>
        </w:rPr>
        <w:t>К-</w:t>
      </w:r>
      <w:r>
        <w:rPr>
          <w:color w:val="auto"/>
        </w:rPr>
        <w:t>4</w:t>
      </w:r>
      <w:r w:rsidRPr="008F0285">
        <w:rPr>
          <w:color w:val="auto"/>
        </w:rPr>
        <w:t xml:space="preserve"> - </w:t>
      </w:r>
      <w:r w:rsidRPr="00B95A67">
        <w:rPr>
          <w:color w:val="auto"/>
        </w:rPr>
        <w:t>способностью оценивать риски и определять меры по обеспечению безопасности технологических процессов в нефтегазовом производстве</w:t>
      </w:r>
    </w:p>
    <w:p w:rsidR="00B95A67" w:rsidRDefault="00B95A67" w:rsidP="00B95A67">
      <w:pPr>
        <w:pStyle w:val="Default"/>
        <w:contextualSpacing/>
        <w:jc w:val="both"/>
        <w:rPr>
          <w:color w:val="auto"/>
        </w:rPr>
      </w:pPr>
      <w:r>
        <w:rPr>
          <w:color w:val="auto"/>
        </w:rPr>
        <w:t>П</w:t>
      </w:r>
      <w:r w:rsidRPr="008F0285">
        <w:rPr>
          <w:color w:val="auto"/>
        </w:rPr>
        <w:t>К-</w:t>
      </w:r>
      <w:r>
        <w:rPr>
          <w:color w:val="auto"/>
        </w:rPr>
        <w:t>5</w:t>
      </w:r>
      <w:r w:rsidRPr="008F0285">
        <w:rPr>
          <w:color w:val="auto"/>
        </w:rPr>
        <w:t xml:space="preserve"> - </w:t>
      </w:r>
      <w:r w:rsidRPr="00B95A67">
        <w:rPr>
          <w:color w:val="auto"/>
        </w:rPr>
        <w:t>способностью применять в практической деятельности принципы рационального использования природных ресурсов и защиты окружающей среды</w:t>
      </w:r>
    </w:p>
    <w:p w:rsidR="00B95A67" w:rsidRPr="008F0285" w:rsidRDefault="00B95A67" w:rsidP="00B95A67">
      <w:pPr>
        <w:pStyle w:val="Default"/>
        <w:contextualSpacing/>
        <w:jc w:val="both"/>
        <w:rPr>
          <w:color w:val="auto"/>
        </w:rPr>
      </w:pPr>
      <w:r>
        <w:rPr>
          <w:color w:val="auto"/>
        </w:rPr>
        <w:t>П</w:t>
      </w:r>
      <w:r w:rsidRPr="008F0285">
        <w:rPr>
          <w:color w:val="auto"/>
        </w:rPr>
        <w:t>К-</w:t>
      </w:r>
      <w:r>
        <w:rPr>
          <w:color w:val="auto"/>
        </w:rPr>
        <w:t>7</w:t>
      </w:r>
      <w:r w:rsidRPr="008F0285">
        <w:rPr>
          <w:color w:val="auto"/>
        </w:rPr>
        <w:t xml:space="preserve"> - </w:t>
      </w:r>
      <w:r w:rsidRPr="00B95A67">
        <w:rPr>
          <w:color w:val="auto"/>
        </w:rPr>
        <w:t>способностью организовать работу первичных производственных подразделений, осуществляющих бурение скважин, добычу нефти и газа, промысловый контроль и регулирование извлечения углеводородов, трубопроводный транспорт нефти и газа, подземное хранение газа, хранение и сбыт нефти, нефтепродуктов и сжиженных газов для достижения поставленной цели</w:t>
      </w:r>
      <w:r>
        <w:rPr>
          <w:color w:val="auto"/>
        </w:rPr>
        <w:t>.</w:t>
      </w:r>
    </w:p>
    <w:p w:rsidR="00B95A67" w:rsidRPr="001D79A0" w:rsidRDefault="00B95A67" w:rsidP="00B95A67">
      <w:pPr>
        <w:pStyle w:val="Default"/>
        <w:contextualSpacing/>
        <w:jc w:val="both"/>
      </w:pPr>
      <w:r w:rsidRPr="001D79A0">
        <w:t>В  результате освоения данной дисциплины обучающийся должен:</w:t>
      </w:r>
    </w:p>
    <w:p w:rsidR="00B95A67" w:rsidRPr="00EA394F" w:rsidRDefault="00B95A67" w:rsidP="00B95A67">
      <w:pPr>
        <w:tabs>
          <w:tab w:val="left" w:pos="284"/>
          <w:tab w:val="left" w:pos="993"/>
        </w:tabs>
        <w:spacing w:after="0" w:line="240" w:lineRule="auto"/>
        <w:contextualSpacing/>
        <w:jc w:val="both"/>
        <w:rPr>
          <w:rFonts w:ascii="Times New Roman" w:hAnsi="Times New Roman" w:cs="Times New Roman"/>
          <w:b/>
          <w:sz w:val="24"/>
          <w:szCs w:val="24"/>
        </w:rPr>
      </w:pPr>
      <w:r w:rsidRPr="00EA394F">
        <w:rPr>
          <w:rFonts w:ascii="Times New Roman" w:hAnsi="Times New Roman" w:cs="Times New Roman"/>
          <w:b/>
          <w:sz w:val="24"/>
          <w:szCs w:val="24"/>
        </w:rPr>
        <w:t>знать:</w:t>
      </w:r>
    </w:p>
    <w:p w:rsidR="00B95A67" w:rsidRPr="00EA394F" w:rsidRDefault="00B95A67" w:rsidP="00FC2484">
      <w:pPr>
        <w:numPr>
          <w:ilvl w:val="0"/>
          <w:numId w:val="12"/>
        </w:numPr>
        <w:tabs>
          <w:tab w:val="clear" w:pos="1080"/>
          <w:tab w:val="num" w:pos="426"/>
        </w:tabs>
        <w:spacing w:after="0" w:line="240" w:lineRule="auto"/>
        <w:ind w:left="426" w:hanging="284"/>
        <w:jc w:val="both"/>
        <w:rPr>
          <w:rFonts w:ascii="Times New Roman" w:hAnsi="Times New Roman" w:cs="Times New Roman"/>
          <w:sz w:val="24"/>
          <w:szCs w:val="24"/>
        </w:rPr>
      </w:pPr>
      <w:r w:rsidRPr="00EA394F">
        <w:rPr>
          <w:rFonts w:ascii="Times New Roman" w:hAnsi="Times New Roman" w:cs="Times New Roman"/>
          <w:sz w:val="24"/>
          <w:szCs w:val="24"/>
        </w:rPr>
        <w:t>технологические процессы при строительстве, ремонте и эксплуатации скважин различного назначения и профиля ствола на суше и на море, транспорте и хранении углеводородного сырья;</w:t>
      </w:r>
    </w:p>
    <w:p w:rsidR="00B95A67" w:rsidRPr="00EA394F" w:rsidRDefault="00B95A67" w:rsidP="00FC2484">
      <w:pPr>
        <w:numPr>
          <w:ilvl w:val="0"/>
          <w:numId w:val="12"/>
        </w:numPr>
        <w:tabs>
          <w:tab w:val="clear" w:pos="1080"/>
          <w:tab w:val="num" w:pos="426"/>
          <w:tab w:val="left" w:pos="567"/>
        </w:tabs>
        <w:spacing w:after="0" w:line="240" w:lineRule="auto"/>
        <w:ind w:left="426" w:hanging="284"/>
        <w:jc w:val="both"/>
        <w:rPr>
          <w:rFonts w:ascii="Times New Roman" w:hAnsi="Times New Roman" w:cs="Times New Roman"/>
          <w:sz w:val="24"/>
          <w:szCs w:val="24"/>
        </w:rPr>
      </w:pPr>
      <w:r w:rsidRPr="00EA394F">
        <w:rPr>
          <w:rFonts w:ascii="Times New Roman" w:hAnsi="Times New Roman" w:cs="Times New Roman"/>
          <w:sz w:val="24"/>
          <w:szCs w:val="24"/>
        </w:rPr>
        <w:t>технологическое оборудование, используемое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r w:rsidRPr="00EA394F">
        <w:rPr>
          <w:rFonts w:ascii="Times New Roman" w:hAnsi="Times New Roman" w:cs="Times New Roman"/>
          <w:color w:val="000000"/>
          <w:spacing w:val="-9"/>
          <w:sz w:val="24"/>
          <w:szCs w:val="24"/>
        </w:rPr>
        <w:t>.</w:t>
      </w:r>
    </w:p>
    <w:p w:rsidR="00B95A67" w:rsidRPr="00EA394F" w:rsidRDefault="00B95A67" w:rsidP="00EA394F">
      <w:pPr>
        <w:tabs>
          <w:tab w:val="left" w:pos="284"/>
          <w:tab w:val="left" w:pos="993"/>
        </w:tabs>
        <w:spacing w:after="0" w:line="240" w:lineRule="auto"/>
        <w:contextualSpacing/>
        <w:jc w:val="both"/>
        <w:rPr>
          <w:rFonts w:ascii="Times New Roman" w:hAnsi="Times New Roman" w:cs="Times New Roman"/>
          <w:b/>
          <w:sz w:val="24"/>
          <w:szCs w:val="24"/>
        </w:rPr>
      </w:pPr>
      <w:r w:rsidRPr="00EA394F">
        <w:rPr>
          <w:rFonts w:ascii="Times New Roman" w:hAnsi="Times New Roman" w:cs="Times New Roman"/>
          <w:b/>
          <w:sz w:val="24"/>
          <w:szCs w:val="24"/>
        </w:rPr>
        <w:t>уметь:</w:t>
      </w:r>
    </w:p>
    <w:p w:rsidR="00B95A67" w:rsidRPr="00EA394F" w:rsidRDefault="00B95A67" w:rsidP="00FC2484">
      <w:pPr>
        <w:numPr>
          <w:ilvl w:val="0"/>
          <w:numId w:val="13"/>
        </w:numPr>
        <w:shd w:val="clear" w:color="auto" w:fill="FFFFFF"/>
        <w:tabs>
          <w:tab w:val="clear" w:pos="1080"/>
          <w:tab w:val="num" w:pos="426"/>
        </w:tabs>
        <w:spacing w:after="0" w:line="240" w:lineRule="auto"/>
        <w:ind w:left="426" w:hanging="284"/>
        <w:jc w:val="both"/>
        <w:rPr>
          <w:rFonts w:ascii="Times New Roman" w:hAnsi="Times New Roman" w:cs="Times New Roman"/>
          <w:sz w:val="24"/>
          <w:szCs w:val="24"/>
        </w:rPr>
      </w:pPr>
      <w:r w:rsidRPr="00EA394F">
        <w:rPr>
          <w:rFonts w:ascii="Times New Roman" w:hAnsi="Times New Roman" w:cs="Times New Roman"/>
          <w:sz w:val="24"/>
          <w:szCs w:val="24"/>
        </w:rPr>
        <w:t>применять процессный подход в практической деятельности;</w:t>
      </w:r>
    </w:p>
    <w:p w:rsidR="00B95A67" w:rsidRPr="00EA394F" w:rsidRDefault="00B95A67" w:rsidP="00FC2484">
      <w:pPr>
        <w:numPr>
          <w:ilvl w:val="0"/>
          <w:numId w:val="13"/>
        </w:numPr>
        <w:shd w:val="clear" w:color="auto" w:fill="FFFFFF"/>
        <w:tabs>
          <w:tab w:val="clear" w:pos="1080"/>
          <w:tab w:val="num" w:pos="426"/>
        </w:tabs>
        <w:spacing w:after="0" w:line="240" w:lineRule="auto"/>
        <w:ind w:left="426" w:hanging="284"/>
        <w:jc w:val="both"/>
        <w:rPr>
          <w:rFonts w:ascii="Times New Roman" w:hAnsi="Times New Roman" w:cs="Times New Roman"/>
          <w:sz w:val="24"/>
          <w:szCs w:val="24"/>
        </w:rPr>
      </w:pPr>
      <w:r w:rsidRPr="00EA394F">
        <w:rPr>
          <w:rFonts w:ascii="Times New Roman" w:hAnsi="Times New Roman" w:cs="Times New Roman"/>
          <w:sz w:val="24"/>
          <w:szCs w:val="24"/>
        </w:rPr>
        <w:t>сочетать теорию и практику;</w:t>
      </w:r>
    </w:p>
    <w:p w:rsidR="00B95A67" w:rsidRPr="00EA394F" w:rsidRDefault="00B95A67" w:rsidP="00FC2484">
      <w:pPr>
        <w:numPr>
          <w:ilvl w:val="0"/>
          <w:numId w:val="13"/>
        </w:numPr>
        <w:shd w:val="clear" w:color="auto" w:fill="FFFFFF"/>
        <w:tabs>
          <w:tab w:val="clear" w:pos="1080"/>
          <w:tab w:val="num" w:pos="426"/>
        </w:tabs>
        <w:spacing w:after="0" w:line="240" w:lineRule="auto"/>
        <w:ind w:left="426" w:hanging="284"/>
        <w:jc w:val="both"/>
        <w:rPr>
          <w:rFonts w:ascii="Times New Roman" w:hAnsi="Times New Roman" w:cs="Times New Roman"/>
          <w:sz w:val="24"/>
          <w:szCs w:val="24"/>
        </w:rPr>
      </w:pPr>
      <w:r w:rsidRPr="00EA394F">
        <w:rPr>
          <w:rFonts w:ascii="Times New Roman" w:hAnsi="Times New Roman" w:cs="Times New Roman"/>
          <w:sz w:val="24"/>
          <w:szCs w:val="24"/>
        </w:rPr>
        <w:t>осуществлять и корректировать технологические процессы при строительстве, ремонте и эксплуатации скважин различного назначения и профиля ствола на суше и на море, транспорте и хранении углеводородного сырья;</w:t>
      </w:r>
    </w:p>
    <w:p w:rsidR="00B95A67" w:rsidRPr="00EA394F" w:rsidRDefault="00B95A67" w:rsidP="00FC2484">
      <w:pPr>
        <w:numPr>
          <w:ilvl w:val="0"/>
          <w:numId w:val="13"/>
        </w:numPr>
        <w:shd w:val="clear" w:color="auto" w:fill="FFFFFF"/>
        <w:tabs>
          <w:tab w:val="clear" w:pos="1080"/>
          <w:tab w:val="num" w:pos="426"/>
        </w:tabs>
        <w:spacing w:after="0" w:line="240" w:lineRule="auto"/>
        <w:ind w:left="426" w:hanging="284"/>
        <w:jc w:val="both"/>
        <w:rPr>
          <w:rFonts w:ascii="Times New Roman" w:hAnsi="Times New Roman" w:cs="Times New Roman"/>
          <w:sz w:val="24"/>
          <w:szCs w:val="24"/>
        </w:rPr>
      </w:pPr>
      <w:r w:rsidRPr="00EA394F">
        <w:rPr>
          <w:rFonts w:ascii="Times New Roman" w:hAnsi="Times New Roman" w:cs="Times New Roman"/>
          <w:sz w:val="24"/>
          <w:szCs w:val="24"/>
        </w:rPr>
        <w:t>эксплуатировать и обслуживать технологическое оборудование, используемое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p>
    <w:p w:rsidR="00B95A67" w:rsidRPr="00EA394F" w:rsidRDefault="00B95A67" w:rsidP="00FC2484">
      <w:pPr>
        <w:numPr>
          <w:ilvl w:val="0"/>
          <w:numId w:val="13"/>
        </w:numPr>
        <w:shd w:val="clear" w:color="auto" w:fill="FFFFFF"/>
        <w:tabs>
          <w:tab w:val="clear" w:pos="1080"/>
          <w:tab w:val="num" w:pos="426"/>
        </w:tabs>
        <w:spacing w:after="0" w:line="240" w:lineRule="auto"/>
        <w:ind w:left="426" w:hanging="284"/>
        <w:jc w:val="both"/>
        <w:rPr>
          <w:rFonts w:ascii="Times New Roman" w:hAnsi="Times New Roman" w:cs="Times New Roman"/>
          <w:sz w:val="24"/>
          <w:szCs w:val="24"/>
        </w:rPr>
      </w:pPr>
      <w:r w:rsidRPr="00EA394F">
        <w:rPr>
          <w:rFonts w:ascii="Times New Roman" w:hAnsi="Times New Roman" w:cs="Times New Roman"/>
          <w:sz w:val="24"/>
          <w:szCs w:val="24"/>
        </w:rPr>
        <w:t>оценивать риски и определять меры по обеспечению безопасности технологических процессов в нефтегазовом производстве</w:t>
      </w:r>
      <w:r w:rsidRPr="00EA394F">
        <w:rPr>
          <w:rFonts w:ascii="Times New Roman" w:hAnsi="Times New Roman" w:cs="Times New Roman"/>
          <w:color w:val="000000"/>
          <w:spacing w:val="-11"/>
          <w:sz w:val="24"/>
          <w:szCs w:val="24"/>
        </w:rPr>
        <w:t>.</w:t>
      </w:r>
    </w:p>
    <w:p w:rsidR="00B95A67" w:rsidRPr="00EA394F" w:rsidRDefault="00B95A67" w:rsidP="00B95A67">
      <w:pPr>
        <w:tabs>
          <w:tab w:val="left" w:pos="284"/>
          <w:tab w:val="left" w:pos="993"/>
        </w:tabs>
        <w:spacing w:after="0" w:line="240" w:lineRule="auto"/>
        <w:contextualSpacing/>
        <w:jc w:val="both"/>
        <w:rPr>
          <w:rFonts w:ascii="Times New Roman" w:hAnsi="Times New Roman" w:cs="Times New Roman"/>
          <w:b/>
          <w:sz w:val="24"/>
          <w:szCs w:val="24"/>
        </w:rPr>
      </w:pPr>
      <w:r w:rsidRPr="00EA394F">
        <w:rPr>
          <w:rFonts w:ascii="Times New Roman" w:hAnsi="Times New Roman" w:cs="Times New Roman"/>
          <w:b/>
          <w:sz w:val="24"/>
          <w:szCs w:val="24"/>
        </w:rPr>
        <w:t>владеть:</w:t>
      </w:r>
    </w:p>
    <w:p w:rsidR="00EA394F" w:rsidRPr="00EA394F" w:rsidRDefault="00EA394F" w:rsidP="00FC2484">
      <w:pPr>
        <w:numPr>
          <w:ilvl w:val="0"/>
          <w:numId w:val="14"/>
        </w:numPr>
        <w:tabs>
          <w:tab w:val="left" w:pos="426"/>
        </w:tabs>
        <w:spacing w:after="0" w:line="240" w:lineRule="auto"/>
        <w:ind w:left="426" w:hanging="284"/>
        <w:jc w:val="both"/>
        <w:rPr>
          <w:rFonts w:ascii="Times New Roman" w:hAnsi="Times New Roman" w:cs="Times New Roman"/>
          <w:sz w:val="24"/>
          <w:szCs w:val="24"/>
        </w:rPr>
      </w:pPr>
      <w:r w:rsidRPr="00EA394F">
        <w:rPr>
          <w:rFonts w:ascii="Times New Roman" w:hAnsi="Times New Roman" w:cs="Times New Roman"/>
          <w:sz w:val="24"/>
          <w:szCs w:val="28"/>
        </w:rPr>
        <w:t xml:space="preserve">навыками </w:t>
      </w:r>
      <w:r w:rsidRPr="00EA394F">
        <w:rPr>
          <w:rFonts w:ascii="Times New Roman" w:hAnsi="Times New Roman" w:cs="Times New Roman"/>
          <w:color w:val="000000"/>
          <w:spacing w:val="-9"/>
          <w:sz w:val="24"/>
          <w:szCs w:val="29"/>
        </w:rPr>
        <w:t>оценки технического состояния</w:t>
      </w:r>
      <w:r w:rsidRPr="00EA394F">
        <w:rPr>
          <w:rFonts w:ascii="Times New Roman" w:hAnsi="Times New Roman" w:cs="Times New Roman"/>
          <w:sz w:val="24"/>
          <w:szCs w:val="28"/>
        </w:rPr>
        <w:t>;</w:t>
      </w:r>
    </w:p>
    <w:p w:rsidR="00EA394F" w:rsidRPr="00EA394F" w:rsidRDefault="00EA394F" w:rsidP="00FC2484">
      <w:pPr>
        <w:numPr>
          <w:ilvl w:val="0"/>
          <w:numId w:val="14"/>
        </w:numPr>
        <w:tabs>
          <w:tab w:val="left" w:pos="426"/>
        </w:tabs>
        <w:spacing w:after="0" w:line="240" w:lineRule="auto"/>
        <w:ind w:left="426" w:hanging="284"/>
        <w:jc w:val="both"/>
        <w:rPr>
          <w:rFonts w:ascii="Times New Roman" w:hAnsi="Times New Roman" w:cs="Times New Roman"/>
          <w:sz w:val="24"/>
          <w:szCs w:val="24"/>
        </w:rPr>
      </w:pPr>
      <w:r w:rsidRPr="00EA394F">
        <w:rPr>
          <w:rFonts w:ascii="Times New Roman" w:hAnsi="Times New Roman" w:cs="Times New Roman"/>
          <w:color w:val="000000"/>
          <w:spacing w:val="-8"/>
          <w:sz w:val="24"/>
          <w:szCs w:val="29"/>
        </w:rPr>
        <w:t>методами распознавания состояния оборудования,;</w:t>
      </w:r>
    </w:p>
    <w:p w:rsidR="00EA394F" w:rsidRPr="00EA394F" w:rsidRDefault="00EA394F" w:rsidP="00FC2484">
      <w:pPr>
        <w:numPr>
          <w:ilvl w:val="0"/>
          <w:numId w:val="14"/>
        </w:numPr>
        <w:tabs>
          <w:tab w:val="left" w:pos="426"/>
        </w:tabs>
        <w:spacing w:after="0" w:line="240" w:lineRule="auto"/>
        <w:ind w:left="426" w:hanging="284"/>
        <w:jc w:val="both"/>
        <w:rPr>
          <w:rFonts w:ascii="Times New Roman" w:hAnsi="Times New Roman" w:cs="Times New Roman"/>
          <w:sz w:val="24"/>
          <w:szCs w:val="24"/>
        </w:rPr>
      </w:pPr>
      <w:r w:rsidRPr="00EA394F">
        <w:rPr>
          <w:rFonts w:ascii="Times New Roman" w:hAnsi="Times New Roman" w:cs="Times New Roman"/>
          <w:color w:val="000000"/>
          <w:spacing w:val="-8"/>
          <w:sz w:val="24"/>
          <w:szCs w:val="29"/>
        </w:rPr>
        <w:t>методами прогнозирования его изменения и планирования работ по техническому обслуживанию и ремонту.</w:t>
      </w:r>
    </w:p>
    <w:p w:rsidR="00B95A67" w:rsidRPr="00EA394F" w:rsidRDefault="00B95A67" w:rsidP="00EA394F">
      <w:pPr>
        <w:spacing w:after="0" w:line="240" w:lineRule="auto"/>
        <w:ind w:left="-108"/>
        <w:jc w:val="both"/>
        <w:rPr>
          <w:rFonts w:ascii="Times New Roman" w:eastAsia="Times New Roman" w:hAnsi="Times New Roman" w:cs="Times New Roman"/>
        </w:rPr>
      </w:pPr>
      <w:r w:rsidRPr="001D79A0">
        <w:rPr>
          <w:rFonts w:ascii="Times New Roman" w:hAnsi="Times New Roman" w:cs="Times New Roman"/>
          <w:b/>
          <w:sz w:val="24"/>
          <w:szCs w:val="24"/>
        </w:rPr>
        <w:t xml:space="preserve"> Краткое содержание дисциплины</w:t>
      </w:r>
      <w:r w:rsidRPr="001D79A0">
        <w:rPr>
          <w:rFonts w:ascii="Times New Roman" w:hAnsi="Times New Roman" w:cs="Times New Roman"/>
          <w:sz w:val="24"/>
          <w:szCs w:val="24"/>
        </w:rPr>
        <w:t>:</w:t>
      </w:r>
      <w:r w:rsidRPr="00B95A67">
        <w:rPr>
          <w:rFonts w:ascii="Times New Roman" w:hAnsi="Times New Roman" w:cs="Times New Roman"/>
          <w:sz w:val="32"/>
          <w:szCs w:val="24"/>
        </w:rPr>
        <w:t xml:space="preserve"> </w:t>
      </w:r>
      <w:r w:rsidR="00EA394F" w:rsidRPr="00EA394F">
        <w:rPr>
          <w:rFonts w:ascii="Times New Roman" w:hAnsi="Times New Roman" w:cs="Times New Roman"/>
          <w:sz w:val="24"/>
          <w:szCs w:val="24"/>
        </w:rPr>
        <w:t>Р</w:t>
      </w:r>
      <w:r w:rsidR="00EA394F" w:rsidRPr="00EA394F">
        <w:rPr>
          <w:rFonts w:ascii="Times New Roman" w:hAnsi="Times New Roman" w:cs="Times New Roman"/>
          <w:bCs/>
          <w:sz w:val="24"/>
          <w:szCs w:val="24"/>
        </w:rPr>
        <w:t>азвитие отечественной и зарубежной промышленности добычи нефти и газа на континентальных шельфах; вклад ученых-нефтяников в разработке шельфовых месторождений; у</w:t>
      </w:r>
      <w:r w:rsidR="00EA394F" w:rsidRPr="00EA394F">
        <w:rPr>
          <w:rFonts w:ascii="Times New Roman" w:hAnsi="Times New Roman" w:cs="Times New Roman"/>
          <w:sz w:val="24"/>
          <w:szCs w:val="24"/>
        </w:rPr>
        <w:t xml:space="preserve">словия разработки и эксплуатации морских месторождений, основные нефтегазодобывающие акватории морей и океанов; </w:t>
      </w:r>
      <w:r w:rsidR="00EA394F" w:rsidRPr="00EA394F">
        <w:rPr>
          <w:rFonts w:ascii="Times New Roman" w:hAnsi="Times New Roman" w:cs="Times New Roman"/>
          <w:sz w:val="24"/>
          <w:szCs w:val="24"/>
        </w:rPr>
        <w:lastRenderedPageBreak/>
        <w:t>понятие шельфа, гидрометеорологические условия на море; гидротехнические сооружения и суда для бурения и эксплуатации морских месторождений; стационарные платформы, буровые суда; конструкции морских скважин; наземное и подземное оборудование; подводное расположение устья скважин с «мокрой» эксплуатационной системой и «сухой»; система сбора и транспорта продукции морских скважин; обслуживание и ремонт морских нефтегазовых скважин, техника и технология ремонта скважин.</w:t>
      </w:r>
    </w:p>
    <w:p w:rsidR="00B95A67" w:rsidRPr="008F0285" w:rsidRDefault="00B95A67" w:rsidP="00B95A67">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B95A67" w:rsidRPr="008F0285" w:rsidRDefault="00B95A67" w:rsidP="00B95A67">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B95A67" w:rsidRPr="008F0285" w:rsidRDefault="00B95A67" w:rsidP="00B95A67">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B95A67" w:rsidP="00144136">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B95A67" w:rsidRDefault="00B95A67" w:rsidP="00144136">
      <w:pPr>
        <w:pStyle w:val="31"/>
        <w:tabs>
          <w:tab w:val="num" w:pos="0"/>
        </w:tabs>
        <w:spacing w:after="0"/>
        <w:contextualSpacing/>
        <w:jc w:val="both"/>
      </w:pPr>
    </w:p>
    <w:p w:rsidR="00EA394F" w:rsidRDefault="00EA394F" w:rsidP="00DE3D9B"/>
    <w:p w:rsidR="00EA394F" w:rsidRDefault="00EA394F" w:rsidP="00DE3D9B"/>
    <w:p w:rsidR="00EA394F" w:rsidRPr="00E428E9" w:rsidRDefault="00EA394F" w:rsidP="00EA394F">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EA394F" w:rsidRPr="00E428E9" w:rsidRDefault="00EA394F" w:rsidP="00EA394F">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EA394F" w:rsidRPr="00492392" w:rsidRDefault="00EA394F" w:rsidP="00EA394F">
      <w:pPr>
        <w:spacing w:after="0" w:line="240" w:lineRule="auto"/>
        <w:contextualSpacing/>
        <w:jc w:val="center"/>
        <w:rPr>
          <w:rFonts w:ascii="Times New Roman" w:hAnsi="Times New Roman" w:cs="Times New Roman"/>
          <w:b/>
          <w:sz w:val="24"/>
        </w:rPr>
      </w:pPr>
      <w:r w:rsidRPr="00166F98">
        <w:rPr>
          <w:rFonts w:ascii="Times New Roman" w:hAnsi="Times New Roman" w:cs="Times New Roman"/>
          <w:b/>
          <w:sz w:val="24"/>
          <w:szCs w:val="24"/>
        </w:rPr>
        <w:t>Б.1.В.</w:t>
      </w:r>
      <w:r>
        <w:rPr>
          <w:rFonts w:ascii="Times New Roman" w:hAnsi="Times New Roman" w:cs="Times New Roman"/>
          <w:b/>
          <w:sz w:val="24"/>
          <w:szCs w:val="24"/>
        </w:rPr>
        <w:t>ДВ</w:t>
      </w:r>
      <w:r w:rsidRPr="00166F98">
        <w:rPr>
          <w:rFonts w:ascii="Times New Roman" w:hAnsi="Times New Roman" w:cs="Times New Roman"/>
          <w:b/>
          <w:sz w:val="24"/>
          <w:szCs w:val="24"/>
        </w:rPr>
        <w:t>.</w:t>
      </w:r>
      <w:r>
        <w:rPr>
          <w:rFonts w:ascii="Times New Roman" w:hAnsi="Times New Roman" w:cs="Times New Roman"/>
          <w:b/>
          <w:sz w:val="24"/>
          <w:szCs w:val="24"/>
        </w:rPr>
        <w:t>8.1.</w:t>
      </w:r>
      <w:r w:rsidRPr="00166F98">
        <w:rPr>
          <w:rFonts w:ascii="Times New Roman" w:hAnsi="Times New Roman" w:cs="Times New Roman"/>
          <w:b/>
          <w:sz w:val="24"/>
        </w:rPr>
        <w:t xml:space="preserve"> </w:t>
      </w:r>
      <w:r w:rsidRPr="00492392">
        <w:rPr>
          <w:rFonts w:ascii="Times New Roman" w:hAnsi="Times New Roman" w:cs="Times New Roman"/>
          <w:b/>
          <w:sz w:val="24"/>
        </w:rPr>
        <w:t>«</w:t>
      </w:r>
      <w:r w:rsidRPr="00EA394F">
        <w:rPr>
          <w:rFonts w:ascii="Times New Roman" w:hAnsi="Times New Roman" w:cs="Times New Roman"/>
          <w:b/>
          <w:sz w:val="24"/>
          <w:szCs w:val="24"/>
        </w:rPr>
        <w:t>Основы проектирования и строительства трубопроводов</w:t>
      </w:r>
      <w:r w:rsidRPr="00492392">
        <w:rPr>
          <w:rFonts w:ascii="Times New Roman" w:hAnsi="Times New Roman" w:cs="Times New Roman"/>
          <w:b/>
          <w:sz w:val="24"/>
        </w:rPr>
        <w:t>»</w:t>
      </w:r>
    </w:p>
    <w:p w:rsidR="00EA394F" w:rsidRDefault="00EA394F" w:rsidP="00EA394F">
      <w:pPr>
        <w:spacing w:after="0" w:line="240" w:lineRule="auto"/>
        <w:contextualSpacing/>
        <w:jc w:val="right"/>
        <w:rPr>
          <w:rFonts w:ascii="Times New Roman" w:hAnsi="Times New Roman" w:cs="Times New Roman"/>
          <w:sz w:val="24"/>
          <w:szCs w:val="24"/>
        </w:rPr>
      </w:pPr>
    </w:p>
    <w:p w:rsidR="00EA394F" w:rsidRPr="008F0285" w:rsidRDefault="00EA394F" w:rsidP="00EA394F">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EA394F" w:rsidRPr="008F0285" w:rsidRDefault="00EA394F" w:rsidP="00EA394F">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Попов В.В.</w:t>
      </w:r>
    </w:p>
    <w:p w:rsidR="00EA394F" w:rsidRPr="008F0285" w:rsidRDefault="00EA394F" w:rsidP="00EA394F">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Старший преподаватель кафедры нефтегазового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64"/>
        <w:gridCol w:w="2990"/>
      </w:tblGrid>
      <w:tr w:rsidR="00EA394F" w:rsidRPr="008F0285" w:rsidTr="00FB1748">
        <w:tc>
          <w:tcPr>
            <w:tcW w:w="3510" w:type="dxa"/>
          </w:tcPr>
          <w:p w:rsidR="00EA394F" w:rsidRPr="008F0285" w:rsidRDefault="00EA394F"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gridSpan w:val="2"/>
          </w:tcPr>
          <w:p w:rsidR="00EA394F" w:rsidRPr="008F0285" w:rsidRDefault="00EA394F" w:rsidP="00FB174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EA394F" w:rsidRPr="008F0285" w:rsidTr="00FB1748">
        <w:tc>
          <w:tcPr>
            <w:tcW w:w="3510" w:type="dxa"/>
          </w:tcPr>
          <w:p w:rsidR="00EA394F" w:rsidRPr="008F0285" w:rsidRDefault="00EA394F"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gridSpan w:val="2"/>
          </w:tcPr>
          <w:p w:rsidR="00EA394F" w:rsidRPr="008F0285" w:rsidRDefault="00EA394F"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EA394F" w:rsidRPr="008F0285" w:rsidTr="00FB1748">
        <w:tc>
          <w:tcPr>
            <w:tcW w:w="3510" w:type="dxa"/>
          </w:tcPr>
          <w:p w:rsidR="00EA394F" w:rsidRPr="008F0285" w:rsidRDefault="00EA394F"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gridSpan w:val="2"/>
          </w:tcPr>
          <w:p w:rsidR="00EA394F" w:rsidRPr="008F0285" w:rsidRDefault="00EA394F" w:rsidP="00FB174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EA394F" w:rsidRPr="008F0285" w:rsidTr="00FB1748">
        <w:tc>
          <w:tcPr>
            <w:tcW w:w="3510" w:type="dxa"/>
          </w:tcPr>
          <w:p w:rsidR="00EA394F" w:rsidRPr="008F0285" w:rsidRDefault="00EA394F"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gridSpan w:val="2"/>
          </w:tcPr>
          <w:p w:rsidR="00EA394F" w:rsidRPr="008F0285" w:rsidRDefault="00EA394F" w:rsidP="00FB174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 Вариативная часть</w:t>
            </w:r>
          </w:p>
        </w:tc>
      </w:tr>
      <w:tr w:rsidR="00EA394F" w:rsidRPr="008F0285" w:rsidTr="00EA394F">
        <w:tc>
          <w:tcPr>
            <w:tcW w:w="3510" w:type="dxa"/>
          </w:tcPr>
          <w:p w:rsidR="00EA394F" w:rsidRPr="008F0285" w:rsidRDefault="00EA394F"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2964" w:type="dxa"/>
          </w:tcPr>
          <w:p w:rsidR="00EA394F" w:rsidRPr="00DE3D9B" w:rsidRDefault="00EA394F"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VI</w:t>
            </w:r>
          </w:p>
        </w:tc>
        <w:tc>
          <w:tcPr>
            <w:tcW w:w="2990" w:type="dxa"/>
          </w:tcPr>
          <w:p w:rsidR="00EA394F" w:rsidRPr="00EA394F" w:rsidRDefault="00EA394F" w:rsidP="00FB174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VII</w:t>
            </w:r>
          </w:p>
        </w:tc>
      </w:tr>
      <w:tr w:rsidR="00EA394F" w:rsidRPr="008F0285" w:rsidTr="00EA394F">
        <w:tc>
          <w:tcPr>
            <w:tcW w:w="3510" w:type="dxa"/>
          </w:tcPr>
          <w:p w:rsidR="00EA394F" w:rsidRPr="008F0285" w:rsidRDefault="00EA394F"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2964" w:type="dxa"/>
          </w:tcPr>
          <w:p w:rsidR="00EA394F" w:rsidRPr="00B95A67" w:rsidRDefault="00EA394F" w:rsidP="00FB174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990" w:type="dxa"/>
          </w:tcPr>
          <w:p w:rsidR="00EA394F" w:rsidRPr="00B95A67" w:rsidRDefault="00EA394F" w:rsidP="00FB174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A394F" w:rsidRPr="008F0285" w:rsidTr="00EA394F">
        <w:trPr>
          <w:trHeight w:val="543"/>
        </w:trPr>
        <w:tc>
          <w:tcPr>
            <w:tcW w:w="3510" w:type="dxa"/>
          </w:tcPr>
          <w:p w:rsidR="00EA394F" w:rsidRPr="008F0285" w:rsidRDefault="00EA394F"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2964" w:type="dxa"/>
          </w:tcPr>
          <w:p w:rsidR="00EA394F" w:rsidRPr="008F0285" w:rsidRDefault="00EA394F"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c>
          <w:tcPr>
            <w:tcW w:w="2990" w:type="dxa"/>
          </w:tcPr>
          <w:p w:rsidR="00EA394F" w:rsidRPr="008F0285" w:rsidRDefault="00EA394F"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курсовая работа</w:t>
            </w:r>
          </w:p>
        </w:tc>
      </w:tr>
      <w:tr w:rsidR="00FE459A" w:rsidRPr="008F0285" w:rsidTr="00FB1748">
        <w:tc>
          <w:tcPr>
            <w:tcW w:w="3510" w:type="dxa"/>
          </w:tcPr>
          <w:p w:rsidR="00FE459A" w:rsidRPr="008F0285" w:rsidRDefault="00FE459A"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gridSpan w:val="2"/>
          </w:tcPr>
          <w:p w:rsidR="00FE459A" w:rsidRPr="00B95A67" w:rsidRDefault="00FE459A"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r>
      <w:tr w:rsidR="00EA394F" w:rsidRPr="008F0285" w:rsidTr="00EA394F">
        <w:tc>
          <w:tcPr>
            <w:tcW w:w="3510" w:type="dxa"/>
          </w:tcPr>
          <w:p w:rsidR="00EA394F" w:rsidRPr="008F0285" w:rsidRDefault="00EA394F" w:rsidP="00FB174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2964" w:type="dxa"/>
          </w:tcPr>
          <w:p w:rsidR="00EA394F" w:rsidRPr="00492392" w:rsidRDefault="00EA394F"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2990" w:type="dxa"/>
          </w:tcPr>
          <w:p w:rsidR="00EA394F" w:rsidRPr="00492392" w:rsidRDefault="00EA394F" w:rsidP="00FB1748">
            <w:pPr>
              <w:spacing w:after="0" w:line="240" w:lineRule="auto"/>
              <w:contextualSpacing/>
              <w:jc w:val="center"/>
              <w:rPr>
                <w:rFonts w:ascii="Times New Roman" w:hAnsi="Times New Roman" w:cs="Times New Roman"/>
                <w:sz w:val="24"/>
                <w:szCs w:val="24"/>
              </w:rPr>
            </w:pPr>
          </w:p>
        </w:tc>
      </w:tr>
      <w:tr w:rsidR="00EA394F" w:rsidRPr="008F0285" w:rsidTr="00EA394F">
        <w:tc>
          <w:tcPr>
            <w:tcW w:w="3510" w:type="dxa"/>
          </w:tcPr>
          <w:p w:rsidR="00EA394F" w:rsidRPr="008F0285" w:rsidRDefault="00EA394F" w:rsidP="00FB174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2964" w:type="dxa"/>
          </w:tcPr>
          <w:p w:rsidR="00EA394F" w:rsidRPr="00492392" w:rsidRDefault="00EA394F"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62</w:t>
            </w:r>
          </w:p>
        </w:tc>
        <w:tc>
          <w:tcPr>
            <w:tcW w:w="2990" w:type="dxa"/>
          </w:tcPr>
          <w:p w:rsidR="00EA394F" w:rsidRPr="00492392" w:rsidRDefault="00EA394F"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w:t>
            </w:r>
          </w:p>
        </w:tc>
      </w:tr>
      <w:tr w:rsidR="00EA394F" w:rsidRPr="008F0285" w:rsidTr="00EA394F">
        <w:tc>
          <w:tcPr>
            <w:tcW w:w="3510" w:type="dxa"/>
          </w:tcPr>
          <w:p w:rsidR="00EA394F" w:rsidRPr="008F0285" w:rsidRDefault="00EA394F" w:rsidP="00FB174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2964" w:type="dxa"/>
          </w:tcPr>
          <w:p w:rsidR="00EA394F" w:rsidRPr="00492392" w:rsidRDefault="00EA394F"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990" w:type="dxa"/>
          </w:tcPr>
          <w:p w:rsidR="00EA394F" w:rsidRPr="00492392" w:rsidRDefault="00EA394F"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EA394F" w:rsidRPr="008F0285" w:rsidTr="00EA394F">
        <w:tc>
          <w:tcPr>
            <w:tcW w:w="3510" w:type="dxa"/>
          </w:tcPr>
          <w:p w:rsidR="00EA394F" w:rsidRPr="008F0285" w:rsidRDefault="00EA394F" w:rsidP="00FB174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2964" w:type="dxa"/>
          </w:tcPr>
          <w:p w:rsidR="00EA394F" w:rsidRPr="00492392" w:rsidRDefault="00EA394F"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2990" w:type="dxa"/>
          </w:tcPr>
          <w:p w:rsidR="00EA394F" w:rsidRPr="00492392" w:rsidRDefault="00EA394F" w:rsidP="00FB1748">
            <w:pPr>
              <w:spacing w:after="0" w:line="240" w:lineRule="auto"/>
              <w:contextualSpacing/>
              <w:jc w:val="center"/>
              <w:rPr>
                <w:rFonts w:ascii="Times New Roman" w:hAnsi="Times New Roman" w:cs="Times New Roman"/>
                <w:sz w:val="24"/>
                <w:szCs w:val="24"/>
              </w:rPr>
            </w:pPr>
          </w:p>
        </w:tc>
      </w:tr>
    </w:tbl>
    <w:p w:rsidR="00EA394F" w:rsidRPr="00A60A7B" w:rsidRDefault="00EA394F" w:rsidP="00EA394F">
      <w:pPr>
        <w:spacing w:after="0" w:line="240" w:lineRule="auto"/>
        <w:ind w:firstLine="708"/>
        <w:contextualSpacing/>
        <w:jc w:val="both"/>
        <w:rPr>
          <w:rFonts w:ascii="Times New Roman" w:hAnsi="Times New Roman" w:cs="Times New Roman"/>
          <w:sz w:val="24"/>
          <w:szCs w:val="24"/>
        </w:rPr>
      </w:pPr>
    </w:p>
    <w:p w:rsidR="00EA394F" w:rsidRPr="00EA394F" w:rsidRDefault="00EA394F" w:rsidP="00EA394F">
      <w:pPr>
        <w:pStyle w:val="aa"/>
        <w:spacing w:after="0" w:line="240" w:lineRule="auto"/>
        <w:ind w:left="0" w:firstLine="207"/>
        <w:jc w:val="both"/>
        <w:rPr>
          <w:rFonts w:ascii="Times New Roman" w:hAnsi="Times New Roman" w:cs="Times New Roman"/>
          <w:sz w:val="24"/>
          <w:szCs w:val="24"/>
        </w:rPr>
      </w:pPr>
      <w:r w:rsidRPr="00EA394F">
        <w:rPr>
          <w:rFonts w:ascii="Times New Roman" w:hAnsi="Times New Roman" w:cs="Times New Roman"/>
          <w:b/>
          <w:sz w:val="24"/>
          <w:szCs w:val="24"/>
        </w:rPr>
        <w:t xml:space="preserve">Цели освоения дисциплины - </w:t>
      </w:r>
      <w:r w:rsidRPr="00EA394F">
        <w:rPr>
          <w:rFonts w:ascii="Times New Roman" w:hAnsi="Times New Roman" w:cs="Times New Roman"/>
          <w:sz w:val="24"/>
          <w:szCs w:val="24"/>
        </w:rPr>
        <w:t>приобретение студентами базовых знаний по основам проектирования и строительства трубопроводов, объектов транспорта и хранения углеводородов.</w:t>
      </w:r>
    </w:p>
    <w:p w:rsidR="00EA394F" w:rsidRPr="00EA394F" w:rsidRDefault="00EA394F" w:rsidP="00EA394F">
      <w:pPr>
        <w:pStyle w:val="aa"/>
        <w:spacing w:after="0" w:line="240" w:lineRule="auto"/>
        <w:ind w:left="0"/>
        <w:jc w:val="both"/>
        <w:rPr>
          <w:rFonts w:ascii="Times New Roman" w:hAnsi="Times New Roman" w:cs="Times New Roman"/>
          <w:color w:val="000000"/>
          <w:spacing w:val="-8"/>
          <w:sz w:val="24"/>
          <w:szCs w:val="24"/>
        </w:rPr>
      </w:pPr>
      <w:r w:rsidRPr="00EA394F">
        <w:rPr>
          <w:rFonts w:ascii="Times New Roman" w:hAnsi="Times New Roman" w:cs="Times New Roman"/>
          <w:sz w:val="24"/>
          <w:szCs w:val="24"/>
        </w:rPr>
        <w:t xml:space="preserve">Изучение дисциплины позволит студентам овладеть необходимыми знаниями и умениями </w:t>
      </w:r>
      <w:r w:rsidRPr="00EA394F">
        <w:rPr>
          <w:rFonts w:ascii="Times New Roman" w:hAnsi="Times New Roman" w:cs="Times New Roman"/>
          <w:color w:val="000000"/>
          <w:spacing w:val="-8"/>
          <w:sz w:val="24"/>
          <w:szCs w:val="24"/>
        </w:rPr>
        <w:t xml:space="preserve">по проектированию и строительству трубопроводов, </w:t>
      </w:r>
      <w:r w:rsidRPr="00EA394F">
        <w:rPr>
          <w:rFonts w:ascii="Times New Roman" w:hAnsi="Times New Roman" w:cs="Times New Roman"/>
          <w:sz w:val="24"/>
          <w:szCs w:val="24"/>
        </w:rPr>
        <w:t>выполнять тепловой и гидравлические расчеты трубопроводов и определять рабочее давление, число компрессорных станций и расстояние между ними; осуществлять расстановку перекачивающих станций по трассе нефтепровода и выбор насосного оборудования нефтеперекачивающих станций, газоперекачивающих агрегатов и произвести расчет режима работы компрессорных станций, а также производительность землеройной техники</w:t>
      </w:r>
      <w:r w:rsidRPr="00EA394F">
        <w:rPr>
          <w:rFonts w:ascii="Times New Roman" w:hAnsi="Times New Roman" w:cs="Times New Roman"/>
          <w:color w:val="000000"/>
          <w:spacing w:val="-8"/>
          <w:sz w:val="24"/>
          <w:szCs w:val="24"/>
        </w:rPr>
        <w:t>.</w:t>
      </w:r>
    </w:p>
    <w:p w:rsidR="00EA394F" w:rsidRPr="00492392" w:rsidRDefault="00EA394F" w:rsidP="00EA394F">
      <w:pPr>
        <w:pStyle w:val="aa"/>
        <w:tabs>
          <w:tab w:val="left" w:pos="567"/>
        </w:tabs>
        <w:spacing w:after="0" w:line="240" w:lineRule="auto"/>
        <w:ind w:left="0"/>
        <w:jc w:val="both"/>
        <w:rPr>
          <w:rFonts w:ascii="Times New Roman" w:hAnsi="Times New Roman" w:cs="Times New Roman"/>
          <w:b/>
          <w:sz w:val="24"/>
          <w:szCs w:val="24"/>
        </w:rPr>
      </w:pPr>
      <w:r w:rsidRPr="00492392">
        <w:rPr>
          <w:rFonts w:ascii="Times New Roman" w:hAnsi="Times New Roman" w:cs="Times New Roman"/>
          <w:b/>
          <w:sz w:val="24"/>
          <w:szCs w:val="24"/>
        </w:rPr>
        <w:t xml:space="preserve">2. </w:t>
      </w:r>
      <w:r w:rsidRPr="00492392">
        <w:rPr>
          <w:rFonts w:ascii="Times New Roman" w:hAnsi="Times New Roman" w:cs="Times New Roman"/>
          <w:b/>
          <w:bCs/>
          <w:spacing w:val="-1"/>
          <w:sz w:val="24"/>
          <w:szCs w:val="24"/>
        </w:rPr>
        <w:t>Компетенции обучающегося, формируемые в результате освоения дисциплины</w:t>
      </w:r>
      <w:r w:rsidRPr="00492392">
        <w:rPr>
          <w:rFonts w:ascii="Times New Roman" w:hAnsi="Times New Roman" w:cs="Times New Roman"/>
          <w:b/>
          <w:sz w:val="24"/>
          <w:szCs w:val="24"/>
        </w:rPr>
        <w:t xml:space="preserve">: </w:t>
      </w:r>
    </w:p>
    <w:p w:rsidR="00EA394F" w:rsidRPr="00012FD1" w:rsidRDefault="00EA394F" w:rsidP="00EA394F">
      <w:pPr>
        <w:pStyle w:val="Default"/>
        <w:contextualSpacing/>
        <w:jc w:val="both"/>
        <w:rPr>
          <w:color w:val="auto"/>
        </w:rPr>
      </w:pPr>
      <w:r>
        <w:rPr>
          <w:color w:val="auto"/>
        </w:rPr>
        <w:lastRenderedPageBreak/>
        <w:t>П</w:t>
      </w:r>
      <w:r w:rsidRPr="008F0285">
        <w:rPr>
          <w:color w:val="auto"/>
        </w:rPr>
        <w:t>К-</w:t>
      </w:r>
      <w:r>
        <w:rPr>
          <w:color w:val="auto"/>
        </w:rPr>
        <w:t>2</w:t>
      </w:r>
      <w:r w:rsidRPr="008F0285">
        <w:rPr>
          <w:color w:val="auto"/>
        </w:rPr>
        <w:t xml:space="preserve"> - </w:t>
      </w:r>
      <w:r w:rsidRPr="00B95A67">
        <w:rPr>
          <w:color w:val="auto"/>
        </w:rPr>
        <w:t>способностью осуществлять и корректировать технологические процессы при строительстве, ремонте и эксплуатации скважин различного назначения и профиля ствола на суше и на море, транспорте и хранении углеводородного сырья</w:t>
      </w:r>
    </w:p>
    <w:p w:rsidR="00EA394F" w:rsidRDefault="00EA394F" w:rsidP="00EA394F">
      <w:pPr>
        <w:pStyle w:val="Default"/>
        <w:contextualSpacing/>
        <w:jc w:val="both"/>
        <w:rPr>
          <w:color w:val="auto"/>
        </w:rPr>
      </w:pPr>
      <w:r>
        <w:rPr>
          <w:color w:val="auto"/>
        </w:rPr>
        <w:t>П</w:t>
      </w:r>
      <w:r w:rsidRPr="008F0285">
        <w:rPr>
          <w:color w:val="auto"/>
        </w:rPr>
        <w:t>К-</w:t>
      </w:r>
      <w:r>
        <w:rPr>
          <w:color w:val="auto"/>
        </w:rPr>
        <w:t>3</w:t>
      </w:r>
      <w:r w:rsidRPr="008F0285">
        <w:rPr>
          <w:color w:val="auto"/>
        </w:rPr>
        <w:t xml:space="preserve"> - </w:t>
      </w:r>
      <w:r w:rsidRPr="00B95A67">
        <w:rPr>
          <w:color w:val="auto"/>
        </w:rPr>
        <w:t>способностью эксплуатировать и обслуживать технологическое оборудование, используемое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p>
    <w:p w:rsidR="00EA394F" w:rsidRPr="008F0285" w:rsidRDefault="00EA394F" w:rsidP="00EA394F">
      <w:pPr>
        <w:pStyle w:val="Default"/>
        <w:contextualSpacing/>
        <w:jc w:val="both"/>
        <w:rPr>
          <w:color w:val="auto"/>
        </w:rPr>
      </w:pPr>
      <w:r>
        <w:rPr>
          <w:color w:val="auto"/>
        </w:rPr>
        <w:t>П</w:t>
      </w:r>
      <w:r w:rsidRPr="008F0285">
        <w:rPr>
          <w:color w:val="auto"/>
        </w:rPr>
        <w:t>К-</w:t>
      </w:r>
      <w:r>
        <w:rPr>
          <w:color w:val="auto"/>
        </w:rPr>
        <w:t>7</w:t>
      </w:r>
      <w:r w:rsidRPr="008F0285">
        <w:rPr>
          <w:color w:val="auto"/>
        </w:rPr>
        <w:t xml:space="preserve"> - </w:t>
      </w:r>
      <w:r w:rsidRPr="00B95A67">
        <w:rPr>
          <w:color w:val="auto"/>
        </w:rPr>
        <w:t>способностью организовать работу первичных производственных подразделений, осуществляющих бурение скважин, добычу нефти и газа, промысловый контроль и регулирование извлечения углеводородов, трубопроводный транспорт нефти и газа, подземное хранение газа, хранение и сбыт нефти, нефтепродуктов и сжиженных газов для достижения поставленной цели</w:t>
      </w:r>
      <w:r>
        <w:rPr>
          <w:color w:val="auto"/>
        </w:rPr>
        <w:t>.</w:t>
      </w:r>
    </w:p>
    <w:p w:rsidR="00EA394F" w:rsidRPr="001D79A0" w:rsidRDefault="00EA394F" w:rsidP="00EA394F">
      <w:pPr>
        <w:pStyle w:val="Default"/>
        <w:contextualSpacing/>
        <w:jc w:val="both"/>
      </w:pPr>
      <w:r w:rsidRPr="001D79A0">
        <w:t>В  результате освоения данной дисциплины обучающийся должен:</w:t>
      </w:r>
    </w:p>
    <w:p w:rsidR="00EA394F" w:rsidRPr="00EA394F" w:rsidRDefault="00EA394F" w:rsidP="00EA394F">
      <w:pPr>
        <w:tabs>
          <w:tab w:val="left" w:pos="284"/>
        </w:tabs>
        <w:spacing w:after="0" w:line="240" w:lineRule="auto"/>
        <w:contextualSpacing/>
        <w:jc w:val="both"/>
        <w:rPr>
          <w:rFonts w:ascii="Times New Roman" w:hAnsi="Times New Roman" w:cs="Times New Roman"/>
          <w:b/>
          <w:sz w:val="24"/>
          <w:szCs w:val="24"/>
        </w:rPr>
      </w:pPr>
      <w:r w:rsidRPr="00EA394F">
        <w:rPr>
          <w:rFonts w:ascii="Times New Roman" w:hAnsi="Times New Roman" w:cs="Times New Roman"/>
          <w:b/>
          <w:sz w:val="24"/>
          <w:szCs w:val="24"/>
        </w:rPr>
        <w:t>знать:</w:t>
      </w:r>
    </w:p>
    <w:p w:rsidR="00EA394F" w:rsidRPr="00EA394F" w:rsidRDefault="00EA394F" w:rsidP="00FC2484">
      <w:pPr>
        <w:numPr>
          <w:ilvl w:val="0"/>
          <w:numId w:val="12"/>
        </w:numPr>
        <w:tabs>
          <w:tab w:val="clear" w:pos="1080"/>
          <w:tab w:val="num" w:pos="0"/>
          <w:tab w:val="left" w:pos="284"/>
        </w:tabs>
        <w:spacing w:after="0" w:line="240" w:lineRule="auto"/>
        <w:ind w:left="0" w:firstLine="0"/>
        <w:jc w:val="both"/>
        <w:rPr>
          <w:rFonts w:ascii="Times New Roman" w:hAnsi="Times New Roman" w:cs="Times New Roman"/>
          <w:sz w:val="24"/>
          <w:szCs w:val="24"/>
        </w:rPr>
      </w:pPr>
      <w:r w:rsidRPr="0031535B">
        <w:rPr>
          <w:rFonts w:ascii="Times New Roman" w:hAnsi="Times New Roman"/>
          <w:sz w:val="24"/>
          <w:szCs w:val="24"/>
        </w:rPr>
        <w:t>Основные объекты транспорта и хранения углеводородов в системе магистральных трубопроводов</w:t>
      </w:r>
      <w:r w:rsidRPr="00EA394F">
        <w:rPr>
          <w:rFonts w:ascii="Times New Roman" w:hAnsi="Times New Roman" w:cs="Times New Roman"/>
          <w:sz w:val="24"/>
          <w:szCs w:val="24"/>
        </w:rPr>
        <w:t>;</w:t>
      </w:r>
    </w:p>
    <w:p w:rsidR="00EA394F" w:rsidRDefault="00EA394F" w:rsidP="00EA394F">
      <w:pPr>
        <w:tabs>
          <w:tab w:val="num" w:pos="0"/>
          <w:tab w:val="left" w:pos="284"/>
        </w:tab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1535B">
        <w:rPr>
          <w:rFonts w:ascii="Times New Roman" w:hAnsi="Times New Roman"/>
          <w:sz w:val="24"/>
          <w:szCs w:val="24"/>
        </w:rPr>
        <w:t>Условия и режимы эксплуатации газонефтепроводов и газонефтехранилищ</w:t>
      </w:r>
      <w:r>
        <w:rPr>
          <w:rFonts w:ascii="Times New Roman" w:hAnsi="Times New Roman"/>
          <w:sz w:val="24"/>
          <w:szCs w:val="24"/>
        </w:rPr>
        <w:t>;</w:t>
      </w:r>
    </w:p>
    <w:p w:rsidR="00EA394F" w:rsidRDefault="00EA394F" w:rsidP="00EA394F">
      <w:pPr>
        <w:tabs>
          <w:tab w:val="num" w:pos="0"/>
          <w:tab w:val="left" w:pos="284"/>
        </w:tab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1535B">
        <w:rPr>
          <w:rFonts w:ascii="Times New Roman" w:hAnsi="Times New Roman"/>
          <w:sz w:val="24"/>
          <w:szCs w:val="24"/>
        </w:rPr>
        <w:t xml:space="preserve">Основные положения нормативно-технической документации по правилам сооружения и эксплуатации; </w:t>
      </w:r>
    </w:p>
    <w:p w:rsidR="00EA394F" w:rsidRPr="00EA394F" w:rsidRDefault="00EA394F" w:rsidP="00EA394F">
      <w:pPr>
        <w:tabs>
          <w:tab w:val="left" w:pos="284"/>
        </w:tabs>
        <w:spacing w:after="0" w:line="240" w:lineRule="auto"/>
        <w:contextualSpacing/>
        <w:jc w:val="both"/>
        <w:rPr>
          <w:rFonts w:ascii="Times New Roman" w:hAnsi="Times New Roman" w:cs="Times New Roman"/>
          <w:b/>
          <w:sz w:val="24"/>
          <w:szCs w:val="24"/>
        </w:rPr>
      </w:pPr>
      <w:r w:rsidRPr="00EA394F">
        <w:rPr>
          <w:rFonts w:ascii="Times New Roman" w:hAnsi="Times New Roman" w:cs="Times New Roman"/>
          <w:b/>
          <w:sz w:val="24"/>
          <w:szCs w:val="24"/>
        </w:rPr>
        <w:t>уметь:</w:t>
      </w:r>
    </w:p>
    <w:p w:rsidR="00EA394F" w:rsidRPr="00EA394F" w:rsidRDefault="00EA394F" w:rsidP="00FC2484">
      <w:pPr>
        <w:pStyle w:val="a7"/>
        <w:numPr>
          <w:ilvl w:val="0"/>
          <w:numId w:val="23"/>
        </w:numPr>
        <w:tabs>
          <w:tab w:val="left" w:pos="284"/>
          <w:tab w:val="left" w:pos="709"/>
        </w:tabs>
        <w:spacing w:after="0" w:line="240" w:lineRule="auto"/>
        <w:ind w:left="0" w:firstLine="0"/>
        <w:jc w:val="both"/>
        <w:rPr>
          <w:rFonts w:ascii="Times New Roman" w:hAnsi="Times New Roman" w:cs="Times New Roman"/>
          <w:sz w:val="24"/>
        </w:rPr>
      </w:pPr>
      <w:r w:rsidRPr="00EA394F">
        <w:rPr>
          <w:rFonts w:ascii="Times New Roman" w:hAnsi="Times New Roman" w:cs="Times New Roman"/>
          <w:sz w:val="24"/>
        </w:rPr>
        <w:t>По имеющимся технологическим данным обоснованно выбирать необходимое оборудование, обеспечивающее работоспособность объектов газонефтепроводов и газонефтехранилищ;</w:t>
      </w:r>
    </w:p>
    <w:p w:rsidR="00EA394F" w:rsidRPr="00EA394F" w:rsidRDefault="00EA394F" w:rsidP="00FC2484">
      <w:pPr>
        <w:pStyle w:val="a7"/>
        <w:numPr>
          <w:ilvl w:val="0"/>
          <w:numId w:val="23"/>
        </w:numPr>
        <w:tabs>
          <w:tab w:val="left" w:pos="284"/>
          <w:tab w:val="left" w:pos="709"/>
        </w:tabs>
        <w:spacing w:after="0" w:line="240" w:lineRule="auto"/>
        <w:ind w:left="0" w:firstLine="0"/>
        <w:jc w:val="both"/>
        <w:rPr>
          <w:rFonts w:ascii="Times New Roman" w:hAnsi="Times New Roman" w:cs="Times New Roman"/>
          <w:sz w:val="24"/>
        </w:rPr>
      </w:pPr>
      <w:r w:rsidRPr="00EA394F">
        <w:rPr>
          <w:rFonts w:ascii="Times New Roman" w:hAnsi="Times New Roman" w:cs="Times New Roman"/>
          <w:sz w:val="24"/>
        </w:rPr>
        <w:t>Выполнять простые гидравлические и другие расчеты трубопроводов с применением специализированных современных технологий;</w:t>
      </w:r>
    </w:p>
    <w:p w:rsidR="00EA394F" w:rsidRPr="00EA394F" w:rsidRDefault="00EA394F" w:rsidP="00EA394F">
      <w:pPr>
        <w:tabs>
          <w:tab w:val="left" w:pos="284"/>
        </w:tabs>
        <w:spacing w:after="0" w:line="240" w:lineRule="auto"/>
        <w:contextualSpacing/>
        <w:jc w:val="both"/>
        <w:rPr>
          <w:rFonts w:ascii="Times New Roman" w:hAnsi="Times New Roman" w:cs="Times New Roman"/>
          <w:b/>
          <w:sz w:val="24"/>
          <w:szCs w:val="24"/>
        </w:rPr>
      </w:pPr>
      <w:r w:rsidRPr="00EA394F">
        <w:rPr>
          <w:rFonts w:ascii="Times New Roman" w:hAnsi="Times New Roman" w:cs="Times New Roman"/>
          <w:b/>
          <w:sz w:val="24"/>
          <w:szCs w:val="24"/>
        </w:rPr>
        <w:t>владеть:</w:t>
      </w:r>
    </w:p>
    <w:p w:rsidR="00EA394F" w:rsidRPr="00EA394F" w:rsidRDefault="00EA394F" w:rsidP="00EA394F">
      <w:pPr>
        <w:tabs>
          <w:tab w:val="left" w:pos="284"/>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EA394F">
        <w:rPr>
          <w:rFonts w:ascii="Times New Roman" w:hAnsi="Times New Roman" w:cs="Times New Roman"/>
          <w:sz w:val="24"/>
        </w:rPr>
        <w:t>Методиками определения рациональных границ участков обслуживания трассы магистральных трубопроводов;</w:t>
      </w:r>
    </w:p>
    <w:p w:rsidR="00EA394F" w:rsidRPr="00EA394F" w:rsidRDefault="00EA394F" w:rsidP="00EA394F">
      <w:pPr>
        <w:tabs>
          <w:tab w:val="left" w:pos="284"/>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EA394F">
        <w:rPr>
          <w:rFonts w:ascii="Times New Roman" w:hAnsi="Times New Roman" w:cs="Times New Roman"/>
          <w:sz w:val="24"/>
        </w:rPr>
        <w:t>Методиками расчета и подбора основного и вспомогательного оборудования;</w:t>
      </w:r>
    </w:p>
    <w:p w:rsidR="00EA394F" w:rsidRPr="00EA394F" w:rsidRDefault="00EA394F" w:rsidP="00EA394F">
      <w:pPr>
        <w:spacing w:after="0" w:line="240" w:lineRule="auto"/>
        <w:ind w:left="-108"/>
        <w:jc w:val="both"/>
        <w:rPr>
          <w:rFonts w:ascii="Times New Roman" w:eastAsia="Times New Roman" w:hAnsi="Times New Roman" w:cs="Times New Roman"/>
        </w:rPr>
      </w:pPr>
      <w:r w:rsidRPr="001D79A0">
        <w:rPr>
          <w:rFonts w:ascii="Times New Roman" w:hAnsi="Times New Roman" w:cs="Times New Roman"/>
          <w:b/>
          <w:sz w:val="24"/>
          <w:szCs w:val="24"/>
        </w:rPr>
        <w:t xml:space="preserve"> Краткое содержание дисциплины</w:t>
      </w:r>
      <w:r w:rsidRPr="001D79A0">
        <w:rPr>
          <w:rFonts w:ascii="Times New Roman" w:hAnsi="Times New Roman" w:cs="Times New Roman"/>
          <w:sz w:val="24"/>
          <w:szCs w:val="24"/>
        </w:rPr>
        <w:t>:</w:t>
      </w:r>
      <w:r w:rsidRPr="00B95A67">
        <w:rPr>
          <w:rFonts w:ascii="Times New Roman" w:hAnsi="Times New Roman" w:cs="Times New Roman"/>
          <w:sz w:val="32"/>
          <w:szCs w:val="24"/>
        </w:rPr>
        <w:t xml:space="preserve"> </w:t>
      </w:r>
      <w:r>
        <w:rPr>
          <w:rFonts w:ascii="Times New Roman" w:hAnsi="Times New Roman"/>
          <w:sz w:val="24"/>
          <w:szCs w:val="24"/>
        </w:rPr>
        <w:t>Назначение, состав, классификация и категории магистральных трубопроводов. Конструктивные решения магистральных трубопроводов. Выбор трассы магистральных трубопроводов, необходимого числа насосного оборудования, определение числа перекачивающих станций (НПС). Расстановка нефтеперекачивающих станций по трассе нефтепровода. Расчет режимов эксплуатации нефтепровода. Технологический расчет магистрального газопровода. Выбор рабочего давления, определение числа компрессорных станций (КС) и расстояния между ними. Уточненный тепловой и гидравлический расчет участка газопровода между двумя соседними КС. Выбор типа газоперекачивающего агрегата (ГПА) и расчет режима работы КС.</w:t>
      </w:r>
    </w:p>
    <w:p w:rsidR="00EA394F" w:rsidRPr="008F0285" w:rsidRDefault="00EA394F" w:rsidP="00EA394F">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EA394F" w:rsidRPr="008F0285" w:rsidRDefault="00EA394F" w:rsidP="00EA394F">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EA394F" w:rsidRPr="008F0285" w:rsidRDefault="00EA394F" w:rsidP="00EA394F">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EA394F" w:rsidP="00144136">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EA394F" w:rsidRPr="00E428E9" w:rsidRDefault="00EA394F" w:rsidP="00860C84">
      <w:pPr>
        <w:pStyle w:val="31"/>
        <w:tabs>
          <w:tab w:val="num" w:pos="0"/>
        </w:tabs>
        <w:spacing w:after="0"/>
        <w:contextualSpacing/>
        <w:jc w:val="center"/>
        <w:rPr>
          <w:b/>
          <w:sz w:val="24"/>
        </w:rPr>
      </w:pPr>
      <w:r w:rsidRPr="00E428E9">
        <w:rPr>
          <w:b/>
          <w:sz w:val="24"/>
        </w:rPr>
        <w:t>Аннотация</w:t>
      </w:r>
    </w:p>
    <w:p w:rsidR="00EA394F" w:rsidRPr="00E428E9" w:rsidRDefault="00EA394F" w:rsidP="00EA394F">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EA394F" w:rsidRPr="00492392" w:rsidRDefault="00EA394F" w:rsidP="00EA394F">
      <w:pPr>
        <w:spacing w:after="0" w:line="240" w:lineRule="auto"/>
        <w:contextualSpacing/>
        <w:jc w:val="center"/>
        <w:rPr>
          <w:rFonts w:ascii="Times New Roman" w:hAnsi="Times New Roman" w:cs="Times New Roman"/>
          <w:b/>
          <w:sz w:val="24"/>
        </w:rPr>
      </w:pPr>
      <w:r w:rsidRPr="00166F98">
        <w:rPr>
          <w:rFonts w:ascii="Times New Roman" w:hAnsi="Times New Roman" w:cs="Times New Roman"/>
          <w:b/>
          <w:sz w:val="24"/>
          <w:szCs w:val="24"/>
        </w:rPr>
        <w:t>Б.1.В.</w:t>
      </w:r>
      <w:r>
        <w:rPr>
          <w:rFonts w:ascii="Times New Roman" w:hAnsi="Times New Roman" w:cs="Times New Roman"/>
          <w:b/>
          <w:sz w:val="24"/>
          <w:szCs w:val="24"/>
        </w:rPr>
        <w:t>ДВ</w:t>
      </w:r>
      <w:r w:rsidRPr="00166F98">
        <w:rPr>
          <w:rFonts w:ascii="Times New Roman" w:hAnsi="Times New Roman" w:cs="Times New Roman"/>
          <w:b/>
          <w:sz w:val="24"/>
          <w:szCs w:val="24"/>
        </w:rPr>
        <w:t>.</w:t>
      </w:r>
      <w:r>
        <w:rPr>
          <w:rFonts w:ascii="Times New Roman" w:hAnsi="Times New Roman" w:cs="Times New Roman"/>
          <w:b/>
          <w:sz w:val="24"/>
          <w:szCs w:val="24"/>
        </w:rPr>
        <w:t>8.2.</w:t>
      </w:r>
      <w:r w:rsidRPr="00166F98">
        <w:rPr>
          <w:rFonts w:ascii="Times New Roman" w:hAnsi="Times New Roman" w:cs="Times New Roman"/>
          <w:b/>
          <w:sz w:val="24"/>
        </w:rPr>
        <w:t xml:space="preserve"> </w:t>
      </w:r>
      <w:r w:rsidRPr="00492392">
        <w:rPr>
          <w:rFonts w:ascii="Times New Roman" w:hAnsi="Times New Roman" w:cs="Times New Roman"/>
          <w:b/>
          <w:sz w:val="24"/>
        </w:rPr>
        <w:t>«</w:t>
      </w:r>
      <w:r w:rsidRPr="00EA394F">
        <w:rPr>
          <w:rFonts w:ascii="Times New Roman" w:hAnsi="Times New Roman" w:cs="Times New Roman"/>
          <w:b/>
          <w:sz w:val="24"/>
          <w:szCs w:val="24"/>
        </w:rPr>
        <w:t xml:space="preserve">Основы </w:t>
      </w:r>
      <w:r>
        <w:rPr>
          <w:rFonts w:ascii="Times New Roman" w:hAnsi="Times New Roman" w:cs="Times New Roman"/>
          <w:b/>
          <w:sz w:val="24"/>
          <w:szCs w:val="24"/>
        </w:rPr>
        <w:t>сметного дела</w:t>
      </w:r>
      <w:r w:rsidRPr="00492392">
        <w:rPr>
          <w:rFonts w:ascii="Times New Roman" w:hAnsi="Times New Roman" w:cs="Times New Roman"/>
          <w:b/>
          <w:sz w:val="24"/>
        </w:rPr>
        <w:t>»</w:t>
      </w:r>
    </w:p>
    <w:p w:rsidR="00EA394F" w:rsidRDefault="00EA394F" w:rsidP="00EA394F">
      <w:pPr>
        <w:spacing w:after="0" w:line="240" w:lineRule="auto"/>
        <w:contextualSpacing/>
        <w:jc w:val="right"/>
        <w:rPr>
          <w:rFonts w:ascii="Times New Roman" w:hAnsi="Times New Roman" w:cs="Times New Roman"/>
          <w:sz w:val="24"/>
          <w:szCs w:val="24"/>
        </w:rPr>
      </w:pPr>
    </w:p>
    <w:p w:rsidR="00EA394F" w:rsidRPr="008F0285" w:rsidRDefault="00EA394F" w:rsidP="00EA394F">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EA394F" w:rsidRPr="008F0285" w:rsidRDefault="00EA394F" w:rsidP="00EA394F">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Попов В.В.</w:t>
      </w:r>
    </w:p>
    <w:p w:rsidR="00EA394F" w:rsidRPr="008F0285" w:rsidRDefault="00EA394F" w:rsidP="00EA394F">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Старший преподаватель кафедры нефтегазового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64"/>
        <w:gridCol w:w="2990"/>
      </w:tblGrid>
      <w:tr w:rsidR="00EA394F" w:rsidRPr="008F0285" w:rsidTr="00FB1748">
        <w:tc>
          <w:tcPr>
            <w:tcW w:w="3510" w:type="dxa"/>
          </w:tcPr>
          <w:p w:rsidR="00EA394F" w:rsidRPr="008F0285" w:rsidRDefault="00EA394F"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gridSpan w:val="2"/>
          </w:tcPr>
          <w:p w:rsidR="00EA394F" w:rsidRPr="008F0285" w:rsidRDefault="00EA394F" w:rsidP="00FB174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EA394F" w:rsidRPr="008F0285" w:rsidTr="00FB1748">
        <w:tc>
          <w:tcPr>
            <w:tcW w:w="3510" w:type="dxa"/>
          </w:tcPr>
          <w:p w:rsidR="00EA394F" w:rsidRPr="008F0285" w:rsidRDefault="00EA394F"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lastRenderedPageBreak/>
              <w:t>Профиль подготовки</w:t>
            </w:r>
          </w:p>
        </w:tc>
        <w:tc>
          <w:tcPr>
            <w:tcW w:w="5954" w:type="dxa"/>
            <w:gridSpan w:val="2"/>
          </w:tcPr>
          <w:p w:rsidR="00EA394F" w:rsidRPr="008F0285" w:rsidRDefault="00EA394F"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EA394F" w:rsidRPr="008F0285" w:rsidTr="00FB1748">
        <w:tc>
          <w:tcPr>
            <w:tcW w:w="3510" w:type="dxa"/>
          </w:tcPr>
          <w:p w:rsidR="00EA394F" w:rsidRPr="008F0285" w:rsidRDefault="00EA394F"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gridSpan w:val="2"/>
          </w:tcPr>
          <w:p w:rsidR="00EA394F" w:rsidRPr="008F0285" w:rsidRDefault="00EA394F" w:rsidP="00FB174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EA394F" w:rsidRPr="008F0285" w:rsidTr="00FB1748">
        <w:tc>
          <w:tcPr>
            <w:tcW w:w="3510" w:type="dxa"/>
          </w:tcPr>
          <w:p w:rsidR="00EA394F" w:rsidRPr="008F0285" w:rsidRDefault="00EA394F"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gridSpan w:val="2"/>
          </w:tcPr>
          <w:p w:rsidR="00EA394F" w:rsidRPr="008F0285" w:rsidRDefault="00EA394F" w:rsidP="00FB174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 Вариативная часть</w:t>
            </w:r>
          </w:p>
        </w:tc>
      </w:tr>
      <w:tr w:rsidR="00EA394F" w:rsidRPr="008F0285" w:rsidTr="00FB1748">
        <w:tc>
          <w:tcPr>
            <w:tcW w:w="3510" w:type="dxa"/>
          </w:tcPr>
          <w:p w:rsidR="00EA394F" w:rsidRPr="008F0285" w:rsidRDefault="00EA394F"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2964" w:type="dxa"/>
          </w:tcPr>
          <w:p w:rsidR="00EA394F" w:rsidRPr="00DE3D9B" w:rsidRDefault="00EA394F"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VI</w:t>
            </w:r>
          </w:p>
        </w:tc>
        <w:tc>
          <w:tcPr>
            <w:tcW w:w="2990" w:type="dxa"/>
          </w:tcPr>
          <w:p w:rsidR="00EA394F" w:rsidRPr="00EA394F" w:rsidRDefault="00EA394F" w:rsidP="00FB174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VII</w:t>
            </w:r>
          </w:p>
        </w:tc>
      </w:tr>
      <w:tr w:rsidR="00EA394F" w:rsidRPr="008F0285" w:rsidTr="00FB1748">
        <w:tc>
          <w:tcPr>
            <w:tcW w:w="3510" w:type="dxa"/>
          </w:tcPr>
          <w:p w:rsidR="00EA394F" w:rsidRPr="008F0285" w:rsidRDefault="00EA394F"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2964" w:type="dxa"/>
          </w:tcPr>
          <w:p w:rsidR="00EA394F" w:rsidRPr="00B95A67" w:rsidRDefault="00EA394F" w:rsidP="00FB174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990" w:type="dxa"/>
          </w:tcPr>
          <w:p w:rsidR="00EA394F" w:rsidRPr="00B95A67" w:rsidRDefault="00EA394F" w:rsidP="00FB174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A394F" w:rsidRPr="008F0285" w:rsidTr="00FB1748">
        <w:trPr>
          <w:trHeight w:val="543"/>
        </w:trPr>
        <w:tc>
          <w:tcPr>
            <w:tcW w:w="3510" w:type="dxa"/>
          </w:tcPr>
          <w:p w:rsidR="00EA394F" w:rsidRPr="008F0285" w:rsidRDefault="00EA394F"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2964" w:type="dxa"/>
          </w:tcPr>
          <w:p w:rsidR="00EA394F" w:rsidRPr="008F0285" w:rsidRDefault="00EA394F"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экзамен</w:t>
            </w:r>
          </w:p>
        </w:tc>
        <w:tc>
          <w:tcPr>
            <w:tcW w:w="2990" w:type="dxa"/>
          </w:tcPr>
          <w:p w:rsidR="00EA394F" w:rsidRPr="008F0285" w:rsidRDefault="00EA394F"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курсовая работа</w:t>
            </w:r>
          </w:p>
        </w:tc>
      </w:tr>
      <w:tr w:rsidR="00FE459A" w:rsidRPr="008F0285" w:rsidTr="00FB1748">
        <w:tc>
          <w:tcPr>
            <w:tcW w:w="3510" w:type="dxa"/>
          </w:tcPr>
          <w:p w:rsidR="00FE459A" w:rsidRPr="008F0285" w:rsidRDefault="00FE459A"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gridSpan w:val="2"/>
          </w:tcPr>
          <w:p w:rsidR="00FE459A" w:rsidRPr="00B95A67" w:rsidRDefault="00FE459A"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r>
      <w:tr w:rsidR="00EA394F" w:rsidRPr="008F0285" w:rsidTr="00FB1748">
        <w:tc>
          <w:tcPr>
            <w:tcW w:w="3510" w:type="dxa"/>
          </w:tcPr>
          <w:p w:rsidR="00EA394F" w:rsidRPr="008F0285" w:rsidRDefault="00EA394F" w:rsidP="00FB174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2964" w:type="dxa"/>
          </w:tcPr>
          <w:p w:rsidR="00EA394F" w:rsidRPr="00492392" w:rsidRDefault="00EA394F"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2990" w:type="dxa"/>
          </w:tcPr>
          <w:p w:rsidR="00EA394F" w:rsidRPr="00492392" w:rsidRDefault="00EA394F" w:rsidP="00FB1748">
            <w:pPr>
              <w:spacing w:after="0" w:line="240" w:lineRule="auto"/>
              <w:contextualSpacing/>
              <w:jc w:val="center"/>
              <w:rPr>
                <w:rFonts w:ascii="Times New Roman" w:hAnsi="Times New Roman" w:cs="Times New Roman"/>
                <w:sz w:val="24"/>
                <w:szCs w:val="24"/>
              </w:rPr>
            </w:pPr>
          </w:p>
        </w:tc>
      </w:tr>
      <w:tr w:rsidR="00EA394F" w:rsidRPr="008F0285" w:rsidTr="00FB1748">
        <w:tc>
          <w:tcPr>
            <w:tcW w:w="3510" w:type="dxa"/>
          </w:tcPr>
          <w:p w:rsidR="00EA394F" w:rsidRPr="008F0285" w:rsidRDefault="00EA394F" w:rsidP="00FB174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2964" w:type="dxa"/>
          </w:tcPr>
          <w:p w:rsidR="00EA394F" w:rsidRPr="00492392" w:rsidRDefault="00EA394F"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62</w:t>
            </w:r>
          </w:p>
        </w:tc>
        <w:tc>
          <w:tcPr>
            <w:tcW w:w="2990" w:type="dxa"/>
          </w:tcPr>
          <w:p w:rsidR="00EA394F" w:rsidRPr="00492392" w:rsidRDefault="00EA394F"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w:t>
            </w:r>
          </w:p>
        </w:tc>
      </w:tr>
      <w:tr w:rsidR="00EA394F" w:rsidRPr="008F0285" w:rsidTr="00FB1748">
        <w:tc>
          <w:tcPr>
            <w:tcW w:w="3510" w:type="dxa"/>
          </w:tcPr>
          <w:p w:rsidR="00EA394F" w:rsidRPr="008F0285" w:rsidRDefault="00EA394F" w:rsidP="00FB174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2964" w:type="dxa"/>
          </w:tcPr>
          <w:p w:rsidR="00EA394F" w:rsidRPr="00492392" w:rsidRDefault="00EA394F"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990" w:type="dxa"/>
          </w:tcPr>
          <w:p w:rsidR="00EA394F" w:rsidRPr="00492392" w:rsidRDefault="00EA394F"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EA394F" w:rsidRPr="008F0285" w:rsidTr="00FB1748">
        <w:tc>
          <w:tcPr>
            <w:tcW w:w="3510" w:type="dxa"/>
          </w:tcPr>
          <w:p w:rsidR="00EA394F" w:rsidRPr="008F0285" w:rsidRDefault="00EA394F" w:rsidP="00FB174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2964" w:type="dxa"/>
          </w:tcPr>
          <w:p w:rsidR="00EA394F" w:rsidRPr="00492392" w:rsidRDefault="00EA394F"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2990" w:type="dxa"/>
          </w:tcPr>
          <w:p w:rsidR="00EA394F" w:rsidRPr="00492392" w:rsidRDefault="00EA394F" w:rsidP="00FB1748">
            <w:pPr>
              <w:spacing w:after="0" w:line="240" w:lineRule="auto"/>
              <w:contextualSpacing/>
              <w:jc w:val="center"/>
              <w:rPr>
                <w:rFonts w:ascii="Times New Roman" w:hAnsi="Times New Roman" w:cs="Times New Roman"/>
                <w:sz w:val="24"/>
                <w:szCs w:val="24"/>
              </w:rPr>
            </w:pPr>
          </w:p>
        </w:tc>
      </w:tr>
    </w:tbl>
    <w:p w:rsidR="00EA394F" w:rsidRPr="00A60A7B" w:rsidRDefault="00EA394F" w:rsidP="00EA394F">
      <w:pPr>
        <w:spacing w:after="0" w:line="240" w:lineRule="auto"/>
        <w:ind w:firstLine="708"/>
        <w:contextualSpacing/>
        <w:jc w:val="both"/>
        <w:rPr>
          <w:rFonts w:ascii="Times New Roman" w:hAnsi="Times New Roman" w:cs="Times New Roman"/>
          <w:sz w:val="24"/>
          <w:szCs w:val="24"/>
        </w:rPr>
      </w:pPr>
    </w:p>
    <w:p w:rsidR="00EA394F" w:rsidRDefault="00EA394F" w:rsidP="00EA394F">
      <w:pPr>
        <w:pStyle w:val="aa"/>
        <w:spacing w:after="0" w:line="240" w:lineRule="auto"/>
        <w:ind w:left="0" w:firstLine="207"/>
        <w:jc w:val="both"/>
      </w:pPr>
      <w:r w:rsidRPr="00EA394F">
        <w:rPr>
          <w:rFonts w:ascii="Times New Roman" w:hAnsi="Times New Roman" w:cs="Times New Roman"/>
          <w:b/>
          <w:sz w:val="24"/>
          <w:szCs w:val="24"/>
        </w:rPr>
        <w:t xml:space="preserve">Цели освоения дисциплины - </w:t>
      </w:r>
      <w:r w:rsidRPr="00EA394F">
        <w:rPr>
          <w:rFonts w:ascii="Times New Roman" w:hAnsi="Times New Roman" w:cs="Times New Roman"/>
          <w:sz w:val="24"/>
        </w:rPr>
        <w:t>создание необходимой базы знаний по вопросам составления сметной документации и определения размера капитальных вложений, финансиро</w:t>
      </w:r>
      <w:r w:rsidR="00FE459A">
        <w:rPr>
          <w:rFonts w:ascii="Times New Roman" w:hAnsi="Times New Roman" w:cs="Times New Roman"/>
          <w:sz w:val="24"/>
        </w:rPr>
        <w:t>в</w:t>
      </w:r>
      <w:r w:rsidRPr="00EA394F">
        <w:rPr>
          <w:rFonts w:ascii="Times New Roman" w:hAnsi="Times New Roman" w:cs="Times New Roman"/>
          <w:sz w:val="24"/>
        </w:rPr>
        <w:t>ания строительства, формирования договорных цен на строительную продукцию, расчетов за выполненные подрядные (строительно-монтажные, ремонтно-строительные и др.) работы, оплаты расходов по приобретению оборудования и доставке его на стройки, а также возмещения других затрат за счет средств, предусмотренных сводным сметным расчетом стоимости строительства, реконструкции, технического перевооружен</w:t>
      </w:r>
      <w:r w:rsidR="00FE459A">
        <w:rPr>
          <w:rFonts w:ascii="Times New Roman" w:hAnsi="Times New Roman" w:cs="Times New Roman"/>
          <w:sz w:val="24"/>
        </w:rPr>
        <w:t>ия и капитального ремонта трубо</w:t>
      </w:r>
      <w:r w:rsidRPr="00EA394F">
        <w:rPr>
          <w:rFonts w:ascii="Times New Roman" w:hAnsi="Times New Roman" w:cs="Times New Roman"/>
          <w:sz w:val="24"/>
        </w:rPr>
        <w:t>проводов, на всех стадиях разработки предпроектной и проектной документации.</w:t>
      </w:r>
    </w:p>
    <w:p w:rsidR="00EA394F" w:rsidRPr="00492392" w:rsidRDefault="00EA394F" w:rsidP="00EA394F">
      <w:pPr>
        <w:pStyle w:val="aa"/>
        <w:spacing w:after="0" w:line="240" w:lineRule="auto"/>
        <w:ind w:left="0" w:firstLine="207"/>
        <w:jc w:val="both"/>
        <w:rPr>
          <w:rFonts w:ascii="Times New Roman" w:hAnsi="Times New Roman" w:cs="Times New Roman"/>
          <w:b/>
          <w:sz w:val="24"/>
          <w:szCs w:val="24"/>
        </w:rPr>
      </w:pPr>
      <w:r w:rsidRPr="00492392">
        <w:rPr>
          <w:rFonts w:ascii="Times New Roman" w:hAnsi="Times New Roman" w:cs="Times New Roman"/>
          <w:b/>
          <w:sz w:val="24"/>
          <w:szCs w:val="24"/>
        </w:rPr>
        <w:t xml:space="preserve">2. </w:t>
      </w:r>
      <w:r w:rsidRPr="00492392">
        <w:rPr>
          <w:rFonts w:ascii="Times New Roman" w:hAnsi="Times New Roman" w:cs="Times New Roman"/>
          <w:b/>
          <w:bCs/>
          <w:spacing w:val="-1"/>
          <w:sz w:val="24"/>
          <w:szCs w:val="24"/>
        </w:rPr>
        <w:t>Компетенции обучающегося, формируемые в результате освоения дисциплины</w:t>
      </w:r>
      <w:r w:rsidRPr="00492392">
        <w:rPr>
          <w:rFonts w:ascii="Times New Roman" w:hAnsi="Times New Roman" w:cs="Times New Roman"/>
          <w:b/>
          <w:sz w:val="24"/>
          <w:szCs w:val="24"/>
        </w:rPr>
        <w:t xml:space="preserve">: </w:t>
      </w:r>
    </w:p>
    <w:p w:rsidR="00EA394F" w:rsidRPr="00012FD1" w:rsidRDefault="00EA394F" w:rsidP="00EA394F">
      <w:pPr>
        <w:pStyle w:val="Default"/>
        <w:contextualSpacing/>
        <w:jc w:val="both"/>
        <w:rPr>
          <w:color w:val="auto"/>
        </w:rPr>
      </w:pPr>
      <w:r>
        <w:rPr>
          <w:color w:val="auto"/>
        </w:rPr>
        <w:t>П</w:t>
      </w:r>
      <w:r w:rsidRPr="008F0285">
        <w:rPr>
          <w:color w:val="auto"/>
        </w:rPr>
        <w:t>К-</w:t>
      </w:r>
      <w:r>
        <w:rPr>
          <w:color w:val="auto"/>
        </w:rPr>
        <w:t>2</w:t>
      </w:r>
      <w:r w:rsidRPr="008F0285">
        <w:rPr>
          <w:color w:val="auto"/>
        </w:rPr>
        <w:t xml:space="preserve"> - </w:t>
      </w:r>
      <w:r w:rsidRPr="00B95A67">
        <w:rPr>
          <w:color w:val="auto"/>
        </w:rPr>
        <w:t>способностью осуществлять и корректировать технологические процессы при строительстве, ремонте и эксплуатации скважин различного назначения и профиля ствола на суше и на море, транспорте и хранении углеводородного сырья</w:t>
      </w:r>
    </w:p>
    <w:p w:rsidR="00EA394F" w:rsidRDefault="00EA394F" w:rsidP="00EA394F">
      <w:pPr>
        <w:pStyle w:val="Default"/>
        <w:contextualSpacing/>
        <w:jc w:val="both"/>
        <w:rPr>
          <w:color w:val="auto"/>
        </w:rPr>
      </w:pPr>
      <w:r>
        <w:rPr>
          <w:color w:val="auto"/>
        </w:rPr>
        <w:t>П</w:t>
      </w:r>
      <w:r w:rsidRPr="008F0285">
        <w:rPr>
          <w:color w:val="auto"/>
        </w:rPr>
        <w:t>К-</w:t>
      </w:r>
      <w:r>
        <w:rPr>
          <w:color w:val="auto"/>
        </w:rPr>
        <w:t>3</w:t>
      </w:r>
      <w:r w:rsidRPr="008F0285">
        <w:rPr>
          <w:color w:val="auto"/>
        </w:rPr>
        <w:t xml:space="preserve"> - </w:t>
      </w:r>
      <w:r w:rsidRPr="00B95A67">
        <w:rPr>
          <w:color w:val="auto"/>
        </w:rPr>
        <w:t>способностью эксплуатировать и обслуживать технологическое оборудование, используемое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p>
    <w:p w:rsidR="00EA394F" w:rsidRDefault="00EA394F" w:rsidP="00EA394F">
      <w:pPr>
        <w:pStyle w:val="Default"/>
        <w:contextualSpacing/>
        <w:jc w:val="both"/>
        <w:rPr>
          <w:color w:val="auto"/>
        </w:rPr>
      </w:pPr>
      <w:r>
        <w:rPr>
          <w:color w:val="auto"/>
        </w:rPr>
        <w:t>П</w:t>
      </w:r>
      <w:r w:rsidRPr="008F0285">
        <w:rPr>
          <w:color w:val="auto"/>
        </w:rPr>
        <w:t>К-</w:t>
      </w:r>
      <w:r>
        <w:rPr>
          <w:color w:val="auto"/>
        </w:rPr>
        <w:t>7</w:t>
      </w:r>
      <w:r w:rsidRPr="008F0285">
        <w:rPr>
          <w:color w:val="auto"/>
        </w:rPr>
        <w:t xml:space="preserve"> - </w:t>
      </w:r>
      <w:r w:rsidRPr="00B95A67">
        <w:rPr>
          <w:color w:val="auto"/>
        </w:rPr>
        <w:t>способностью организовать работу первичных производственных подразделений, осуществляющих бурение скважин, добычу нефти и газа, промысловый контроль и регулирование извлечения углеводородов, трубопроводный транспорт нефти и газа, подземное хранение газа, хранение и сбыт нефти, нефтепродуктов и сжиженных газов для достижения поставленной цели</w:t>
      </w:r>
      <w:r>
        <w:rPr>
          <w:color w:val="auto"/>
        </w:rPr>
        <w:t>.</w:t>
      </w:r>
    </w:p>
    <w:p w:rsidR="00FE459A" w:rsidRDefault="00FE459A" w:rsidP="00FE459A">
      <w:pPr>
        <w:pStyle w:val="Default"/>
        <w:contextualSpacing/>
        <w:jc w:val="both"/>
        <w:rPr>
          <w:color w:val="auto"/>
        </w:rPr>
      </w:pPr>
      <w:r>
        <w:rPr>
          <w:color w:val="auto"/>
        </w:rPr>
        <w:t>П</w:t>
      </w:r>
      <w:r w:rsidRPr="008F0285">
        <w:rPr>
          <w:color w:val="auto"/>
        </w:rPr>
        <w:t>К-</w:t>
      </w:r>
      <w:r>
        <w:rPr>
          <w:color w:val="auto"/>
        </w:rPr>
        <w:t>16</w:t>
      </w:r>
      <w:r w:rsidRPr="008F0285">
        <w:rPr>
          <w:color w:val="auto"/>
        </w:rPr>
        <w:t xml:space="preserve"> - </w:t>
      </w:r>
      <w:r w:rsidRPr="00FE459A">
        <w:rPr>
          <w:color w:val="auto"/>
        </w:rPr>
        <w:t>способностью осуществлять сбор данных для выполнения работ по проектированию бурения скважин, добычи нефти и газа, промысловому контролю и регулированию извлечения углеводородов на суше и на море, трубопроводному транспорту нефти и газа, подземному хранению газа, хранению и сбыту нефти, нефтепродуктов и сжиженных газов</w:t>
      </w:r>
      <w:r>
        <w:rPr>
          <w:color w:val="auto"/>
        </w:rPr>
        <w:t>.</w:t>
      </w:r>
    </w:p>
    <w:p w:rsidR="00EA394F" w:rsidRPr="001D79A0" w:rsidRDefault="00EA394F" w:rsidP="00EA394F">
      <w:pPr>
        <w:pStyle w:val="Default"/>
        <w:contextualSpacing/>
        <w:jc w:val="both"/>
      </w:pPr>
      <w:r w:rsidRPr="001D79A0">
        <w:t>В  результате освоения данной дисциплины обучающийся должен:</w:t>
      </w:r>
    </w:p>
    <w:p w:rsidR="00EA394F" w:rsidRPr="00EA394F" w:rsidRDefault="00EA394F" w:rsidP="00EA394F">
      <w:pPr>
        <w:tabs>
          <w:tab w:val="left" w:pos="284"/>
        </w:tabs>
        <w:spacing w:after="0" w:line="240" w:lineRule="auto"/>
        <w:contextualSpacing/>
        <w:jc w:val="both"/>
        <w:rPr>
          <w:rFonts w:ascii="Times New Roman" w:hAnsi="Times New Roman" w:cs="Times New Roman"/>
          <w:b/>
          <w:sz w:val="24"/>
          <w:szCs w:val="24"/>
        </w:rPr>
      </w:pPr>
      <w:r w:rsidRPr="00EA394F">
        <w:rPr>
          <w:rFonts w:ascii="Times New Roman" w:hAnsi="Times New Roman" w:cs="Times New Roman"/>
          <w:b/>
          <w:sz w:val="24"/>
          <w:szCs w:val="24"/>
        </w:rPr>
        <w:t>знать:</w:t>
      </w:r>
    </w:p>
    <w:p w:rsidR="00FE459A" w:rsidRPr="00FE459A" w:rsidRDefault="00FE459A" w:rsidP="00FC2484">
      <w:pPr>
        <w:pStyle w:val="a7"/>
        <w:numPr>
          <w:ilvl w:val="0"/>
          <w:numId w:val="24"/>
        </w:numPr>
        <w:tabs>
          <w:tab w:val="left" w:pos="284"/>
        </w:tabs>
        <w:spacing w:after="0" w:line="240" w:lineRule="auto"/>
        <w:ind w:left="0" w:firstLine="0"/>
        <w:jc w:val="both"/>
        <w:rPr>
          <w:rFonts w:ascii="Times New Roman" w:hAnsi="Times New Roman" w:cs="Times New Roman"/>
          <w:sz w:val="24"/>
        </w:rPr>
      </w:pPr>
      <w:r w:rsidRPr="00FE459A">
        <w:rPr>
          <w:rFonts w:ascii="Times New Roman" w:hAnsi="Times New Roman" w:cs="Times New Roman"/>
          <w:sz w:val="24"/>
        </w:rPr>
        <w:t xml:space="preserve">назначение и состав проектной и сметной документации на сооружение и ремонт нефте- газовых объектов; </w:t>
      </w:r>
    </w:p>
    <w:p w:rsidR="00FE459A" w:rsidRPr="00FE459A" w:rsidRDefault="00FE459A" w:rsidP="00FC2484">
      <w:pPr>
        <w:pStyle w:val="a7"/>
        <w:numPr>
          <w:ilvl w:val="0"/>
          <w:numId w:val="24"/>
        </w:numPr>
        <w:tabs>
          <w:tab w:val="left" w:pos="284"/>
        </w:tabs>
        <w:spacing w:after="0" w:line="240" w:lineRule="auto"/>
        <w:ind w:left="0" w:firstLine="0"/>
        <w:jc w:val="both"/>
        <w:rPr>
          <w:rFonts w:ascii="Times New Roman" w:hAnsi="Times New Roman" w:cs="Times New Roman"/>
          <w:sz w:val="24"/>
        </w:rPr>
      </w:pPr>
      <w:r w:rsidRPr="00FE459A">
        <w:rPr>
          <w:rFonts w:ascii="Times New Roman" w:hAnsi="Times New Roman" w:cs="Times New Roman"/>
          <w:sz w:val="24"/>
        </w:rPr>
        <w:t xml:space="preserve">основные технологии выполнения работ при сооружении нефтегазовых объектов; основные методы определения размера капитальных вложений, финансирования строи- тельства, формирования договорных цен на строительную продукцию, расчетов за вы- полненные подрядные работы при сооружении нефтегазовых объектов; </w:t>
      </w:r>
    </w:p>
    <w:p w:rsidR="00FE459A" w:rsidRPr="00FE459A" w:rsidRDefault="00FE459A" w:rsidP="00FC2484">
      <w:pPr>
        <w:pStyle w:val="a7"/>
        <w:numPr>
          <w:ilvl w:val="0"/>
          <w:numId w:val="24"/>
        </w:numPr>
        <w:tabs>
          <w:tab w:val="left" w:pos="284"/>
        </w:tabs>
        <w:spacing w:after="0" w:line="240" w:lineRule="auto"/>
        <w:ind w:left="0" w:firstLine="0"/>
        <w:jc w:val="both"/>
        <w:rPr>
          <w:rFonts w:ascii="Times New Roman" w:hAnsi="Times New Roman" w:cs="Times New Roman"/>
          <w:sz w:val="24"/>
        </w:rPr>
      </w:pPr>
      <w:r w:rsidRPr="00FE459A">
        <w:rPr>
          <w:rFonts w:ascii="Times New Roman" w:hAnsi="Times New Roman" w:cs="Times New Roman"/>
          <w:sz w:val="24"/>
        </w:rPr>
        <w:lastRenderedPageBreak/>
        <w:t xml:space="preserve">особенности расчетов стоимости строительства, реконструкции, технического перево- оружения и капитального ремонта трубопроводов, на всех стадиях разработки предпро- ектной и проектной документации нефтегазовых объектов. </w:t>
      </w:r>
    </w:p>
    <w:p w:rsidR="00EA394F" w:rsidRPr="00EA394F" w:rsidRDefault="00EA394F" w:rsidP="00EA394F">
      <w:pPr>
        <w:tabs>
          <w:tab w:val="left" w:pos="284"/>
        </w:tabs>
        <w:spacing w:after="0" w:line="240" w:lineRule="auto"/>
        <w:contextualSpacing/>
        <w:jc w:val="both"/>
        <w:rPr>
          <w:rFonts w:ascii="Times New Roman" w:hAnsi="Times New Roman" w:cs="Times New Roman"/>
          <w:b/>
          <w:sz w:val="24"/>
          <w:szCs w:val="24"/>
        </w:rPr>
      </w:pPr>
      <w:r w:rsidRPr="00EA394F">
        <w:rPr>
          <w:rFonts w:ascii="Times New Roman" w:hAnsi="Times New Roman" w:cs="Times New Roman"/>
          <w:b/>
          <w:sz w:val="24"/>
          <w:szCs w:val="24"/>
        </w:rPr>
        <w:t>уметь:</w:t>
      </w:r>
    </w:p>
    <w:p w:rsidR="00FE459A" w:rsidRPr="00FE459A" w:rsidRDefault="00FE459A" w:rsidP="00FC2484">
      <w:pPr>
        <w:pStyle w:val="a7"/>
        <w:numPr>
          <w:ilvl w:val="0"/>
          <w:numId w:val="25"/>
        </w:numPr>
        <w:tabs>
          <w:tab w:val="left" w:pos="284"/>
        </w:tabs>
        <w:spacing w:after="0" w:line="240" w:lineRule="auto"/>
        <w:ind w:left="0" w:firstLine="0"/>
        <w:jc w:val="both"/>
        <w:rPr>
          <w:rFonts w:ascii="Times New Roman" w:hAnsi="Times New Roman" w:cs="Times New Roman"/>
          <w:sz w:val="24"/>
        </w:rPr>
      </w:pPr>
      <w:r w:rsidRPr="00FE459A">
        <w:rPr>
          <w:rFonts w:ascii="Times New Roman" w:hAnsi="Times New Roman" w:cs="Times New Roman"/>
          <w:sz w:val="24"/>
        </w:rPr>
        <w:t xml:space="preserve">использовать основные законы естественнонаучных дисциплин в профессиональной де ятельности, применять методы математического анализа и моделирования, теоретиче- ского и экспериментального исследования; </w:t>
      </w:r>
    </w:p>
    <w:p w:rsidR="00FE459A" w:rsidRPr="00FE459A" w:rsidRDefault="00FE459A" w:rsidP="00FC2484">
      <w:pPr>
        <w:pStyle w:val="a7"/>
        <w:numPr>
          <w:ilvl w:val="0"/>
          <w:numId w:val="25"/>
        </w:numPr>
        <w:tabs>
          <w:tab w:val="left" w:pos="284"/>
        </w:tabs>
        <w:spacing w:after="0" w:line="240" w:lineRule="auto"/>
        <w:ind w:left="0" w:firstLine="0"/>
        <w:jc w:val="both"/>
        <w:rPr>
          <w:rFonts w:ascii="Times New Roman" w:hAnsi="Times New Roman" w:cs="Times New Roman"/>
          <w:sz w:val="24"/>
        </w:rPr>
      </w:pPr>
      <w:r w:rsidRPr="00FE459A">
        <w:rPr>
          <w:rFonts w:ascii="Times New Roman" w:hAnsi="Times New Roman" w:cs="Times New Roman"/>
          <w:sz w:val="24"/>
        </w:rPr>
        <w:t xml:space="preserve">владеть основными методами, способами и средствами получения, хранения, переработ ки информации, работать с компьютером как средством управления информацией, поль- зоваться нормативно-технической документацией; </w:t>
      </w:r>
    </w:p>
    <w:p w:rsidR="00FE459A" w:rsidRPr="00FE459A" w:rsidRDefault="00FE459A" w:rsidP="00FC2484">
      <w:pPr>
        <w:pStyle w:val="a7"/>
        <w:numPr>
          <w:ilvl w:val="0"/>
          <w:numId w:val="25"/>
        </w:numPr>
        <w:tabs>
          <w:tab w:val="left" w:pos="284"/>
        </w:tabs>
        <w:spacing w:after="0" w:line="240" w:lineRule="auto"/>
        <w:ind w:left="0" w:firstLine="0"/>
        <w:jc w:val="both"/>
        <w:rPr>
          <w:rFonts w:ascii="Times New Roman" w:hAnsi="Times New Roman" w:cs="Times New Roman"/>
          <w:sz w:val="24"/>
        </w:rPr>
      </w:pPr>
      <w:r w:rsidRPr="00FE459A">
        <w:rPr>
          <w:rFonts w:ascii="Times New Roman" w:hAnsi="Times New Roman" w:cs="Times New Roman"/>
          <w:sz w:val="24"/>
        </w:rPr>
        <w:t xml:space="preserve">выбирать и применять соответствующие методы определения стоимости строительства, реконструкции, технического перевооружения и капитального ремонта трубопроводов, разрабатывать проектную и сметную документацию на производство работ по сооруже- нию нефтегазовых объектов; </w:t>
      </w:r>
    </w:p>
    <w:p w:rsidR="00FE459A" w:rsidRPr="00FE459A" w:rsidRDefault="00FE459A" w:rsidP="00FC2484">
      <w:pPr>
        <w:pStyle w:val="a7"/>
        <w:numPr>
          <w:ilvl w:val="0"/>
          <w:numId w:val="25"/>
        </w:numPr>
        <w:tabs>
          <w:tab w:val="left" w:pos="284"/>
        </w:tabs>
        <w:spacing w:after="0" w:line="240" w:lineRule="auto"/>
        <w:ind w:left="0" w:firstLine="0"/>
        <w:jc w:val="both"/>
        <w:rPr>
          <w:rFonts w:ascii="Times New Roman" w:hAnsi="Times New Roman" w:cs="Times New Roman"/>
          <w:sz w:val="24"/>
        </w:rPr>
      </w:pPr>
      <w:r w:rsidRPr="00FE459A">
        <w:rPr>
          <w:rFonts w:ascii="Times New Roman" w:hAnsi="Times New Roman" w:cs="Times New Roman"/>
          <w:sz w:val="24"/>
        </w:rPr>
        <w:t xml:space="preserve">обоснованно выбирать принципы формирования договорных цен на строительную про- дукцию, расчетов за выполненные подрядные работы, осуществлять и корректировать технологические процессы расчетов за выполненные подрядные работы по сооружению нефтегазовых объектов; </w:t>
      </w:r>
    </w:p>
    <w:p w:rsidR="00FE459A" w:rsidRPr="00FE459A" w:rsidRDefault="00FE459A" w:rsidP="00FC2484">
      <w:pPr>
        <w:pStyle w:val="a7"/>
        <w:numPr>
          <w:ilvl w:val="0"/>
          <w:numId w:val="25"/>
        </w:numPr>
        <w:tabs>
          <w:tab w:val="left" w:pos="284"/>
        </w:tabs>
        <w:spacing w:after="0" w:line="240" w:lineRule="auto"/>
        <w:ind w:left="0" w:firstLine="0"/>
        <w:jc w:val="both"/>
        <w:rPr>
          <w:rFonts w:ascii="Times New Roman" w:hAnsi="Times New Roman" w:cs="Times New Roman"/>
          <w:sz w:val="24"/>
        </w:rPr>
      </w:pPr>
      <w:r w:rsidRPr="00FE459A">
        <w:rPr>
          <w:rFonts w:ascii="Times New Roman" w:hAnsi="Times New Roman" w:cs="Times New Roman"/>
          <w:sz w:val="24"/>
        </w:rPr>
        <w:t xml:space="preserve">обеспечивать организацию системы оплаты расходов по приобретению оборудования и доставке его на стройки, а также возмещению других затрат за счет средств, предусмот- ренных сводным сметным расчетом стоимости строительства; </w:t>
      </w:r>
    </w:p>
    <w:p w:rsidR="00FE459A" w:rsidRPr="00FE459A" w:rsidRDefault="00FE459A" w:rsidP="00FC2484">
      <w:pPr>
        <w:pStyle w:val="a7"/>
        <w:numPr>
          <w:ilvl w:val="0"/>
          <w:numId w:val="25"/>
        </w:numPr>
        <w:tabs>
          <w:tab w:val="left" w:pos="284"/>
        </w:tabs>
        <w:spacing w:after="0" w:line="240" w:lineRule="auto"/>
        <w:ind w:left="0" w:firstLine="0"/>
        <w:jc w:val="both"/>
        <w:rPr>
          <w:rFonts w:ascii="Times New Roman" w:hAnsi="Times New Roman" w:cs="Times New Roman"/>
          <w:sz w:val="24"/>
        </w:rPr>
      </w:pPr>
      <w:r w:rsidRPr="00FE459A">
        <w:rPr>
          <w:rFonts w:ascii="Times New Roman" w:hAnsi="Times New Roman" w:cs="Times New Roman"/>
          <w:sz w:val="24"/>
        </w:rPr>
        <w:t xml:space="preserve">выполнять технико-экономические расчеты, связанные с реализацией проектов нефтегазового строительства. </w:t>
      </w:r>
    </w:p>
    <w:p w:rsidR="00EA394F" w:rsidRPr="00EA394F" w:rsidRDefault="00EA394F" w:rsidP="00EA394F">
      <w:pPr>
        <w:tabs>
          <w:tab w:val="left" w:pos="284"/>
        </w:tabs>
        <w:spacing w:after="0" w:line="240" w:lineRule="auto"/>
        <w:contextualSpacing/>
        <w:jc w:val="both"/>
        <w:rPr>
          <w:rFonts w:ascii="Times New Roman" w:hAnsi="Times New Roman" w:cs="Times New Roman"/>
          <w:b/>
          <w:sz w:val="24"/>
          <w:szCs w:val="24"/>
        </w:rPr>
      </w:pPr>
      <w:r w:rsidRPr="00EA394F">
        <w:rPr>
          <w:rFonts w:ascii="Times New Roman" w:hAnsi="Times New Roman" w:cs="Times New Roman"/>
          <w:b/>
          <w:sz w:val="24"/>
          <w:szCs w:val="24"/>
        </w:rPr>
        <w:t>владеть:</w:t>
      </w:r>
    </w:p>
    <w:p w:rsidR="00FE459A" w:rsidRPr="00FE459A" w:rsidRDefault="00FE459A" w:rsidP="00FC2484">
      <w:pPr>
        <w:pStyle w:val="a7"/>
        <w:numPr>
          <w:ilvl w:val="0"/>
          <w:numId w:val="26"/>
        </w:numPr>
        <w:tabs>
          <w:tab w:val="left" w:pos="284"/>
        </w:tabs>
        <w:spacing w:after="0" w:line="240" w:lineRule="auto"/>
        <w:ind w:left="0" w:firstLine="0"/>
        <w:jc w:val="both"/>
        <w:rPr>
          <w:rFonts w:ascii="Times New Roman" w:hAnsi="Times New Roman" w:cs="Times New Roman"/>
          <w:sz w:val="24"/>
        </w:rPr>
      </w:pPr>
      <w:r w:rsidRPr="00FE459A">
        <w:rPr>
          <w:rFonts w:ascii="Times New Roman" w:hAnsi="Times New Roman" w:cs="Times New Roman"/>
          <w:sz w:val="24"/>
        </w:rPr>
        <w:t xml:space="preserve">методами организации и управления строительным производством при сооружении нефтегазовых объектов; </w:t>
      </w:r>
    </w:p>
    <w:p w:rsidR="00FE459A" w:rsidRPr="00FE459A" w:rsidRDefault="00FE459A" w:rsidP="00FC2484">
      <w:pPr>
        <w:pStyle w:val="a7"/>
        <w:numPr>
          <w:ilvl w:val="0"/>
          <w:numId w:val="26"/>
        </w:numPr>
        <w:tabs>
          <w:tab w:val="left" w:pos="284"/>
        </w:tabs>
        <w:spacing w:after="0" w:line="240" w:lineRule="auto"/>
        <w:ind w:left="0" w:firstLine="0"/>
        <w:jc w:val="both"/>
        <w:rPr>
          <w:rFonts w:ascii="Times New Roman" w:hAnsi="Times New Roman" w:cs="Times New Roman"/>
          <w:sz w:val="24"/>
        </w:rPr>
      </w:pPr>
      <w:r w:rsidRPr="00FE459A">
        <w:rPr>
          <w:rFonts w:ascii="Times New Roman" w:hAnsi="Times New Roman" w:cs="Times New Roman"/>
          <w:sz w:val="24"/>
        </w:rPr>
        <w:t xml:space="preserve">методами инжениринга при сооружении и ремонте объектов, а также технологиями строительства в сложных условиях; </w:t>
      </w:r>
    </w:p>
    <w:p w:rsidR="00FE459A" w:rsidRPr="00FE459A" w:rsidRDefault="00FE459A" w:rsidP="00FC2484">
      <w:pPr>
        <w:pStyle w:val="a7"/>
        <w:numPr>
          <w:ilvl w:val="0"/>
          <w:numId w:val="26"/>
        </w:numPr>
        <w:tabs>
          <w:tab w:val="left" w:pos="284"/>
        </w:tabs>
        <w:spacing w:after="0" w:line="240" w:lineRule="auto"/>
        <w:ind w:left="0" w:firstLine="0"/>
        <w:jc w:val="both"/>
        <w:rPr>
          <w:rFonts w:ascii="Times New Roman" w:hAnsi="Times New Roman" w:cs="Times New Roman"/>
          <w:sz w:val="24"/>
        </w:rPr>
      </w:pPr>
      <w:r w:rsidRPr="00FE459A">
        <w:rPr>
          <w:rFonts w:ascii="Times New Roman" w:hAnsi="Times New Roman" w:cs="Times New Roman"/>
          <w:sz w:val="24"/>
        </w:rPr>
        <w:t xml:space="preserve">навыками работы с проектной и производственной документацией на нефтегазовое строительство; </w:t>
      </w:r>
    </w:p>
    <w:p w:rsidR="00FE459A" w:rsidRPr="00FE459A" w:rsidRDefault="00FE459A" w:rsidP="00FC2484">
      <w:pPr>
        <w:pStyle w:val="a7"/>
        <w:numPr>
          <w:ilvl w:val="0"/>
          <w:numId w:val="26"/>
        </w:numPr>
        <w:tabs>
          <w:tab w:val="left" w:pos="284"/>
        </w:tabs>
        <w:spacing w:after="0" w:line="240" w:lineRule="auto"/>
        <w:ind w:left="0" w:firstLine="0"/>
        <w:jc w:val="both"/>
        <w:rPr>
          <w:rFonts w:ascii="Times New Roman" w:hAnsi="Times New Roman" w:cs="Times New Roman"/>
          <w:sz w:val="24"/>
        </w:rPr>
      </w:pPr>
      <w:r w:rsidRPr="00FE459A">
        <w:rPr>
          <w:rFonts w:ascii="Times New Roman" w:hAnsi="Times New Roman" w:cs="Times New Roman"/>
          <w:sz w:val="24"/>
        </w:rPr>
        <w:t xml:space="preserve">ресурсо и природосберегающими технологиями при сооружении нефтегазовых объектов </w:t>
      </w:r>
    </w:p>
    <w:p w:rsidR="00EA394F" w:rsidRPr="00EA394F" w:rsidRDefault="00EA394F" w:rsidP="00EA394F">
      <w:pPr>
        <w:spacing w:after="0" w:line="240" w:lineRule="auto"/>
        <w:ind w:left="-108"/>
        <w:jc w:val="both"/>
        <w:rPr>
          <w:rFonts w:ascii="Times New Roman" w:eastAsia="Times New Roman" w:hAnsi="Times New Roman" w:cs="Times New Roman"/>
        </w:rPr>
      </w:pP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w:t>
      </w:r>
      <w:r w:rsidRPr="00B95A67">
        <w:rPr>
          <w:rFonts w:ascii="Times New Roman" w:hAnsi="Times New Roman" w:cs="Times New Roman"/>
          <w:sz w:val="32"/>
          <w:szCs w:val="24"/>
        </w:rPr>
        <w:t xml:space="preserve"> </w:t>
      </w:r>
      <w:r w:rsidR="00FE459A">
        <w:rPr>
          <w:rFonts w:ascii="Times New Roman" w:hAnsi="Times New Roman" w:cs="Times New Roman"/>
          <w:sz w:val="24"/>
        </w:rPr>
        <w:t>О</w:t>
      </w:r>
      <w:r w:rsidR="00FE459A" w:rsidRPr="00FE459A">
        <w:rPr>
          <w:rFonts w:ascii="Times New Roman" w:hAnsi="Times New Roman" w:cs="Times New Roman"/>
          <w:sz w:val="24"/>
        </w:rPr>
        <w:t>собенности расчетов стоимости строительства, реконструкции, технического перевооружения и капитального ремонта трубопроводов, на всех стадиях разработки предпроектной и проектной документации нефтегазовых объектов</w:t>
      </w:r>
      <w:r w:rsidR="00FE459A">
        <w:rPr>
          <w:rFonts w:ascii="Times New Roman" w:hAnsi="Times New Roman" w:cs="Times New Roman"/>
          <w:sz w:val="24"/>
        </w:rPr>
        <w:t>.</w:t>
      </w:r>
    </w:p>
    <w:p w:rsidR="00EA394F" w:rsidRPr="008F0285" w:rsidRDefault="00EA394F" w:rsidP="00EA394F">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EA394F" w:rsidRPr="008F0285" w:rsidRDefault="00EA394F" w:rsidP="00EA394F">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EA394F" w:rsidRPr="008F0285" w:rsidRDefault="00EA394F" w:rsidP="00EA394F">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EA394F" w:rsidP="00144136">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EA394F" w:rsidRDefault="00EA394F" w:rsidP="00144136">
      <w:pPr>
        <w:pStyle w:val="31"/>
        <w:tabs>
          <w:tab w:val="num" w:pos="0"/>
        </w:tabs>
        <w:spacing w:after="0"/>
        <w:contextualSpacing/>
        <w:jc w:val="both"/>
      </w:pPr>
    </w:p>
    <w:p w:rsidR="00FE459A" w:rsidRPr="00E428E9" w:rsidRDefault="00FE459A" w:rsidP="00FE459A">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FE459A" w:rsidRPr="00E428E9" w:rsidRDefault="00FE459A" w:rsidP="00FE459A">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FE459A" w:rsidRPr="00492392" w:rsidRDefault="00FE459A" w:rsidP="00FE459A">
      <w:pPr>
        <w:spacing w:after="0" w:line="240" w:lineRule="auto"/>
        <w:contextualSpacing/>
        <w:jc w:val="center"/>
        <w:rPr>
          <w:rFonts w:ascii="Times New Roman" w:hAnsi="Times New Roman" w:cs="Times New Roman"/>
          <w:b/>
          <w:sz w:val="24"/>
        </w:rPr>
      </w:pPr>
      <w:r w:rsidRPr="00166F98">
        <w:rPr>
          <w:rFonts w:ascii="Times New Roman" w:hAnsi="Times New Roman" w:cs="Times New Roman"/>
          <w:b/>
          <w:sz w:val="24"/>
          <w:szCs w:val="24"/>
        </w:rPr>
        <w:t>Б.1.В.</w:t>
      </w:r>
      <w:r>
        <w:rPr>
          <w:rFonts w:ascii="Times New Roman" w:hAnsi="Times New Roman" w:cs="Times New Roman"/>
          <w:b/>
          <w:sz w:val="24"/>
          <w:szCs w:val="24"/>
        </w:rPr>
        <w:t>ДВ</w:t>
      </w:r>
      <w:r w:rsidRPr="00166F98">
        <w:rPr>
          <w:rFonts w:ascii="Times New Roman" w:hAnsi="Times New Roman" w:cs="Times New Roman"/>
          <w:b/>
          <w:sz w:val="24"/>
          <w:szCs w:val="24"/>
        </w:rPr>
        <w:t>.</w:t>
      </w:r>
      <w:r>
        <w:rPr>
          <w:rFonts w:ascii="Times New Roman" w:hAnsi="Times New Roman" w:cs="Times New Roman"/>
          <w:b/>
          <w:sz w:val="24"/>
          <w:szCs w:val="24"/>
        </w:rPr>
        <w:t>9.1.</w:t>
      </w:r>
      <w:r w:rsidRPr="00166F98">
        <w:rPr>
          <w:rFonts w:ascii="Times New Roman" w:hAnsi="Times New Roman" w:cs="Times New Roman"/>
          <w:b/>
          <w:sz w:val="24"/>
        </w:rPr>
        <w:t xml:space="preserve"> </w:t>
      </w:r>
      <w:r w:rsidRPr="00492392">
        <w:rPr>
          <w:rFonts w:ascii="Times New Roman" w:hAnsi="Times New Roman" w:cs="Times New Roman"/>
          <w:b/>
          <w:sz w:val="24"/>
        </w:rPr>
        <w:t>«</w:t>
      </w:r>
      <w:r w:rsidRPr="00FE459A">
        <w:rPr>
          <w:rFonts w:ascii="Times New Roman" w:hAnsi="Times New Roman" w:cs="Times New Roman"/>
          <w:b/>
          <w:sz w:val="24"/>
          <w:szCs w:val="24"/>
        </w:rPr>
        <w:t>Подготовка нефти и газа к транспорту</w:t>
      </w:r>
      <w:r w:rsidRPr="00492392">
        <w:rPr>
          <w:rFonts w:ascii="Times New Roman" w:hAnsi="Times New Roman" w:cs="Times New Roman"/>
          <w:b/>
          <w:sz w:val="24"/>
        </w:rPr>
        <w:t>»</w:t>
      </w:r>
    </w:p>
    <w:p w:rsidR="00FE459A" w:rsidRDefault="00FE459A" w:rsidP="00FE459A">
      <w:pPr>
        <w:spacing w:after="0" w:line="240" w:lineRule="auto"/>
        <w:contextualSpacing/>
        <w:jc w:val="right"/>
        <w:rPr>
          <w:rFonts w:ascii="Times New Roman" w:hAnsi="Times New Roman" w:cs="Times New Roman"/>
          <w:sz w:val="24"/>
          <w:szCs w:val="24"/>
        </w:rPr>
      </w:pPr>
    </w:p>
    <w:p w:rsidR="00FE459A" w:rsidRPr="008F0285" w:rsidRDefault="00FE459A" w:rsidP="00FE459A">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FE459A" w:rsidRPr="008F0285" w:rsidRDefault="00FE459A" w:rsidP="00FE459A">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Бердыев С.С.</w:t>
      </w:r>
    </w:p>
    <w:p w:rsidR="00FE459A" w:rsidRPr="008F0285" w:rsidRDefault="00FE459A" w:rsidP="00FE459A">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Старший преподаватель кафедры нефтегазового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FE459A" w:rsidRPr="008F0285" w:rsidTr="00FB1748">
        <w:tc>
          <w:tcPr>
            <w:tcW w:w="3510" w:type="dxa"/>
          </w:tcPr>
          <w:p w:rsidR="00FE459A" w:rsidRPr="008F0285" w:rsidRDefault="00FE459A"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FE459A" w:rsidRPr="008F0285" w:rsidRDefault="00FE459A" w:rsidP="00FB174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FE459A" w:rsidRPr="008F0285" w:rsidTr="00FB1748">
        <w:tc>
          <w:tcPr>
            <w:tcW w:w="3510" w:type="dxa"/>
          </w:tcPr>
          <w:p w:rsidR="00FE459A" w:rsidRPr="008F0285" w:rsidRDefault="00FE459A"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FE459A" w:rsidRPr="008F0285" w:rsidRDefault="00FE459A"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Эксплуатация и обслуживание объектов транспорта и </w:t>
            </w:r>
            <w:r>
              <w:rPr>
                <w:rFonts w:ascii="Times New Roman" w:hAnsi="Times New Roman" w:cs="Times New Roman"/>
                <w:sz w:val="24"/>
                <w:szCs w:val="24"/>
              </w:rPr>
              <w:lastRenderedPageBreak/>
              <w:t>хранения нефти, газа и продуктов переработки</w:t>
            </w:r>
          </w:p>
        </w:tc>
      </w:tr>
      <w:tr w:rsidR="00FE459A" w:rsidRPr="008F0285" w:rsidTr="00FB1748">
        <w:tc>
          <w:tcPr>
            <w:tcW w:w="3510" w:type="dxa"/>
          </w:tcPr>
          <w:p w:rsidR="00FE459A" w:rsidRPr="008F0285" w:rsidRDefault="00FE459A"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lastRenderedPageBreak/>
              <w:t>Квалификация (степень) выпускника</w:t>
            </w:r>
          </w:p>
        </w:tc>
        <w:tc>
          <w:tcPr>
            <w:tcW w:w="5954" w:type="dxa"/>
          </w:tcPr>
          <w:p w:rsidR="00FE459A" w:rsidRPr="008F0285" w:rsidRDefault="00FE459A" w:rsidP="00FB174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FE459A" w:rsidRPr="008F0285" w:rsidTr="00FB1748">
        <w:tc>
          <w:tcPr>
            <w:tcW w:w="3510" w:type="dxa"/>
          </w:tcPr>
          <w:p w:rsidR="00FE459A" w:rsidRPr="008F0285" w:rsidRDefault="00FE459A"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FE459A" w:rsidRPr="008F0285" w:rsidRDefault="00FE459A" w:rsidP="00FB174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 Вариативная часть</w:t>
            </w:r>
          </w:p>
        </w:tc>
      </w:tr>
      <w:tr w:rsidR="00FE459A" w:rsidRPr="008F0285" w:rsidTr="00FB1748">
        <w:tc>
          <w:tcPr>
            <w:tcW w:w="3510" w:type="dxa"/>
          </w:tcPr>
          <w:p w:rsidR="00FE459A" w:rsidRPr="008F0285" w:rsidRDefault="00FE459A"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FE459A" w:rsidRPr="00EA394F" w:rsidRDefault="00FE459A" w:rsidP="00FB174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VIII</w:t>
            </w:r>
          </w:p>
        </w:tc>
      </w:tr>
      <w:tr w:rsidR="00FE459A" w:rsidRPr="008F0285" w:rsidTr="00FB1748">
        <w:tc>
          <w:tcPr>
            <w:tcW w:w="3510" w:type="dxa"/>
          </w:tcPr>
          <w:p w:rsidR="00FE459A" w:rsidRPr="008F0285" w:rsidRDefault="00FE459A"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FE459A" w:rsidRPr="00B95A67" w:rsidRDefault="00FE459A" w:rsidP="00FB174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E459A" w:rsidRPr="008F0285" w:rsidTr="00FB1748">
        <w:trPr>
          <w:trHeight w:val="543"/>
        </w:trPr>
        <w:tc>
          <w:tcPr>
            <w:tcW w:w="3510" w:type="dxa"/>
          </w:tcPr>
          <w:p w:rsidR="00FE459A" w:rsidRPr="008F0285" w:rsidRDefault="00FE459A"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FE459A" w:rsidRPr="008F0285" w:rsidRDefault="00FE459A"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FE459A" w:rsidRPr="008F0285" w:rsidTr="00FB1748">
        <w:tc>
          <w:tcPr>
            <w:tcW w:w="3510" w:type="dxa"/>
          </w:tcPr>
          <w:p w:rsidR="00FE459A" w:rsidRPr="008F0285" w:rsidRDefault="00FE459A"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FE459A" w:rsidRPr="00B95A67" w:rsidRDefault="00FE459A"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r>
      <w:tr w:rsidR="00FE459A" w:rsidRPr="008F0285" w:rsidTr="00FB1748">
        <w:tc>
          <w:tcPr>
            <w:tcW w:w="3510" w:type="dxa"/>
          </w:tcPr>
          <w:p w:rsidR="00FE459A" w:rsidRPr="008F0285" w:rsidRDefault="00FE459A" w:rsidP="00FB174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FE459A" w:rsidRPr="00492392" w:rsidRDefault="00FE459A"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p>
        </w:tc>
      </w:tr>
      <w:tr w:rsidR="00FE459A" w:rsidRPr="008F0285" w:rsidTr="00FB1748">
        <w:tc>
          <w:tcPr>
            <w:tcW w:w="3510" w:type="dxa"/>
          </w:tcPr>
          <w:p w:rsidR="00FE459A" w:rsidRPr="008F0285" w:rsidRDefault="00FE459A" w:rsidP="00FB174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FE459A" w:rsidRPr="00492392" w:rsidRDefault="00FE459A"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FE459A" w:rsidRPr="008F0285" w:rsidTr="00FB1748">
        <w:tc>
          <w:tcPr>
            <w:tcW w:w="3510" w:type="dxa"/>
          </w:tcPr>
          <w:p w:rsidR="00FE459A" w:rsidRPr="008F0285" w:rsidRDefault="00FE459A" w:rsidP="00FB174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FE459A" w:rsidRPr="00492392" w:rsidRDefault="00FE459A"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FE459A" w:rsidRPr="008F0285" w:rsidTr="00FB1748">
        <w:tc>
          <w:tcPr>
            <w:tcW w:w="3510" w:type="dxa"/>
          </w:tcPr>
          <w:p w:rsidR="00FE459A" w:rsidRPr="008F0285" w:rsidRDefault="00FE459A" w:rsidP="00FB174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FE459A" w:rsidRPr="00492392" w:rsidRDefault="00FE459A" w:rsidP="00FB1748">
            <w:pPr>
              <w:spacing w:after="0" w:line="240" w:lineRule="auto"/>
              <w:contextualSpacing/>
              <w:jc w:val="center"/>
              <w:rPr>
                <w:rFonts w:ascii="Times New Roman" w:hAnsi="Times New Roman" w:cs="Times New Roman"/>
                <w:sz w:val="24"/>
                <w:szCs w:val="24"/>
              </w:rPr>
            </w:pPr>
          </w:p>
        </w:tc>
      </w:tr>
    </w:tbl>
    <w:p w:rsidR="00FE459A" w:rsidRPr="00A60A7B" w:rsidRDefault="00FE459A" w:rsidP="00FE459A">
      <w:pPr>
        <w:spacing w:after="0" w:line="240" w:lineRule="auto"/>
        <w:ind w:firstLine="708"/>
        <w:contextualSpacing/>
        <w:jc w:val="both"/>
        <w:rPr>
          <w:rFonts w:ascii="Times New Roman" w:hAnsi="Times New Roman" w:cs="Times New Roman"/>
          <w:sz w:val="24"/>
          <w:szCs w:val="24"/>
        </w:rPr>
      </w:pPr>
    </w:p>
    <w:p w:rsidR="00FE459A" w:rsidRDefault="00FE459A" w:rsidP="00FE459A">
      <w:pPr>
        <w:pStyle w:val="aa"/>
        <w:spacing w:after="0" w:line="240" w:lineRule="auto"/>
        <w:ind w:left="0" w:firstLine="207"/>
        <w:jc w:val="both"/>
      </w:pPr>
      <w:r w:rsidRPr="00EA394F">
        <w:rPr>
          <w:rFonts w:ascii="Times New Roman" w:hAnsi="Times New Roman" w:cs="Times New Roman"/>
          <w:b/>
          <w:sz w:val="24"/>
          <w:szCs w:val="24"/>
        </w:rPr>
        <w:t xml:space="preserve">Цели освоения дисциплины - </w:t>
      </w:r>
      <w:r w:rsidRPr="00395456">
        <w:rPr>
          <w:rFonts w:ascii="Times New Roman" w:hAnsi="Times New Roman" w:cs="Times New Roman"/>
          <w:color w:val="000000"/>
          <w:spacing w:val="-8"/>
          <w:sz w:val="24"/>
          <w:szCs w:val="29"/>
        </w:rPr>
        <w:t xml:space="preserve">формирование у студентов </w:t>
      </w:r>
      <w:r w:rsidRPr="00395456">
        <w:rPr>
          <w:rFonts w:ascii="Times New Roman" w:hAnsi="Times New Roman" w:cs="Times New Roman"/>
          <w:bCs/>
          <w:sz w:val="24"/>
        </w:rPr>
        <w:t xml:space="preserve">базовым </w:t>
      </w:r>
      <w:r w:rsidRPr="00395456">
        <w:rPr>
          <w:rFonts w:ascii="Times New Roman" w:hAnsi="Times New Roman" w:cs="Times New Roman"/>
          <w:color w:val="000000"/>
          <w:spacing w:val="-8"/>
          <w:sz w:val="24"/>
          <w:szCs w:val="29"/>
        </w:rPr>
        <w:t>знаний</w:t>
      </w:r>
      <w:r>
        <w:rPr>
          <w:rFonts w:ascii="Times New Roman" w:hAnsi="Times New Roman" w:cs="Times New Roman"/>
          <w:color w:val="000000"/>
          <w:spacing w:val="-8"/>
          <w:sz w:val="24"/>
          <w:szCs w:val="29"/>
        </w:rPr>
        <w:t xml:space="preserve"> </w:t>
      </w:r>
      <w:r w:rsidRPr="007947EE">
        <w:rPr>
          <w:rFonts w:ascii="Times New Roman" w:hAnsi="Times New Roman" w:cs="Times New Roman"/>
          <w:sz w:val="24"/>
          <w:szCs w:val="24"/>
        </w:rPr>
        <w:t>по теоретическим основам процессов сбора и подготовки скважинной продукции; по принципиальным технологическим схемам установок подготовки нефти, газа и воды; по принципиальному устройству оборудования установок подготовки и понять обусловленность технологий сбора и подготовки составом и свойствами скважинной продукции, ее фазовым состоянием и термобарическими параметрами</w:t>
      </w:r>
      <w:r w:rsidRPr="00EA394F">
        <w:rPr>
          <w:rFonts w:ascii="Times New Roman" w:hAnsi="Times New Roman" w:cs="Times New Roman"/>
          <w:sz w:val="24"/>
        </w:rPr>
        <w:t>.</w:t>
      </w:r>
    </w:p>
    <w:p w:rsidR="00FE459A" w:rsidRPr="00492392" w:rsidRDefault="00FE459A" w:rsidP="00FE459A">
      <w:pPr>
        <w:pStyle w:val="aa"/>
        <w:spacing w:after="0" w:line="240" w:lineRule="auto"/>
        <w:ind w:left="0" w:firstLine="207"/>
        <w:jc w:val="both"/>
        <w:rPr>
          <w:rFonts w:ascii="Times New Roman" w:hAnsi="Times New Roman" w:cs="Times New Roman"/>
          <w:b/>
          <w:sz w:val="24"/>
          <w:szCs w:val="24"/>
        </w:rPr>
      </w:pPr>
      <w:r w:rsidRPr="00492392">
        <w:rPr>
          <w:rFonts w:ascii="Times New Roman" w:hAnsi="Times New Roman" w:cs="Times New Roman"/>
          <w:b/>
          <w:sz w:val="24"/>
          <w:szCs w:val="24"/>
        </w:rPr>
        <w:t xml:space="preserve">2. </w:t>
      </w:r>
      <w:r w:rsidRPr="00492392">
        <w:rPr>
          <w:rFonts w:ascii="Times New Roman" w:hAnsi="Times New Roman" w:cs="Times New Roman"/>
          <w:b/>
          <w:bCs/>
          <w:spacing w:val="-1"/>
          <w:sz w:val="24"/>
          <w:szCs w:val="24"/>
        </w:rPr>
        <w:t>Компетенции обучающегося, формируемые в результате освоения дисциплины</w:t>
      </w:r>
      <w:r w:rsidRPr="00492392">
        <w:rPr>
          <w:rFonts w:ascii="Times New Roman" w:hAnsi="Times New Roman" w:cs="Times New Roman"/>
          <w:b/>
          <w:sz w:val="24"/>
          <w:szCs w:val="24"/>
        </w:rPr>
        <w:t xml:space="preserve">: </w:t>
      </w:r>
    </w:p>
    <w:p w:rsidR="00FE459A" w:rsidRDefault="00FE459A" w:rsidP="00FE459A">
      <w:pPr>
        <w:pStyle w:val="Default"/>
        <w:contextualSpacing/>
        <w:jc w:val="both"/>
        <w:rPr>
          <w:color w:val="auto"/>
        </w:rPr>
      </w:pPr>
      <w:r>
        <w:rPr>
          <w:color w:val="auto"/>
        </w:rPr>
        <w:t>ОП</w:t>
      </w:r>
      <w:r w:rsidRPr="008F0285">
        <w:rPr>
          <w:color w:val="auto"/>
        </w:rPr>
        <w:t>К-</w:t>
      </w:r>
      <w:r>
        <w:rPr>
          <w:color w:val="auto"/>
        </w:rPr>
        <w:t>2</w:t>
      </w:r>
      <w:r w:rsidRPr="008F0285">
        <w:rPr>
          <w:color w:val="auto"/>
        </w:rPr>
        <w:t xml:space="preserve"> - </w:t>
      </w:r>
      <w:r w:rsidRPr="00FE459A">
        <w:rPr>
          <w:color w:val="auto"/>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FE459A" w:rsidRPr="00012FD1" w:rsidRDefault="00FE459A" w:rsidP="00FE459A">
      <w:pPr>
        <w:pStyle w:val="Default"/>
        <w:contextualSpacing/>
        <w:jc w:val="both"/>
        <w:rPr>
          <w:color w:val="auto"/>
        </w:rPr>
      </w:pPr>
      <w:r>
        <w:rPr>
          <w:color w:val="auto"/>
        </w:rPr>
        <w:t>ОП</w:t>
      </w:r>
      <w:r w:rsidRPr="008F0285">
        <w:rPr>
          <w:color w:val="auto"/>
        </w:rPr>
        <w:t>К-</w:t>
      </w:r>
      <w:r>
        <w:rPr>
          <w:color w:val="auto"/>
        </w:rPr>
        <w:t>4</w:t>
      </w:r>
      <w:r w:rsidRPr="008F0285">
        <w:rPr>
          <w:color w:val="auto"/>
        </w:rPr>
        <w:t xml:space="preserve"> - </w:t>
      </w:r>
      <w:r w:rsidRPr="00FE459A">
        <w:rPr>
          <w:color w:val="auto"/>
        </w:rPr>
        <w:t>владением основными методами, способами и средствами получения, хранения, переработки информации, работать с компьютером как средством управления информацией</w:t>
      </w:r>
    </w:p>
    <w:p w:rsidR="00FE459A" w:rsidRDefault="00FE459A" w:rsidP="00FE459A">
      <w:pPr>
        <w:pStyle w:val="Default"/>
        <w:contextualSpacing/>
        <w:jc w:val="both"/>
        <w:rPr>
          <w:color w:val="auto"/>
        </w:rPr>
      </w:pPr>
      <w:r>
        <w:rPr>
          <w:color w:val="auto"/>
        </w:rPr>
        <w:t>П</w:t>
      </w:r>
      <w:r w:rsidRPr="008F0285">
        <w:rPr>
          <w:color w:val="auto"/>
        </w:rPr>
        <w:t>К-</w:t>
      </w:r>
      <w:r>
        <w:rPr>
          <w:color w:val="auto"/>
        </w:rPr>
        <w:t>3</w:t>
      </w:r>
      <w:r w:rsidRPr="008F0285">
        <w:rPr>
          <w:color w:val="auto"/>
        </w:rPr>
        <w:t xml:space="preserve"> - </w:t>
      </w:r>
      <w:r w:rsidRPr="00B95A67">
        <w:rPr>
          <w:color w:val="auto"/>
        </w:rPr>
        <w:t>способностью эксплуатировать и обслуживать технологическое оборудование, используемое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p>
    <w:p w:rsidR="00FE459A" w:rsidRDefault="00FE459A" w:rsidP="00FE459A">
      <w:pPr>
        <w:pStyle w:val="Default"/>
        <w:contextualSpacing/>
        <w:jc w:val="both"/>
        <w:rPr>
          <w:color w:val="auto"/>
        </w:rPr>
      </w:pPr>
      <w:r>
        <w:rPr>
          <w:color w:val="auto"/>
        </w:rPr>
        <w:t>П</w:t>
      </w:r>
      <w:r w:rsidRPr="008F0285">
        <w:rPr>
          <w:color w:val="auto"/>
        </w:rPr>
        <w:t>К-</w:t>
      </w:r>
      <w:r>
        <w:rPr>
          <w:color w:val="auto"/>
        </w:rPr>
        <w:t>6</w:t>
      </w:r>
      <w:r w:rsidRPr="008F0285">
        <w:rPr>
          <w:color w:val="auto"/>
        </w:rPr>
        <w:t xml:space="preserve"> - </w:t>
      </w:r>
      <w:r w:rsidRPr="00B95A67">
        <w:rPr>
          <w:color w:val="auto"/>
        </w:rPr>
        <w:t>способностью организовать работу первичных производственных подразделений, осуществляющих бурение скважин, добычу нефти и газа, промысловый контроль и регулирование извлечения углеводородов, трубопроводный транспорт нефти и газа, подземное хранение газа, хранение и сбыт нефти, нефтепродуктов и сжиженных газов для достижения поставленной цели</w:t>
      </w:r>
      <w:r>
        <w:rPr>
          <w:color w:val="auto"/>
        </w:rPr>
        <w:t>.</w:t>
      </w:r>
    </w:p>
    <w:p w:rsidR="00FE459A" w:rsidRDefault="00FE459A" w:rsidP="00FE459A">
      <w:pPr>
        <w:pStyle w:val="Default"/>
        <w:contextualSpacing/>
        <w:jc w:val="both"/>
        <w:rPr>
          <w:color w:val="auto"/>
        </w:rPr>
      </w:pPr>
      <w:r>
        <w:rPr>
          <w:color w:val="auto"/>
        </w:rPr>
        <w:t>П</w:t>
      </w:r>
      <w:r w:rsidRPr="008F0285">
        <w:rPr>
          <w:color w:val="auto"/>
        </w:rPr>
        <w:t>К-</w:t>
      </w:r>
      <w:r>
        <w:rPr>
          <w:color w:val="auto"/>
        </w:rPr>
        <w:t>14</w:t>
      </w:r>
      <w:r w:rsidRPr="008F0285">
        <w:rPr>
          <w:color w:val="auto"/>
        </w:rPr>
        <w:t xml:space="preserve"> - </w:t>
      </w:r>
      <w:r w:rsidRPr="00FE459A">
        <w:rPr>
          <w:color w:val="auto"/>
        </w:rPr>
        <w:t>способностью использовать физико-математический аппарат для решения расчетно-аналитических задач, возникающих в ходе профессиональной деятельности</w:t>
      </w:r>
      <w:r>
        <w:rPr>
          <w:color w:val="auto"/>
        </w:rPr>
        <w:t>.</w:t>
      </w:r>
    </w:p>
    <w:p w:rsidR="00FE459A" w:rsidRDefault="00FE459A" w:rsidP="00FE459A">
      <w:pPr>
        <w:pStyle w:val="Default"/>
        <w:contextualSpacing/>
        <w:jc w:val="both"/>
        <w:rPr>
          <w:color w:val="auto"/>
        </w:rPr>
      </w:pPr>
      <w:r>
        <w:rPr>
          <w:color w:val="auto"/>
        </w:rPr>
        <w:t>П</w:t>
      </w:r>
      <w:r w:rsidRPr="008F0285">
        <w:rPr>
          <w:color w:val="auto"/>
        </w:rPr>
        <w:t>К-</w:t>
      </w:r>
      <w:r>
        <w:rPr>
          <w:color w:val="auto"/>
        </w:rPr>
        <w:t>16</w:t>
      </w:r>
      <w:r w:rsidRPr="008F0285">
        <w:rPr>
          <w:color w:val="auto"/>
        </w:rPr>
        <w:t xml:space="preserve"> - </w:t>
      </w:r>
      <w:r w:rsidRPr="00FE459A">
        <w:rPr>
          <w:color w:val="auto"/>
        </w:rPr>
        <w:t>способностью осуществлять сбор данных для выполнения работ по проектированию бурения скважин, добычи нефти и газа, промысловому контролю и регулированию извлечения углеводородов на суше и на море, трубопроводному транспорту нефти и газа, подземному хранению газа, хранению и сбыту нефти, нефтепродуктов и сжиженных газов</w:t>
      </w:r>
      <w:r>
        <w:rPr>
          <w:color w:val="auto"/>
        </w:rPr>
        <w:t>.</w:t>
      </w:r>
    </w:p>
    <w:p w:rsidR="00FE459A" w:rsidRPr="001D79A0" w:rsidRDefault="00FE459A" w:rsidP="00FE459A">
      <w:pPr>
        <w:pStyle w:val="Default"/>
        <w:contextualSpacing/>
        <w:jc w:val="both"/>
      </w:pPr>
      <w:r w:rsidRPr="001D79A0">
        <w:t>В  результате освоения данной дисциплины обучающийся должен:</w:t>
      </w:r>
    </w:p>
    <w:p w:rsidR="00FE459A" w:rsidRPr="00EA394F" w:rsidRDefault="00FE459A" w:rsidP="00FE459A">
      <w:pPr>
        <w:tabs>
          <w:tab w:val="left" w:pos="284"/>
        </w:tabs>
        <w:spacing w:after="0" w:line="240" w:lineRule="auto"/>
        <w:contextualSpacing/>
        <w:jc w:val="both"/>
        <w:rPr>
          <w:rFonts w:ascii="Times New Roman" w:hAnsi="Times New Roman" w:cs="Times New Roman"/>
          <w:b/>
          <w:sz w:val="24"/>
          <w:szCs w:val="24"/>
        </w:rPr>
      </w:pPr>
      <w:r w:rsidRPr="00EA394F">
        <w:rPr>
          <w:rFonts w:ascii="Times New Roman" w:hAnsi="Times New Roman" w:cs="Times New Roman"/>
          <w:b/>
          <w:sz w:val="24"/>
          <w:szCs w:val="24"/>
        </w:rPr>
        <w:t>знать:</w:t>
      </w:r>
    </w:p>
    <w:p w:rsidR="00FE459A" w:rsidRPr="00FE459A" w:rsidRDefault="00FE459A" w:rsidP="00FC2484">
      <w:pPr>
        <w:numPr>
          <w:ilvl w:val="0"/>
          <w:numId w:val="24"/>
        </w:numPr>
        <w:tabs>
          <w:tab w:val="left" w:pos="284"/>
        </w:tabs>
        <w:spacing w:after="0" w:line="240" w:lineRule="auto"/>
        <w:ind w:left="0" w:firstLine="0"/>
        <w:rPr>
          <w:rFonts w:ascii="Times New Roman" w:hAnsi="Times New Roman" w:cs="Times New Roman"/>
          <w:sz w:val="24"/>
          <w:szCs w:val="24"/>
        </w:rPr>
      </w:pPr>
      <w:r w:rsidRPr="00FE459A">
        <w:rPr>
          <w:rFonts w:ascii="Times New Roman" w:hAnsi="Times New Roman" w:cs="Times New Roman"/>
          <w:sz w:val="24"/>
          <w:szCs w:val="24"/>
        </w:rPr>
        <w:t>условия образования, свойства и методы разрушения водонефтяных эмульсий;</w:t>
      </w:r>
    </w:p>
    <w:p w:rsidR="00FE459A" w:rsidRPr="00FE459A" w:rsidRDefault="00FE459A" w:rsidP="00FC2484">
      <w:pPr>
        <w:numPr>
          <w:ilvl w:val="0"/>
          <w:numId w:val="24"/>
        </w:numPr>
        <w:tabs>
          <w:tab w:val="left" w:pos="284"/>
        </w:tabs>
        <w:spacing w:after="0" w:line="240" w:lineRule="auto"/>
        <w:ind w:left="0" w:firstLine="0"/>
        <w:rPr>
          <w:rFonts w:ascii="Times New Roman" w:hAnsi="Times New Roman" w:cs="Times New Roman"/>
          <w:sz w:val="24"/>
          <w:szCs w:val="24"/>
        </w:rPr>
      </w:pPr>
      <w:r w:rsidRPr="00FE459A">
        <w:rPr>
          <w:rFonts w:ascii="Times New Roman" w:hAnsi="Times New Roman" w:cs="Times New Roman"/>
          <w:sz w:val="24"/>
          <w:szCs w:val="24"/>
        </w:rPr>
        <w:t>физико-химические основы процессов сбора и подготовки продукции скважин;</w:t>
      </w:r>
    </w:p>
    <w:p w:rsidR="00FE459A" w:rsidRPr="00FE459A" w:rsidRDefault="00FE459A" w:rsidP="00FC2484">
      <w:pPr>
        <w:numPr>
          <w:ilvl w:val="0"/>
          <w:numId w:val="24"/>
        </w:numPr>
        <w:tabs>
          <w:tab w:val="left" w:pos="284"/>
        </w:tabs>
        <w:spacing w:after="0" w:line="240" w:lineRule="auto"/>
        <w:ind w:left="0" w:firstLine="0"/>
        <w:rPr>
          <w:rFonts w:ascii="Times New Roman" w:hAnsi="Times New Roman" w:cs="Times New Roman"/>
          <w:sz w:val="24"/>
          <w:szCs w:val="24"/>
        </w:rPr>
      </w:pPr>
      <w:r w:rsidRPr="00FE459A">
        <w:rPr>
          <w:rFonts w:ascii="Times New Roman" w:hAnsi="Times New Roman" w:cs="Times New Roman"/>
          <w:sz w:val="24"/>
          <w:szCs w:val="24"/>
        </w:rPr>
        <w:t>принципы работы и устройства основного промыслового оборудования для подготовки нефти, газа и воды;</w:t>
      </w:r>
    </w:p>
    <w:p w:rsidR="00FE459A" w:rsidRPr="00FE459A" w:rsidRDefault="00FE459A" w:rsidP="00FC2484">
      <w:pPr>
        <w:numPr>
          <w:ilvl w:val="0"/>
          <w:numId w:val="24"/>
        </w:numPr>
        <w:tabs>
          <w:tab w:val="left" w:pos="284"/>
        </w:tabs>
        <w:spacing w:after="0" w:line="240" w:lineRule="auto"/>
        <w:ind w:left="0" w:firstLine="0"/>
        <w:rPr>
          <w:rFonts w:ascii="Times New Roman" w:hAnsi="Times New Roman" w:cs="Times New Roman"/>
          <w:sz w:val="24"/>
          <w:szCs w:val="24"/>
        </w:rPr>
      </w:pPr>
      <w:r w:rsidRPr="00FE459A">
        <w:rPr>
          <w:rFonts w:ascii="Times New Roman" w:hAnsi="Times New Roman" w:cs="Times New Roman"/>
          <w:sz w:val="24"/>
          <w:szCs w:val="24"/>
        </w:rPr>
        <w:lastRenderedPageBreak/>
        <w:t>принципы работы и устройства установок для измерения скважинной и товарной продукции;</w:t>
      </w:r>
    </w:p>
    <w:p w:rsidR="00FE459A" w:rsidRPr="00FE459A" w:rsidRDefault="00FE459A" w:rsidP="00FC2484">
      <w:pPr>
        <w:numPr>
          <w:ilvl w:val="0"/>
          <w:numId w:val="24"/>
        </w:numPr>
        <w:tabs>
          <w:tab w:val="left" w:pos="284"/>
        </w:tabs>
        <w:spacing w:after="0" w:line="240" w:lineRule="auto"/>
        <w:ind w:left="0" w:firstLine="0"/>
        <w:rPr>
          <w:rFonts w:ascii="Times New Roman" w:hAnsi="Times New Roman" w:cs="Times New Roman"/>
          <w:sz w:val="24"/>
          <w:szCs w:val="24"/>
        </w:rPr>
      </w:pPr>
      <w:r w:rsidRPr="00FE459A">
        <w:rPr>
          <w:rFonts w:ascii="Times New Roman" w:hAnsi="Times New Roman" w:cs="Times New Roman"/>
          <w:sz w:val="24"/>
          <w:szCs w:val="24"/>
        </w:rPr>
        <w:t>технологии и технологические схемы процессов подготовки нефти, газа и воды;</w:t>
      </w:r>
    </w:p>
    <w:p w:rsidR="00FE459A" w:rsidRPr="00FE459A" w:rsidRDefault="00FE459A" w:rsidP="00FC2484">
      <w:pPr>
        <w:numPr>
          <w:ilvl w:val="0"/>
          <w:numId w:val="24"/>
        </w:numPr>
        <w:tabs>
          <w:tab w:val="left" w:pos="284"/>
        </w:tabs>
        <w:spacing w:after="0" w:line="240" w:lineRule="auto"/>
        <w:ind w:left="0" w:firstLine="0"/>
        <w:rPr>
          <w:rFonts w:ascii="Times New Roman" w:hAnsi="Times New Roman" w:cs="Times New Roman"/>
          <w:sz w:val="24"/>
          <w:szCs w:val="24"/>
        </w:rPr>
      </w:pPr>
      <w:r w:rsidRPr="00FE459A">
        <w:rPr>
          <w:rFonts w:ascii="Times New Roman" w:hAnsi="Times New Roman" w:cs="Times New Roman"/>
          <w:sz w:val="24"/>
          <w:szCs w:val="24"/>
        </w:rPr>
        <w:t>причины осложнений при сборе и подготовке скважинной продукции и способы предупреждения и борьбы с ними;</w:t>
      </w:r>
    </w:p>
    <w:p w:rsidR="00FE459A" w:rsidRPr="00FE459A" w:rsidRDefault="00FE459A" w:rsidP="00FC2484">
      <w:pPr>
        <w:pStyle w:val="a7"/>
        <w:numPr>
          <w:ilvl w:val="0"/>
          <w:numId w:val="24"/>
        </w:numPr>
        <w:tabs>
          <w:tab w:val="left" w:pos="284"/>
          <w:tab w:val="left" w:pos="993"/>
        </w:tabs>
        <w:spacing w:after="0" w:line="240" w:lineRule="auto"/>
        <w:ind w:left="0" w:firstLine="0"/>
        <w:jc w:val="both"/>
        <w:rPr>
          <w:rFonts w:ascii="Times New Roman" w:hAnsi="Times New Roman" w:cs="Times New Roman"/>
          <w:sz w:val="24"/>
          <w:szCs w:val="24"/>
        </w:rPr>
      </w:pPr>
      <w:r w:rsidRPr="00FE459A">
        <w:rPr>
          <w:rFonts w:ascii="Times New Roman" w:hAnsi="Times New Roman" w:cs="Times New Roman"/>
          <w:sz w:val="24"/>
          <w:szCs w:val="24"/>
        </w:rPr>
        <w:t xml:space="preserve">требования к качеству продукции нефтяного и газового промысла. </w:t>
      </w:r>
    </w:p>
    <w:p w:rsidR="00FE459A" w:rsidRPr="00EA394F" w:rsidRDefault="00FE459A" w:rsidP="00FE459A">
      <w:pPr>
        <w:tabs>
          <w:tab w:val="left" w:pos="284"/>
        </w:tabs>
        <w:spacing w:after="0" w:line="240" w:lineRule="auto"/>
        <w:contextualSpacing/>
        <w:jc w:val="both"/>
        <w:rPr>
          <w:rFonts w:ascii="Times New Roman" w:hAnsi="Times New Roman" w:cs="Times New Roman"/>
          <w:b/>
          <w:sz w:val="24"/>
          <w:szCs w:val="24"/>
        </w:rPr>
      </w:pPr>
      <w:r w:rsidRPr="00EA394F">
        <w:rPr>
          <w:rFonts w:ascii="Times New Roman" w:hAnsi="Times New Roman" w:cs="Times New Roman"/>
          <w:b/>
          <w:sz w:val="24"/>
          <w:szCs w:val="24"/>
        </w:rPr>
        <w:t>уметь:</w:t>
      </w:r>
    </w:p>
    <w:p w:rsidR="00FE459A" w:rsidRPr="00FE459A" w:rsidRDefault="00FE459A" w:rsidP="00FC2484">
      <w:pPr>
        <w:widowControl w:val="0"/>
        <w:numPr>
          <w:ilvl w:val="0"/>
          <w:numId w:val="27"/>
        </w:numPr>
        <w:tabs>
          <w:tab w:val="left" w:pos="284"/>
        </w:tabs>
        <w:spacing w:after="0" w:line="240" w:lineRule="auto"/>
        <w:ind w:left="0" w:firstLine="0"/>
        <w:rPr>
          <w:rFonts w:ascii="Times New Roman" w:hAnsi="Times New Roman" w:cs="Times New Roman"/>
          <w:snapToGrid w:val="0"/>
          <w:sz w:val="24"/>
          <w:szCs w:val="24"/>
        </w:rPr>
      </w:pPr>
      <w:r w:rsidRPr="00FE459A">
        <w:rPr>
          <w:rFonts w:ascii="Times New Roman" w:hAnsi="Times New Roman" w:cs="Times New Roman"/>
          <w:snapToGrid w:val="0"/>
          <w:sz w:val="24"/>
          <w:szCs w:val="24"/>
        </w:rPr>
        <w:t>применять знания о составе и свойствах скважинной продукции, о физической сущности процессов сбора и подготовки продукции и о принципах работы и устройстве основного оборудования при осуществлении и корректировке технологических процессов при сборе и подготовке продукции скважин;</w:t>
      </w:r>
    </w:p>
    <w:p w:rsidR="00FE459A" w:rsidRPr="00FE459A" w:rsidRDefault="00FE459A" w:rsidP="00FC2484">
      <w:pPr>
        <w:widowControl w:val="0"/>
        <w:numPr>
          <w:ilvl w:val="0"/>
          <w:numId w:val="27"/>
        </w:numPr>
        <w:tabs>
          <w:tab w:val="left" w:pos="284"/>
        </w:tabs>
        <w:spacing w:after="0" w:line="240" w:lineRule="auto"/>
        <w:ind w:left="0" w:firstLine="0"/>
        <w:rPr>
          <w:rFonts w:ascii="Times New Roman" w:hAnsi="Times New Roman" w:cs="Times New Roman"/>
          <w:snapToGrid w:val="0"/>
          <w:sz w:val="24"/>
          <w:szCs w:val="24"/>
        </w:rPr>
      </w:pPr>
      <w:r w:rsidRPr="00FE459A">
        <w:rPr>
          <w:rFonts w:ascii="Times New Roman" w:hAnsi="Times New Roman" w:cs="Times New Roman"/>
          <w:snapToGrid w:val="0"/>
          <w:sz w:val="24"/>
          <w:szCs w:val="24"/>
        </w:rPr>
        <w:t xml:space="preserve">выбирать технологии подготовки продукции скважин; </w:t>
      </w:r>
    </w:p>
    <w:p w:rsidR="00FE459A" w:rsidRPr="00FE459A" w:rsidRDefault="00FE459A" w:rsidP="00FC2484">
      <w:pPr>
        <w:widowControl w:val="0"/>
        <w:numPr>
          <w:ilvl w:val="0"/>
          <w:numId w:val="27"/>
        </w:numPr>
        <w:tabs>
          <w:tab w:val="left" w:pos="284"/>
        </w:tabs>
        <w:spacing w:after="0" w:line="240" w:lineRule="auto"/>
        <w:ind w:left="0" w:firstLine="0"/>
        <w:rPr>
          <w:rFonts w:ascii="Times New Roman" w:hAnsi="Times New Roman" w:cs="Times New Roman"/>
          <w:snapToGrid w:val="0"/>
          <w:sz w:val="24"/>
          <w:szCs w:val="24"/>
        </w:rPr>
      </w:pPr>
      <w:r w:rsidRPr="00FE459A">
        <w:rPr>
          <w:rFonts w:ascii="Times New Roman" w:hAnsi="Times New Roman" w:cs="Times New Roman"/>
          <w:snapToGrid w:val="0"/>
          <w:sz w:val="24"/>
          <w:szCs w:val="24"/>
        </w:rPr>
        <w:t>проводить расчеты процессов подготовки и оборудования;</w:t>
      </w:r>
    </w:p>
    <w:p w:rsidR="00FE459A" w:rsidRPr="00FE459A" w:rsidRDefault="00FE459A" w:rsidP="00FC2484">
      <w:pPr>
        <w:widowControl w:val="0"/>
        <w:numPr>
          <w:ilvl w:val="0"/>
          <w:numId w:val="27"/>
        </w:numPr>
        <w:tabs>
          <w:tab w:val="left" w:pos="284"/>
        </w:tabs>
        <w:spacing w:after="0" w:line="240" w:lineRule="auto"/>
        <w:ind w:left="0" w:firstLine="0"/>
        <w:rPr>
          <w:rFonts w:ascii="Times New Roman" w:hAnsi="Times New Roman" w:cs="Times New Roman"/>
          <w:snapToGrid w:val="0"/>
          <w:sz w:val="24"/>
          <w:szCs w:val="24"/>
        </w:rPr>
      </w:pPr>
      <w:r w:rsidRPr="00FE459A">
        <w:rPr>
          <w:rFonts w:ascii="Times New Roman" w:hAnsi="Times New Roman" w:cs="Times New Roman"/>
          <w:snapToGrid w:val="0"/>
          <w:sz w:val="24"/>
          <w:szCs w:val="24"/>
        </w:rPr>
        <w:t>выбирать способы предупреждения и борьбы с осложнениями при сборе и подготовке продукции скважин;</w:t>
      </w:r>
    </w:p>
    <w:p w:rsidR="00FE459A" w:rsidRPr="00FE459A" w:rsidRDefault="00FE459A" w:rsidP="00FC2484">
      <w:pPr>
        <w:pStyle w:val="a7"/>
        <w:numPr>
          <w:ilvl w:val="0"/>
          <w:numId w:val="27"/>
        </w:numPr>
        <w:tabs>
          <w:tab w:val="left" w:pos="284"/>
          <w:tab w:val="left" w:pos="993"/>
        </w:tabs>
        <w:spacing w:after="0" w:line="240" w:lineRule="auto"/>
        <w:ind w:left="0" w:firstLine="0"/>
        <w:jc w:val="both"/>
        <w:rPr>
          <w:rFonts w:ascii="Times New Roman" w:hAnsi="Times New Roman" w:cs="Times New Roman"/>
          <w:snapToGrid w:val="0"/>
          <w:sz w:val="24"/>
          <w:szCs w:val="24"/>
        </w:rPr>
      </w:pPr>
      <w:r w:rsidRPr="00FE459A">
        <w:rPr>
          <w:rFonts w:ascii="Times New Roman" w:hAnsi="Times New Roman" w:cs="Times New Roman"/>
          <w:snapToGrid w:val="0"/>
          <w:sz w:val="24"/>
          <w:szCs w:val="24"/>
        </w:rPr>
        <w:t>выбирать и применять моделирующие программы для расчета и анализа процессов сбора и подготовки продукции скважин.</w:t>
      </w:r>
    </w:p>
    <w:p w:rsidR="00FE459A" w:rsidRPr="00EA394F" w:rsidRDefault="00FE459A" w:rsidP="00FE459A">
      <w:pPr>
        <w:tabs>
          <w:tab w:val="left" w:pos="284"/>
        </w:tabs>
        <w:spacing w:after="0" w:line="240" w:lineRule="auto"/>
        <w:contextualSpacing/>
        <w:jc w:val="both"/>
        <w:rPr>
          <w:rFonts w:ascii="Times New Roman" w:hAnsi="Times New Roman" w:cs="Times New Roman"/>
          <w:b/>
          <w:sz w:val="24"/>
          <w:szCs w:val="24"/>
        </w:rPr>
      </w:pPr>
      <w:r w:rsidRPr="00EA394F">
        <w:rPr>
          <w:rFonts w:ascii="Times New Roman" w:hAnsi="Times New Roman" w:cs="Times New Roman"/>
          <w:b/>
          <w:sz w:val="24"/>
          <w:szCs w:val="24"/>
        </w:rPr>
        <w:t>владеть:</w:t>
      </w:r>
    </w:p>
    <w:p w:rsidR="00FE459A" w:rsidRPr="00FE459A" w:rsidRDefault="00FE459A" w:rsidP="00FC2484">
      <w:pPr>
        <w:widowControl w:val="0"/>
        <w:numPr>
          <w:ilvl w:val="0"/>
          <w:numId w:val="28"/>
        </w:numPr>
        <w:tabs>
          <w:tab w:val="left" w:pos="284"/>
        </w:tabs>
        <w:spacing w:after="0" w:line="240" w:lineRule="auto"/>
        <w:ind w:left="0" w:firstLine="0"/>
        <w:rPr>
          <w:rFonts w:ascii="Times New Roman" w:hAnsi="Times New Roman" w:cs="Times New Roman"/>
          <w:snapToGrid w:val="0"/>
          <w:sz w:val="24"/>
          <w:szCs w:val="24"/>
        </w:rPr>
      </w:pPr>
      <w:r w:rsidRPr="00FE459A">
        <w:rPr>
          <w:rFonts w:ascii="Times New Roman" w:hAnsi="Times New Roman" w:cs="Times New Roman"/>
          <w:snapToGrid w:val="0"/>
          <w:sz w:val="24"/>
          <w:szCs w:val="24"/>
        </w:rPr>
        <w:t>методами расчета физико-химических свойств и фазового равновесия нефтегазоводяных смесей;</w:t>
      </w:r>
    </w:p>
    <w:p w:rsidR="00FE459A" w:rsidRPr="00FE459A" w:rsidRDefault="00FE459A" w:rsidP="00FC2484">
      <w:pPr>
        <w:widowControl w:val="0"/>
        <w:numPr>
          <w:ilvl w:val="0"/>
          <w:numId w:val="28"/>
        </w:numPr>
        <w:tabs>
          <w:tab w:val="left" w:pos="284"/>
        </w:tabs>
        <w:spacing w:after="0" w:line="240" w:lineRule="auto"/>
        <w:ind w:left="0" w:firstLine="0"/>
        <w:rPr>
          <w:rFonts w:ascii="Times New Roman" w:hAnsi="Times New Roman" w:cs="Times New Roman"/>
          <w:snapToGrid w:val="0"/>
          <w:sz w:val="24"/>
          <w:szCs w:val="24"/>
        </w:rPr>
      </w:pPr>
      <w:r w:rsidRPr="00FE459A">
        <w:rPr>
          <w:rFonts w:ascii="Times New Roman" w:hAnsi="Times New Roman" w:cs="Times New Roman"/>
          <w:snapToGrid w:val="0"/>
          <w:sz w:val="24"/>
          <w:szCs w:val="24"/>
        </w:rPr>
        <w:t>основами гидравлического расчета нефте- и газопроводов;</w:t>
      </w:r>
    </w:p>
    <w:p w:rsidR="00FE459A" w:rsidRPr="00FE459A" w:rsidRDefault="00FE459A" w:rsidP="00FC2484">
      <w:pPr>
        <w:widowControl w:val="0"/>
        <w:numPr>
          <w:ilvl w:val="0"/>
          <w:numId w:val="28"/>
        </w:numPr>
        <w:tabs>
          <w:tab w:val="left" w:pos="284"/>
        </w:tabs>
        <w:spacing w:after="0" w:line="240" w:lineRule="auto"/>
        <w:ind w:left="0" w:firstLine="0"/>
        <w:rPr>
          <w:rFonts w:ascii="Times New Roman" w:hAnsi="Times New Roman" w:cs="Times New Roman"/>
          <w:sz w:val="24"/>
          <w:szCs w:val="24"/>
        </w:rPr>
      </w:pPr>
      <w:r w:rsidRPr="00FE459A">
        <w:rPr>
          <w:rFonts w:ascii="Times New Roman" w:hAnsi="Times New Roman" w:cs="Times New Roman"/>
          <w:snapToGrid w:val="0"/>
          <w:sz w:val="24"/>
          <w:szCs w:val="24"/>
        </w:rPr>
        <w:t>методикой определения типа пластовой воды и оценки ее коррозионной агрессивности;</w:t>
      </w:r>
    </w:p>
    <w:p w:rsidR="00FE459A" w:rsidRPr="00FE459A" w:rsidRDefault="00FE459A" w:rsidP="00FC2484">
      <w:pPr>
        <w:widowControl w:val="0"/>
        <w:numPr>
          <w:ilvl w:val="0"/>
          <w:numId w:val="28"/>
        </w:numPr>
        <w:tabs>
          <w:tab w:val="left" w:pos="284"/>
        </w:tabs>
        <w:spacing w:after="0" w:line="240" w:lineRule="auto"/>
        <w:ind w:left="0" w:firstLine="0"/>
        <w:rPr>
          <w:rFonts w:ascii="Times New Roman" w:hAnsi="Times New Roman" w:cs="Times New Roman"/>
          <w:sz w:val="24"/>
          <w:szCs w:val="24"/>
        </w:rPr>
      </w:pPr>
      <w:r w:rsidRPr="00FE459A">
        <w:rPr>
          <w:rFonts w:ascii="Times New Roman" w:hAnsi="Times New Roman" w:cs="Times New Roman"/>
          <w:sz w:val="24"/>
          <w:szCs w:val="24"/>
        </w:rPr>
        <w:t>методикой прогнозирования зоны выпадения солей, гидратов и парафинов в системах сбора;</w:t>
      </w:r>
    </w:p>
    <w:p w:rsidR="00FE459A" w:rsidRPr="00FE459A" w:rsidRDefault="00FE459A" w:rsidP="00FC2484">
      <w:pPr>
        <w:pStyle w:val="a7"/>
        <w:numPr>
          <w:ilvl w:val="0"/>
          <w:numId w:val="28"/>
        </w:numPr>
        <w:tabs>
          <w:tab w:val="left" w:pos="284"/>
        </w:tabs>
        <w:spacing w:after="0" w:line="240" w:lineRule="auto"/>
        <w:ind w:left="0" w:firstLine="0"/>
        <w:jc w:val="both"/>
        <w:rPr>
          <w:rFonts w:ascii="Times New Roman" w:hAnsi="Times New Roman" w:cs="Times New Roman"/>
          <w:sz w:val="24"/>
          <w:szCs w:val="24"/>
        </w:rPr>
      </w:pPr>
      <w:r w:rsidRPr="00FE459A">
        <w:rPr>
          <w:rFonts w:ascii="Times New Roman" w:hAnsi="Times New Roman" w:cs="Times New Roman"/>
          <w:sz w:val="24"/>
          <w:szCs w:val="24"/>
        </w:rPr>
        <w:t>основными приемами работы на моделирующем программном комплексе.</w:t>
      </w:r>
    </w:p>
    <w:p w:rsidR="00FE459A" w:rsidRPr="00EA394F" w:rsidRDefault="00FE459A" w:rsidP="00FE459A">
      <w:pPr>
        <w:spacing w:after="0" w:line="240" w:lineRule="auto"/>
        <w:ind w:left="-108"/>
        <w:jc w:val="both"/>
        <w:rPr>
          <w:rFonts w:ascii="Times New Roman" w:eastAsia="Times New Roman" w:hAnsi="Times New Roman" w:cs="Times New Roman"/>
        </w:rPr>
      </w:pP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w:t>
      </w:r>
      <w:r w:rsidRPr="00B95A67">
        <w:rPr>
          <w:rFonts w:ascii="Times New Roman" w:hAnsi="Times New Roman" w:cs="Times New Roman"/>
          <w:sz w:val="32"/>
          <w:szCs w:val="24"/>
        </w:rPr>
        <w:t xml:space="preserve"> </w:t>
      </w:r>
      <w:r w:rsidRPr="00FE459A">
        <w:rPr>
          <w:rFonts w:ascii="Times New Roman" w:hAnsi="Times New Roman" w:cs="Times New Roman"/>
          <w:sz w:val="24"/>
        </w:rPr>
        <w:t>Сбор и подготовка скважинной продукции. Технологические схемы установки подготовки нефти и газа.</w:t>
      </w:r>
    </w:p>
    <w:p w:rsidR="00FE459A" w:rsidRPr="008F0285" w:rsidRDefault="00FE459A" w:rsidP="00FE459A">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FE459A" w:rsidRPr="008F0285" w:rsidRDefault="00FE459A" w:rsidP="00FE459A">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FE459A" w:rsidRPr="008F0285" w:rsidRDefault="00FE459A" w:rsidP="00FE459A">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FE459A" w:rsidP="00144136">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FE459A" w:rsidRDefault="00FE459A" w:rsidP="00144136">
      <w:pPr>
        <w:pStyle w:val="31"/>
        <w:tabs>
          <w:tab w:val="num" w:pos="0"/>
        </w:tabs>
        <w:spacing w:after="0"/>
        <w:contextualSpacing/>
        <w:jc w:val="both"/>
      </w:pPr>
    </w:p>
    <w:p w:rsidR="00FB1748" w:rsidRPr="00E428E9" w:rsidRDefault="00FB1748" w:rsidP="00FB1748">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FB1748" w:rsidRPr="00E428E9" w:rsidRDefault="00FB1748" w:rsidP="00FB1748">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FB1748" w:rsidRPr="00492392" w:rsidRDefault="00FB1748" w:rsidP="00FB1748">
      <w:pPr>
        <w:spacing w:after="0" w:line="240" w:lineRule="auto"/>
        <w:contextualSpacing/>
        <w:jc w:val="center"/>
        <w:rPr>
          <w:rFonts w:ascii="Times New Roman" w:hAnsi="Times New Roman" w:cs="Times New Roman"/>
          <w:b/>
          <w:sz w:val="24"/>
        </w:rPr>
      </w:pPr>
      <w:r w:rsidRPr="00166F98">
        <w:rPr>
          <w:rFonts w:ascii="Times New Roman" w:hAnsi="Times New Roman" w:cs="Times New Roman"/>
          <w:b/>
          <w:sz w:val="24"/>
          <w:szCs w:val="24"/>
        </w:rPr>
        <w:t>Б.1.В.</w:t>
      </w:r>
      <w:r>
        <w:rPr>
          <w:rFonts w:ascii="Times New Roman" w:hAnsi="Times New Roman" w:cs="Times New Roman"/>
          <w:b/>
          <w:sz w:val="24"/>
          <w:szCs w:val="24"/>
        </w:rPr>
        <w:t>ДВ</w:t>
      </w:r>
      <w:r w:rsidRPr="00166F98">
        <w:rPr>
          <w:rFonts w:ascii="Times New Roman" w:hAnsi="Times New Roman" w:cs="Times New Roman"/>
          <w:b/>
          <w:sz w:val="24"/>
          <w:szCs w:val="24"/>
        </w:rPr>
        <w:t>.</w:t>
      </w:r>
      <w:r>
        <w:rPr>
          <w:rFonts w:ascii="Times New Roman" w:hAnsi="Times New Roman" w:cs="Times New Roman"/>
          <w:b/>
          <w:sz w:val="24"/>
          <w:szCs w:val="24"/>
        </w:rPr>
        <w:t>9.2.</w:t>
      </w:r>
      <w:r w:rsidRPr="00166F98">
        <w:rPr>
          <w:rFonts w:ascii="Times New Roman" w:hAnsi="Times New Roman" w:cs="Times New Roman"/>
          <w:b/>
          <w:sz w:val="24"/>
        </w:rPr>
        <w:t xml:space="preserve"> </w:t>
      </w:r>
      <w:r w:rsidRPr="00492392">
        <w:rPr>
          <w:rFonts w:ascii="Times New Roman" w:hAnsi="Times New Roman" w:cs="Times New Roman"/>
          <w:b/>
          <w:sz w:val="24"/>
        </w:rPr>
        <w:t>«</w:t>
      </w:r>
      <w:r w:rsidRPr="00FB1748">
        <w:rPr>
          <w:rFonts w:ascii="Times New Roman" w:hAnsi="Times New Roman" w:cs="Times New Roman"/>
          <w:b/>
          <w:sz w:val="24"/>
          <w:szCs w:val="24"/>
        </w:rPr>
        <w:t>Промысловая химия</w:t>
      </w:r>
      <w:r w:rsidRPr="00492392">
        <w:rPr>
          <w:rFonts w:ascii="Times New Roman" w:hAnsi="Times New Roman" w:cs="Times New Roman"/>
          <w:b/>
          <w:sz w:val="24"/>
        </w:rPr>
        <w:t>»</w:t>
      </w:r>
    </w:p>
    <w:p w:rsidR="00FB1748" w:rsidRDefault="00FB1748" w:rsidP="00FB1748">
      <w:pPr>
        <w:spacing w:after="0" w:line="240" w:lineRule="auto"/>
        <w:contextualSpacing/>
        <w:jc w:val="right"/>
        <w:rPr>
          <w:rFonts w:ascii="Times New Roman" w:hAnsi="Times New Roman" w:cs="Times New Roman"/>
          <w:sz w:val="24"/>
          <w:szCs w:val="24"/>
        </w:rPr>
      </w:pPr>
    </w:p>
    <w:p w:rsidR="00FB1748" w:rsidRPr="008F0285" w:rsidRDefault="00FB1748" w:rsidP="00FB1748">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FB1748" w:rsidRPr="008F0285" w:rsidRDefault="00FB1748" w:rsidP="00FB1748">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Николаева М.В.</w:t>
      </w:r>
    </w:p>
    <w:p w:rsidR="00FB1748" w:rsidRPr="008F0285" w:rsidRDefault="00FB1748" w:rsidP="00FB1748">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Старший преподаватель кафедры нефтегазового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FB1748" w:rsidRPr="008F0285" w:rsidTr="00FB1748">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FB1748" w:rsidRPr="008F0285" w:rsidRDefault="00FB1748" w:rsidP="00FB174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FB1748" w:rsidRPr="008F0285" w:rsidTr="00FB1748">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FB1748" w:rsidRPr="008F0285" w:rsidRDefault="00FB1748"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FB1748" w:rsidRPr="008F0285" w:rsidTr="00FB1748">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FB1748" w:rsidRPr="008F0285" w:rsidRDefault="00FB1748" w:rsidP="00FB174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FB1748" w:rsidRPr="008F0285" w:rsidTr="00FB1748">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FB1748" w:rsidRPr="008F0285" w:rsidRDefault="00FB1748" w:rsidP="00FB174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 Вариативная часть</w:t>
            </w:r>
          </w:p>
        </w:tc>
      </w:tr>
      <w:tr w:rsidR="00FB1748" w:rsidRPr="008F0285" w:rsidTr="00FB1748">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FB1748" w:rsidRPr="00EA394F" w:rsidRDefault="00FB1748" w:rsidP="00FB174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VIII</w:t>
            </w:r>
          </w:p>
        </w:tc>
      </w:tr>
      <w:tr w:rsidR="00FB1748" w:rsidRPr="008F0285" w:rsidTr="00FB1748">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FB1748" w:rsidRPr="00B95A67" w:rsidRDefault="00FB1748" w:rsidP="00FB174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B1748" w:rsidRPr="008F0285" w:rsidTr="00FB1748">
        <w:trPr>
          <w:trHeight w:val="543"/>
        </w:trPr>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FB1748" w:rsidRPr="008F0285" w:rsidRDefault="00FB1748"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FB1748" w:rsidRPr="008F0285" w:rsidTr="00FB1748">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lastRenderedPageBreak/>
              <w:t>Количество часов всего, из них:</w:t>
            </w:r>
          </w:p>
        </w:tc>
        <w:tc>
          <w:tcPr>
            <w:tcW w:w="5954" w:type="dxa"/>
          </w:tcPr>
          <w:p w:rsidR="00FB1748" w:rsidRPr="00B95A67" w:rsidRDefault="00FB1748"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r>
      <w:tr w:rsidR="00FB1748" w:rsidRPr="008F0285" w:rsidTr="00FB1748">
        <w:tc>
          <w:tcPr>
            <w:tcW w:w="3510" w:type="dxa"/>
          </w:tcPr>
          <w:p w:rsidR="00FB1748" w:rsidRPr="008F0285" w:rsidRDefault="00FB1748" w:rsidP="00FB174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FB1748" w:rsidRPr="00492392" w:rsidRDefault="00FB1748"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p>
        </w:tc>
      </w:tr>
      <w:tr w:rsidR="00FB1748" w:rsidRPr="008F0285" w:rsidTr="00FB1748">
        <w:tc>
          <w:tcPr>
            <w:tcW w:w="3510" w:type="dxa"/>
          </w:tcPr>
          <w:p w:rsidR="00FB1748" w:rsidRPr="008F0285" w:rsidRDefault="00FB1748" w:rsidP="00FB174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FB1748" w:rsidRPr="00492392" w:rsidRDefault="00FB1748"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FB1748" w:rsidRPr="008F0285" w:rsidTr="00FB1748">
        <w:tc>
          <w:tcPr>
            <w:tcW w:w="3510" w:type="dxa"/>
          </w:tcPr>
          <w:p w:rsidR="00FB1748" w:rsidRPr="008F0285" w:rsidRDefault="00FB1748" w:rsidP="00FB174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FB1748" w:rsidRPr="00492392" w:rsidRDefault="00FB1748"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FB1748" w:rsidRPr="008F0285" w:rsidTr="00FB1748">
        <w:tc>
          <w:tcPr>
            <w:tcW w:w="3510" w:type="dxa"/>
          </w:tcPr>
          <w:p w:rsidR="00FB1748" w:rsidRPr="008F0285" w:rsidRDefault="00FB1748" w:rsidP="00FB174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FB1748" w:rsidRPr="00492392" w:rsidRDefault="00FB1748" w:rsidP="00FB1748">
            <w:pPr>
              <w:spacing w:after="0" w:line="240" w:lineRule="auto"/>
              <w:contextualSpacing/>
              <w:jc w:val="center"/>
              <w:rPr>
                <w:rFonts w:ascii="Times New Roman" w:hAnsi="Times New Roman" w:cs="Times New Roman"/>
                <w:sz w:val="24"/>
                <w:szCs w:val="24"/>
              </w:rPr>
            </w:pPr>
          </w:p>
        </w:tc>
      </w:tr>
    </w:tbl>
    <w:p w:rsidR="00FB1748" w:rsidRPr="00A60A7B" w:rsidRDefault="00FB1748" w:rsidP="00FB1748">
      <w:pPr>
        <w:spacing w:after="0" w:line="240" w:lineRule="auto"/>
        <w:ind w:firstLine="708"/>
        <w:contextualSpacing/>
        <w:jc w:val="both"/>
        <w:rPr>
          <w:rFonts w:ascii="Times New Roman" w:hAnsi="Times New Roman" w:cs="Times New Roman"/>
          <w:sz w:val="24"/>
          <w:szCs w:val="24"/>
        </w:rPr>
      </w:pPr>
    </w:p>
    <w:p w:rsidR="00FB1748" w:rsidRPr="00FB1748" w:rsidRDefault="00FB1748" w:rsidP="00FB1748">
      <w:pPr>
        <w:spacing w:after="0" w:line="240" w:lineRule="auto"/>
        <w:ind w:firstLine="709"/>
        <w:jc w:val="both"/>
        <w:rPr>
          <w:rFonts w:ascii="Times New Roman" w:hAnsi="Times New Roman" w:cs="Times New Roman"/>
          <w:sz w:val="24"/>
          <w:szCs w:val="24"/>
        </w:rPr>
      </w:pPr>
      <w:r w:rsidRPr="00FB1748">
        <w:rPr>
          <w:rFonts w:ascii="Times New Roman" w:hAnsi="Times New Roman" w:cs="Times New Roman"/>
          <w:b/>
          <w:sz w:val="24"/>
          <w:szCs w:val="24"/>
        </w:rPr>
        <w:t xml:space="preserve">Цели освоения дисциплины - </w:t>
      </w:r>
      <w:r w:rsidRPr="00FB1748">
        <w:rPr>
          <w:rFonts w:ascii="Times New Roman" w:hAnsi="Times New Roman" w:cs="Times New Roman"/>
          <w:sz w:val="24"/>
          <w:szCs w:val="24"/>
        </w:rPr>
        <w:t>приобретение знаний и навыков по основам физико-химических процессов в нефтяных и газовых пластах, химической технологии неорганического и органического синтеза.</w:t>
      </w:r>
    </w:p>
    <w:p w:rsidR="00FB1748" w:rsidRPr="00492392" w:rsidRDefault="00FB1748" w:rsidP="00FB1748">
      <w:pPr>
        <w:pStyle w:val="aa"/>
        <w:spacing w:after="0" w:line="240" w:lineRule="auto"/>
        <w:ind w:left="0" w:firstLine="207"/>
        <w:jc w:val="both"/>
        <w:rPr>
          <w:rFonts w:ascii="Times New Roman" w:hAnsi="Times New Roman" w:cs="Times New Roman"/>
          <w:b/>
          <w:sz w:val="24"/>
          <w:szCs w:val="24"/>
        </w:rPr>
      </w:pPr>
      <w:r w:rsidRPr="00492392">
        <w:rPr>
          <w:rFonts w:ascii="Times New Roman" w:hAnsi="Times New Roman" w:cs="Times New Roman"/>
          <w:b/>
          <w:sz w:val="24"/>
          <w:szCs w:val="24"/>
        </w:rPr>
        <w:t xml:space="preserve">2. </w:t>
      </w:r>
      <w:r w:rsidRPr="00492392">
        <w:rPr>
          <w:rFonts w:ascii="Times New Roman" w:hAnsi="Times New Roman" w:cs="Times New Roman"/>
          <w:b/>
          <w:bCs/>
          <w:spacing w:val="-1"/>
          <w:sz w:val="24"/>
          <w:szCs w:val="24"/>
        </w:rPr>
        <w:t>Компетенции обучающегося, формируемые в результате освоения дисциплины</w:t>
      </w:r>
      <w:r w:rsidRPr="00492392">
        <w:rPr>
          <w:rFonts w:ascii="Times New Roman" w:hAnsi="Times New Roman" w:cs="Times New Roman"/>
          <w:b/>
          <w:sz w:val="24"/>
          <w:szCs w:val="24"/>
        </w:rPr>
        <w:t xml:space="preserve">: </w:t>
      </w:r>
    </w:p>
    <w:p w:rsidR="00FB1748" w:rsidRDefault="00FB1748" w:rsidP="00FB1748">
      <w:pPr>
        <w:pStyle w:val="Default"/>
        <w:contextualSpacing/>
        <w:jc w:val="both"/>
        <w:rPr>
          <w:color w:val="auto"/>
        </w:rPr>
      </w:pPr>
      <w:r>
        <w:rPr>
          <w:color w:val="auto"/>
        </w:rPr>
        <w:t>П</w:t>
      </w:r>
      <w:r w:rsidRPr="008F0285">
        <w:rPr>
          <w:color w:val="auto"/>
        </w:rPr>
        <w:t>К-</w:t>
      </w:r>
      <w:r>
        <w:rPr>
          <w:color w:val="auto"/>
        </w:rPr>
        <w:t>2</w:t>
      </w:r>
      <w:r w:rsidRPr="008F0285">
        <w:rPr>
          <w:color w:val="auto"/>
        </w:rPr>
        <w:t xml:space="preserve"> - </w:t>
      </w:r>
      <w:r w:rsidRPr="00FB1748">
        <w:rPr>
          <w:color w:val="auto"/>
        </w:rPr>
        <w:t>способностью осуществлять и корректировать технологические процессы при строительстве, ремонте и эксплуатации скважин различного назначения и профиля ствола на суше и на море, транспорте и хранении углеводородного сырья</w:t>
      </w:r>
    </w:p>
    <w:p w:rsidR="00FB1748" w:rsidRDefault="00FB1748" w:rsidP="00FB1748">
      <w:pPr>
        <w:pStyle w:val="Default"/>
        <w:contextualSpacing/>
        <w:jc w:val="both"/>
        <w:rPr>
          <w:color w:val="auto"/>
        </w:rPr>
      </w:pPr>
      <w:r>
        <w:rPr>
          <w:color w:val="auto"/>
        </w:rPr>
        <w:t>П</w:t>
      </w:r>
      <w:r w:rsidRPr="008F0285">
        <w:rPr>
          <w:color w:val="auto"/>
        </w:rPr>
        <w:t>К-</w:t>
      </w:r>
      <w:r>
        <w:rPr>
          <w:color w:val="auto"/>
        </w:rPr>
        <w:t>3</w:t>
      </w:r>
      <w:r w:rsidRPr="008F0285">
        <w:rPr>
          <w:color w:val="auto"/>
        </w:rPr>
        <w:t xml:space="preserve"> - </w:t>
      </w:r>
      <w:r w:rsidRPr="00FB1748">
        <w:rPr>
          <w:color w:val="auto"/>
        </w:rPr>
        <w:t>способностью эксплуатировать и обслуживать технологическое оборудование, используемое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p>
    <w:p w:rsidR="00FB1748" w:rsidRDefault="00FB1748" w:rsidP="00FB1748">
      <w:pPr>
        <w:pStyle w:val="Default"/>
        <w:contextualSpacing/>
        <w:jc w:val="both"/>
        <w:rPr>
          <w:color w:val="auto"/>
        </w:rPr>
      </w:pPr>
      <w:r>
        <w:rPr>
          <w:color w:val="auto"/>
        </w:rPr>
        <w:t>П</w:t>
      </w:r>
      <w:r w:rsidRPr="008F0285">
        <w:rPr>
          <w:color w:val="auto"/>
        </w:rPr>
        <w:t>К-</w:t>
      </w:r>
      <w:r>
        <w:rPr>
          <w:color w:val="auto"/>
        </w:rPr>
        <w:t>4</w:t>
      </w:r>
      <w:r w:rsidRPr="008F0285">
        <w:rPr>
          <w:color w:val="auto"/>
        </w:rPr>
        <w:t xml:space="preserve"> - </w:t>
      </w:r>
      <w:r w:rsidRPr="00FB1748">
        <w:rPr>
          <w:color w:val="auto"/>
        </w:rPr>
        <w:t>способностью оценивать риски и определять меры по обеспечению безопасности технологических процессов в нефтегазовом производстве</w:t>
      </w:r>
    </w:p>
    <w:p w:rsidR="00FB1748" w:rsidRDefault="00FB1748" w:rsidP="00FB1748">
      <w:pPr>
        <w:pStyle w:val="Default"/>
        <w:contextualSpacing/>
        <w:jc w:val="both"/>
        <w:rPr>
          <w:color w:val="auto"/>
        </w:rPr>
      </w:pPr>
      <w:r>
        <w:rPr>
          <w:color w:val="auto"/>
        </w:rPr>
        <w:t>П</w:t>
      </w:r>
      <w:r w:rsidRPr="008F0285">
        <w:rPr>
          <w:color w:val="auto"/>
        </w:rPr>
        <w:t>К-</w:t>
      </w:r>
      <w:r>
        <w:rPr>
          <w:color w:val="auto"/>
        </w:rPr>
        <w:t>12</w:t>
      </w:r>
      <w:r w:rsidRPr="008F0285">
        <w:rPr>
          <w:color w:val="auto"/>
        </w:rPr>
        <w:t xml:space="preserve"> - </w:t>
      </w:r>
      <w:r w:rsidRPr="00FB1748">
        <w:rPr>
          <w:color w:val="auto"/>
        </w:rPr>
        <w:t>способностью изучать и анализировать отечественную и зарубежную научно-техническую информацию по направлению исследований в области бурения скважин, добычи нефти и газа, промыслового контроля и регулирования извлечения углеводородов на суше и на море, трубопроводного транспорта нефти и газа, подземного хранения газа, хранения и сбыта нефти, нефтепродуктов и сжиженных газов</w:t>
      </w:r>
      <w:r>
        <w:rPr>
          <w:color w:val="auto"/>
        </w:rPr>
        <w:t>.</w:t>
      </w:r>
    </w:p>
    <w:p w:rsidR="00FB1748" w:rsidRDefault="00FB1748" w:rsidP="00FB1748">
      <w:pPr>
        <w:pStyle w:val="Default"/>
        <w:contextualSpacing/>
        <w:jc w:val="both"/>
        <w:rPr>
          <w:color w:val="auto"/>
        </w:rPr>
      </w:pPr>
      <w:r>
        <w:rPr>
          <w:color w:val="auto"/>
        </w:rPr>
        <w:t>П</w:t>
      </w:r>
      <w:r w:rsidRPr="008F0285">
        <w:rPr>
          <w:color w:val="auto"/>
        </w:rPr>
        <w:t>К-</w:t>
      </w:r>
      <w:r>
        <w:rPr>
          <w:color w:val="auto"/>
        </w:rPr>
        <w:t>16</w:t>
      </w:r>
      <w:r w:rsidRPr="008F0285">
        <w:rPr>
          <w:color w:val="auto"/>
        </w:rPr>
        <w:t xml:space="preserve"> - </w:t>
      </w:r>
      <w:r w:rsidRPr="00FE459A">
        <w:rPr>
          <w:color w:val="auto"/>
        </w:rPr>
        <w:t>способностью осуществлять сбор данных для выполнения работ по проектированию бурения скважин, добычи нефти и газа, промысловому контролю и регулированию извлечения углеводородов на суше и на море, трубопроводному транспорту нефти и газа, подземному хранению газа, хранению и сбыту нефти, нефтепродуктов и сжиженных газов</w:t>
      </w:r>
      <w:r>
        <w:rPr>
          <w:color w:val="auto"/>
        </w:rPr>
        <w:t>.</w:t>
      </w:r>
    </w:p>
    <w:p w:rsidR="00FB1748" w:rsidRPr="001D79A0" w:rsidRDefault="00FB1748" w:rsidP="00FB1748">
      <w:pPr>
        <w:pStyle w:val="Default"/>
        <w:contextualSpacing/>
        <w:jc w:val="both"/>
      </w:pPr>
      <w:r w:rsidRPr="001D79A0">
        <w:t>В  результате освоения данной дисциплины обучающийся должен:</w:t>
      </w:r>
    </w:p>
    <w:p w:rsidR="00FB1748" w:rsidRPr="00EA394F" w:rsidRDefault="00FB1748" w:rsidP="00FB1748">
      <w:pPr>
        <w:tabs>
          <w:tab w:val="left" w:pos="284"/>
        </w:tabs>
        <w:spacing w:after="0" w:line="240" w:lineRule="auto"/>
        <w:contextualSpacing/>
        <w:jc w:val="both"/>
        <w:rPr>
          <w:rFonts w:ascii="Times New Roman" w:hAnsi="Times New Roman" w:cs="Times New Roman"/>
          <w:b/>
          <w:sz w:val="24"/>
          <w:szCs w:val="24"/>
        </w:rPr>
      </w:pPr>
      <w:r w:rsidRPr="00EA394F">
        <w:rPr>
          <w:rFonts w:ascii="Times New Roman" w:hAnsi="Times New Roman" w:cs="Times New Roman"/>
          <w:b/>
          <w:sz w:val="24"/>
          <w:szCs w:val="24"/>
        </w:rPr>
        <w:t>знать:</w:t>
      </w:r>
    </w:p>
    <w:p w:rsidR="00FB1748" w:rsidRPr="00FB1748" w:rsidRDefault="00FB1748" w:rsidP="00FC2484">
      <w:pPr>
        <w:numPr>
          <w:ilvl w:val="0"/>
          <w:numId w:val="29"/>
        </w:numPr>
        <w:tabs>
          <w:tab w:val="clear" w:pos="1429"/>
          <w:tab w:val="left" w:pos="284"/>
          <w:tab w:val="num" w:pos="709"/>
        </w:tabs>
        <w:spacing w:after="0" w:line="240" w:lineRule="auto"/>
        <w:ind w:left="0" w:firstLine="0"/>
        <w:jc w:val="both"/>
        <w:rPr>
          <w:rFonts w:ascii="Times New Roman" w:hAnsi="Times New Roman" w:cs="Times New Roman"/>
          <w:sz w:val="24"/>
        </w:rPr>
      </w:pPr>
      <w:r w:rsidRPr="00FB1748">
        <w:rPr>
          <w:rFonts w:ascii="Times New Roman" w:hAnsi="Times New Roman" w:cs="Times New Roman"/>
          <w:sz w:val="24"/>
        </w:rPr>
        <w:t>основы формирования нефтегазовых месторождений и добычи нефти и газа;</w:t>
      </w:r>
    </w:p>
    <w:p w:rsidR="00FB1748" w:rsidRPr="00FB1748" w:rsidRDefault="00FB1748" w:rsidP="00FC2484">
      <w:pPr>
        <w:numPr>
          <w:ilvl w:val="0"/>
          <w:numId w:val="29"/>
        </w:numPr>
        <w:tabs>
          <w:tab w:val="clear" w:pos="1429"/>
          <w:tab w:val="left" w:pos="284"/>
          <w:tab w:val="num" w:pos="709"/>
        </w:tabs>
        <w:spacing w:after="0" w:line="240" w:lineRule="auto"/>
        <w:ind w:left="0" w:firstLine="0"/>
        <w:jc w:val="both"/>
        <w:rPr>
          <w:rFonts w:ascii="Times New Roman" w:hAnsi="Times New Roman" w:cs="Times New Roman"/>
          <w:sz w:val="24"/>
        </w:rPr>
      </w:pPr>
      <w:r w:rsidRPr="00FB1748">
        <w:rPr>
          <w:rFonts w:ascii="Times New Roman" w:hAnsi="Times New Roman" w:cs="Times New Roman"/>
          <w:sz w:val="24"/>
        </w:rPr>
        <w:t>общие принципы исследования химического состава нефтей;</w:t>
      </w:r>
    </w:p>
    <w:p w:rsidR="00FB1748" w:rsidRPr="00FB1748" w:rsidRDefault="00FB1748" w:rsidP="00FC2484">
      <w:pPr>
        <w:numPr>
          <w:ilvl w:val="0"/>
          <w:numId w:val="29"/>
        </w:numPr>
        <w:tabs>
          <w:tab w:val="clear" w:pos="1429"/>
          <w:tab w:val="left" w:pos="284"/>
          <w:tab w:val="num" w:pos="709"/>
        </w:tabs>
        <w:spacing w:after="0" w:line="240" w:lineRule="auto"/>
        <w:ind w:left="0" w:firstLine="0"/>
        <w:jc w:val="both"/>
        <w:rPr>
          <w:rFonts w:ascii="Times New Roman" w:hAnsi="Times New Roman" w:cs="Times New Roman"/>
          <w:sz w:val="24"/>
        </w:rPr>
      </w:pPr>
      <w:r w:rsidRPr="00FB1748">
        <w:rPr>
          <w:rFonts w:ascii="Times New Roman" w:hAnsi="Times New Roman" w:cs="Times New Roman"/>
          <w:sz w:val="24"/>
        </w:rPr>
        <w:t>химические реа</w:t>
      </w:r>
      <w:r>
        <w:rPr>
          <w:rFonts w:ascii="Times New Roman" w:hAnsi="Times New Roman" w:cs="Times New Roman"/>
          <w:sz w:val="24"/>
        </w:rPr>
        <w:t>генты для строительства скважин</w:t>
      </w:r>
      <w:r w:rsidRPr="00FB1748">
        <w:rPr>
          <w:rFonts w:ascii="Times New Roman" w:hAnsi="Times New Roman" w:cs="Times New Roman"/>
          <w:sz w:val="24"/>
        </w:rPr>
        <w:t>;</w:t>
      </w:r>
    </w:p>
    <w:p w:rsidR="00FB1748" w:rsidRPr="00FB1748" w:rsidRDefault="00FB1748" w:rsidP="00FC2484">
      <w:pPr>
        <w:numPr>
          <w:ilvl w:val="0"/>
          <w:numId w:val="29"/>
        </w:numPr>
        <w:tabs>
          <w:tab w:val="clear" w:pos="1429"/>
          <w:tab w:val="left" w:pos="284"/>
          <w:tab w:val="num" w:pos="709"/>
        </w:tabs>
        <w:spacing w:after="0" w:line="240" w:lineRule="auto"/>
        <w:ind w:left="0" w:firstLine="0"/>
        <w:jc w:val="both"/>
        <w:rPr>
          <w:rFonts w:ascii="Times New Roman" w:hAnsi="Times New Roman" w:cs="Times New Roman"/>
          <w:sz w:val="24"/>
        </w:rPr>
      </w:pPr>
      <w:r w:rsidRPr="00FB1748">
        <w:rPr>
          <w:rFonts w:ascii="Times New Roman" w:hAnsi="Times New Roman" w:cs="Times New Roman"/>
          <w:sz w:val="24"/>
        </w:rPr>
        <w:t>химические реагенты и технологии для промысловой подготовки нефти и воды</w:t>
      </w:r>
    </w:p>
    <w:p w:rsidR="00FB1748" w:rsidRPr="00EA394F" w:rsidRDefault="00FB1748" w:rsidP="00FB1748">
      <w:pPr>
        <w:tabs>
          <w:tab w:val="left" w:pos="284"/>
        </w:tabs>
        <w:spacing w:after="0" w:line="240" w:lineRule="auto"/>
        <w:contextualSpacing/>
        <w:jc w:val="both"/>
        <w:rPr>
          <w:rFonts w:ascii="Times New Roman" w:hAnsi="Times New Roman" w:cs="Times New Roman"/>
          <w:b/>
          <w:sz w:val="24"/>
          <w:szCs w:val="24"/>
        </w:rPr>
      </w:pPr>
      <w:r w:rsidRPr="00EA394F">
        <w:rPr>
          <w:rFonts w:ascii="Times New Roman" w:hAnsi="Times New Roman" w:cs="Times New Roman"/>
          <w:b/>
          <w:sz w:val="24"/>
          <w:szCs w:val="24"/>
        </w:rPr>
        <w:t>уметь:</w:t>
      </w:r>
    </w:p>
    <w:p w:rsidR="00FB1748" w:rsidRPr="00FB1748" w:rsidRDefault="00FB1748" w:rsidP="00FC2484">
      <w:pPr>
        <w:numPr>
          <w:ilvl w:val="0"/>
          <w:numId w:val="30"/>
        </w:numPr>
        <w:tabs>
          <w:tab w:val="clear" w:pos="1429"/>
          <w:tab w:val="left" w:pos="284"/>
          <w:tab w:val="num" w:pos="993"/>
        </w:tabs>
        <w:spacing w:after="0" w:line="240" w:lineRule="auto"/>
        <w:ind w:left="0" w:firstLine="0"/>
        <w:jc w:val="both"/>
        <w:rPr>
          <w:rFonts w:ascii="Times New Roman" w:hAnsi="Times New Roman" w:cs="Times New Roman"/>
          <w:sz w:val="24"/>
        </w:rPr>
      </w:pPr>
      <w:r w:rsidRPr="00FB1748">
        <w:rPr>
          <w:rFonts w:ascii="Times New Roman" w:hAnsi="Times New Roman" w:cs="Times New Roman"/>
          <w:sz w:val="24"/>
        </w:rPr>
        <w:t>пользоваться методами осушки газов и очистки от кислых компонентов;</w:t>
      </w:r>
    </w:p>
    <w:p w:rsidR="00FB1748" w:rsidRPr="00FB1748" w:rsidRDefault="00FB1748" w:rsidP="00FC2484">
      <w:pPr>
        <w:numPr>
          <w:ilvl w:val="0"/>
          <w:numId w:val="30"/>
        </w:numPr>
        <w:tabs>
          <w:tab w:val="clear" w:pos="1429"/>
          <w:tab w:val="left" w:pos="284"/>
          <w:tab w:val="num" w:pos="993"/>
        </w:tabs>
        <w:spacing w:after="0" w:line="240" w:lineRule="auto"/>
        <w:ind w:left="0" w:firstLine="0"/>
        <w:jc w:val="both"/>
        <w:rPr>
          <w:rFonts w:ascii="Times New Roman" w:hAnsi="Times New Roman" w:cs="Times New Roman"/>
          <w:sz w:val="24"/>
        </w:rPr>
      </w:pPr>
      <w:r w:rsidRPr="00FB1748">
        <w:rPr>
          <w:rFonts w:ascii="Times New Roman" w:hAnsi="Times New Roman" w:cs="Times New Roman"/>
          <w:sz w:val="24"/>
        </w:rPr>
        <w:t>выбирать ингибиторы гидратообразов</w:t>
      </w:r>
      <w:r>
        <w:rPr>
          <w:rFonts w:ascii="Times New Roman" w:hAnsi="Times New Roman" w:cs="Times New Roman"/>
          <w:sz w:val="24"/>
        </w:rPr>
        <w:t>ания и технологии их применения</w:t>
      </w:r>
      <w:r w:rsidRPr="00FB1748">
        <w:rPr>
          <w:rFonts w:ascii="Times New Roman" w:hAnsi="Times New Roman" w:cs="Times New Roman"/>
          <w:sz w:val="24"/>
        </w:rPr>
        <w:t>;</w:t>
      </w:r>
    </w:p>
    <w:p w:rsidR="00FB1748" w:rsidRPr="00EA394F" w:rsidRDefault="00FB1748" w:rsidP="00FB1748">
      <w:pPr>
        <w:tabs>
          <w:tab w:val="left" w:pos="284"/>
        </w:tabs>
        <w:spacing w:after="0" w:line="240" w:lineRule="auto"/>
        <w:contextualSpacing/>
        <w:jc w:val="both"/>
        <w:rPr>
          <w:rFonts w:ascii="Times New Roman" w:hAnsi="Times New Roman" w:cs="Times New Roman"/>
          <w:b/>
          <w:sz w:val="24"/>
          <w:szCs w:val="24"/>
        </w:rPr>
      </w:pPr>
      <w:r w:rsidRPr="00EA394F">
        <w:rPr>
          <w:rFonts w:ascii="Times New Roman" w:hAnsi="Times New Roman" w:cs="Times New Roman"/>
          <w:b/>
          <w:sz w:val="24"/>
          <w:szCs w:val="24"/>
        </w:rPr>
        <w:t>владеть:</w:t>
      </w:r>
    </w:p>
    <w:p w:rsidR="00FB1748" w:rsidRPr="00FB1748" w:rsidRDefault="00FB1748" w:rsidP="00FC2484">
      <w:pPr>
        <w:numPr>
          <w:ilvl w:val="0"/>
          <w:numId w:val="31"/>
        </w:numPr>
        <w:tabs>
          <w:tab w:val="clear" w:pos="1429"/>
          <w:tab w:val="left" w:pos="284"/>
          <w:tab w:val="num" w:pos="426"/>
        </w:tabs>
        <w:spacing w:after="0" w:line="240" w:lineRule="auto"/>
        <w:ind w:left="0" w:firstLine="0"/>
        <w:jc w:val="both"/>
        <w:rPr>
          <w:rFonts w:ascii="Times New Roman" w:hAnsi="Times New Roman" w:cs="Times New Roman"/>
          <w:sz w:val="24"/>
        </w:rPr>
      </w:pPr>
      <w:r w:rsidRPr="00FB1748">
        <w:rPr>
          <w:rFonts w:ascii="Times New Roman" w:hAnsi="Times New Roman" w:cs="Times New Roman"/>
          <w:sz w:val="24"/>
        </w:rPr>
        <w:t>средствами контроля закачки реагентов;</w:t>
      </w:r>
    </w:p>
    <w:p w:rsidR="00FB1748" w:rsidRPr="00FB1748" w:rsidRDefault="00FB1748" w:rsidP="00FC2484">
      <w:pPr>
        <w:numPr>
          <w:ilvl w:val="0"/>
          <w:numId w:val="31"/>
        </w:numPr>
        <w:tabs>
          <w:tab w:val="clear" w:pos="1429"/>
          <w:tab w:val="left" w:pos="284"/>
          <w:tab w:val="num" w:pos="426"/>
        </w:tabs>
        <w:spacing w:after="0" w:line="240" w:lineRule="auto"/>
        <w:ind w:left="0" w:firstLine="0"/>
        <w:jc w:val="both"/>
        <w:rPr>
          <w:rFonts w:ascii="Times New Roman" w:hAnsi="Times New Roman" w:cs="Times New Roman"/>
          <w:sz w:val="24"/>
        </w:rPr>
      </w:pPr>
      <w:r w:rsidRPr="00FB1748">
        <w:rPr>
          <w:rFonts w:ascii="Times New Roman" w:hAnsi="Times New Roman" w:cs="Times New Roman"/>
          <w:sz w:val="24"/>
        </w:rPr>
        <w:t>методикой оценки эффект</w:t>
      </w:r>
      <w:r>
        <w:rPr>
          <w:rFonts w:ascii="Times New Roman" w:hAnsi="Times New Roman" w:cs="Times New Roman"/>
          <w:sz w:val="24"/>
        </w:rPr>
        <w:t>ивности действия деэмульгаторов</w:t>
      </w:r>
      <w:r w:rsidRPr="00FB1748">
        <w:rPr>
          <w:rFonts w:ascii="Times New Roman" w:hAnsi="Times New Roman" w:cs="Times New Roman"/>
          <w:sz w:val="24"/>
        </w:rPr>
        <w:t>;</w:t>
      </w:r>
    </w:p>
    <w:p w:rsidR="00FB1748" w:rsidRPr="00FB1748" w:rsidRDefault="00FB1748" w:rsidP="00FC2484">
      <w:pPr>
        <w:numPr>
          <w:ilvl w:val="0"/>
          <w:numId w:val="31"/>
        </w:numPr>
        <w:tabs>
          <w:tab w:val="clear" w:pos="1429"/>
          <w:tab w:val="left" w:pos="284"/>
          <w:tab w:val="num" w:pos="426"/>
        </w:tabs>
        <w:spacing w:after="0" w:line="240" w:lineRule="auto"/>
        <w:ind w:left="0" w:firstLine="0"/>
        <w:jc w:val="both"/>
        <w:rPr>
          <w:rFonts w:ascii="Times New Roman" w:hAnsi="Times New Roman" w:cs="Times New Roman"/>
          <w:sz w:val="24"/>
        </w:rPr>
      </w:pPr>
      <w:r w:rsidRPr="00FB1748">
        <w:rPr>
          <w:rFonts w:ascii="Times New Roman" w:hAnsi="Times New Roman" w:cs="Times New Roman"/>
          <w:sz w:val="24"/>
        </w:rPr>
        <w:t>методикой обработки и анализа результатов и делать выводы, полученные пр</w:t>
      </w:r>
      <w:r>
        <w:rPr>
          <w:rFonts w:ascii="Times New Roman" w:hAnsi="Times New Roman" w:cs="Times New Roman"/>
          <w:sz w:val="24"/>
        </w:rPr>
        <w:t>и выполнении контрольных работ</w:t>
      </w:r>
      <w:r w:rsidRPr="00FB1748">
        <w:rPr>
          <w:rFonts w:ascii="Times New Roman" w:hAnsi="Times New Roman" w:cs="Times New Roman"/>
          <w:sz w:val="24"/>
        </w:rPr>
        <w:t>.</w:t>
      </w:r>
    </w:p>
    <w:p w:rsidR="00FB1748" w:rsidRPr="00EA394F" w:rsidRDefault="00FB1748" w:rsidP="00FB1748">
      <w:pPr>
        <w:spacing w:after="0" w:line="240" w:lineRule="auto"/>
        <w:ind w:left="-108"/>
        <w:jc w:val="both"/>
        <w:rPr>
          <w:rFonts w:ascii="Times New Roman" w:eastAsia="Times New Roman" w:hAnsi="Times New Roman" w:cs="Times New Roman"/>
        </w:rPr>
      </w:pP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w:t>
      </w:r>
      <w:r w:rsidRPr="00B95A67">
        <w:rPr>
          <w:rFonts w:ascii="Times New Roman" w:hAnsi="Times New Roman" w:cs="Times New Roman"/>
          <w:sz w:val="32"/>
          <w:szCs w:val="24"/>
        </w:rPr>
        <w:t xml:space="preserve"> </w:t>
      </w:r>
      <w:r w:rsidRPr="00FB1748">
        <w:rPr>
          <w:rFonts w:ascii="Times New Roman" w:hAnsi="Times New Roman" w:cs="Times New Roman"/>
          <w:sz w:val="24"/>
        </w:rPr>
        <w:t>Физико-химические основы синтеза, анализа и применения химических реагентов в нефтегазодобыче. Промысловая подготовка нефти, газа и воды. Химические реагенты для строительства и эксплуатации скважин.</w:t>
      </w:r>
    </w:p>
    <w:p w:rsidR="00FB1748" w:rsidRPr="008F0285" w:rsidRDefault="00FB1748" w:rsidP="00FB1748">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FB1748" w:rsidRPr="008F0285" w:rsidRDefault="00FB1748" w:rsidP="00FB1748">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FB1748" w:rsidRPr="008F0285" w:rsidRDefault="00FB1748" w:rsidP="00FB1748">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FB1748" w:rsidP="00144136">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FB1748" w:rsidRPr="00E428E9" w:rsidRDefault="00FB1748" w:rsidP="00FB1748">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lastRenderedPageBreak/>
        <w:t>Аннотация</w:t>
      </w:r>
    </w:p>
    <w:p w:rsidR="00FB1748" w:rsidRPr="00E428E9" w:rsidRDefault="00FB1748" w:rsidP="00FB1748">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FB1748" w:rsidRPr="00FB1748" w:rsidRDefault="00FB1748" w:rsidP="00FB1748">
      <w:pPr>
        <w:spacing w:after="0" w:line="240" w:lineRule="auto"/>
        <w:contextualSpacing/>
        <w:jc w:val="center"/>
        <w:rPr>
          <w:rFonts w:ascii="Times New Roman" w:hAnsi="Times New Roman" w:cs="Times New Roman"/>
          <w:b/>
          <w:sz w:val="24"/>
        </w:rPr>
      </w:pPr>
      <w:r w:rsidRPr="00166F98">
        <w:rPr>
          <w:rFonts w:ascii="Times New Roman" w:hAnsi="Times New Roman" w:cs="Times New Roman"/>
          <w:b/>
          <w:sz w:val="24"/>
          <w:szCs w:val="24"/>
        </w:rPr>
        <w:t>Б.1.В.</w:t>
      </w:r>
      <w:r>
        <w:rPr>
          <w:rFonts w:ascii="Times New Roman" w:hAnsi="Times New Roman" w:cs="Times New Roman"/>
          <w:b/>
          <w:sz w:val="24"/>
          <w:szCs w:val="24"/>
        </w:rPr>
        <w:t>ДВ</w:t>
      </w:r>
      <w:r w:rsidRPr="00166F98">
        <w:rPr>
          <w:rFonts w:ascii="Times New Roman" w:hAnsi="Times New Roman" w:cs="Times New Roman"/>
          <w:b/>
          <w:sz w:val="24"/>
          <w:szCs w:val="24"/>
        </w:rPr>
        <w:t>.</w:t>
      </w:r>
      <w:r>
        <w:rPr>
          <w:rFonts w:ascii="Times New Roman" w:hAnsi="Times New Roman" w:cs="Times New Roman"/>
          <w:b/>
          <w:sz w:val="24"/>
          <w:szCs w:val="24"/>
        </w:rPr>
        <w:t>10.1.</w:t>
      </w:r>
      <w:r w:rsidRPr="00166F98">
        <w:rPr>
          <w:rFonts w:ascii="Times New Roman" w:hAnsi="Times New Roman" w:cs="Times New Roman"/>
          <w:b/>
          <w:sz w:val="24"/>
        </w:rPr>
        <w:t xml:space="preserve"> </w:t>
      </w:r>
      <w:r w:rsidRPr="00492392">
        <w:rPr>
          <w:rFonts w:ascii="Times New Roman" w:hAnsi="Times New Roman" w:cs="Times New Roman"/>
          <w:b/>
          <w:sz w:val="24"/>
        </w:rPr>
        <w:t>«</w:t>
      </w:r>
      <w:r w:rsidRPr="00FB1748">
        <w:rPr>
          <w:rFonts w:ascii="Times New Roman" w:hAnsi="Times New Roman" w:cs="Times New Roman"/>
          <w:b/>
          <w:sz w:val="24"/>
          <w:szCs w:val="24"/>
        </w:rPr>
        <w:t>Газораспределительные системы</w:t>
      </w:r>
      <w:r w:rsidRPr="00FB1748">
        <w:rPr>
          <w:rFonts w:ascii="Times New Roman" w:hAnsi="Times New Roman" w:cs="Times New Roman"/>
          <w:b/>
          <w:sz w:val="24"/>
        </w:rPr>
        <w:t>»</w:t>
      </w:r>
    </w:p>
    <w:p w:rsidR="00FB1748" w:rsidRDefault="00FB1748" w:rsidP="00FB1748">
      <w:pPr>
        <w:spacing w:after="0" w:line="240" w:lineRule="auto"/>
        <w:contextualSpacing/>
        <w:jc w:val="right"/>
        <w:rPr>
          <w:rFonts w:ascii="Times New Roman" w:hAnsi="Times New Roman" w:cs="Times New Roman"/>
          <w:sz w:val="24"/>
          <w:szCs w:val="24"/>
        </w:rPr>
      </w:pPr>
    </w:p>
    <w:p w:rsidR="00FB1748" w:rsidRPr="008F0285" w:rsidRDefault="00FB1748" w:rsidP="00FB1748">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FB1748" w:rsidRPr="008F0285" w:rsidRDefault="00FB1748" w:rsidP="00FB1748">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Бердыев С.С.</w:t>
      </w:r>
    </w:p>
    <w:p w:rsidR="00FB1748" w:rsidRPr="008F0285" w:rsidRDefault="00FB1748" w:rsidP="00FB1748">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Старший преподаватель кафедры нефтегазового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FB1748" w:rsidRPr="008F0285" w:rsidTr="00FB1748">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FB1748" w:rsidRPr="008F0285" w:rsidRDefault="00FB1748" w:rsidP="00FB174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FB1748" w:rsidRPr="008F0285" w:rsidTr="00FB1748">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FB1748" w:rsidRPr="008F0285" w:rsidRDefault="00FB1748"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FB1748" w:rsidRPr="008F0285" w:rsidTr="00FB1748">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FB1748" w:rsidRPr="008F0285" w:rsidRDefault="00FB1748" w:rsidP="00FB174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FB1748" w:rsidRPr="008F0285" w:rsidTr="00FB1748">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FB1748" w:rsidRPr="008F0285" w:rsidRDefault="00FB1748" w:rsidP="00FB174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 Вариативная часть</w:t>
            </w:r>
          </w:p>
        </w:tc>
      </w:tr>
      <w:tr w:rsidR="00FB1748" w:rsidRPr="008F0285" w:rsidTr="00FB1748">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FB1748" w:rsidRPr="00EA394F" w:rsidRDefault="00FB1748" w:rsidP="00FB174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VIII</w:t>
            </w:r>
          </w:p>
        </w:tc>
      </w:tr>
      <w:tr w:rsidR="00FB1748" w:rsidRPr="008F0285" w:rsidTr="00FB1748">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FB1748" w:rsidRPr="00B95A67" w:rsidRDefault="00FB1748" w:rsidP="00FB174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B1748" w:rsidRPr="008F0285" w:rsidTr="00FB1748">
        <w:trPr>
          <w:trHeight w:val="543"/>
        </w:trPr>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FB1748" w:rsidRPr="008F0285" w:rsidRDefault="00FB1748"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FB1748" w:rsidRPr="008F0285" w:rsidTr="00FB1748">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FB1748" w:rsidRPr="00B95A67" w:rsidRDefault="00FB1748"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r>
      <w:tr w:rsidR="00FB1748" w:rsidRPr="008F0285" w:rsidTr="00FB1748">
        <w:tc>
          <w:tcPr>
            <w:tcW w:w="3510" w:type="dxa"/>
          </w:tcPr>
          <w:p w:rsidR="00FB1748" w:rsidRPr="008F0285" w:rsidRDefault="00FB1748" w:rsidP="00FB174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FB1748" w:rsidRPr="00492392" w:rsidRDefault="00FB1748"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r>
      <w:tr w:rsidR="00FB1748" w:rsidRPr="008F0285" w:rsidTr="00FB1748">
        <w:tc>
          <w:tcPr>
            <w:tcW w:w="3510" w:type="dxa"/>
          </w:tcPr>
          <w:p w:rsidR="00FB1748" w:rsidRPr="008F0285" w:rsidRDefault="00FB1748" w:rsidP="00FB174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FB1748" w:rsidRPr="00492392" w:rsidRDefault="00FB1748"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r>
      <w:tr w:rsidR="00FB1748" w:rsidRPr="008F0285" w:rsidTr="00FB1748">
        <w:tc>
          <w:tcPr>
            <w:tcW w:w="3510" w:type="dxa"/>
          </w:tcPr>
          <w:p w:rsidR="00FB1748" w:rsidRPr="008F0285" w:rsidRDefault="00FB1748" w:rsidP="00FB174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FB1748" w:rsidRPr="00492392" w:rsidRDefault="00FB1748"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FB1748" w:rsidRPr="008F0285" w:rsidTr="00FB1748">
        <w:tc>
          <w:tcPr>
            <w:tcW w:w="3510" w:type="dxa"/>
          </w:tcPr>
          <w:p w:rsidR="00FB1748" w:rsidRPr="008F0285" w:rsidRDefault="00FB1748" w:rsidP="00FB174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FB1748" w:rsidRPr="00492392" w:rsidRDefault="00FB1748" w:rsidP="00FB1748">
            <w:pPr>
              <w:spacing w:after="0" w:line="240" w:lineRule="auto"/>
              <w:contextualSpacing/>
              <w:jc w:val="center"/>
              <w:rPr>
                <w:rFonts w:ascii="Times New Roman" w:hAnsi="Times New Roman" w:cs="Times New Roman"/>
                <w:sz w:val="24"/>
                <w:szCs w:val="24"/>
              </w:rPr>
            </w:pPr>
          </w:p>
        </w:tc>
      </w:tr>
    </w:tbl>
    <w:p w:rsidR="00FB1748" w:rsidRPr="00A60A7B" w:rsidRDefault="00FB1748" w:rsidP="00FB1748">
      <w:pPr>
        <w:spacing w:after="0" w:line="240" w:lineRule="auto"/>
        <w:ind w:firstLine="708"/>
        <w:contextualSpacing/>
        <w:jc w:val="both"/>
        <w:rPr>
          <w:rFonts w:ascii="Times New Roman" w:hAnsi="Times New Roman" w:cs="Times New Roman"/>
          <w:sz w:val="24"/>
          <w:szCs w:val="24"/>
        </w:rPr>
      </w:pPr>
    </w:p>
    <w:p w:rsidR="00FB1748" w:rsidRPr="00FB1748" w:rsidRDefault="00FB1748" w:rsidP="00FB1748">
      <w:pPr>
        <w:spacing w:after="0" w:line="240" w:lineRule="auto"/>
        <w:ind w:firstLine="709"/>
        <w:jc w:val="both"/>
        <w:rPr>
          <w:rFonts w:ascii="Times New Roman" w:hAnsi="Times New Roman" w:cs="Times New Roman"/>
          <w:sz w:val="24"/>
          <w:szCs w:val="24"/>
        </w:rPr>
      </w:pPr>
      <w:r w:rsidRPr="00FB1748">
        <w:rPr>
          <w:rFonts w:ascii="Times New Roman" w:hAnsi="Times New Roman" w:cs="Times New Roman"/>
          <w:b/>
          <w:sz w:val="24"/>
          <w:szCs w:val="24"/>
        </w:rPr>
        <w:t xml:space="preserve">Цели освоения дисциплины - </w:t>
      </w:r>
      <w:r w:rsidRPr="00156714">
        <w:rPr>
          <w:rFonts w:ascii="Times New Roman" w:hAnsi="Times New Roman" w:cs="Times New Roman"/>
          <w:sz w:val="24"/>
          <w:szCs w:val="24"/>
        </w:rPr>
        <w:t xml:space="preserve">обучение учащихся </w:t>
      </w:r>
      <w:r w:rsidRPr="00156714">
        <w:rPr>
          <w:rFonts w:ascii="Times New Roman" w:eastAsia="Calibri" w:hAnsi="Times New Roman" w:cs="Times New Roman"/>
          <w:sz w:val="24"/>
          <w:szCs w:val="24"/>
        </w:rPr>
        <w:t xml:space="preserve">основам </w:t>
      </w:r>
      <w:r w:rsidRPr="00156714">
        <w:rPr>
          <w:rFonts w:ascii="Times New Roman" w:hAnsi="Times New Roman" w:cs="Times New Roman"/>
          <w:sz w:val="24"/>
          <w:szCs w:val="24"/>
        </w:rPr>
        <w:t>производственно</w:t>
      </w:r>
      <w:r w:rsidRPr="00156714">
        <w:rPr>
          <w:rFonts w:ascii="Times New Roman" w:hAnsi="Times New Roman" w:cs="Times New Roman"/>
          <w:sz w:val="24"/>
          <w:szCs w:val="24"/>
        </w:rPr>
        <w:softHyphen/>
      </w:r>
      <w:r>
        <w:rPr>
          <w:rFonts w:ascii="Times New Roman" w:hAnsi="Times New Roman" w:cs="Times New Roman"/>
          <w:sz w:val="24"/>
          <w:szCs w:val="24"/>
        </w:rPr>
        <w:t>-</w:t>
      </w:r>
      <w:r w:rsidRPr="00156714">
        <w:rPr>
          <w:rFonts w:ascii="Times New Roman" w:hAnsi="Times New Roman" w:cs="Times New Roman"/>
          <w:sz w:val="24"/>
          <w:szCs w:val="24"/>
        </w:rPr>
        <w:t>технологической,</w:t>
      </w:r>
      <w:r>
        <w:rPr>
          <w:rFonts w:ascii="Times New Roman" w:hAnsi="Times New Roman" w:cs="Times New Roman"/>
          <w:sz w:val="24"/>
          <w:szCs w:val="24"/>
        </w:rPr>
        <w:t xml:space="preserve"> </w:t>
      </w:r>
      <w:r w:rsidRPr="00156714">
        <w:rPr>
          <w:rFonts w:ascii="Times New Roman" w:hAnsi="Times New Roman" w:cs="Times New Roman"/>
          <w:sz w:val="24"/>
          <w:szCs w:val="24"/>
        </w:rPr>
        <w:t>организационно-управленческой,</w:t>
      </w:r>
      <w:r w:rsidRPr="00156714">
        <w:rPr>
          <w:rFonts w:ascii="Times New Roman" w:hAnsi="Times New Roman" w:cs="Times New Roman"/>
          <w:sz w:val="24"/>
          <w:szCs w:val="24"/>
        </w:rPr>
        <w:tab/>
      </w:r>
      <w:r>
        <w:rPr>
          <w:rFonts w:ascii="Times New Roman" w:hAnsi="Times New Roman" w:cs="Times New Roman"/>
          <w:sz w:val="24"/>
          <w:szCs w:val="24"/>
        </w:rPr>
        <w:t xml:space="preserve"> </w:t>
      </w:r>
      <w:r w:rsidRPr="00156714">
        <w:rPr>
          <w:rFonts w:ascii="Times New Roman" w:hAnsi="Times New Roman" w:cs="Times New Roman"/>
          <w:sz w:val="24"/>
          <w:szCs w:val="24"/>
        </w:rPr>
        <w:t>проектной и исследовательской деятельности в области газоснабжения и хранения газов</w:t>
      </w:r>
      <w:r>
        <w:rPr>
          <w:rFonts w:ascii="Times New Roman" w:hAnsi="Times New Roman" w:cs="Times New Roman"/>
          <w:sz w:val="24"/>
          <w:szCs w:val="24"/>
        </w:rPr>
        <w:t>.</w:t>
      </w:r>
    </w:p>
    <w:p w:rsidR="00FB1748" w:rsidRPr="00492392" w:rsidRDefault="00FB1748" w:rsidP="00FB1748">
      <w:pPr>
        <w:pStyle w:val="aa"/>
        <w:spacing w:after="0" w:line="240" w:lineRule="auto"/>
        <w:ind w:left="0" w:firstLine="207"/>
        <w:jc w:val="both"/>
        <w:rPr>
          <w:rFonts w:ascii="Times New Roman" w:hAnsi="Times New Roman" w:cs="Times New Roman"/>
          <w:b/>
          <w:sz w:val="24"/>
          <w:szCs w:val="24"/>
        </w:rPr>
      </w:pPr>
      <w:r w:rsidRPr="00492392">
        <w:rPr>
          <w:rFonts w:ascii="Times New Roman" w:hAnsi="Times New Roman" w:cs="Times New Roman"/>
          <w:b/>
          <w:sz w:val="24"/>
          <w:szCs w:val="24"/>
        </w:rPr>
        <w:t xml:space="preserve">2. </w:t>
      </w:r>
      <w:r w:rsidRPr="00492392">
        <w:rPr>
          <w:rFonts w:ascii="Times New Roman" w:hAnsi="Times New Roman" w:cs="Times New Roman"/>
          <w:b/>
          <w:bCs/>
          <w:spacing w:val="-1"/>
          <w:sz w:val="24"/>
          <w:szCs w:val="24"/>
        </w:rPr>
        <w:t>Компетенции обучающегося, формируемые в результате освоения дисциплины</w:t>
      </w:r>
      <w:r w:rsidRPr="00492392">
        <w:rPr>
          <w:rFonts w:ascii="Times New Roman" w:hAnsi="Times New Roman" w:cs="Times New Roman"/>
          <w:b/>
          <w:sz w:val="24"/>
          <w:szCs w:val="24"/>
        </w:rPr>
        <w:t xml:space="preserve">: </w:t>
      </w:r>
    </w:p>
    <w:p w:rsidR="00FB1748" w:rsidRDefault="00FB1748" w:rsidP="00FB1748">
      <w:pPr>
        <w:pStyle w:val="Default"/>
        <w:contextualSpacing/>
        <w:jc w:val="both"/>
        <w:rPr>
          <w:color w:val="auto"/>
        </w:rPr>
      </w:pPr>
      <w:r>
        <w:rPr>
          <w:color w:val="auto"/>
        </w:rPr>
        <w:t>П</w:t>
      </w:r>
      <w:r w:rsidRPr="008F0285">
        <w:rPr>
          <w:color w:val="auto"/>
        </w:rPr>
        <w:t>К-</w:t>
      </w:r>
      <w:r>
        <w:rPr>
          <w:color w:val="auto"/>
        </w:rPr>
        <w:t>4</w:t>
      </w:r>
      <w:r w:rsidRPr="008F0285">
        <w:rPr>
          <w:color w:val="auto"/>
        </w:rPr>
        <w:t xml:space="preserve"> - </w:t>
      </w:r>
      <w:r w:rsidRPr="00FB1748">
        <w:rPr>
          <w:color w:val="auto"/>
        </w:rPr>
        <w:t>способностью оценивать риски и определять меры по обеспечению безопасности технологических процессов в нефтегазовом производстве</w:t>
      </w:r>
    </w:p>
    <w:p w:rsidR="00FB1748" w:rsidRDefault="00FB1748" w:rsidP="00FB1748">
      <w:pPr>
        <w:pStyle w:val="Default"/>
        <w:contextualSpacing/>
        <w:jc w:val="both"/>
        <w:rPr>
          <w:color w:val="auto"/>
        </w:rPr>
      </w:pPr>
      <w:r>
        <w:rPr>
          <w:color w:val="auto"/>
        </w:rPr>
        <w:t>П</w:t>
      </w:r>
      <w:r w:rsidRPr="008F0285">
        <w:rPr>
          <w:color w:val="auto"/>
        </w:rPr>
        <w:t>К-</w:t>
      </w:r>
      <w:r>
        <w:rPr>
          <w:color w:val="auto"/>
        </w:rPr>
        <w:t>5</w:t>
      </w:r>
      <w:r w:rsidRPr="008F0285">
        <w:rPr>
          <w:color w:val="auto"/>
        </w:rPr>
        <w:t xml:space="preserve"> - </w:t>
      </w:r>
      <w:r w:rsidRPr="00FB1748">
        <w:rPr>
          <w:color w:val="auto"/>
        </w:rPr>
        <w:t>способностью применять в практической деятельности принципы рационального использования природных ресурсов и защиты окружающей среды</w:t>
      </w:r>
    </w:p>
    <w:p w:rsidR="00FB1748" w:rsidRDefault="00FB1748" w:rsidP="00FB1748">
      <w:pPr>
        <w:pStyle w:val="Default"/>
        <w:contextualSpacing/>
        <w:jc w:val="both"/>
        <w:rPr>
          <w:color w:val="auto"/>
        </w:rPr>
      </w:pPr>
      <w:r>
        <w:rPr>
          <w:color w:val="auto"/>
        </w:rPr>
        <w:t>П</w:t>
      </w:r>
      <w:r w:rsidRPr="008F0285">
        <w:rPr>
          <w:color w:val="auto"/>
        </w:rPr>
        <w:t>К-</w:t>
      </w:r>
      <w:r>
        <w:rPr>
          <w:color w:val="auto"/>
        </w:rPr>
        <w:t>8</w:t>
      </w:r>
      <w:r w:rsidRPr="008F0285">
        <w:rPr>
          <w:color w:val="auto"/>
        </w:rPr>
        <w:t xml:space="preserve"> - </w:t>
      </w:r>
      <w:r w:rsidRPr="00FB1748">
        <w:rPr>
          <w:color w:val="auto"/>
        </w:rPr>
        <w:t>способностью использовать методы технико-экономического анализа</w:t>
      </w:r>
    </w:p>
    <w:p w:rsidR="00FB1748" w:rsidRDefault="00FB1748" w:rsidP="00FB1748">
      <w:pPr>
        <w:pStyle w:val="Default"/>
        <w:contextualSpacing/>
        <w:jc w:val="both"/>
        <w:rPr>
          <w:color w:val="auto"/>
        </w:rPr>
      </w:pPr>
      <w:r>
        <w:rPr>
          <w:color w:val="auto"/>
        </w:rPr>
        <w:t>П</w:t>
      </w:r>
      <w:r w:rsidRPr="008F0285">
        <w:rPr>
          <w:color w:val="auto"/>
        </w:rPr>
        <w:t>К-</w:t>
      </w:r>
      <w:r>
        <w:rPr>
          <w:color w:val="auto"/>
        </w:rPr>
        <w:t>9</w:t>
      </w:r>
      <w:r w:rsidRPr="008F0285">
        <w:rPr>
          <w:color w:val="auto"/>
        </w:rPr>
        <w:t xml:space="preserve"> - </w:t>
      </w:r>
      <w:r w:rsidRPr="00FB1748">
        <w:rPr>
          <w:color w:val="auto"/>
        </w:rPr>
        <w:t>способностью использовать принципы производственного менеджмента и управления персоналом</w:t>
      </w:r>
    </w:p>
    <w:p w:rsidR="00FB1748" w:rsidRDefault="00FB1748" w:rsidP="00FB1748">
      <w:pPr>
        <w:pStyle w:val="Default"/>
        <w:contextualSpacing/>
        <w:jc w:val="both"/>
        <w:rPr>
          <w:color w:val="auto"/>
        </w:rPr>
      </w:pPr>
      <w:r>
        <w:rPr>
          <w:color w:val="auto"/>
        </w:rPr>
        <w:t>П</w:t>
      </w:r>
      <w:r w:rsidRPr="008F0285">
        <w:rPr>
          <w:color w:val="auto"/>
        </w:rPr>
        <w:t>К-</w:t>
      </w:r>
      <w:r>
        <w:rPr>
          <w:color w:val="auto"/>
        </w:rPr>
        <w:t>10</w:t>
      </w:r>
      <w:r w:rsidRPr="008F0285">
        <w:rPr>
          <w:color w:val="auto"/>
        </w:rPr>
        <w:t xml:space="preserve"> - </w:t>
      </w:r>
      <w:r w:rsidRPr="00FB1748">
        <w:rPr>
          <w:color w:val="auto"/>
        </w:rPr>
        <w:t>способностью анализировать использование принципов системы менеджмента качества</w:t>
      </w:r>
    </w:p>
    <w:p w:rsidR="00FB1748" w:rsidRDefault="00FB1748" w:rsidP="00FB1748">
      <w:pPr>
        <w:pStyle w:val="Default"/>
        <w:contextualSpacing/>
        <w:jc w:val="both"/>
        <w:rPr>
          <w:color w:val="auto"/>
        </w:rPr>
      </w:pPr>
      <w:r>
        <w:rPr>
          <w:color w:val="auto"/>
        </w:rPr>
        <w:t>П</w:t>
      </w:r>
      <w:r w:rsidRPr="008F0285">
        <w:rPr>
          <w:color w:val="auto"/>
        </w:rPr>
        <w:t>К-</w:t>
      </w:r>
      <w:r>
        <w:rPr>
          <w:color w:val="auto"/>
        </w:rPr>
        <w:t>11</w:t>
      </w:r>
      <w:r w:rsidRPr="008F0285">
        <w:rPr>
          <w:color w:val="auto"/>
        </w:rPr>
        <w:t xml:space="preserve"> - </w:t>
      </w:r>
      <w:r w:rsidRPr="00FB1748">
        <w:rPr>
          <w:color w:val="auto"/>
        </w:rPr>
        <w:t>способностью использовать организационно-правовые основы управленческой и предпринимательской деятельности</w:t>
      </w:r>
      <w:r>
        <w:rPr>
          <w:color w:val="auto"/>
        </w:rPr>
        <w:t>.</w:t>
      </w:r>
    </w:p>
    <w:p w:rsidR="00FB1748" w:rsidRPr="001D79A0" w:rsidRDefault="00FB1748" w:rsidP="00FB1748">
      <w:pPr>
        <w:pStyle w:val="Default"/>
        <w:contextualSpacing/>
        <w:jc w:val="both"/>
      </w:pPr>
      <w:r w:rsidRPr="001D79A0">
        <w:t>В  результате освоения данной дисциплины обучающийся должен:</w:t>
      </w:r>
    </w:p>
    <w:p w:rsidR="00FB1748" w:rsidRPr="00EA394F" w:rsidRDefault="00FB1748" w:rsidP="00FB1748">
      <w:pPr>
        <w:tabs>
          <w:tab w:val="left" w:pos="284"/>
        </w:tabs>
        <w:spacing w:after="0" w:line="240" w:lineRule="auto"/>
        <w:contextualSpacing/>
        <w:jc w:val="both"/>
        <w:rPr>
          <w:rFonts w:ascii="Times New Roman" w:hAnsi="Times New Roman" w:cs="Times New Roman"/>
          <w:b/>
          <w:sz w:val="24"/>
          <w:szCs w:val="24"/>
        </w:rPr>
      </w:pPr>
      <w:r w:rsidRPr="00EA394F">
        <w:rPr>
          <w:rFonts w:ascii="Times New Roman" w:hAnsi="Times New Roman" w:cs="Times New Roman"/>
          <w:b/>
          <w:sz w:val="24"/>
          <w:szCs w:val="24"/>
        </w:rPr>
        <w:t>знать:</w:t>
      </w:r>
    </w:p>
    <w:p w:rsidR="00FB1748" w:rsidRPr="00E22C1B" w:rsidRDefault="00FB1748" w:rsidP="00FC2484">
      <w:pPr>
        <w:pStyle w:val="7"/>
        <w:numPr>
          <w:ilvl w:val="0"/>
          <w:numId w:val="32"/>
        </w:numPr>
        <w:shd w:val="clear" w:color="auto" w:fill="auto"/>
        <w:tabs>
          <w:tab w:val="left" w:pos="0"/>
          <w:tab w:val="left" w:pos="284"/>
        </w:tabs>
        <w:spacing w:line="240" w:lineRule="auto"/>
        <w:ind w:firstLine="0"/>
        <w:contextualSpacing/>
        <w:jc w:val="both"/>
        <w:rPr>
          <w:sz w:val="24"/>
          <w:szCs w:val="24"/>
        </w:rPr>
      </w:pPr>
      <w:r w:rsidRPr="00E22C1B">
        <w:rPr>
          <w:sz w:val="24"/>
          <w:szCs w:val="24"/>
        </w:rPr>
        <w:t>основные физические свойства газов используемых для газоснабжения ;</w:t>
      </w:r>
    </w:p>
    <w:p w:rsidR="00FB1748" w:rsidRPr="00E22C1B" w:rsidRDefault="00FB1748" w:rsidP="00FC2484">
      <w:pPr>
        <w:pStyle w:val="7"/>
        <w:numPr>
          <w:ilvl w:val="0"/>
          <w:numId w:val="32"/>
        </w:numPr>
        <w:shd w:val="clear" w:color="auto" w:fill="auto"/>
        <w:tabs>
          <w:tab w:val="left" w:pos="0"/>
          <w:tab w:val="left" w:pos="284"/>
        </w:tabs>
        <w:spacing w:line="240" w:lineRule="auto"/>
        <w:ind w:firstLine="0"/>
        <w:contextualSpacing/>
        <w:jc w:val="both"/>
        <w:rPr>
          <w:sz w:val="24"/>
          <w:szCs w:val="24"/>
        </w:rPr>
      </w:pPr>
      <w:r w:rsidRPr="00E22C1B">
        <w:rPr>
          <w:sz w:val="24"/>
          <w:szCs w:val="24"/>
        </w:rPr>
        <w:t>основные сведения о газораспределительных сетях, структуру систем газоснабжения,режимы работы трубопроводов;</w:t>
      </w:r>
    </w:p>
    <w:p w:rsidR="00FB1748" w:rsidRPr="00E22C1B" w:rsidRDefault="00FB1748" w:rsidP="00FC2484">
      <w:pPr>
        <w:pStyle w:val="7"/>
        <w:numPr>
          <w:ilvl w:val="0"/>
          <w:numId w:val="32"/>
        </w:numPr>
        <w:shd w:val="clear" w:color="auto" w:fill="auto"/>
        <w:tabs>
          <w:tab w:val="left" w:pos="0"/>
          <w:tab w:val="left" w:pos="284"/>
        </w:tabs>
        <w:spacing w:line="240" w:lineRule="auto"/>
        <w:ind w:firstLine="0"/>
        <w:contextualSpacing/>
        <w:jc w:val="both"/>
        <w:rPr>
          <w:sz w:val="24"/>
          <w:szCs w:val="24"/>
        </w:rPr>
      </w:pPr>
      <w:r w:rsidRPr="00E22C1B">
        <w:rPr>
          <w:sz w:val="24"/>
          <w:szCs w:val="24"/>
        </w:rPr>
        <w:t>методы компенсаций колебаний потребления газа,классификация газохранилищ;</w:t>
      </w:r>
    </w:p>
    <w:p w:rsidR="00FB1748" w:rsidRPr="00E22C1B" w:rsidRDefault="00FB1748" w:rsidP="00FC2484">
      <w:pPr>
        <w:pStyle w:val="7"/>
        <w:numPr>
          <w:ilvl w:val="0"/>
          <w:numId w:val="32"/>
        </w:numPr>
        <w:shd w:val="clear" w:color="auto" w:fill="auto"/>
        <w:tabs>
          <w:tab w:val="left" w:pos="0"/>
          <w:tab w:val="left" w:pos="284"/>
        </w:tabs>
        <w:spacing w:line="240" w:lineRule="auto"/>
        <w:ind w:firstLine="0"/>
        <w:contextualSpacing/>
        <w:jc w:val="both"/>
        <w:rPr>
          <w:sz w:val="24"/>
          <w:szCs w:val="24"/>
        </w:rPr>
      </w:pPr>
      <w:r w:rsidRPr="00E22C1B">
        <w:rPr>
          <w:sz w:val="24"/>
          <w:szCs w:val="24"/>
        </w:rPr>
        <w:t>методику расчета разветвленных газопроводов высокого, сренего и низкого давления;</w:t>
      </w:r>
    </w:p>
    <w:p w:rsidR="00FB1748" w:rsidRPr="00E22C1B" w:rsidRDefault="00FB1748" w:rsidP="00FC2484">
      <w:pPr>
        <w:pStyle w:val="7"/>
        <w:numPr>
          <w:ilvl w:val="0"/>
          <w:numId w:val="32"/>
        </w:numPr>
        <w:shd w:val="clear" w:color="auto" w:fill="auto"/>
        <w:tabs>
          <w:tab w:val="left" w:pos="0"/>
          <w:tab w:val="left" w:pos="284"/>
        </w:tabs>
        <w:spacing w:line="240" w:lineRule="auto"/>
        <w:ind w:firstLine="0"/>
        <w:contextualSpacing/>
        <w:jc w:val="both"/>
        <w:rPr>
          <w:sz w:val="24"/>
          <w:szCs w:val="24"/>
        </w:rPr>
      </w:pPr>
      <w:r w:rsidRPr="00E22C1B">
        <w:rPr>
          <w:sz w:val="24"/>
          <w:szCs w:val="24"/>
        </w:rPr>
        <w:t>основные задачи и методы оптимизации систем газоснабжения</w:t>
      </w:r>
    </w:p>
    <w:p w:rsidR="00FB1748" w:rsidRPr="00EA394F" w:rsidRDefault="00FB1748" w:rsidP="00FB1748">
      <w:pPr>
        <w:tabs>
          <w:tab w:val="left" w:pos="284"/>
        </w:tabs>
        <w:spacing w:after="0" w:line="240" w:lineRule="auto"/>
        <w:contextualSpacing/>
        <w:jc w:val="both"/>
        <w:rPr>
          <w:rFonts w:ascii="Times New Roman" w:hAnsi="Times New Roman" w:cs="Times New Roman"/>
          <w:b/>
          <w:sz w:val="24"/>
          <w:szCs w:val="24"/>
        </w:rPr>
      </w:pPr>
      <w:r w:rsidRPr="00EA394F">
        <w:rPr>
          <w:rFonts w:ascii="Times New Roman" w:hAnsi="Times New Roman" w:cs="Times New Roman"/>
          <w:b/>
          <w:sz w:val="24"/>
          <w:szCs w:val="24"/>
        </w:rPr>
        <w:t>уметь:</w:t>
      </w:r>
    </w:p>
    <w:p w:rsidR="00FB1748" w:rsidRPr="00E22C1B" w:rsidRDefault="00FB1748" w:rsidP="00FC2484">
      <w:pPr>
        <w:pStyle w:val="7"/>
        <w:numPr>
          <w:ilvl w:val="0"/>
          <w:numId w:val="32"/>
        </w:numPr>
        <w:shd w:val="clear" w:color="auto" w:fill="auto"/>
        <w:tabs>
          <w:tab w:val="left" w:pos="284"/>
        </w:tabs>
        <w:spacing w:line="240" w:lineRule="auto"/>
        <w:ind w:right="20" w:firstLine="0"/>
        <w:contextualSpacing/>
        <w:jc w:val="both"/>
        <w:rPr>
          <w:sz w:val="24"/>
          <w:szCs w:val="24"/>
        </w:rPr>
      </w:pPr>
      <w:r w:rsidRPr="00E22C1B">
        <w:rPr>
          <w:sz w:val="24"/>
          <w:szCs w:val="24"/>
        </w:rPr>
        <w:t>определять границы применения различных методик расчета газопроводов, составлять расчетные схемы газораспределительных сетей;</w:t>
      </w:r>
    </w:p>
    <w:p w:rsidR="00FB1748" w:rsidRPr="00E22C1B" w:rsidRDefault="00FB1748" w:rsidP="00FC2484">
      <w:pPr>
        <w:pStyle w:val="7"/>
        <w:numPr>
          <w:ilvl w:val="0"/>
          <w:numId w:val="32"/>
        </w:numPr>
        <w:shd w:val="clear" w:color="auto" w:fill="auto"/>
        <w:tabs>
          <w:tab w:val="left" w:pos="284"/>
        </w:tabs>
        <w:spacing w:line="240" w:lineRule="auto"/>
        <w:ind w:right="20" w:firstLine="0"/>
        <w:contextualSpacing/>
        <w:jc w:val="both"/>
        <w:rPr>
          <w:sz w:val="24"/>
          <w:szCs w:val="24"/>
        </w:rPr>
      </w:pPr>
      <w:r w:rsidRPr="00E22C1B">
        <w:rPr>
          <w:sz w:val="24"/>
          <w:szCs w:val="24"/>
        </w:rPr>
        <w:t xml:space="preserve">проводить гидравлический расчет газораспределительных сетей высокого,среднего, </w:t>
      </w:r>
      <w:r w:rsidRPr="00E22C1B">
        <w:rPr>
          <w:sz w:val="24"/>
          <w:szCs w:val="24"/>
        </w:rPr>
        <w:lastRenderedPageBreak/>
        <w:t>низкого давления и трубопроводов сжиженного газа,определять объемы хранилища газа;</w:t>
      </w:r>
    </w:p>
    <w:p w:rsidR="00FB1748" w:rsidRPr="00E22C1B" w:rsidRDefault="00FB1748" w:rsidP="00FC2484">
      <w:pPr>
        <w:pStyle w:val="7"/>
        <w:numPr>
          <w:ilvl w:val="0"/>
          <w:numId w:val="32"/>
        </w:numPr>
        <w:shd w:val="clear" w:color="auto" w:fill="auto"/>
        <w:tabs>
          <w:tab w:val="left" w:pos="284"/>
        </w:tabs>
        <w:spacing w:line="240" w:lineRule="auto"/>
        <w:ind w:right="20" w:firstLine="0"/>
        <w:contextualSpacing/>
        <w:jc w:val="both"/>
        <w:rPr>
          <w:sz w:val="24"/>
          <w:szCs w:val="24"/>
        </w:rPr>
      </w:pPr>
      <w:r w:rsidRPr="00E22C1B">
        <w:rPr>
          <w:sz w:val="24"/>
          <w:szCs w:val="24"/>
        </w:rPr>
        <w:t>организовать и провести исследовательскую работу с использованием методов математического моделирования и/или инженерного эксперимента, корректно обработать полученные результаты и дать профессиональное заключение;</w:t>
      </w:r>
    </w:p>
    <w:p w:rsidR="00FB1748" w:rsidRPr="00EA394F" w:rsidRDefault="00FB1748" w:rsidP="00FB1748">
      <w:pPr>
        <w:tabs>
          <w:tab w:val="left" w:pos="284"/>
        </w:tabs>
        <w:spacing w:after="0" w:line="240" w:lineRule="auto"/>
        <w:contextualSpacing/>
        <w:jc w:val="both"/>
        <w:rPr>
          <w:rFonts w:ascii="Times New Roman" w:hAnsi="Times New Roman" w:cs="Times New Roman"/>
          <w:b/>
          <w:sz w:val="24"/>
          <w:szCs w:val="24"/>
        </w:rPr>
      </w:pPr>
      <w:r w:rsidRPr="00EA394F">
        <w:rPr>
          <w:rFonts w:ascii="Times New Roman" w:hAnsi="Times New Roman" w:cs="Times New Roman"/>
          <w:b/>
          <w:sz w:val="24"/>
          <w:szCs w:val="24"/>
        </w:rPr>
        <w:t>владеть:</w:t>
      </w:r>
    </w:p>
    <w:p w:rsidR="00FB1748" w:rsidRPr="00E22C1B" w:rsidRDefault="00FB1748" w:rsidP="00FC2484">
      <w:pPr>
        <w:pStyle w:val="7"/>
        <w:numPr>
          <w:ilvl w:val="0"/>
          <w:numId w:val="32"/>
        </w:numPr>
        <w:shd w:val="clear" w:color="auto" w:fill="auto"/>
        <w:tabs>
          <w:tab w:val="left" w:pos="284"/>
        </w:tabs>
        <w:spacing w:line="240" w:lineRule="auto"/>
        <w:ind w:right="20" w:firstLine="0"/>
        <w:contextualSpacing/>
        <w:jc w:val="both"/>
        <w:rPr>
          <w:sz w:val="24"/>
          <w:szCs w:val="24"/>
        </w:rPr>
      </w:pPr>
      <w:r w:rsidRPr="00E22C1B">
        <w:rPr>
          <w:sz w:val="24"/>
          <w:szCs w:val="24"/>
        </w:rPr>
        <w:t>приемами и методами гидравлического расчета газораспределительных сетей высокого, среднего, низкого давления и трубопроводов сжиженного газа;</w:t>
      </w:r>
    </w:p>
    <w:p w:rsidR="00FB1748" w:rsidRPr="00E22C1B" w:rsidRDefault="00FB1748" w:rsidP="00FC2484">
      <w:pPr>
        <w:pStyle w:val="7"/>
        <w:numPr>
          <w:ilvl w:val="0"/>
          <w:numId w:val="32"/>
        </w:numPr>
        <w:shd w:val="clear" w:color="auto" w:fill="auto"/>
        <w:tabs>
          <w:tab w:val="left" w:pos="284"/>
        </w:tabs>
        <w:spacing w:line="240" w:lineRule="auto"/>
        <w:ind w:right="20" w:firstLine="0"/>
        <w:contextualSpacing/>
        <w:jc w:val="both"/>
        <w:rPr>
          <w:sz w:val="24"/>
          <w:szCs w:val="24"/>
        </w:rPr>
      </w:pPr>
      <w:r w:rsidRPr="00E22C1B">
        <w:rPr>
          <w:sz w:val="24"/>
          <w:szCs w:val="24"/>
        </w:rPr>
        <w:t>методами расчета газораспределительных станций, газораспределительных пунктов и подбором оборудования для них;</w:t>
      </w:r>
    </w:p>
    <w:p w:rsidR="00FB1748" w:rsidRPr="00E22C1B" w:rsidRDefault="00FB1748" w:rsidP="00FC2484">
      <w:pPr>
        <w:pStyle w:val="7"/>
        <w:numPr>
          <w:ilvl w:val="0"/>
          <w:numId w:val="32"/>
        </w:numPr>
        <w:shd w:val="clear" w:color="auto" w:fill="auto"/>
        <w:tabs>
          <w:tab w:val="left" w:pos="284"/>
        </w:tabs>
        <w:spacing w:after="271" w:line="240" w:lineRule="auto"/>
        <w:ind w:right="23" w:firstLine="0"/>
        <w:contextualSpacing/>
        <w:jc w:val="both"/>
        <w:rPr>
          <w:sz w:val="24"/>
          <w:szCs w:val="24"/>
        </w:rPr>
      </w:pPr>
      <w:r w:rsidRPr="00E22C1B">
        <w:rPr>
          <w:sz w:val="24"/>
          <w:szCs w:val="24"/>
        </w:rPr>
        <w:t>навыками организации исследовательских, проектных и конструкторских работ, управления коллективом;</w:t>
      </w:r>
    </w:p>
    <w:p w:rsidR="00FB1748" w:rsidRPr="00E22C1B" w:rsidRDefault="00FB1748" w:rsidP="00FC2484">
      <w:pPr>
        <w:pStyle w:val="7"/>
        <w:numPr>
          <w:ilvl w:val="0"/>
          <w:numId w:val="32"/>
        </w:numPr>
        <w:shd w:val="clear" w:color="auto" w:fill="auto"/>
        <w:tabs>
          <w:tab w:val="left" w:pos="284"/>
        </w:tabs>
        <w:spacing w:line="240" w:lineRule="auto"/>
        <w:ind w:right="23" w:firstLine="0"/>
        <w:contextualSpacing/>
        <w:jc w:val="both"/>
        <w:rPr>
          <w:sz w:val="24"/>
          <w:szCs w:val="24"/>
        </w:rPr>
      </w:pPr>
      <w:r w:rsidRPr="00E22C1B">
        <w:rPr>
          <w:sz w:val="24"/>
          <w:szCs w:val="24"/>
        </w:rPr>
        <w:t>методами оптимизации газораспределительных систем.</w:t>
      </w:r>
    </w:p>
    <w:p w:rsidR="00FB1748" w:rsidRPr="00FB1748" w:rsidRDefault="00FB1748" w:rsidP="00FB1748">
      <w:pPr>
        <w:spacing w:after="0" w:line="240" w:lineRule="auto"/>
        <w:ind w:firstLine="698"/>
        <w:jc w:val="both"/>
        <w:rPr>
          <w:rFonts w:ascii="Times New Roman" w:hAnsi="Times New Roman" w:cs="Times New Roman"/>
          <w:sz w:val="24"/>
          <w:szCs w:val="24"/>
        </w:rPr>
      </w:pPr>
      <w:r w:rsidRPr="00FB1748">
        <w:rPr>
          <w:rFonts w:ascii="Times New Roman" w:hAnsi="Times New Roman" w:cs="Times New Roman"/>
          <w:b/>
          <w:sz w:val="24"/>
          <w:szCs w:val="24"/>
        </w:rPr>
        <w:t>Краткое содержание дисциплины</w:t>
      </w:r>
      <w:r w:rsidRPr="00FB1748">
        <w:rPr>
          <w:rFonts w:ascii="Times New Roman" w:hAnsi="Times New Roman" w:cs="Times New Roman"/>
          <w:sz w:val="24"/>
          <w:szCs w:val="24"/>
        </w:rPr>
        <w:t>:</w:t>
      </w:r>
      <w:r w:rsidRPr="00FB1748">
        <w:rPr>
          <w:rFonts w:ascii="Times New Roman" w:hAnsi="Times New Roman" w:cs="Times New Roman"/>
          <w:sz w:val="32"/>
          <w:szCs w:val="24"/>
        </w:rPr>
        <w:t xml:space="preserve"> </w:t>
      </w:r>
      <w:r w:rsidRPr="00FB1748">
        <w:rPr>
          <w:rFonts w:ascii="Times New Roman" w:hAnsi="Times New Roman" w:cs="Times New Roman"/>
          <w:sz w:val="24"/>
          <w:szCs w:val="24"/>
        </w:rPr>
        <w:t xml:space="preserve">Основные сведения о газораспределительных сетях. </w:t>
      </w:r>
      <w:r w:rsidRPr="00FB1748">
        <w:rPr>
          <w:rStyle w:val="6"/>
          <w:rFonts w:eastAsiaTheme="minorHAnsi"/>
          <w:sz w:val="24"/>
          <w:szCs w:val="24"/>
        </w:rPr>
        <w:t xml:space="preserve">Горючие газы, используемые для газоснабжения. Основные физические свойства газов. </w:t>
      </w:r>
      <w:r w:rsidRPr="00FB1748">
        <w:rPr>
          <w:rFonts w:ascii="Times New Roman" w:hAnsi="Times New Roman" w:cs="Times New Roman"/>
          <w:sz w:val="24"/>
          <w:szCs w:val="24"/>
        </w:rPr>
        <w:t>Структура систем газоснабжения. Потребители газа. Режим потребления газа. Расчетные расходы газа.</w:t>
      </w:r>
    </w:p>
    <w:p w:rsidR="00FB1748" w:rsidRPr="008F0285" w:rsidRDefault="00FB1748" w:rsidP="00FB1748">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FB1748" w:rsidRPr="008F0285" w:rsidRDefault="00FB1748" w:rsidP="00FB1748">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FB1748" w:rsidRPr="008F0285" w:rsidRDefault="00FB1748" w:rsidP="00FB1748">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FB1748" w:rsidP="00144136">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FB1748" w:rsidRDefault="00FB1748" w:rsidP="00144136">
      <w:pPr>
        <w:pStyle w:val="31"/>
        <w:tabs>
          <w:tab w:val="num" w:pos="0"/>
        </w:tabs>
        <w:spacing w:after="0"/>
        <w:contextualSpacing/>
        <w:jc w:val="both"/>
      </w:pPr>
    </w:p>
    <w:p w:rsidR="00FB1748" w:rsidRDefault="00FB1748" w:rsidP="00DE3D9B"/>
    <w:p w:rsidR="00FB1748" w:rsidRPr="00E428E9" w:rsidRDefault="00FB1748" w:rsidP="00FB1748">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FB1748" w:rsidRPr="00E428E9" w:rsidRDefault="00FB1748" w:rsidP="00FB1748">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к рабочей программе дисциплины</w:t>
      </w:r>
    </w:p>
    <w:p w:rsidR="00FB1748" w:rsidRPr="00FB1748" w:rsidRDefault="00FB1748" w:rsidP="00FB1748">
      <w:pPr>
        <w:spacing w:after="0" w:line="240" w:lineRule="auto"/>
        <w:contextualSpacing/>
        <w:jc w:val="center"/>
        <w:rPr>
          <w:rFonts w:ascii="Times New Roman" w:hAnsi="Times New Roman" w:cs="Times New Roman"/>
          <w:b/>
          <w:sz w:val="24"/>
        </w:rPr>
      </w:pPr>
      <w:r w:rsidRPr="00166F98">
        <w:rPr>
          <w:rFonts w:ascii="Times New Roman" w:hAnsi="Times New Roman" w:cs="Times New Roman"/>
          <w:b/>
          <w:sz w:val="24"/>
          <w:szCs w:val="24"/>
        </w:rPr>
        <w:t>Б.1.В.</w:t>
      </w:r>
      <w:r>
        <w:rPr>
          <w:rFonts w:ascii="Times New Roman" w:hAnsi="Times New Roman" w:cs="Times New Roman"/>
          <w:b/>
          <w:sz w:val="24"/>
          <w:szCs w:val="24"/>
        </w:rPr>
        <w:t>ДВ</w:t>
      </w:r>
      <w:r w:rsidRPr="00166F98">
        <w:rPr>
          <w:rFonts w:ascii="Times New Roman" w:hAnsi="Times New Roman" w:cs="Times New Roman"/>
          <w:b/>
          <w:sz w:val="24"/>
          <w:szCs w:val="24"/>
        </w:rPr>
        <w:t>.</w:t>
      </w:r>
      <w:r w:rsidR="00144136">
        <w:rPr>
          <w:rFonts w:ascii="Times New Roman" w:hAnsi="Times New Roman" w:cs="Times New Roman"/>
          <w:b/>
          <w:sz w:val="24"/>
          <w:szCs w:val="24"/>
        </w:rPr>
        <w:t>10.2</w:t>
      </w:r>
      <w:r>
        <w:rPr>
          <w:rFonts w:ascii="Times New Roman" w:hAnsi="Times New Roman" w:cs="Times New Roman"/>
          <w:b/>
          <w:sz w:val="24"/>
          <w:szCs w:val="24"/>
        </w:rPr>
        <w:t>.</w:t>
      </w:r>
      <w:r w:rsidRPr="00166F98">
        <w:rPr>
          <w:rFonts w:ascii="Times New Roman" w:hAnsi="Times New Roman" w:cs="Times New Roman"/>
          <w:b/>
          <w:sz w:val="24"/>
        </w:rPr>
        <w:t xml:space="preserve"> </w:t>
      </w:r>
      <w:r w:rsidRPr="00492392">
        <w:rPr>
          <w:rFonts w:ascii="Times New Roman" w:hAnsi="Times New Roman" w:cs="Times New Roman"/>
          <w:b/>
          <w:sz w:val="24"/>
        </w:rPr>
        <w:t>«</w:t>
      </w:r>
      <w:r w:rsidR="00144136" w:rsidRPr="00144136">
        <w:rPr>
          <w:rFonts w:ascii="Times New Roman" w:hAnsi="Times New Roman" w:cs="Times New Roman"/>
          <w:b/>
          <w:sz w:val="24"/>
          <w:szCs w:val="24"/>
        </w:rPr>
        <w:t>Неразрушающие методы контроля</w:t>
      </w:r>
      <w:r w:rsidRPr="00FB1748">
        <w:rPr>
          <w:rFonts w:ascii="Times New Roman" w:hAnsi="Times New Roman" w:cs="Times New Roman"/>
          <w:b/>
          <w:sz w:val="24"/>
        </w:rPr>
        <w:t>»</w:t>
      </w:r>
    </w:p>
    <w:p w:rsidR="00FB1748" w:rsidRDefault="00FB1748" w:rsidP="00FB1748">
      <w:pPr>
        <w:spacing w:after="0" w:line="240" w:lineRule="auto"/>
        <w:contextualSpacing/>
        <w:jc w:val="right"/>
        <w:rPr>
          <w:rFonts w:ascii="Times New Roman" w:hAnsi="Times New Roman" w:cs="Times New Roman"/>
          <w:sz w:val="24"/>
          <w:szCs w:val="24"/>
        </w:rPr>
      </w:pPr>
    </w:p>
    <w:p w:rsidR="00FB1748" w:rsidRPr="008F0285" w:rsidRDefault="00FB1748" w:rsidP="00FB1748">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FB1748" w:rsidRPr="008F0285" w:rsidRDefault="00FB1748" w:rsidP="00FB1748">
      <w:pPr>
        <w:spacing w:after="0" w:line="240" w:lineRule="auto"/>
        <w:contextualSpacing/>
        <w:jc w:val="right"/>
        <w:rPr>
          <w:rFonts w:ascii="Times New Roman" w:hAnsi="Times New Roman" w:cs="Times New Roman"/>
          <w:i/>
          <w:sz w:val="24"/>
          <w:szCs w:val="24"/>
          <w:u w:val="single"/>
        </w:rPr>
      </w:pPr>
      <w:r>
        <w:rPr>
          <w:rFonts w:ascii="Times New Roman" w:eastAsia="Times New Roman" w:hAnsi="Times New Roman" w:cs="Times New Roman"/>
          <w:i/>
          <w:sz w:val="24"/>
          <w:szCs w:val="24"/>
          <w:u w:val="single"/>
        </w:rPr>
        <w:t>Бердыев С.С.</w:t>
      </w:r>
    </w:p>
    <w:p w:rsidR="00FB1748" w:rsidRPr="008F0285" w:rsidRDefault="00FB1748" w:rsidP="00FB1748">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Старший преподаватель кафедры нефтегазового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FB1748" w:rsidRPr="008F0285" w:rsidTr="00FB1748">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FB1748" w:rsidRPr="008F0285" w:rsidRDefault="00FB1748" w:rsidP="00FB174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FB1748" w:rsidRPr="008F0285" w:rsidTr="00FB1748">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FB1748" w:rsidRPr="008F0285" w:rsidRDefault="00FB1748"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FB1748" w:rsidRPr="008F0285" w:rsidTr="00FB1748">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FB1748" w:rsidRPr="008F0285" w:rsidRDefault="00FB1748" w:rsidP="00FB174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FB1748" w:rsidRPr="008F0285" w:rsidTr="00FB1748">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FB1748" w:rsidRPr="008F0285" w:rsidRDefault="00FB1748" w:rsidP="00FB1748">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Б1</w:t>
            </w:r>
            <w:r>
              <w:rPr>
                <w:rFonts w:ascii="Times New Roman" w:hAnsi="Times New Roman" w:cs="Times New Roman"/>
                <w:sz w:val="24"/>
                <w:szCs w:val="24"/>
              </w:rPr>
              <w:t>.В Вариативная часть</w:t>
            </w:r>
          </w:p>
        </w:tc>
      </w:tr>
      <w:tr w:rsidR="00FB1748" w:rsidRPr="008F0285" w:rsidTr="00FB1748">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FB1748" w:rsidRPr="00EA394F" w:rsidRDefault="00FB1748" w:rsidP="00FB174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VIII</w:t>
            </w:r>
          </w:p>
        </w:tc>
      </w:tr>
      <w:tr w:rsidR="00FB1748" w:rsidRPr="008F0285" w:rsidTr="00FB1748">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FB1748" w:rsidRPr="00B95A67" w:rsidRDefault="00FB1748" w:rsidP="00FB1748">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B1748" w:rsidRPr="008F0285" w:rsidTr="00FB1748">
        <w:trPr>
          <w:trHeight w:val="543"/>
        </w:trPr>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FB1748" w:rsidRPr="008F0285" w:rsidRDefault="00FB1748"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FB1748" w:rsidRPr="008F0285" w:rsidTr="00FB1748">
        <w:tc>
          <w:tcPr>
            <w:tcW w:w="3510" w:type="dxa"/>
          </w:tcPr>
          <w:p w:rsidR="00FB1748" w:rsidRPr="008F0285" w:rsidRDefault="00FB1748" w:rsidP="00FB1748">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FB1748" w:rsidRPr="00B95A67" w:rsidRDefault="00FB1748"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r>
      <w:tr w:rsidR="00FB1748" w:rsidRPr="008F0285" w:rsidTr="00FB1748">
        <w:tc>
          <w:tcPr>
            <w:tcW w:w="3510" w:type="dxa"/>
          </w:tcPr>
          <w:p w:rsidR="00FB1748" w:rsidRPr="008F0285" w:rsidRDefault="00FB1748" w:rsidP="00FB174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FB1748" w:rsidRPr="00492392" w:rsidRDefault="00FB1748"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r>
      <w:tr w:rsidR="00FB1748" w:rsidRPr="008F0285" w:rsidTr="00FB1748">
        <w:tc>
          <w:tcPr>
            <w:tcW w:w="3510" w:type="dxa"/>
          </w:tcPr>
          <w:p w:rsidR="00FB1748" w:rsidRPr="008F0285" w:rsidRDefault="00FB1748" w:rsidP="00FB174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СРС</w:t>
            </w:r>
          </w:p>
        </w:tc>
        <w:tc>
          <w:tcPr>
            <w:tcW w:w="5954" w:type="dxa"/>
          </w:tcPr>
          <w:p w:rsidR="00FB1748" w:rsidRPr="00492392" w:rsidRDefault="00FB1748"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r>
      <w:tr w:rsidR="00FB1748" w:rsidRPr="008F0285" w:rsidTr="00FB1748">
        <w:tc>
          <w:tcPr>
            <w:tcW w:w="3510" w:type="dxa"/>
          </w:tcPr>
          <w:p w:rsidR="00FB1748" w:rsidRPr="008F0285" w:rsidRDefault="00FB1748" w:rsidP="00FB174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КСР</w:t>
            </w:r>
          </w:p>
        </w:tc>
        <w:tc>
          <w:tcPr>
            <w:tcW w:w="5954" w:type="dxa"/>
          </w:tcPr>
          <w:p w:rsidR="00FB1748" w:rsidRPr="00492392" w:rsidRDefault="00FB1748" w:rsidP="00FB17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FB1748" w:rsidRPr="008F0285" w:rsidTr="00FB1748">
        <w:tc>
          <w:tcPr>
            <w:tcW w:w="3510" w:type="dxa"/>
          </w:tcPr>
          <w:p w:rsidR="00FB1748" w:rsidRPr="008F0285" w:rsidRDefault="00FB1748" w:rsidP="00FB1748">
            <w:pPr>
              <w:spacing w:after="0" w:line="240" w:lineRule="auto"/>
              <w:ind w:firstLine="709"/>
              <w:contextualSpacing/>
              <w:jc w:val="both"/>
              <w:rPr>
                <w:rFonts w:ascii="Times New Roman" w:hAnsi="Times New Roman" w:cs="Times New Roman"/>
                <w:sz w:val="24"/>
                <w:szCs w:val="24"/>
              </w:rPr>
            </w:pPr>
            <w:r w:rsidRPr="008F0285">
              <w:rPr>
                <w:rFonts w:ascii="Times New Roman" w:hAnsi="Times New Roman" w:cs="Times New Roman"/>
                <w:sz w:val="24"/>
                <w:szCs w:val="24"/>
              </w:rPr>
              <w:t>экзамен</w:t>
            </w:r>
          </w:p>
        </w:tc>
        <w:tc>
          <w:tcPr>
            <w:tcW w:w="5954" w:type="dxa"/>
          </w:tcPr>
          <w:p w:rsidR="00FB1748" w:rsidRPr="00492392" w:rsidRDefault="00FB1748" w:rsidP="00FB1748">
            <w:pPr>
              <w:spacing w:after="0" w:line="240" w:lineRule="auto"/>
              <w:contextualSpacing/>
              <w:jc w:val="center"/>
              <w:rPr>
                <w:rFonts w:ascii="Times New Roman" w:hAnsi="Times New Roman" w:cs="Times New Roman"/>
                <w:sz w:val="24"/>
                <w:szCs w:val="24"/>
              </w:rPr>
            </w:pPr>
          </w:p>
        </w:tc>
      </w:tr>
    </w:tbl>
    <w:p w:rsidR="00FB1748" w:rsidRPr="00A60A7B" w:rsidRDefault="00FB1748" w:rsidP="00FB1748">
      <w:pPr>
        <w:spacing w:after="0" w:line="240" w:lineRule="auto"/>
        <w:ind w:firstLine="708"/>
        <w:contextualSpacing/>
        <w:jc w:val="both"/>
        <w:rPr>
          <w:rFonts w:ascii="Times New Roman" w:hAnsi="Times New Roman" w:cs="Times New Roman"/>
          <w:sz w:val="24"/>
          <w:szCs w:val="24"/>
        </w:rPr>
      </w:pPr>
    </w:p>
    <w:p w:rsidR="00144136" w:rsidRPr="008F7878" w:rsidRDefault="00FB1748" w:rsidP="00144136">
      <w:pPr>
        <w:pStyle w:val="aa"/>
        <w:spacing w:after="0" w:line="240" w:lineRule="auto"/>
        <w:ind w:left="0"/>
        <w:jc w:val="both"/>
        <w:rPr>
          <w:b/>
          <w:sz w:val="28"/>
          <w:szCs w:val="28"/>
        </w:rPr>
      </w:pPr>
      <w:r w:rsidRPr="00FB1748">
        <w:rPr>
          <w:rFonts w:ascii="Times New Roman" w:hAnsi="Times New Roman" w:cs="Times New Roman"/>
          <w:b/>
          <w:sz w:val="24"/>
          <w:szCs w:val="24"/>
        </w:rPr>
        <w:t xml:space="preserve">Цели освоения дисциплины - </w:t>
      </w:r>
      <w:r w:rsidR="00144136" w:rsidRPr="00144136">
        <w:rPr>
          <w:rFonts w:ascii="Times New Roman" w:hAnsi="Times New Roman" w:cs="Times New Roman"/>
          <w:sz w:val="24"/>
          <w:szCs w:val="28"/>
        </w:rPr>
        <w:t>изучение студентами методов неразрушающего контроля для контроля объектов нефте-газопроводов, изучения теоретических принципов работы оборудования для проведения неразрушающего контроля, а также изучения нормативно-технической документации при проведении неразрушающего контроля.</w:t>
      </w:r>
    </w:p>
    <w:p w:rsidR="00FB1748" w:rsidRPr="00492392" w:rsidRDefault="00FB1748" w:rsidP="00FB1748">
      <w:pPr>
        <w:pStyle w:val="aa"/>
        <w:spacing w:after="0" w:line="240" w:lineRule="auto"/>
        <w:ind w:left="0" w:firstLine="207"/>
        <w:jc w:val="both"/>
        <w:rPr>
          <w:rFonts w:ascii="Times New Roman" w:hAnsi="Times New Roman" w:cs="Times New Roman"/>
          <w:b/>
          <w:sz w:val="24"/>
          <w:szCs w:val="24"/>
        </w:rPr>
      </w:pPr>
      <w:r w:rsidRPr="00492392">
        <w:rPr>
          <w:rFonts w:ascii="Times New Roman" w:hAnsi="Times New Roman" w:cs="Times New Roman"/>
          <w:b/>
          <w:sz w:val="24"/>
          <w:szCs w:val="24"/>
        </w:rPr>
        <w:lastRenderedPageBreak/>
        <w:t xml:space="preserve">2. </w:t>
      </w:r>
      <w:r w:rsidRPr="00492392">
        <w:rPr>
          <w:rFonts w:ascii="Times New Roman" w:hAnsi="Times New Roman" w:cs="Times New Roman"/>
          <w:b/>
          <w:bCs/>
          <w:spacing w:val="-1"/>
          <w:sz w:val="24"/>
          <w:szCs w:val="24"/>
        </w:rPr>
        <w:t>Компетенции обучающегося, формируемые в результате освоения дисциплины</w:t>
      </w:r>
      <w:r w:rsidRPr="00492392">
        <w:rPr>
          <w:rFonts w:ascii="Times New Roman" w:hAnsi="Times New Roman" w:cs="Times New Roman"/>
          <w:b/>
          <w:sz w:val="24"/>
          <w:szCs w:val="24"/>
        </w:rPr>
        <w:t xml:space="preserve">: </w:t>
      </w:r>
    </w:p>
    <w:p w:rsidR="00144136" w:rsidRDefault="00144136" w:rsidP="00FB1748">
      <w:pPr>
        <w:pStyle w:val="Default"/>
        <w:contextualSpacing/>
        <w:jc w:val="both"/>
        <w:rPr>
          <w:color w:val="auto"/>
        </w:rPr>
      </w:pPr>
      <w:r>
        <w:rPr>
          <w:color w:val="auto"/>
        </w:rPr>
        <w:t>П</w:t>
      </w:r>
      <w:r w:rsidRPr="008F0285">
        <w:rPr>
          <w:color w:val="auto"/>
        </w:rPr>
        <w:t>К-</w:t>
      </w:r>
      <w:r>
        <w:rPr>
          <w:color w:val="auto"/>
        </w:rPr>
        <w:t>3</w:t>
      </w:r>
      <w:r w:rsidRPr="008F0285">
        <w:rPr>
          <w:color w:val="auto"/>
        </w:rPr>
        <w:t xml:space="preserve"> - </w:t>
      </w:r>
      <w:r w:rsidRPr="00144136">
        <w:rPr>
          <w:color w:val="auto"/>
        </w:rPr>
        <w:t>способностью эксплуатировать и обслуживать технологическое оборудование, используемое при строительстве, ремонте, реконструкции и восстановлении нефтяных и газовых скважин, добыче нефти и газа, сборе и подготовке скважинной продукции, транспорте и хранении углеводородного сырья</w:t>
      </w:r>
    </w:p>
    <w:p w:rsidR="00FB1748" w:rsidRDefault="00FB1748" w:rsidP="00FB1748">
      <w:pPr>
        <w:pStyle w:val="Default"/>
        <w:contextualSpacing/>
        <w:jc w:val="both"/>
        <w:rPr>
          <w:color w:val="auto"/>
        </w:rPr>
      </w:pPr>
      <w:r>
        <w:rPr>
          <w:color w:val="auto"/>
        </w:rPr>
        <w:t>П</w:t>
      </w:r>
      <w:r w:rsidRPr="008F0285">
        <w:rPr>
          <w:color w:val="auto"/>
        </w:rPr>
        <w:t>К-</w:t>
      </w:r>
      <w:r>
        <w:rPr>
          <w:color w:val="auto"/>
        </w:rPr>
        <w:t>4</w:t>
      </w:r>
      <w:r w:rsidRPr="008F0285">
        <w:rPr>
          <w:color w:val="auto"/>
        </w:rPr>
        <w:t xml:space="preserve"> - </w:t>
      </w:r>
      <w:r w:rsidRPr="00FB1748">
        <w:rPr>
          <w:color w:val="auto"/>
        </w:rPr>
        <w:t>способностью оценивать риски и определять меры по обеспечению безопасности технологических процессов в нефтегазовом производстве</w:t>
      </w:r>
    </w:p>
    <w:p w:rsidR="00FB1748" w:rsidRPr="00144136" w:rsidRDefault="00FB1748" w:rsidP="00144136">
      <w:pPr>
        <w:tabs>
          <w:tab w:val="left" w:pos="284"/>
        </w:tabs>
        <w:spacing w:after="0" w:line="240" w:lineRule="auto"/>
        <w:contextualSpacing/>
        <w:jc w:val="both"/>
        <w:rPr>
          <w:rFonts w:ascii="Times New Roman" w:hAnsi="Times New Roman" w:cs="Times New Roman"/>
          <w:b/>
          <w:sz w:val="24"/>
          <w:szCs w:val="24"/>
        </w:rPr>
      </w:pPr>
      <w:r w:rsidRPr="00144136">
        <w:rPr>
          <w:rFonts w:ascii="Times New Roman" w:hAnsi="Times New Roman" w:cs="Times New Roman"/>
          <w:b/>
          <w:sz w:val="24"/>
          <w:szCs w:val="24"/>
        </w:rPr>
        <w:t>знать:</w:t>
      </w:r>
    </w:p>
    <w:tbl>
      <w:tblPr>
        <w:tblW w:w="5000" w:type="pct"/>
        <w:tblLook w:val="04A0"/>
      </w:tblPr>
      <w:tblGrid>
        <w:gridCol w:w="9571"/>
      </w:tblGrid>
      <w:tr w:rsidR="00144136" w:rsidRPr="00144136" w:rsidTr="00144136">
        <w:trPr>
          <w:trHeight w:val="557"/>
        </w:trPr>
        <w:tc>
          <w:tcPr>
            <w:tcW w:w="3816" w:type="pct"/>
          </w:tcPr>
          <w:p w:rsidR="00144136" w:rsidRPr="00144136" w:rsidRDefault="00144136" w:rsidP="00FC2484">
            <w:pPr>
              <w:pStyle w:val="a7"/>
              <w:numPr>
                <w:ilvl w:val="0"/>
                <w:numId w:val="33"/>
              </w:numPr>
              <w:tabs>
                <w:tab w:val="left" w:pos="284"/>
              </w:tabs>
              <w:spacing w:after="0" w:line="240" w:lineRule="auto"/>
              <w:ind w:left="0" w:firstLine="66"/>
              <w:jc w:val="both"/>
              <w:rPr>
                <w:rFonts w:ascii="Times New Roman" w:hAnsi="Times New Roman" w:cs="Times New Roman"/>
                <w:sz w:val="24"/>
                <w:szCs w:val="24"/>
              </w:rPr>
            </w:pPr>
            <w:r w:rsidRPr="00144136">
              <w:rPr>
                <w:rFonts w:ascii="Times New Roman" w:hAnsi="Times New Roman" w:cs="Times New Roman"/>
                <w:sz w:val="24"/>
                <w:szCs w:val="24"/>
              </w:rPr>
              <w:t>Методы и средства диагностики оборудования в условиях эксплуатации и обслуживания объектов трубопроводного транспорта;</w:t>
            </w:r>
          </w:p>
        </w:tc>
      </w:tr>
      <w:tr w:rsidR="00144136" w:rsidRPr="00144136" w:rsidTr="00144136">
        <w:trPr>
          <w:trHeight w:val="266"/>
        </w:trPr>
        <w:tc>
          <w:tcPr>
            <w:tcW w:w="3816" w:type="pct"/>
          </w:tcPr>
          <w:p w:rsidR="00144136" w:rsidRPr="00144136" w:rsidRDefault="00144136" w:rsidP="00FC2484">
            <w:pPr>
              <w:pStyle w:val="a7"/>
              <w:numPr>
                <w:ilvl w:val="0"/>
                <w:numId w:val="33"/>
              </w:numPr>
              <w:tabs>
                <w:tab w:val="left" w:pos="284"/>
              </w:tabs>
              <w:spacing w:after="0" w:line="240" w:lineRule="auto"/>
              <w:ind w:left="0" w:firstLine="66"/>
              <w:jc w:val="both"/>
              <w:rPr>
                <w:rFonts w:ascii="Times New Roman" w:hAnsi="Times New Roman" w:cs="Times New Roman"/>
                <w:sz w:val="24"/>
                <w:szCs w:val="24"/>
              </w:rPr>
            </w:pPr>
            <w:r w:rsidRPr="00144136">
              <w:rPr>
                <w:rFonts w:ascii="Times New Roman" w:hAnsi="Times New Roman" w:cs="Times New Roman"/>
                <w:sz w:val="24"/>
                <w:szCs w:val="24"/>
              </w:rPr>
              <w:t>Методику проектирования конструкции скважин, расчета обсадных колонн и разобщения пластов;</w:t>
            </w:r>
          </w:p>
        </w:tc>
      </w:tr>
    </w:tbl>
    <w:p w:rsidR="00FB1748" w:rsidRPr="00144136" w:rsidRDefault="00FB1748" w:rsidP="00144136">
      <w:pPr>
        <w:tabs>
          <w:tab w:val="left" w:pos="284"/>
        </w:tabs>
        <w:spacing w:after="0" w:line="240" w:lineRule="auto"/>
        <w:contextualSpacing/>
        <w:jc w:val="both"/>
        <w:rPr>
          <w:rFonts w:ascii="Times New Roman" w:hAnsi="Times New Roman" w:cs="Times New Roman"/>
          <w:b/>
          <w:sz w:val="24"/>
          <w:szCs w:val="24"/>
        </w:rPr>
      </w:pPr>
      <w:r w:rsidRPr="00144136">
        <w:rPr>
          <w:rFonts w:ascii="Times New Roman" w:hAnsi="Times New Roman" w:cs="Times New Roman"/>
          <w:b/>
          <w:sz w:val="24"/>
          <w:szCs w:val="24"/>
        </w:rPr>
        <w:t>уметь:</w:t>
      </w:r>
    </w:p>
    <w:tbl>
      <w:tblPr>
        <w:tblW w:w="5000" w:type="pct"/>
        <w:tblLook w:val="04A0"/>
      </w:tblPr>
      <w:tblGrid>
        <w:gridCol w:w="9571"/>
      </w:tblGrid>
      <w:tr w:rsidR="00144136" w:rsidRPr="00144136" w:rsidTr="00144136">
        <w:tc>
          <w:tcPr>
            <w:tcW w:w="3816" w:type="pct"/>
          </w:tcPr>
          <w:p w:rsidR="00144136" w:rsidRPr="00144136" w:rsidRDefault="00144136" w:rsidP="00FC2484">
            <w:pPr>
              <w:pStyle w:val="a5"/>
              <w:numPr>
                <w:ilvl w:val="0"/>
                <w:numId w:val="34"/>
              </w:numPr>
              <w:tabs>
                <w:tab w:val="left" w:pos="255"/>
              </w:tabs>
              <w:spacing w:after="0" w:line="240" w:lineRule="auto"/>
              <w:ind w:left="0" w:firstLine="0"/>
              <w:jc w:val="both"/>
              <w:rPr>
                <w:rFonts w:ascii="Times New Roman" w:hAnsi="Times New Roman" w:cs="Times New Roman"/>
                <w:sz w:val="24"/>
                <w:szCs w:val="24"/>
              </w:rPr>
            </w:pPr>
            <w:r w:rsidRPr="00144136">
              <w:rPr>
                <w:rFonts w:ascii="Times New Roman" w:hAnsi="Times New Roman" w:cs="Times New Roman"/>
                <w:sz w:val="24"/>
                <w:szCs w:val="24"/>
              </w:rPr>
              <w:t>Применять принципы работы оборудования для процессов бурения, эксплуатации и капитального ремонта скважин, прокладки и ремонта трубопроводных систем и хранилищ</w:t>
            </w:r>
          </w:p>
        </w:tc>
      </w:tr>
      <w:tr w:rsidR="00144136" w:rsidRPr="00144136" w:rsidTr="00144136">
        <w:tc>
          <w:tcPr>
            <w:tcW w:w="3816" w:type="pct"/>
          </w:tcPr>
          <w:p w:rsidR="00144136" w:rsidRPr="00144136" w:rsidRDefault="00144136" w:rsidP="00FC2484">
            <w:pPr>
              <w:pStyle w:val="a5"/>
              <w:numPr>
                <w:ilvl w:val="0"/>
                <w:numId w:val="34"/>
              </w:numPr>
              <w:tabs>
                <w:tab w:val="left" w:pos="255"/>
              </w:tabs>
              <w:spacing w:after="0" w:line="240" w:lineRule="auto"/>
              <w:ind w:left="0" w:firstLine="0"/>
              <w:jc w:val="both"/>
              <w:rPr>
                <w:rFonts w:ascii="Times New Roman" w:hAnsi="Times New Roman" w:cs="Times New Roman"/>
                <w:sz w:val="24"/>
                <w:szCs w:val="24"/>
              </w:rPr>
            </w:pPr>
            <w:r w:rsidRPr="00144136">
              <w:rPr>
                <w:rFonts w:ascii="Times New Roman" w:hAnsi="Times New Roman" w:cs="Times New Roman"/>
                <w:sz w:val="24"/>
                <w:szCs w:val="24"/>
              </w:rPr>
              <w:t>Выполнять параметрическую диагностику объектов нефтегазодобычи, системы промысловых и магистральных трубопроводов и хранилищ</w:t>
            </w:r>
          </w:p>
        </w:tc>
      </w:tr>
    </w:tbl>
    <w:p w:rsidR="00FB1748" w:rsidRPr="00144136" w:rsidRDefault="00FB1748" w:rsidP="00144136">
      <w:pPr>
        <w:tabs>
          <w:tab w:val="left" w:pos="284"/>
        </w:tabs>
        <w:spacing w:after="0" w:line="240" w:lineRule="auto"/>
        <w:contextualSpacing/>
        <w:jc w:val="both"/>
        <w:rPr>
          <w:rFonts w:ascii="Times New Roman" w:hAnsi="Times New Roman" w:cs="Times New Roman"/>
          <w:b/>
          <w:sz w:val="24"/>
          <w:szCs w:val="24"/>
        </w:rPr>
      </w:pPr>
      <w:r w:rsidRPr="00144136">
        <w:rPr>
          <w:rFonts w:ascii="Times New Roman" w:hAnsi="Times New Roman" w:cs="Times New Roman"/>
          <w:b/>
          <w:sz w:val="24"/>
          <w:szCs w:val="24"/>
        </w:rPr>
        <w:t>владеть:</w:t>
      </w:r>
    </w:p>
    <w:tbl>
      <w:tblPr>
        <w:tblW w:w="5000" w:type="pct"/>
        <w:tblLook w:val="04A0"/>
      </w:tblPr>
      <w:tblGrid>
        <w:gridCol w:w="9571"/>
      </w:tblGrid>
      <w:tr w:rsidR="00144136" w:rsidRPr="00144136" w:rsidTr="00144136">
        <w:tc>
          <w:tcPr>
            <w:tcW w:w="3816" w:type="pct"/>
          </w:tcPr>
          <w:p w:rsidR="00144136" w:rsidRPr="00144136" w:rsidRDefault="00144136" w:rsidP="00FC2484">
            <w:pPr>
              <w:pStyle w:val="a5"/>
              <w:numPr>
                <w:ilvl w:val="0"/>
                <w:numId w:val="35"/>
              </w:numPr>
              <w:tabs>
                <w:tab w:val="left" w:pos="284"/>
              </w:tabs>
              <w:spacing w:after="0" w:line="240" w:lineRule="auto"/>
              <w:ind w:left="0" w:firstLine="0"/>
              <w:jc w:val="both"/>
              <w:rPr>
                <w:rFonts w:ascii="Times New Roman" w:hAnsi="Times New Roman" w:cs="Times New Roman"/>
                <w:sz w:val="24"/>
                <w:szCs w:val="24"/>
              </w:rPr>
            </w:pPr>
            <w:r w:rsidRPr="00144136">
              <w:rPr>
                <w:rFonts w:ascii="Times New Roman" w:hAnsi="Times New Roman" w:cs="Times New Roman"/>
                <w:sz w:val="24"/>
                <w:szCs w:val="24"/>
              </w:rPr>
              <w:t>Методиками расчета основных эксплуатационных характеристик трубопроводов и хранилищ</w:t>
            </w:r>
          </w:p>
        </w:tc>
      </w:tr>
      <w:tr w:rsidR="00144136" w:rsidRPr="00144136" w:rsidTr="00144136">
        <w:tc>
          <w:tcPr>
            <w:tcW w:w="3816" w:type="pct"/>
          </w:tcPr>
          <w:p w:rsidR="00144136" w:rsidRPr="00144136" w:rsidRDefault="00144136" w:rsidP="00FC2484">
            <w:pPr>
              <w:pStyle w:val="a5"/>
              <w:numPr>
                <w:ilvl w:val="0"/>
                <w:numId w:val="35"/>
              </w:numPr>
              <w:tabs>
                <w:tab w:val="left" w:pos="284"/>
              </w:tabs>
              <w:spacing w:after="0" w:line="240" w:lineRule="auto"/>
              <w:ind w:left="0" w:firstLine="0"/>
              <w:jc w:val="both"/>
              <w:rPr>
                <w:rFonts w:ascii="Times New Roman" w:hAnsi="Times New Roman" w:cs="Times New Roman"/>
                <w:sz w:val="24"/>
                <w:szCs w:val="24"/>
              </w:rPr>
            </w:pPr>
            <w:r w:rsidRPr="00144136">
              <w:rPr>
                <w:rFonts w:ascii="Times New Roman" w:hAnsi="Times New Roman" w:cs="Times New Roman"/>
                <w:sz w:val="24"/>
                <w:szCs w:val="24"/>
              </w:rPr>
              <w:t>Правилам промышленной безопасности при реализации технологических процессов</w:t>
            </w:r>
          </w:p>
        </w:tc>
      </w:tr>
    </w:tbl>
    <w:p w:rsidR="00FB1748" w:rsidRPr="00FB1748" w:rsidRDefault="00FB1748" w:rsidP="00FB1748">
      <w:pPr>
        <w:spacing w:after="0" w:line="240" w:lineRule="auto"/>
        <w:ind w:firstLine="698"/>
        <w:jc w:val="both"/>
        <w:rPr>
          <w:rFonts w:ascii="Times New Roman" w:hAnsi="Times New Roman" w:cs="Times New Roman"/>
          <w:sz w:val="24"/>
          <w:szCs w:val="24"/>
        </w:rPr>
      </w:pPr>
      <w:r w:rsidRPr="00FB1748">
        <w:rPr>
          <w:rFonts w:ascii="Times New Roman" w:hAnsi="Times New Roman" w:cs="Times New Roman"/>
          <w:b/>
          <w:sz w:val="24"/>
          <w:szCs w:val="24"/>
        </w:rPr>
        <w:t>Краткое содержание дисциплины</w:t>
      </w:r>
      <w:r w:rsidRPr="00FB1748">
        <w:rPr>
          <w:rFonts w:ascii="Times New Roman" w:hAnsi="Times New Roman" w:cs="Times New Roman"/>
          <w:sz w:val="24"/>
          <w:szCs w:val="24"/>
        </w:rPr>
        <w:t>:</w:t>
      </w:r>
      <w:r w:rsidRPr="00FB1748">
        <w:rPr>
          <w:rFonts w:ascii="Times New Roman" w:hAnsi="Times New Roman" w:cs="Times New Roman"/>
          <w:sz w:val="32"/>
          <w:szCs w:val="24"/>
        </w:rPr>
        <w:t xml:space="preserve"> </w:t>
      </w:r>
      <w:r w:rsidR="00144136" w:rsidRPr="00144136">
        <w:rPr>
          <w:rFonts w:ascii="Times New Roman" w:hAnsi="Times New Roman" w:cs="Times New Roman"/>
          <w:sz w:val="24"/>
          <w:szCs w:val="28"/>
        </w:rPr>
        <w:t>Методы оценки технического состояния оборудования. Количественные и вероятностные методы оценки. Статистический метод Байеса и метрические методы распознавания.</w:t>
      </w:r>
    </w:p>
    <w:p w:rsidR="00FB1748" w:rsidRPr="008F0285" w:rsidRDefault="00FB1748" w:rsidP="00FB1748">
      <w:pPr>
        <w:spacing w:after="0" w:line="240" w:lineRule="auto"/>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FB1748" w:rsidRPr="008F0285" w:rsidRDefault="00FB1748" w:rsidP="00FB1748">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FB1748" w:rsidRPr="008F0285" w:rsidRDefault="00FB1748" w:rsidP="00FB1748">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FB1748" w:rsidP="00144136">
      <w:pPr>
        <w:pStyle w:val="31"/>
        <w:tabs>
          <w:tab w:val="num" w:pos="0"/>
        </w:tabs>
        <w:spacing w:after="0"/>
        <w:contextualSpacing/>
        <w:jc w:val="both"/>
        <w:rPr>
          <w:sz w:val="24"/>
          <w:szCs w:val="24"/>
        </w:rPr>
      </w:pPr>
      <w:r w:rsidRPr="008F0285">
        <w:rPr>
          <w:sz w:val="24"/>
          <w:szCs w:val="24"/>
        </w:rPr>
        <w:t xml:space="preserve">Аннотация к РПД утверждена на заседании кафедры </w:t>
      </w:r>
      <w:r w:rsidR="00144136" w:rsidRPr="0036402B">
        <w:rPr>
          <w:sz w:val="24"/>
          <w:szCs w:val="24"/>
        </w:rPr>
        <w:t xml:space="preserve">(протокол № </w:t>
      </w:r>
      <w:r w:rsidR="00144136" w:rsidRPr="0036402B">
        <w:rPr>
          <w:sz w:val="24"/>
          <w:szCs w:val="24"/>
          <w:u w:val="single"/>
        </w:rPr>
        <w:t>64</w:t>
      </w:r>
      <w:r w:rsidR="00144136" w:rsidRPr="0036402B">
        <w:rPr>
          <w:sz w:val="24"/>
          <w:szCs w:val="24"/>
        </w:rPr>
        <w:t xml:space="preserve"> от «</w:t>
      </w:r>
      <w:r w:rsidR="00144136" w:rsidRPr="0036402B">
        <w:rPr>
          <w:sz w:val="24"/>
          <w:szCs w:val="24"/>
          <w:u w:val="single"/>
        </w:rPr>
        <w:t>27</w:t>
      </w:r>
      <w:r w:rsidR="00144136" w:rsidRPr="0036402B">
        <w:rPr>
          <w:sz w:val="24"/>
          <w:szCs w:val="24"/>
        </w:rPr>
        <w:t xml:space="preserve">» </w:t>
      </w:r>
      <w:r w:rsidR="00144136" w:rsidRPr="0036402B">
        <w:rPr>
          <w:sz w:val="24"/>
          <w:szCs w:val="24"/>
          <w:u w:val="single"/>
        </w:rPr>
        <w:t>апреля</w:t>
      </w:r>
      <w:r w:rsidR="00144136" w:rsidRPr="0036402B">
        <w:rPr>
          <w:b/>
          <w:i/>
          <w:sz w:val="24"/>
          <w:szCs w:val="24"/>
          <w:u w:val="single"/>
        </w:rPr>
        <w:t xml:space="preserve"> </w:t>
      </w:r>
      <w:r w:rsidR="00144136" w:rsidRPr="0036402B">
        <w:rPr>
          <w:sz w:val="24"/>
          <w:szCs w:val="24"/>
        </w:rPr>
        <w:t>2015 г.).</w:t>
      </w:r>
    </w:p>
    <w:p w:rsidR="00FB1748" w:rsidRPr="00012FD1" w:rsidRDefault="00FB1748" w:rsidP="00144136">
      <w:pPr>
        <w:pStyle w:val="31"/>
        <w:tabs>
          <w:tab w:val="num" w:pos="0"/>
        </w:tabs>
        <w:spacing w:after="0"/>
        <w:contextualSpacing/>
        <w:jc w:val="both"/>
      </w:pPr>
    </w:p>
    <w:p w:rsidR="00144136" w:rsidRPr="00E428E9" w:rsidRDefault="00144136" w:rsidP="00144136">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144136" w:rsidRPr="00E428E9" w:rsidRDefault="00144136" w:rsidP="00144136">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к рабочей программе практики</w:t>
      </w:r>
    </w:p>
    <w:p w:rsidR="00144136" w:rsidRPr="00E428E9" w:rsidRDefault="00144136" w:rsidP="00144136">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Б2.У.1.</w:t>
      </w:r>
      <w:r w:rsidRPr="00E428E9">
        <w:rPr>
          <w:rFonts w:ascii="Times New Roman" w:hAnsi="Times New Roman" w:cs="Times New Roman"/>
          <w:b/>
          <w:sz w:val="24"/>
        </w:rPr>
        <w:t xml:space="preserve"> «</w:t>
      </w:r>
      <w:r>
        <w:rPr>
          <w:rFonts w:ascii="Times New Roman" w:hAnsi="Times New Roman" w:cs="Times New Roman"/>
          <w:b/>
          <w:sz w:val="24"/>
          <w:szCs w:val="24"/>
        </w:rPr>
        <w:t>Учебная геологическая практика</w:t>
      </w:r>
      <w:r w:rsidRPr="00E428E9">
        <w:rPr>
          <w:rFonts w:ascii="Times New Roman" w:hAnsi="Times New Roman" w:cs="Times New Roman"/>
          <w:b/>
          <w:sz w:val="24"/>
        </w:rPr>
        <w:t>»</w:t>
      </w:r>
    </w:p>
    <w:p w:rsidR="00144136" w:rsidRDefault="00144136" w:rsidP="00144136">
      <w:pPr>
        <w:spacing w:after="0" w:line="240" w:lineRule="auto"/>
        <w:contextualSpacing/>
        <w:jc w:val="right"/>
        <w:rPr>
          <w:rFonts w:ascii="Times New Roman" w:hAnsi="Times New Roman" w:cs="Times New Roman"/>
          <w:sz w:val="24"/>
          <w:szCs w:val="24"/>
        </w:rPr>
      </w:pPr>
    </w:p>
    <w:p w:rsidR="00144136" w:rsidRPr="008F0285" w:rsidRDefault="00144136" w:rsidP="00144136">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144136" w:rsidRPr="004437EC" w:rsidRDefault="00144136" w:rsidP="00144136">
      <w:pPr>
        <w:spacing w:after="0" w:line="240" w:lineRule="auto"/>
        <w:contextualSpacing/>
        <w:jc w:val="right"/>
        <w:rPr>
          <w:rFonts w:ascii="Times New Roman" w:hAnsi="Times New Roman" w:cs="Times New Roman"/>
          <w:i/>
          <w:sz w:val="28"/>
          <w:szCs w:val="24"/>
        </w:rPr>
      </w:pPr>
      <w:r>
        <w:rPr>
          <w:rFonts w:ascii="Times New Roman" w:hAnsi="Times New Roman" w:cs="Times New Roman"/>
          <w:i/>
          <w:sz w:val="24"/>
          <w:szCs w:val="24"/>
        </w:rPr>
        <w:t>Акимова Е.Д</w:t>
      </w:r>
      <w:r>
        <w:rPr>
          <w:rFonts w:ascii="Times New Roman" w:hAnsi="Times New Roman" w:cs="Times New Roman"/>
          <w:i/>
          <w:sz w:val="28"/>
          <w:szCs w:val="24"/>
        </w:rPr>
        <w:t>.</w:t>
      </w:r>
    </w:p>
    <w:p w:rsidR="00144136" w:rsidRPr="004437EC" w:rsidRDefault="00144136" w:rsidP="00144136">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Ст.преп.</w:t>
      </w:r>
      <w:r w:rsidRPr="004437EC">
        <w:rPr>
          <w:rFonts w:ascii="Times New Roman" w:hAnsi="Times New Roman" w:cs="Times New Roman"/>
          <w:i/>
          <w:sz w:val="24"/>
          <w:szCs w:val="24"/>
          <w:u w:val="single"/>
        </w:rPr>
        <w:t xml:space="preserve"> кафедры </w:t>
      </w:r>
      <w:r>
        <w:rPr>
          <w:rFonts w:ascii="Times New Roman" w:hAnsi="Times New Roman" w:cs="Times New Roman"/>
          <w:i/>
          <w:sz w:val="24"/>
          <w:szCs w:val="24"/>
          <w:u w:val="single"/>
        </w:rPr>
        <w:t xml:space="preserve">РГиГ </w:t>
      </w:r>
      <w:r w:rsidRPr="004437EC">
        <w:rPr>
          <w:rFonts w:ascii="Times New Roman" w:hAnsi="Times New Roman" w:cs="Times New Roman"/>
          <w:i/>
          <w:sz w:val="24"/>
          <w:szCs w:val="24"/>
          <w:u w:val="single"/>
        </w:rPr>
        <w:t xml:space="preserve"> ГРФ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144136" w:rsidRPr="008F0285" w:rsidRDefault="00144136" w:rsidP="00144136">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144136"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Бурение нефтяных и газовых скважин</w:t>
            </w:r>
          </w:p>
          <w:p w:rsidR="00144136" w:rsidRPr="008F0285"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144136" w:rsidRPr="008F0285" w:rsidRDefault="00144136" w:rsidP="00144136">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144136" w:rsidRPr="008F0285"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Б2.Практики</w:t>
            </w:r>
          </w:p>
        </w:tc>
      </w:tr>
      <w:tr w:rsidR="00144136" w:rsidRPr="008F0285" w:rsidTr="00144136">
        <w:trPr>
          <w:trHeight w:val="319"/>
        </w:trPr>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144136" w:rsidRPr="00EF560F"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144136" w:rsidRPr="00EF560F" w:rsidRDefault="00144136" w:rsidP="00144136">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144136" w:rsidRPr="008F0285" w:rsidTr="00144136">
        <w:trPr>
          <w:trHeight w:val="543"/>
        </w:trPr>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144136" w:rsidRPr="00C87991"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144136" w:rsidRPr="00EF560F" w:rsidRDefault="00144136" w:rsidP="00144136">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r>
      <w:tr w:rsidR="00144136" w:rsidRPr="008F0285" w:rsidTr="00144136">
        <w:trPr>
          <w:trHeight w:val="120"/>
        </w:trPr>
        <w:tc>
          <w:tcPr>
            <w:tcW w:w="3510" w:type="dxa"/>
          </w:tcPr>
          <w:p w:rsidR="00144136" w:rsidRPr="008F0285" w:rsidRDefault="00144136" w:rsidP="0014413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144136" w:rsidRPr="005D22DB" w:rsidRDefault="00144136" w:rsidP="00144136">
            <w:pPr>
              <w:spacing w:after="0" w:line="240" w:lineRule="auto"/>
              <w:contextualSpacing/>
              <w:jc w:val="center"/>
              <w:rPr>
                <w:rFonts w:ascii="Times New Roman" w:hAnsi="Times New Roman" w:cs="Times New Roman"/>
                <w:sz w:val="24"/>
                <w:szCs w:val="24"/>
              </w:rPr>
            </w:pPr>
          </w:p>
        </w:tc>
      </w:tr>
      <w:tr w:rsidR="00144136" w:rsidRPr="008F0285" w:rsidTr="00144136">
        <w:tc>
          <w:tcPr>
            <w:tcW w:w="3510" w:type="dxa"/>
          </w:tcPr>
          <w:p w:rsidR="00144136" w:rsidRPr="00EF560F" w:rsidRDefault="00144136" w:rsidP="00144136">
            <w:pPr>
              <w:spacing w:after="0"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lastRenderedPageBreak/>
              <w:t>СР</w:t>
            </w:r>
          </w:p>
        </w:tc>
        <w:tc>
          <w:tcPr>
            <w:tcW w:w="5954" w:type="dxa"/>
          </w:tcPr>
          <w:p w:rsidR="00144136" w:rsidRPr="005D22DB" w:rsidRDefault="00144136" w:rsidP="00144136">
            <w:pPr>
              <w:spacing w:after="0" w:line="240" w:lineRule="auto"/>
              <w:contextualSpacing/>
              <w:jc w:val="center"/>
              <w:rPr>
                <w:rFonts w:ascii="Times New Roman" w:hAnsi="Times New Roman" w:cs="Times New Roman"/>
                <w:sz w:val="24"/>
                <w:szCs w:val="24"/>
              </w:rPr>
            </w:pPr>
          </w:p>
        </w:tc>
      </w:tr>
    </w:tbl>
    <w:p w:rsidR="00144136" w:rsidRPr="00A60A7B" w:rsidRDefault="00144136" w:rsidP="00144136">
      <w:pPr>
        <w:spacing w:after="0" w:line="240" w:lineRule="auto"/>
        <w:ind w:firstLine="708"/>
        <w:contextualSpacing/>
        <w:jc w:val="both"/>
        <w:rPr>
          <w:rFonts w:ascii="Times New Roman" w:hAnsi="Times New Roman" w:cs="Times New Roman"/>
          <w:sz w:val="24"/>
          <w:szCs w:val="24"/>
        </w:rPr>
      </w:pPr>
    </w:p>
    <w:p w:rsidR="00144136" w:rsidRPr="0036402B" w:rsidRDefault="00144136" w:rsidP="00144136">
      <w:pPr>
        <w:spacing w:after="0" w:line="240" w:lineRule="auto"/>
        <w:ind w:firstLine="567"/>
        <w:contextualSpacing/>
        <w:jc w:val="both"/>
        <w:rPr>
          <w:rFonts w:ascii="Times New Roman" w:hAnsi="Times New Roman" w:cs="Times New Roman"/>
          <w:sz w:val="24"/>
          <w:szCs w:val="24"/>
        </w:rPr>
      </w:pPr>
      <w:r w:rsidRPr="0036402B">
        <w:rPr>
          <w:rFonts w:ascii="Times New Roman" w:hAnsi="Times New Roman" w:cs="Times New Roman"/>
          <w:b/>
          <w:sz w:val="24"/>
          <w:szCs w:val="24"/>
        </w:rPr>
        <w:t xml:space="preserve">Цели освоения - </w:t>
      </w:r>
      <w:r w:rsidRPr="0036402B">
        <w:rPr>
          <w:rFonts w:ascii="Times New Roman" w:hAnsi="Times New Roman" w:cs="Times New Roman"/>
          <w:bCs/>
          <w:sz w:val="24"/>
          <w:szCs w:val="24"/>
        </w:rPr>
        <w:t>ов</w:t>
      </w:r>
      <w:r w:rsidRPr="0036402B">
        <w:rPr>
          <w:rFonts w:ascii="Times New Roman" w:hAnsi="Times New Roman" w:cs="Times New Roman"/>
          <w:bCs/>
          <w:sz w:val="24"/>
          <w:szCs w:val="24"/>
        </w:rPr>
        <w:softHyphen/>
        <w:t>ладение студентами методами полевых наблюдений и камеральной обработки полу</w:t>
      </w:r>
      <w:r w:rsidRPr="0036402B">
        <w:rPr>
          <w:rFonts w:ascii="Times New Roman" w:hAnsi="Times New Roman" w:cs="Times New Roman"/>
          <w:bCs/>
          <w:sz w:val="24"/>
          <w:szCs w:val="24"/>
        </w:rPr>
        <w:softHyphen/>
        <w:t>ченного материала. Главной принципиальной задачей практики является приобретение ряда навыков и умений при изучении экзогенных  геологических процессов, а также закрепление теоретических знаний, полу</w:t>
      </w:r>
      <w:r w:rsidRPr="0036402B">
        <w:rPr>
          <w:rFonts w:ascii="Times New Roman" w:hAnsi="Times New Roman" w:cs="Times New Roman"/>
          <w:bCs/>
          <w:sz w:val="24"/>
          <w:szCs w:val="24"/>
        </w:rPr>
        <w:softHyphen/>
        <w:t>ченных при изучении курса "Общая геология" «Литология»</w:t>
      </w:r>
      <w:r w:rsidRPr="0036402B">
        <w:rPr>
          <w:rFonts w:ascii="Times New Roman" w:hAnsi="Times New Roman" w:cs="Times New Roman"/>
          <w:b/>
          <w:bCs/>
          <w:sz w:val="24"/>
          <w:szCs w:val="24"/>
        </w:rPr>
        <w:t>.</w:t>
      </w:r>
    </w:p>
    <w:p w:rsidR="00144136" w:rsidRPr="004437EC" w:rsidRDefault="00144136" w:rsidP="00144136">
      <w:pPr>
        <w:spacing w:after="0" w:line="240" w:lineRule="auto"/>
        <w:ind w:firstLine="567"/>
        <w:contextualSpacing/>
        <w:jc w:val="both"/>
        <w:rPr>
          <w:rFonts w:ascii="Times New Roman" w:hAnsi="Times New Roman" w:cs="Times New Roman"/>
          <w:b/>
          <w:sz w:val="24"/>
        </w:rPr>
      </w:pPr>
      <w:r w:rsidRPr="004437EC">
        <w:rPr>
          <w:rFonts w:ascii="Times New Roman" w:hAnsi="Times New Roman" w:cs="Times New Roman"/>
          <w:b/>
          <w:sz w:val="24"/>
        </w:rPr>
        <w:t xml:space="preserve">2. </w:t>
      </w:r>
      <w:r w:rsidRPr="004437EC">
        <w:rPr>
          <w:rFonts w:ascii="Times New Roman" w:hAnsi="Times New Roman" w:cs="Times New Roman"/>
          <w:b/>
          <w:bCs/>
          <w:spacing w:val="-1"/>
          <w:sz w:val="24"/>
        </w:rPr>
        <w:t>Компетенции обучающегося, формируемые в результате освоения дисциплины</w:t>
      </w:r>
      <w:r w:rsidRPr="004437EC">
        <w:rPr>
          <w:rFonts w:ascii="Times New Roman" w:hAnsi="Times New Roman" w:cs="Times New Roman"/>
          <w:b/>
          <w:sz w:val="24"/>
        </w:rPr>
        <w:t xml:space="preserve">: </w:t>
      </w:r>
    </w:p>
    <w:p w:rsidR="00144136" w:rsidRDefault="00144136" w:rsidP="00144136">
      <w:pPr>
        <w:pStyle w:val="Default"/>
        <w:contextualSpacing/>
        <w:jc w:val="both"/>
        <w:rPr>
          <w:color w:val="auto"/>
        </w:rPr>
      </w:pPr>
      <w:r>
        <w:rPr>
          <w:color w:val="auto"/>
        </w:rPr>
        <w:t>О</w:t>
      </w:r>
      <w:r w:rsidRPr="008F0285">
        <w:rPr>
          <w:color w:val="auto"/>
        </w:rPr>
        <w:t>К-</w:t>
      </w:r>
      <w:r>
        <w:rPr>
          <w:color w:val="auto"/>
        </w:rPr>
        <w:t>6</w:t>
      </w:r>
      <w:r w:rsidRPr="008F0285">
        <w:rPr>
          <w:color w:val="auto"/>
        </w:rPr>
        <w:t xml:space="preserve"> -</w:t>
      </w:r>
      <w:r w:rsidRPr="002D67DB">
        <w:t xml:space="preserve"> </w:t>
      </w:r>
      <w:r w:rsidRPr="00EF560F">
        <w:rPr>
          <w:color w:val="auto"/>
        </w:rPr>
        <w:t>способностью работать в команде, толерантно воспринимая социальные и культурные различия</w:t>
      </w:r>
    </w:p>
    <w:p w:rsidR="00144136" w:rsidRDefault="00144136" w:rsidP="00144136">
      <w:pPr>
        <w:pStyle w:val="Default"/>
        <w:contextualSpacing/>
        <w:jc w:val="both"/>
        <w:rPr>
          <w:color w:val="auto"/>
        </w:rPr>
      </w:pPr>
      <w:r>
        <w:rPr>
          <w:color w:val="auto"/>
        </w:rPr>
        <w:t>О</w:t>
      </w:r>
      <w:r w:rsidRPr="008F0285">
        <w:rPr>
          <w:color w:val="auto"/>
        </w:rPr>
        <w:t>К-</w:t>
      </w:r>
      <w:r>
        <w:rPr>
          <w:color w:val="auto"/>
        </w:rPr>
        <w:t>7</w:t>
      </w:r>
      <w:r w:rsidRPr="008F0285">
        <w:rPr>
          <w:color w:val="auto"/>
        </w:rPr>
        <w:t xml:space="preserve"> - </w:t>
      </w:r>
      <w:r w:rsidRPr="00EF560F">
        <w:rPr>
          <w:color w:val="auto"/>
        </w:rPr>
        <w:t>способностью к самоорганизации и самообразованию</w:t>
      </w:r>
    </w:p>
    <w:p w:rsidR="00144136" w:rsidRDefault="00144136" w:rsidP="00144136">
      <w:pPr>
        <w:pStyle w:val="Default"/>
        <w:contextualSpacing/>
        <w:jc w:val="both"/>
        <w:rPr>
          <w:color w:val="auto"/>
        </w:rPr>
      </w:pPr>
      <w:r>
        <w:rPr>
          <w:color w:val="auto"/>
        </w:rPr>
        <w:t>ОП</w:t>
      </w:r>
      <w:r w:rsidRPr="008F0285">
        <w:rPr>
          <w:color w:val="auto"/>
        </w:rPr>
        <w:t>К-</w:t>
      </w:r>
      <w:r>
        <w:rPr>
          <w:color w:val="auto"/>
        </w:rPr>
        <w:t>5</w:t>
      </w:r>
      <w:r w:rsidRPr="008F0285">
        <w:rPr>
          <w:color w:val="auto"/>
        </w:rPr>
        <w:t xml:space="preserve"> - </w:t>
      </w:r>
      <w:r w:rsidRPr="00EF560F">
        <w:rPr>
          <w:color w:val="auto"/>
        </w:rPr>
        <w:t>способностью составлять и оформлять научно-техническую и служебную документацию</w:t>
      </w:r>
    </w:p>
    <w:p w:rsidR="00144136" w:rsidRDefault="00144136" w:rsidP="00144136">
      <w:pPr>
        <w:pStyle w:val="Default"/>
        <w:contextualSpacing/>
        <w:jc w:val="both"/>
        <w:rPr>
          <w:color w:val="auto"/>
        </w:rPr>
      </w:pPr>
      <w:r>
        <w:rPr>
          <w:color w:val="auto"/>
        </w:rPr>
        <w:t>П</w:t>
      </w:r>
      <w:r w:rsidRPr="008F0285">
        <w:rPr>
          <w:color w:val="auto"/>
        </w:rPr>
        <w:t>К-</w:t>
      </w:r>
      <w:r>
        <w:rPr>
          <w:color w:val="auto"/>
        </w:rPr>
        <w:t>1</w:t>
      </w:r>
      <w:r w:rsidRPr="008F0285">
        <w:rPr>
          <w:color w:val="auto"/>
        </w:rPr>
        <w:t xml:space="preserve"> </w:t>
      </w:r>
      <w:r>
        <w:rPr>
          <w:color w:val="auto"/>
        </w:rPr>
        <w:t xml:space="preserve">– </w:t>
      </w:r>
      <w:r w:rsidRPr="00EF560F">
        <w:rPr>
          <w:color w:val="auto"/>
        </w:rPr>
        <w:t>способностью применять процессный подход в практической деятельности, сочетать теорию и практику</w:t>
      </w:r>
    </w:p>
    <w:p w:rsidR="00144136" w:rsidRPr="001D79A0" w:rsidRDefault="00144136" w:rsidP="00144136">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144136" w:rsidRPr="00BD2F94" w:rsidRDefault="00144136" w:rsidP="00144136">
      <w:pPr>
        <w:spacing w:after="0" w:line="240" w:lineRule="auto"/>
        <w:contextualSpacing/>
        <w:rPr>
          <w:rFonts w:ascii="Times New Roman" w:hAnsi="Times New Roman" w:cs="Times New Roman"/>
          <w:b/>
          <w:sz w:val="24"/>
        </w:rPr>
      </w:pPr>
      <w:r w:rsidRPr="00BD2F94">
        <w:rPr>
          <w:rFonts w:ascii="Times New Roman" w:hAnsi="Times New Roman" w:cs="Times New Roman"/>
          <w:b/>
          <w:sz w:val="24"/>
        </w:rPr>
        <w:t>Знать:</w:t>
      </w:r>
    </w:p>
    <w:p w:rsidR="00144136" w:rsidRPr="0036402B" w:rsidRDefault="00144136" w:rsidP="00144136">
      <w:pPr>
        <w:spacing w:after="0" w:line="240" w:lineRule="auto"/>
        <w:ind w:firstLine="567"/>
        <w:contextualSpacing/>
        <w:rPr>
          <w:rFonts w:ascii="Times New Roman" w:hAnsi="Times New Roman" w:cs="Times New Roman"/>
          <w:sz w:val="24"/>
        </w:rPr>
      </w:pPr>
      <w:r w:rsidRPr="0036402B">
        <w:rPr>
          <w:rFonts w:ascii="Times New Roman" w:hAnsi="Times New Roman" w:cs="Times New Roman"/>
          <w:bCs/>
          <w:sz w:val="24"/>
        </w:rPr>
        <w:t>- принципы планирования личного времени, способы и методы саморазвития и самообразования;</w:t>
      </w:r>
      <w:r w:rsidRPr="0036402B">
        <w:rPr>
          <w:rFonts w:ascii="Times New Roman" w:hAnsi="Times New Roman" w:cs="Times New Roman"/>
          <w:sz w:val="24"/>
        </w:rPr>
        <w:t xml:space="preserve"> принципы информационно- коммуникационных технологий и основные требования информационной безопасности</w:t>
      </w:r>
    </w:p>
    <w:p w:rsidR="00144136" w:rsidRPr="0036402B" w:rsidRDefault="00144136" w:rsidP="00144136">
      <w:pPr>
        <w:spacing w:after="0" w:line="240" w:lineRule="auto"/>
        <w:ind w:firstLine="567"/>
        <w:contextualSpacing/>
        <w:rPr>
          <w:rFonts w:ascii="Times New Roman" w:hAnsi="Times New Roman" w:cs="Times New Roman"/>
          <w:bCs/>
          <w:sz w:val="24"/>
        </w:rPr>
      </w:pPr>
      <w:r w:rsidRPr="0036402B">
        <w:rPr>
          <w:rFonts w:ascii="Times New Roman" w:hAnsi="Times New Roman" w:cs="Times New Roman"/>
          <w:sz w:val="24"/>
        </w:rPr>
        <w:t xml:space="preserve">- источники загрязнения окружающей среды отходами нефтегазового производства и правила охраны недр, правила первой помощи пострадавшим в полевых, чрезвычайных ситуациях. </w:t>
      </w:r>
      <w:r w:rsidRPr="0036402B">
        <w:rPr>
          <w:rFonts w:ascii="Times New Roman" w:hAnsi="Times New Roman" w:cs="Times New Roman"/>
          <w:bCs/>
          <w:sz w:val="24"/>
        </w:rPr>
        <w:t xml:space="preserve"> </w:t>
      </w:r>
    </w:p>
    <w:p w:rsidR="00144136" w:rsidRPr="00BD2F94" w:rsidRDefault="00144136" w:rsidP="00144136">
      <w:pPr>
        <w:spacing w:after="0" w:line="240" w:lineRule="auto"/>
        <w:contextualSpacing/>
        <w:rPr>
          <w:rFonts w:ascii="Times New Roman" w:hAnsi="Times New Roman" w:cs="Times New Roman"/>
          <w:b/>
          <w:sz w:val="24"/>
        </w:rPr>
      </w:pPr>
      <w:r w:rsidRPr="00BD2F94">
        <w:rPr>
          <w:rFonts w:ascii="Times New Roman" w:hAnsi="Times New Roman" w:cs="Times New Roman"/>
          <w:b/>
          <w:sz w:val="24"/>
        </w:rPr>
        <w:t>Уметь:</w:t>
      </w:r>
    </w:p>
    <w:p w:rsidR="00144136" w:rsidRPr="0036402B" w:rsidRDefault="00144136" w:rsidP="00144136">
      <w:pPr>
        <w:spacing w:after="0" w:line="240" w:lineRule="auto"/>
        <w:ind w:firstLine="567"/>
        <w:contextualSpacing/>
        <w:rPr>
          <w:rFonts w:ascii="Times New Roman" w:hAnsi="Times New Roman" w:cs="Times New Roman"/>
          <w:sz w:val="24"/>
        </w:rPr>
      </w:pPr>
      <w:r>
        <w:rPr>
          <w:rFonts w:ascii="Times New Roman" w:hAnsi="Times New Roman" w:cs="Times New Roman"/>
          <w:sz w:val="24"/>
        </w:rPr>
        <w:t xml:space="preserve">- </w:t>
      </w:r>
      <w:r w:rsidRPr="0036402B">
        <w:rPr>
          <w:rFonts w:ascii="Times New Roman" w:hAnsi="Times New Roman" w:cs="Times New Roman"/>
          <w:sz w:val="24"/>
        </w:rPr>
        <w:t>самостоятельно овладевать знаниями и навыками их применения в профессиональной деятельности; оценивать экологические издержки в профессиональной деятельности;  давать правильную самооценку,  намечать пути и выбирать средства развития достоинств и устранения недостатков;</w:t>
      </w:r>
    </w:p>
    <w:p w:rsidR="00144136" w:rsidRPr="0036402B" w:rsidRDefault="00144136" w:rsidP="00144136">
      <w:pPr>
        <w:spacing w:after="0" w:line="240" w:lineRule="auto"/>
        <w:ind w:firstLine="567"/>
        <w:contextualSpacing/>
        <w:rPr>
          <w:rFonts w:ascii="Times New Roman" w:hAnsi="Times New Roman" w:cs="Times New Roman"/>
          <w:sz w:val="24"/>
        </w:rPr>
      </w:pPr>
      <w:r>
        <w:rPr>
          <w:rFonts w:ascii="Times New Roman" w:hAnsi="Times New Roman" w:cs="Times New Roman"/>
          <w:sz w:val="24"/>
        </w:rPr>
        <w:t xml:space="preserve">- </w:t>
      </w:r>
      <w:r w:rsidRPr="0036402B">
        <w:rPr>
          <w:rFonts w:ascii="Times New Roman" w:hAnsi="Times New Roman" w:cs="Times New Roman"/>
          <w:sz w:val="24"/>
        </w:rPr>
        <w:t xml:space="preserve">оказать первую помощь пострадащим в полевых условиях, </w:t>
      </w:r>
      <w:r w:rsidRPr="0036402B">
        <w:rPr>
          <w:rFonts w:ascii="Times New Roman" w:hAnsi="Times New Roman" w:cs="Times New Roman"/>
          <w:b/>
          <w:i/>
          <w:sz w:val="24"/>
        </w:rPr>
        <w:t xml:space="preserve"> </w:t>
      </w:r>
      <w:r w:rsidRPr="0036402B">
        <w:rPr>
          <w:rFonts w:ascii="Times New Roman" w:hAnsi="Times New Roman" w:cs="Times New Roman"/>
          <w:sz w:val="24"/>
        </w:rPr>
        <w:t>контролировать производственно-технологическую деятельность по строительству, ремонту, реконструкции и восстановлении нефтяных и газовых скважин, добычи нефти и газа, сбору и подготовке скважинной продукции, транспорту и хранению углеводородного сырья.</w:t>
      </w:r>
    </w:p>
    <w:p w:rsidR="00144136" w:rsidRPr="00BD2F94" w:rsidRDefault="00144136" w:rsidP="00144136">
      <w:pPr>
        <w:spacing w:after="0" w:line="240" w:lineRule="auto"/>
        <w:contextualSpacing/>
        <w:rPr>
          <w:rFonts w:ascii="Times New Roman" w:hAnsi="Times New Roman" w:cs="Times New Roman"/>
          <w:b/>
          <w:sz w:val="24"/>
        </w:rPr>
      </w:pPr>
      <w:r w:rsidRPr="00BD2F94">
        <w:rPr>
          <w:rFonts w:ascii="Times New Roman" w:hAnsi="Times New Roman" w:cs="Times New Roman"/>
          <w:b/>
          <w:sz w:val="24"/>
        </w:rPr>
        <w:t>Владеть:</w:t>
      </w:r>
    </w:p>
    <w:p w:rsidR="00144136" w:rsidRPr="0036402B" w:rsidRDefault="00144136" w:rsidP="00144136">
      <w:pPr>
        <w:shd w:val="clear" w:color="auto" w:fill="FFFFFF"/>
        <w:spacing w:after="0" w:line="240" w:lineRule="auto"/>
        <w:ind w:firstLine="567"/>
        <w:contextualSpacing/>
        <w:jc w:val="both"/>
        <w:rPr>
          <w:rFonts w:ascii="Times New Roman" w:hAnsi="Times New Roman" w:cs="Times New Roman"/>
          <w:sz w:val="24"/>
        </w:rPr>
      </w:pPr>
      <w:r>
        <w:rPr>
          <w:rFonts w:ascii="Times New Roman" w:hAnsi="Times New Roman" w:cs="Times New Roman"/>
          <w:sz w:val="24"/>
        </w:rPr>
        <w:t xml:space="preserve">- </w:t>
      </w:r>
      <w:r w:rsidRPr="0036402B">
        <w:rPr>
          <w:rFonts w:ascii="Times New Roman" w:hAnsi="Times New Roman" w:cs="Times New Roman"/>
          <w:sz w:val="24"/>
        </w:rPr>
        <w:t xml:space="preserve">навыками самостоятельной, творческой работы, умением организовать свой труд;  </w:t>
      </w:r>
      <w:r w:rsidRPr="0036402B">
        <w:rPr>
          <w:rFonts w:ascii="Times New Roman" w:hAnsi="Times New Roman" w:cs="Times New Roman"/>
          <w:sz w:val="24"/>
          <w:shd w:val="clear" w:color="auto" w:fill="FFFFFF"/>
        </w:rPr>
        <w:t>способностью к самоанализу и самоконтролю,</w:t>
      </w:r>
      <w:r w:rsidRPr="0036402B">
        <w:rPr>
          <w:rStyle w:val="apple-converted-space"/>
          <w:sz w:val="24"/>
          <w:shd w:val="clear" w:color="auto" w:fill="FFFFFF"/>
        </w:rPr>
        <w:t xml:space="preserve"> к </w:t>
      </w:r>
      <w:r w:rsidRPr="0036402B">
        <w:rPr>
          <w:rStyle w:val="hl"/>
          <w:rFonts w:ascii="Times New Roman" w:hAnsi="Times New Roman"/>
          <w:sz w:val="24"/>
        </w:rPr>
        <w:t>самообразованию</w:t>
      </w:r>
      <w:r w:rsidRPr="0036402B">
        <w:rPr>
          <w:rFonts w:ascii="Times New Roman" w:hAnsi="Times New Roman" w:cs="Times New Roman"/>
          <w:sz w:val="24"/>
          <w:shd w:val="clear" w:color="auto" w:fill="FFFFFF"/>
        </w:rPr>
        <w:t xml:space="preserve"> и самосовершенствованию, к поиску и реализации новых, эффективных форм организации своей деятельности; </w:t>
      </w:r>
      <w:r w:rsidRPr="0036402B">
        <w:rPr>
          <w:rFonts w:ascii="Times New Roman" w:hAnsi="Times New Roman" w:cs="Times New Roman"/>
          <w:sz w:val="24"/>
        </w:rPr>
        <w:t>навыками использования творческого потенциала для управления экологическими процессами в международном  бизнесе и в рамках ВТО.</w:t>
      </w:r>
    </w:p>
    <w:p w:rsidR="00144136" w:rsidRDefault="00144136" w:rsidP="00144136">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Pr="001D79A0">
        <w:rPr>
          <w:rFonts w:ascii="Times New Roman" w:hAnsi="Times New Roman" w:cs="Times New Roman"/>
          <w:b/>
          <w:sz w:val="24"/>
          <w:szCs w:val="24"/>
        </w:rPr>
        <w:t>Краткое содержание дисциплины</w:t>
      </w:r>
      <w:r w:rsidRPr="001D79A0">
        <w:rPr>
          <w:rFonts w:ascii="Times New Roman" w:hAnsi="Times New Roman" w:cs="Times New Roman"/>
          <w:sz w:val="24"/>
          <w:szCs w:val="24"/>
        </w:rPr>
        <w:t xml:space="preserve">: </w:t>
      </w:r>
    </w:p>
    <w:p w:rsidR="00144136" w:rsidRPr="0036402B" w:rsidRDefault="00144136" w:rsidP="00144136">
      <w:pPr>
        <w:shd w:val="clear" w:color="auto" w:fill="FFFFFF"/>
        <w:spacing w:after="0" w:line="240" w:lineRule="auto"/>
        <w:ind w:right="50" w:firstLine="562"/>
        <w:jc w:val="both"/>
        <w:rPr>
          <w:rFonts w:ascii="Times New Roman" w:hAnsi="Times New Roman" w:cs="Times New Roman"/>
          <w:bCs/>
          <w:sz w:val="24"/>
        </w:rPr>
      </w:pPr>
      <w:r w:rsidRPr="0036402B">
        <w:rPr>
          <w:rFonts w:ascii="Times New Roman" w:hAnsi="Times New Roman" w:cs="Times New Roman"/>
          <w:bCs/>
          <w:sz w:val="24"/>
        </w:rPr>
        <w:t>Во время прохождения практики студенты должны получить или за</w:t>
      </w:r>
      <w:r w:rsidRPr="0036402B">
        <w:rPr>
          <w:rFonts w:ascii="Times New Roman" w:hAnsi="Times New Roman" w:cs="Times New Roman"/>
          <w:bCs/>
          <w:sz w:val="24"/>
        </w:rPr>
        <w:softHyphen/>
        <w:t>крепить следующие навыки и приемы полевых геологических исследова</w:t>
      </w:r>
      <w:r w:rsidRPr="0036402B">
        <w:rPr>
          <w:rFonts w:ascii="Times New Roman" w:hAnsi="Times New Roman" w:cs="Times New Roman"/>
          <w:bCs/>
          <w:sz w:val="24"/>
        </w:rPr>
        <w:softHyphen/>
        <w:t>ний:</w:t>
      </w:r>
    </w:p>
    <w:p w:rsidR="00144136" w:rsidRPr="0036402B" w:rsidRDefault="00144136" w:rsidP="00144136">
      <w:pPr>
        <w:shd w:val="clear" w:color="auto" w:fill="FFFFFF"/>
        <w:spacing w:after="0" w:line="240" w:lineRule="auto"/>
        <w:ind w:right="50" w:firstLine="562"/>
        <w:rPr>
          <w:rFonts w:ascii="Times New Roman" w:hAnsi="Times New Roman" w:cs="Times New Roman"/>
          <w:bCs/>
          <w:sz w:val="24"/>
        </w:rPr>
      </w:pPr>
      <w:r w:rsidRPr="0036402B">
        <w:rPr>
          <w:rFonts w:ascii="Times New Roman" w:hAnsi="Times New Roman" w:cs="Times New Roman"/>
          <w:bCs/>
          <w:sz w:val="24"/>
        </w:rPr>
        <w:t>-  ведение полевой геологической документации;</w:t>
      </w:r>
    </w:p>
    <w:p w:rsidR="00144136" w:rsidRPr="0036402B" w:rsidRDefault="00144136" w:rsidP="00144136">
      <w:pPr>
        <w:shd w:val="clear" w:color="auto" w:fill="FFFFFF"/>
        <w:spacing w:after="0" w:line="240" w:lineRule="auto"/>
        <w:ind w:right="50"/>
        <w:jc w:val="both"/>
        <w:rPr>
          <w:rFonts w:ascii="Times New Roman" w:hAnsi="Times New Roman" w:cs="Times New Roman"/>
          <w:bCs/>
          <w:sz w:val="24"/>
        </w:rPr>
      </w:pPr>
      <w:r w:rsidRPr="0036402B">
        <w:rPr>
          <w:rFonts w:ascii="Times New Roman" w:hAnsi="Times New Roman" w:cs="Times New Roman"/>
          <w:bCs/>
          <w:sz w:val="24"/>
        </w:rPr>
        <w:t>- составлять послойное описание горных пород в естественном обнажении;</w:t>
      </w:r>
    </w:p>
    <w:p w:rsidR="00144136" w:rsidRPr="0036402B" w:rsidRDefault="00144136" w:rsidP="00144136">
      <w:pPr>
        <w:shd w:val="clear" w:color="auto" w:fill="FFFFFF"/>
        <w:spacing w:after="0" w:line="240" w:lineRule="auto"/>
        <w:ind w:right="50" w:firstLine="562"/>
        <w:rPr>
          <w:rFonts w:ascii="Times New Roman" w:hAnsi="Times New Roman" w:cs="Times New Roman"/>
          <w:bCs/>
          <w:sz w:val="24"/>
        </w:rPr>
      </w:pPr>
      <w:r w:rsidRPr="0036402B">
        <w:rPr>
          <w:rFonts w:ascii="Times New Roman" w:hAnsi="Times New Roman" w:cs="Times New Roman"/>
          <w:bCs/>
          <w:sz w:val="24"/>
        </w:rPr>
        <w:t>- уметь вести полевые геологические наблюдения;</w:t>
      </w:r>
    </w:p>
    <w:p w:rsidR="00144136" w:rsidRPr="0036402B" w:rsidRDefault="00144136" w:rsidP="00144136">
      <w:pPr>
        <w:shd w:val="clear" w:color="auto" w:fill="FFFFFF"/>
        <w:spacing w:after="0" w:line="240" w:lineRule="auto"/>
        <w:ind w:right="50" w:firstLine="562"/>
        <w:rPr>
          <w:rFonts w:ascii="Times New Roman" w:hAnsi="Times New Roman" w:cs="Times New Roman"/>
          <w:bCs/>
          <w:sz w:val="24"/>
        </w:rPr>
      </w:pPr>
      <w:r w:rsidRPr="0036402B">
        <w:rPr>
          <w:rFonts w:ascii="Times New Roman" w:hAnsi="Times New Roman" w:cs="Times New Roman"/>
          <w:bCs/>
          <w:sz w:val="24"/>
        </w:rPr>
        <w:t>- приобрести навыки работы с геологическим компасом;</w:t>
      </w:r>
    </w:p>
    <w:p w:rsidR="00144136" w:rsidRPr="0036402B" w:rsidRDefault="00144136" w:rsidP="00144136">
      <w:pPr>
        <w:shd w:val="clear" w:color="auto" w:fill="FFFFFF"/>
        <w:spacing w:after="0" w:line="240" w:lineRule="auto"/>
        <w:ind w:right="50" w:firstLine="562"/>
        <w:rPr>
          <w:rFonts w:ascii="Times New Roman" w:hAnsi="Times New Roman" w:cs="Times New Roman"/>
          <w:bCs/>
          <w:sz w:val="24"/>
        </w:rPr>
      </w:pPr>
      <w:r w:rsidRPr="0036402B">
        <w:rPr>
          <w:rFonts w:ascii="Times New Roman" w:hAnsi="Times New Roman" w:cs="Times New Roman"/>
          <w:bCs/>
          <w:sz w:val="24"/>
        </w:rPr>
        <w:t>-уметь ориентироваться на местности;</w:t>
      </w:r>
    </w:p>
    <w:p w:rsidR="00144136" w:rsidRPr="0036402B" w:rsidRDefault="00144136" w:rsidP="00144136">
      <w:pPr>
        <w:shd w:val="clear" w:color="auto" w:fill="FFFFFF"/>
        <w:spacing w:after="0" w:line="240" w:lineRule="auto"/>
        <w:ind w:right="50" w:firstLine="562"/>
        <w:rPr>
          <w:rFonts w:ascii="Times New Roman" w:hAnsi="Times New Roman" w:cs="Times New Roman"/>
          <w:bCs/>
          <w:sz w:val="24"/>
        </w:rPr>
      </w:pPr>
      <w:r w:rsidRPr="0036402B">
        <w:rPr>
          <w:rFonts w:ascii="Times New Roman" w:hAnsi="Times New Roman" w:cs="Times New Roman"/>
          <w:bCs/>
          <w:sz w:val="24"/>
        </w:rPr>
        <w:t>-уметь составить отчет с графическими приложениями в соответствии с ин</w:t>
      </w:r>
      <w:r w:rsidRPr="0036402B">
        <w:rPr>
          <w:rFonts w:ascii="Times New Roman" w:hAnsi="Times New Roman" w:cs="Times New Roman"/>
          <w:bCs/>
          <w:sz w:val="24"/>
        </w:rPr>
        <w:softHyphen/>
        <w:t>структивными документами;</w:t>
      </w:r>
    </w:p>
    <w:p w:rsidR="00144136" w:rsidRPr="0036402B" w:rsidRDefault="00144136" w:rsidP="00144136">
      <w:pPr>
        <w:shd w:val="clear" w:color="auto" w:fill="FFFFFF"/>
        <w:spacing w:after="0" w:line="240" w:lineRule="auto"/>
        <w:ind w:right="50" w:firstLine="562"/>
        <w:rPr>
          <w:rFonts w:ascii="Times New Roman" w:hAnsi="Times New Roman" w:cs="Times New Roman"/>
          <w:bCs/>
          <w:sz w:val="24"/>
        </w:rPr>
      </w:pPr>
      <w:r w:rsidRPr="0036402B">
        <w:rPr>
          <w:rFonts w:ascii="Times New Roman" w:hAnsi="Times New Roman" w:cs="Times New Roman"/>
          <w:bCs/>
          <w:sz w:val="24"/>
        </w:rPr>
        <w:t>- приобрести навыки безопасной работы в полевых условиях.</w:t>
      </w:r>
    </w:p>
    <w:p w:rsidR="00144136" w:rsidRPr="008F0285" w:rsidRDefault="00144136" w:rsidP="00144136">
      <w:pPr>
        <w:spacing w:after="0" w:line="240" w:lineRule="auto"/>
        <w:ind w:firstLine="709"/>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144136" w:rsidRPr="008F0285" w:rsidRDefault="00144136" w:rsidP="00144136">
      <w:pPr>
        <w:pStyle w:val="31"/>
        <w:tabs>
          <w:tab w:val="num" w:pos="0"/>
        </w:tabs>
        <w:spacing w:after="0"/>
        <w:contextualSpacing/>
        <w:jc w:val="both"/>
        <w:rPr>
          <w:sz w:val="24"/>
          <w:szCs w:val="24"/>
        </w:rPr>
      </w:pPr>
      <w:r w:rsidRPr="008F0285">
        <w:rPr>
          <w:sz w:val="24"/>
          <w:szCs w:val="24"/>
        </w:rPr>
        <w:lastRenderedPageBreak/>
        <w:t xml:space="preserve">1. ФГОС ВПО по направлению  </w:t>
      </w:r>
      <w:r>
        <w:rPr>
          <w:bCs/>
          <w:sz w:val="24"/>
          <w:szCs w:val="24"/>
        </w:rPr>
        <w:t>21.03.01 Нефтегазовое дело</w:t>
      </w:r>
      <w:r w:rsidRPr="008F0285">
        <w:rPr>
          <w:sz w:val="24"/>
          <w:szCs w:val="24"/>
        </w:rPr>
        <w:t xml:space="preserve">; </w:t>
      </w:r>
    </w:p>
    <w:p w:rsidR="00144136" w:rsidRPr="008F0285" w:rsidRDefault="00144136" w:rsidP="00144136">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144136" w:rsidP="00144136">
      <w:pPr>
        <w:pStyle w:val="31"/>
        <w:tabs>
          <w:tab w:val="num" w:pos="0"/>
        </w:tabs>
        <w:spacing w:after="0"/>
        <w:contextualSpacing/>
        <w:jc w:val="both"/>
        <w:rPr>
          <w:sz w:val="24"/>
          <w:szCs w:val="24"/>
        </w:rPr>
      </w:pPr>
      <w:r w:rsidRPr="008F0285">
        <w:rPr>
          <w:sz w:val="24"/>
          <w:szCs w:val="24"/>
        </w:rPr>
        <w:t>Аннотация к РП</w:t>
      </w:r>
      <w:r>
        <w:rPr>
          <w:sz w:val="24"/>
          <w:szCs w:val="24"/>
        </w:rPr>
        <w:t xml:space="preserve">П </w:t>
      </w:r>
      <w:r w:rsidRPr="008F0285">
        <w:rPr>
          <w:sz w:val="24"/>
          <w:szCs w:val="24"/>
        </w:rPr>
        <w:t xml:space="preserve">утверждена на заседании кафедры </w:t>
      </w:r>
      <w:r w:rsidRPr="0036402B">
        <w:rPr>
          <w:sz w:val="24"/>
          <w:szCs w:val="24"/>
        </w:rPr>
        <w:t xml:space="preserve">(протокол № </w:t>
      </w:r>
      <w:r w:rsidRPr="0036402B">
        <w:rPr>
          <w:sz w:val="24"/>
          <w:szCs w:val="24"/>
          <w:u w:val="single"/>
        </w:rPr>
        <w:t>64</w:t>
      </w:r>
      <w:r w:rsidRPr="0036402B">
        <w:rPr>
          <w:sz w:val="24"/>
          <w:szCs w:val="24"/>
        </w:rPr>
        <w:t xml:space="preserve"> от «</w:t>
      </w:r>
      <w:r w:rsidRPr="0036402B">
        <w:rPr>
          <w:sz w:val="24"/>
          <w:szCs w:val="24"/>
          <w:u w:val="single"/>
        </w:rPr>
        <w:t>27</w:t>
      </w:r>
      <w:r w:rsidRPr="0036402B">
        <w:rPr>
          <w:sz w:val="24"/>
          <w:szCs w:val="24"/>
        </w:rPr>
        <w:t xml:space="preserve">» </w:t>
      </w:r>
      <w:r w:rsidRPr="0036402B">
        <w:rPr>
          <w:sz w:val="24"/>
          <w:szCs w:val="24"/>
          <w:u w:val="single"/>
        </w:rPr>
        <w:t>апреля</w:t>
      </w:r>
      <w:r w:rsidRPr="0036402B">
        <w:rPr>
          <w:b/>
          <w:i/>
          <w:sz w:val="24"/>
          <w:szCs w:val="24"/>
          <w:u w:val="single"/>
        </w:rPr>
        <w:t xml:space="preserve"> </w:t>
      </w:r>
      <w:r w:rsidRPr="0036402B">
        <w:rPr>
          <w:sz w:val="24"/>
          <w:szCs w:val="24"/>
        </w:rPr>
        <w:t>2015 г.).</w:t>
      </w:r>
    </w:p>
    <w:p w:rsidR="00144136" w:rsidRPr="00B23213" w:rsidRDefault="00144136" w:rsidP="00144136"/>
    <w:p w:rsidR="00144136" w:rsidRPr="00B23213" w:rsidRDefault="00144136" w:rsidP="00144136"/>
    <w:p w:rsidR="00144136" w:rsidRPr="00E428E9" w:rsidRDefault="00144136" w:rsidP="00144136">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144136" w:rsidRPr="00E428E9" w:rsidRDefault="00144136" w:rsidP="00144136">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к рабочей программе практики</w:t>
      </w:r>
    </w:p>
    <w:p w:rsidR="00144136" w:rsidRPr="00E428E9" w:rsidRDefault="00144136" w:rsidP="00144136">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Б2.У.</w:t>
      </w:r>
      <w:r w:rsidRPr="00EF560F">
        <w:rPr>
          <w:rFonts w:ascii="Times New Roman" w:hAnsi="Times New Roman" w:cs="Times New Roman"/>
          <w:b/>
          <w:sz w:val="24"/>
        </w:rPr>
        <w:t>2</w:t>
      </w:r>
      <w:r>
        <w:rPr>
          <w:rFonts w:ascii="Times New Roman" w:hAnsi="Times New Roman" w:cs="Times New Roman"/>
          <w:b/>
          <w:sz w:val="24"/>
        </w:rPr>
        <w:t>.</w:t>
      </w:r>
      <w:r w:rsidRPr="00E428E9">
        <w:rPr>
          <w:rFonts w:ascii="Times New Roman" w:hAnsi="Times New Roman" w:cs="Times New Roman"/>
          <w:b/>
          <w:sz w:val="24"/>
        </w:rPr>
        <w:t xml:space="preserve"> «</w:t>
      </w:r>
      <w:r>
        <w:rPr>
          <w:rFonts w:ascii="Times New Roman" w:hAnsi="Times New Roman" w:cs="Times New Roman"/>
          <w:b/>
          <w:sz w:val="24"/>
          <w:szCs w:val="24"/>
        </w:rPr>
        <w:t>Учебно-ознакомительная практика</w:t>
      </w:r>
      <w:r w:rsidRPr="00E428E9">
        <w:rPr>
          <w:rFonts w:ascii="Times New Roman" w:hAnsi="Times New Roman" w:cs="Times New Roman"/>
          <w:b/>
          <w:sz w:val="24"/>
        </w:rPr>
        <w:t>»</w:t>
      </w:r>
    </w:p>
    <w:p w:rsidR="00144136" w:rsidRDefault="00144136" w:rsidP="00144136">
      <w:pPr>
        <w:spacing w:after="0" w:line="240" w:lineRule="auto"/>
        <w:contextualSpacing/>
        <w:jc w:val="right"/>
        <w:rPr>
          <w:rFonts w:ascii="Times New Roman" w:hAnsi="Times New Roman" w:cs="Times New Roman"/>
          <w:sz w:val="24"/>
          <w:szCs w:val="24"/>
        </w:rPr>
      </w:pPr>
    </w:p>
    <w:p w:rsidR="00144136" w:rsidRPr="008F0285" w:rsidRDefault="00144136" w:rsidP="00144136">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144136" w:rsidRPr="004437EC" w:rsidRDefault="00144136" w:rsidP="00144136">
      <w:pPr>
        <w:spacing w:after="0" w:line="240" w:lineRule="auto"/>
        <w:contextualSpacing/>
        <w:jc w:val="right"/>
        <w:rPr>
          <w:rFonts w:ascii="Times New Roman" w:hAnsi="Times New Roman" w:cs="Times New Roman"/>
          <w:i/>
          <w:sz w:val="28"/>
          <w:szCs w:val="24"/>
        </w:rPr>
      </w:pPr>
      <w:r>
        <w:rPr>
          <w:rFonts w:ascii="Times New Roman" w:hAnsi="Times New Roman" w:cs="Times New Roman"/>
          <w:i/>
          <w:sz w:val="24"/>
          <w:szCs w:val="24"/>
        </w:rPr>
        <w:t>Николаева М.В</w:t>
      </w:r>
      <w:r>
        <w:rPr>
          <w:rFonts w:ascii="Times New Roman" w:hAnsi="Times New Roman" w:cs="Times New Roman"/>
          <w:i/>
          <w:sz w:val="28"/>
          <w:szCs w:val="24"/>
        </w:rPr>
        <w:t>.</w:t>
      </w:r>
    </w:p>
    <w:p w:rsidR="00144136" w:rsidRPr="004437EC" w:rsidRDefault="00144136" w:rsidP="00144136">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Ст.преп.</w:t>
      </w:r>
      <w:r w:rsidRPr="004437EC">
        <w:rPr>
          <w:rFonts w:ascii="Times New Roman" w:hAnsi="Times New Roman" w:cs="Times New Roman"/>
          <w:i/>
          <w:sz w:val="24"/>
          <w:szCs w:val="24"/>
          <w:u w:val="single"/>
        </w:rPr>
        <w:t xml:space="preserve"> кафедры </w:t>
      </w:r>
      <w:r>
        <w:rPr>
          <w:rFonts w:ascii="Times New Roman" w:hAnsi="Times New Roman" w:cs="Times New Roman"/>
          <w:i/>
          <w:sz w:val="24"/>
          <w:szCs w:val="24"/>
          <w:u w:val="single"/>
        </w:rPr>
        <w:t xml:space="preserve">НД </w:t>
      </w:r>
      <w:r w:rsidRPr="004437EC">
        <w:rPr>
          <w:rFonts w:ascii="Times New Roman" w:hAnsi="Times New Roman" w:cs="Times New Roman"/>
          <w:i/>
          <w:sz w:val="24"/>
          <w:szCs w:val="24"/>
          <w:u w:val="single"/>
        </w:rPr>
        <w:t xml:space="preserve"> ГРФ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144136" w:rsidRPr="008F0285" w:rsidRDefault="00144136" w:rsidP="00144136">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144136"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Бурение нефтяных и газовых скважин</w:t>
            </w:r>
          </w:p>
          <w:p w:rsidR="00144136" w:rsidRPr="008F0285"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144136" w:rsidRPr="008F0285" w:rsidRDefault="00144136" w:rsidP="00144136">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144136" w:rsidRPr="008F0285"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Б2.Практики</w:t>
            </w:r>
          </w:p>
        </w:tc>
      </w:tr>
      <w:tr w:rsidR="00144136" w:rsidRPr="008F0285" w:rsidTr="00144136">
        <w:trPr>
          <w:trHeight w:val="319"/>
        </w:trPr>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144136" w:rsidRPr="00EF560F"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144136" w:rsidRPr="00EF560F"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144136" w:rsidRPr="008F0285" w:rsidTr="00144136">
        <w:trPr>
          <w:trHeight w:val="543"/>
        </w:trPr>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144136" w:rsidRPr="00C87991"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 с оценкой</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144136" w:rsidRPr="00EF560F"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108</w:t>
            </w:r>
          </w:p>
        </w:tc>
      </w:tr>
      <w:tr w:rsidR="00144136" w:rsidRPr="008F0285" w:rsidTr="00144136">
        <w:trPr>
          <w:trHeight w:val="120"/>
        </w:trPr>
        <w:tc>
          <w:tcPr>
            <w:tcW w:w="3510" w:type="dxa"/>
          </w:tcPr>
          <w:p w:rsidR="00144136" w:rsidRPr="008F0285" w:rsidRDefault="00144136" w:rsidP="0014413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144136" w:rsidRPr="005D22DB" w:rsidRDefault="00144136" w:rsidP="00144136">
            <w:pPr>
              <w:spacing w:after="0" w:line="240" w:lineRule="auto"/>
              <w:contextualSpacing/>
              <w:jc w:val="center"/>
              <w:rPr>
                <w:rFonts w:ascii="Times New Roman" w:hAnsi="Times New Roman" w:cs="Times New Roman"/>
                <w:sz w:val="24"/>
                <w:szCs w:val="24"/>
              </w:rPr>
            </w:pPr>
          </w:p>
        </w:tc>
      </w:tr>
      <w:tr w:rsidR="00144136" w:rsidRPr="008F0285" w:rsidTr="00144136">
        <w:tc>
          <w:tcPr>
            <w:tcW w:w="3510" w:type="dxa"/>
          </w:tcPr>
          <w:p w:rsidR="00144136" w:rsidRPr="00EF560F" w:rsidRDefault="00144136" w:rsidP="00144136">
            <w:pPr>
              <w:spacing w:after="0"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СР</w:t>
            </w:r>
          </w:p>
        </w:tc>
        <w:tc>
          <w:tcPr>
            <w:tcW w:w="5954" w:type="dxa"/>
          </w:tcPr>
          <w:p w:rsidR="00144136" w:rsidRPr="005D22DB" w:rsidRDefault="00144136" w:rsidP="00144136">
            <w:pPr>
              <w:spacing w:after="0" w:line="240" w:lineRule="auto"/>
              <w:contextualSpacing/>
              <w:jc w:val="center"/>
              <w:rPr>
                <w:rFonts w:ascii="Times New Roman" w:hAnsi="Times New Roman" w:cs="Times New Roman"/>
                <w:sz w:val="24"/>
                <w:szCs w:val="24"/>
              </w:rPr>
            </w:pPr>
          </w:p>
        </w:tc>
      </w:tr>
    </w:tbl>
    <w:p w:rsidR="00144136" w:rsidRPr="00A60A7B" w:rsidRDefault="00144136" w:rsidP="00144136">
      <w:pPr>
        <w:spacing w:after="0" w:line="240" w:lineRule="auto"/>
        <w:ind w:firstLine="708"/>
        <w:contextualSpacing/>
        <w:jc w:val="both"/>
        <w:rPr>
          <w:rFonts w:ascii="Times New Roman" w:hAnsi="Times New Roman" w:cs="Times New Roman"/>
          <w:sz w:val="24"/>
          <w:szCs w:val="24"/>
        </w:rPr>
      </w:pPr>
    </w:p>
    <w:p w:rsidR="00144136" w:rsidRPr="00EF560F" w:rsidRDefault="00144136" w:rsidP="00144136">
      <w:pPr>
        <w:spacing w:after="0" w:line="240" w:lineRule="auto"/>
        <w:ind w:firstLine="567"/>
        <w:contextualSpacing/>
        <w:jc w:val="both"/>
        <w:rPr>
          <w:rFonts w:ascii="Times New Roman" w:hAnsi="Times New Roman" w:cs="Times New Roman"/>
          <w:sz w:val="24"/>
          <w:szCs w:val="24"/>
        </w:rPr>
      </w:pPr>
      <w:r w:rsidRPr="00EF560F">
        <w:rPr>
          <w:rFonts w:ascii="Times New Roman" w:hAnsi="Times New Roman" w:cs="Times New Roman"/>
          <w:b/>
          <w:sz w:val="24"/>
          <w:szCs w:val="24"/>
        </w:rPr>
        <w:t xml:space="preserve">Целями </w:t>
      </w:r>
      <w:r w:rsidRPr="00EF560F">
        <w:rPr>
          <w:rFonts w:ascii="Times New Roman" w:hAnsi="Times New Roman" w:cs="Times New Roman"/>
          <w:sz w:val="24"/>
          <w:szCs w:val="24"/>
        </w:rPr>
        <w:t>учебно-ознакомительной практики является изучение технологических процессов проведения и организации буровых работ, закрепление и углубление теоретической подготовки обучающегося.</w:t>
      </w:r>
    </w:p>
    <w:p w:rsidR="00144136" w:rsidRPr="004437EC" w:rsidRDefault="00144136" w:rsidP="00144136">
      <w:pPr>
        <w:spacing w:after="0" w:line="240" w:lineRule="auto"/>
        <w:ind w:firstLine="567"/>
        <w:contextualSpacing/>
        <w:jc w:val="both"/>
        <w:rPr>
          <w:rFonts w:ascii="Times New Roman" w:hAnsi="Times New Roman" w:cs="Times New Roman"/>
          <w:b/>
          <w:sz w:val="24"/>
        </w:rPr>
      </w:pPr>
      <w:r w:rsidRPr="004437EC">
        <w:rPr>
          <w:rFonts w:ascii="Times New Roman" w:hAnsi="Times New Roman" w:cs="Times New Roman"/>
          <w:b/>
          <w:sz w:val="24"/>
        </w:rPr>
        <w:t xml:space="preserve">2. </w:t>
      </w:r>
      <w:r w:rsidRPr="004437EC">
        <w:rPr>
          <w:rFonts w:ascii="Times New Roman" w:hAnsi="Times New Roman" w:cs="Times New Roman"/>
          <w:b/>
          <w:bCs/>
          <w:spacing w:val="-1"/>
          <w:sz w:val="24"/>
        </w:rPr>
        <w:t>Компетенции обучающегося, формируемые в результате освоения дисциплины</w:t>
      </w:r>
      <w:r w:rsidRPr="004437EC">
        <w:rPr>
          <w:rFonts w:ascii="Times New Roman" w:hAnsi="Times New Roman" w:cs="Times New Roman"/>
          <w:b/>
          <w:sz w:val="24"/>
        </w:rPr>
        <w:t xml:space="preserve">: </w:t>
      </w:r>
    </w:p>
    <w:p w:rsidR="00144136" w:rsidRDefault="00144136" w:rsidP="00144136">
      <w:pPr>
        <w:pStyle w:val="Default"/>
        <w:contextualSpacing/>
        <w:jc w:val="both"/>
        <w:rPr>
          <w:color w:val="auto"/>
        </w:rPr>
      </w:pPr>
      <w:r>
        <w:rPr>
          <w:color w:val="auto"/>
        </w:rPr>
        <w:t>О</w:t>
      </w:r>
      <w:r w:rsidRPr="008F0285">
        <w:rPr>
          <w:color w:val="auto"/>
        </w:rPr>
        <w:t>К-</w:t>
      </w:r>
      <w:r>
        <w:rPr>
          <w:color w:val="auto"/>
        </w:rPr>
        <w:t>6</w:t>
      </w:r>
      <w:r w:rsidRPr="008F0285">
        <w:rPr>
          <w:color w:val="auto"/>
        </w:rPr>
        <w:t xml:space="preserve"> -</w:t>
      </w:r>
      <w:r w:rsidRPr="002D67DB">
        <w:t xml:space="preserve"> </w:t>
      </w:r>
      <w:r w:rsidRPr="00EF560F">
        <w:rPr>
          <w:color w:val="auto"/>
        </w:rPr>
        <w:t>способностью работать в команде, толерантно воспринимая социальные и культурные различия</w:t>
      </w:r>
    </w:p>
    <w:p w:rsidR="00144136" w:rsidRDefault="00144136" w:rsidP="00144136">
      <w:pPr>
        <w:pStyle w:val="Default"/>
        <w:contextualSpacing/>
        <w:jc w:val="both"/>
        <w:rPr>
          <w:color w:val="auto"/>
        </w:rPr>
      </w:pPr>
      <w:r>
        <w:rPr>
          <w:color w:val="auto"/>
        </w:rPr>
        <w:t>О</w:t>
      </w:r>
      <w:r w:rsidRPr="008F0285">
        <w:rPr>
          <w:color w:val="auto"/>
        </w:rPr>
        <w:t>К-</w:t>
      </w:r>
      <w:r>
        <w:rPr>
          <w:color w:val="auto"/>
        </w:rPr>
        <w:t>7</w:t>
      </w:r>
      <w:r w:rsidRPr="008F0285">
        <w:rPr>
          <w:color w:val="auto"/>
        </w:rPr>
        <w:t xml:space="preserve"> - </w:t>
      </w:r>
      <w:r w:rsidRPr="00EF560F">
        <w:rPr>
          <w:color w:val="auto"/>
        </w:rPr>
        <w:t>способностью к самоорганизации и самообразованию</w:t>
      </w:r>
    </w:p>
    <w:p w:rsidR="00144136" w:rsidRDefault="00144136" w:rsidP="00144136">
      <w:pPr>
        <w:pStyle w:val="Default"/>
        <w:contextualSpacing/>
        <w:jc w:val="both"/>
        <w:rPr>
          <w:color w:val="auto"/>
        </w:rPr>
      </w:pPr>
      <w:r>
        <w:rPr>
          <w:color w:val="auto"/>
        </w:rPr>
        <w:t>ОП</w:t>
      </w:r>
      <w:r w:rsidRPr="008F0285">
        <w:rPr>
          <w:color w:val="auto"/>
        </w:rPr>
        <w:t>К-</w:t>
      </w:r>
      <w:r>
        <w:rPr>
          <w:color w:val="auto"/>
        </w:rPr>
        <w:t>5</w:t>
      </w:r>
      <w:r w:rsidRPr="008F0285">
        <w:rPr>
          <w:color w:val="auto"/>
        </w:rPr>
        <w:t xml:space="preserve"> - </w:t>
      </w:r>
      <w:r w:rsidRPr="00EF560F">
        <w:rPr>
          <w:color w:val="auto"/>
        </w:rPr>
        <w:t>способностью составлять и оформлять научно-техническую и служебную документацию</w:t>
      </w:r>
    </w:p>
    <w:p w:rsidR="00144136" w:rsidRDefault="00144136" w:rsidP="00144136">
      <w:pPr>
        <w:pStyle w:val="Default"/>
        <w:contextualSpacing/>
        <w:jc w:val="both"/>
        <w:rPr>
          <w:color w:val="auto"/>
        </w:rPr>
      </w:pPr>
      <w:r>
        <w:rPr>
          <w:color w:val="auto"/>
        </w:rPr>
        <w:t>П</w:t>
      </w:r>
      <w:r w:rsidRPr="008F0285">
        <w:rPr>
          <w:color w:val="auto"/>
        </w:rPr>
        <w:t>К-</w:t>
      </w:r>
      <w:r>
        <w:rPr>
          <w:color w:val="auto"/>
        </w:rPr>
        <w:t>1</w:t>
      </w:r>
      <w:r w:rsidRPr="008F0285">
        <w:rPr>
          <w:color w:val="auto"/>
        </w:rPr>
        <w:t xml:space="preserve"> </w:t>
      </w:r>
      <w:r>
        <w:rPr>
          <w:color w:val="auto"/>
        </w:rPr>
        <w:t xml:space="preserve">– </w:t>
      </w:r>
      <w:r w:rsidRPr="00EF560F">
        <w:rPr>
          <w:color w:val="auto"/>
        </w:rPr>
        <w:t>способностью применять процессный подход в практической деятельности, сочетать теорию и практику</w:t>
      </w:r>
    </w:p>
    <w:p w:rsidR="00144136" w:rsidRPr="001D79A0" w:rsidRDefault="00144136" w:rsidP="00144136">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144136" w:rsidRPr="00BD2F94" w:rsidRDefault="00144136" w:rsidP="00144136">
      <w:pPr>
        <w:spacing w:after="0" w:line="240" w:lineRule="auto"/>
        <w:contextualSpacing/>
        <w:rPr>
          <w:rFonts w:ascii="Times New Roman" w:hAnsi="Times New Roman" w:cs="Times New Roman"/>
          <w:b/>
          <w:sz w:val="24"/>
        </w:rPr>
      </w:pPr>
      <w:r w:rsidRPr="00BD2F94">
        <w:rPr>
          <w:rFonts w:ascii="Times New Roman" w:hAnsi="Times New Roman" w:cs="Times New Roman"/>
          <w:b/>
          <w:sz w:val="24"/>
        </w:rPr>
        <w:t>Знать:</w:t>
      </w:r>
    </w:p>
    <w:p w:rsidR="00144136" w:rsidRPr="00EF560F" w:rsidRDefault="00144136" w:rsidP="00144136">
      <w:pPr>
        <w:shd w:val="clear" w:color="auto" w:fill="FFFFFF"/>
        <w:spacing w:after="0" w:line="240" w:lineRule="auto"/>
        <w:ind w:left="426"/>
        <w:rPr>
          <w:rFonts w:ascii="Times New Roman" w:hAnsi="Times New Roman" w:cs="Times New Roman"/>
          <w:sz w:val="24"/>
          <w:szCs w:val="20"/>
        </w:rPr>
      </w:pPr>
      <w:r w:rsidRPr="00EF560F">
        <w:rPr>
          <w:rFonts w:ascii="Times New Roman" w:hAnsi="Times New Roman" w:cs="Times New Roman"/>
          <w:sz w:val="24"/>
          <w:szCs w:val="20"/>
        </w:rPr>
        <w:t xml:space="preserve">- технические характеристики, конструктивные особенности буровых установок; </w:t>
      </w:r>
    </w:p>
    <w:p w:rsidR="00144136" w:rsidRPr="00EF560F" w:rsidRDefault="00144136" w:rsidP="00144136">
      <w:pPr>
        <w:autoSpaceDE w:val="0"/>
        <w:autoSpaceDN w:val="0"/>
        <w:adjustRightInd w:val="0"/>
        <w:spacing w:after="0" w:line="240" w:lineRule="auto"/>
        <w:ind w:left="426"/>
        <w:rPr>
          <w:rFonts w:ascii="Times New Roman" w:hAnsi="Times New Roman" w:cs="Times New Roman"/>
          <w:sz w:val="24"/>
          <w:szCs w:val="20"/>
        </w:rPr>
      </w:pPr>
      <w:r w:rsidRPr="00EF560F">
        <w:rPr>
          <w:rFonts w:ascii="Times New Roman" w:eastAsia="Calibri" w:hAnsi="Times New Roman" w:cs="Times New Roman"/>
          <w:bCs/>
          <w:sz w:val="24"/>
          <w:szCs w:val="20"/>
        </w:rPr>
        <w:t>- основные виды и содержание макетов производственной документации;</w:t>
      </w:r>
    </w:p>
    <w:p w:rsidR="00144136" w:rsidRPr="00EF560F" w:rsidRDefault="00144136" w:rsidP="00144136">
      <w:pPr>
        <w:shd w:val="clear" w:color="auto" w:fill="FFFFFF"/>
        <w:spacing w:after="0" w:line="240" w:lineRule="auto"/>
        <w:ind w:left="426"/>
        <w:rPr>
          <w:rFonts w:ascii="Times New Roman" w:hAnsi="Times New Roman" w:cs="Times New Roman"/>
          <w:sz w:val="24"/>
          <w:szCs w:val="20"/>
        </w:rPr>
      </w:pPr>
      <w:r w:rsidRPr="00EF560F">
        <w:rPr>
          <w:rFonts w:ascii="Times New Roman" w:hAnsi="Times New Roman" w:cs="Times New Roman"/>
          <w:sz w:val="24"/>
          <w:szCs w:val="20"/>
        </w:rPr>
        <w:t>- технику безопасности при работе на буровых установках</w:t>
      </w:r>
    </w:p>
    <w:p w:rsidR="00144136" w:rsidRPr="00BD2F94" w:rsidRDefault="00144136" w:rsidP="00144136">
      <w:pPr>
        <w:spacing w:after="0" w:line="240" w:lineRule="auto"/>
        <w:contextualSpacing/>
        <w:rPr>
          <w:rFonts w:ascii="Times New Roman" w:hAnsi="Times New Roman" w:cs="Times New Roman"/>
          <w:b/>
          <w:sz w:val="24"/>
        </w:rPr>
      </w:pPr>
      <w:r w:rsidRPr="00BD2F94">
        <w:rPr>
          <w:rFonts w:ascii="Times New Roman" w:hAnsi="Times New Roman" w:cs="Times New Roman"/>
          <w:b/>
          <w:sz w:val="24"/>
        </w:rPr>
        <w:t>Уметь:</w:t>
      </w:r>
    </w:p>
    <w:p w:rsidR="00144136" w:rsidRPr="00EF560F" w:rsidRDefault="00144136" w:rsidP="00144136">
      <w:pPr>
        <w:shd w:val="clear" w:color="auto" w:fill="FFFFFF"/>
        <w:spacing w:after="0" w:line="240" w:lineRule="auto"/>
        <w:ind w:firstLine="426"/>
        <w:rPr>
          <w:rFonts w:ascii="Times New Roman" w:hAnsi="Times New Roman" w:cs="Times New Roman"/>
          <w:sz w:val="24"/>
          <w:szCs w:val="20"/>
        </w:rPr>
      </w:pPr>
      <w:r w:rsidRPr="00EF560F">
        <w:rPr>
          <w:rFonts w:ascii="Times New Roman" w:hAnsi="Times New Roman" w:cs="Times New Roman"/>
          <w:sz w:val="24"/>
          <w:szCs w:val="20"/>
        </w:rPr>
        <w:t xml:space="preserve">- описывать технологический цикл строительства скважины, </w:t>
      </w:r>
      <w:r w:rsidRPr="00EF560F">
        <w:rPr>
          <w:rFonts w:ascii="Times New Roman" w:eastAsia="Calibri" w:hAnsi="Times New Roman" w:cs="Times New Roman"/>
          <w:sz w:val="24"/>
          <w:szCs w:val="20"/>
        </w:rPr>
        <w:t>применять профессиональную терминологию в области бурения</w:t>
      </w:r>
    </w:p>
    <w:p w:rsidR="00144136" w:rsidRPr="00EF560F" w:rsidRDefault="00144136" w:rsidP="00144136">
      <w:pPr>
        <w:autoSpaceDE w:val="0"/>
        <w:autoSpaceDN w:val="0"/>
        <w:adjustRightInd w:val="0"/>
        <w:spacing w:after="0" w:line="240" w:lineRule="auto"/>
        <w:ind w:firstLine="426"/>
        <w:rPr>
          <w:rFonts w:ascii="Times New Roman" w:hAnsi="Times New Roman" w:cs="Times New Roman"/>
          <w:sz w:val="24"/>
          <w:szCs w:val="20"/>
        </w:rPr>
      </w:pPr>
      <w:r w:rsidRPr="00EF560F">
        <w:rPr>
          <w:rFonts w:ascii="Times New Roman" w:eastAsia="Calibri" w:hAnsi="Times New Roman" w:cs="Times New Roman"/>
          <w:sz w:val="24"/>
          <w:szCs w:val="20"/>
        </w:rPr>
        <w:lastRenderedPageBreak/>
        <w:t>- различать оборудование и инструмент, применяемый в нефтегазовом деле;</w:t>
      </w:r>
    </w:p>
    <w:p w:rsidR="00144136" w:rsidRPr="00EF560F" w:rsidRDefault="00144136" w:rsidP="00144136">
      <w:pPr>
        <w:autoSpaceDE w:val="0"/>
        <w:autoSpaceDN w:val="0"/>
        <w:adjustRightInd w:val="0"/>
        <w:spacing w:after="0" w:line="240" w:lineRule="auto"/>
        <w:ind w:firstLine="426"/>
        <w:rPr>
          <w:rFonts w:ascii="Times New Roman" w:hAnsi="Times New Roman" w:cs="Times New Roman"/>
          <w:sz w:val="24"/>
          <w:szCs w:val="20"/>
        </w:rPr>
      </w:pPr>
      <w:r w:rsidRPr="00EF560F">
        <w:rPr>
          <w:rFonts w:ascii="Times New Roman" w:eastAsia="Calibri" w:hAnsi="Times New Roman" w:cs="Times New Roman"/>
          <w:bCs/>
          <w:sz w:val="24"/>
          <w:szCs w:val="20"/>
        </w:rPr>
        <w:t>- обобщать информацию и заносить в бланки макетов</w:t>
      </w:r>
    </w:p>
    <w:p w:rsidR="00144136" w:rsidRPr="00EF560F" w:rsidRDefault="00144136" w:rsidP="00144136">
      <w:pPr>
        <w:shd w:val="clear" w:color="auto" w:fill="FFFFFF"/>
        <w:spacing w:after="0" w:line="240" w:lineRule="auto"/>
        <w:ind w:firstLine="426"/>
        <w:rPr>
          <w:rFonts w:ascii="Times New Roman" w:hAnsi="Times New Roman" w:cs="Times New Roman"/>
          <w:sz w:val="24"/>
          <w:szCs w:val="20"/>
        </w:rPr>
      </w:pPr>
      <w:r w:rsidRPr="00EF560F">
        <w:rPr>
          <w:rFonts w:ascii="Times New Roman" w:hAnsi="Times New Roman" w:cs="Times New Roman"/>
          <w:sz w:val="24"/>
          <w:szCs w:val="20"/>
        </w:rPr>
        <w:t>- объяснить важность регулирования свойств бурового раствора при бурении скважины</w:t>
      </w:r>
    </w:p>
    <w:p w:rsidR="00144136" w:rsidRPr="00BD2F94" w:rsidRDefault="00144136" w:rsidP="00144136">
      <w:pPr>
        <w:spacing w:after="0" w:line="240" w:lineRule="auto"/>
        <w:contextualSpacing/>
        <w:rPr>
          <w:rFonts w:ascii="Times New Roman" w:hAnsi="Times New Roman" w:cs="Times New Roman"/>
          <w:b/>
          <w:sz w:val="24"/>
        </w:rPr>
      </w:pPr>
      <w:r w:rsidRPr="00BD2F94">
        <w:rPr>
          <w:rFonts w:ascii="Times New Roman" w:hAnsi="Times New Roman" w:cs="Times New Roman"/>
          <w:b/>
          <w:sz w:val="24"/>
        </w:rPr>
        <w:t>Владеть:</w:t>
      </w:r>
    </w:p>
    <w:p w:rsidR="00144136" w:rsidRPr="00EF560F" w:rsidRDefault="00144136" w:rsidP="00144136">
      <w:pPr>
        <w:shd w:val="clear" w:color="auto" w:fill="FFFFFF"/>
        <w:spacing w:after="0" w:line="240" w:lineRule="auto"/>
        <w:ind w:firstLine="426"/>
        <w:rPr>
          <w:rFonts w:ascii="Times New Roman" w:hAnsi="Times New Roman" w:cs="Times New Roman"/>
          <w:sz w:val="24"/>
          <w:szCs w:val="20"/>
        </w:rPr>
      </w:pPr>
      <w:r w:rsidRPr="00EF560F">
        <w:rPr>
          <w:rFonts w:ascii="Times New Roman" w:hAnsi="Times New Roman" w:cs="Times New Roman"/>
          <w:sz w:val="24"/>
          <w:szCs w:val="20"/>
        </w:rPr>
        <w:t xml:space="preserve">- применения знаний, полученные во время теоретического обучения и прохождения учебной практики </w:t>
      </w:r>
    </w:p>
    <w:p w:rsidR="00144136" w:rsidRPr="00EF560F" w:rsidRDefault="00144136" w:rsidP="00144136">
      <w:pPr>
        <w:shd w:val="clear" w:color="auto" w:fill="FFFFFF"/>
        <w:spacing w:after="0" w:line="240" w:lineRule="auto"/>
        <w:ind w:firstLine="426"/>
        <w:contextualSpacing/>
        <w:jc w:val="both"/>
        <w:rPr>
          <w:rFonts w:ascii="Times New Roman" w:hAnsi="Times New Roman" w:cs="Times New Roman"/>
          <w:b/>
          <w:sz w:val="32"/>
          <w:szCs w:val="24"/>
        </w:rPr>
      </w:pPr>
      <w:r w:rsidRPr="00EF560F">
        <w:rPr>
          <w:rFonts w:ascii="Times New Roman" w:hAnsi="Times New Roman" w:cs="Times New Roman"/>
          <w:sz w:val="24"/>
          <w:szCs w:val="20"/>
        </w:rPr>
        <w:t>- по сборке и разборке буровых снарядов, смене долот</w:t>
      </w:r>
      <w:r w:rsidRPr="00EF560F">
        <w:rPr>
          <w:rFonts w:ascii="Times New Roman" w:hAnsi="Times New Roman" w:cs="Times New Roman"/>
          <w:b/>
          <w:sz w:val="32"/>
          <w:szCs w:val="24"/>
        </w:rPr>
        <w:t xml:space="preserve"> </w:t>
      </w:r>
    </w:p>
    <w:p w:rsidR="00144136" w:rsidRDefault="00144136" w:rsidP="00144136">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Pr="001D79A0">
        <w:rPr>
          <w:rFonts w:ascii="Times New Roman" w:hAnsi="Times New Roman" w:cs="Times New Roman"/>
          <w:b/>
          <w:sz w:val="24"/>
          <w:szCs w:val="24"/>
        </w:rPr>
        <w:t xml:space="preserve">Краткое содержание </w:t>
      </w:r>
      <w:r>
        <w:rPr>
          <w:rFonts w:ascii="Times New Roman" w:hAnsi="Times New Roman" w:cs="Times New Roman"/>
          <w:b/>
          <w:sz w:val="24"/>
          <w:szCs w:val="24"/>
        </w:rPr>
        <w:t>практики</w:t>
      </w:r>
      <w:r w:rsidRPr="001D79A0">
        <w:rPr>
          <w:rFonts w:ascii="Times New Roman" w:hAnsi="Times New Roman" w:cs="Times New Roman"/>
          <w:sz w:val="24"/>
          <w:szCs w:val="24"/>
        </w:rPr>
        <w:t xml:space="preserve">: </w:t>
      </w:r>
    </w:p>
    <w:p w:rsidR="00144136" w:rsidRPr="00EF560F" w:rsidRDefault="00144136" w:rsidP="00144136">
      <w:pPr>
        <w:shd w:val="clear" w:color="auto" w:fill="FFFFFF"/>
        <w:spacing w:after="0" w:line="240" w:lineRule="auto"/>
        <w:ind w:firstLine="709"/>
        <w:jc w:val="both"/>
        <w:rPr>
          <w:rFonts w:ascii="Times New Roman" w:hAnsi="Times New Roman" w:cs="Times New Roman"/>
          <w:sz w:val="24"/>
        </w:rPr>
      </w:pPr>
      <w:r>
        <w:rPr>
          <w:rFonts w:ascii="Times New Roman" w:hAnsi="Times New Roman" w:cs="Times New Roman"/>
          <w:sz w:val="24"/>
        </w:rPr>
        <w:t>С</w:t>
      </w:r>
      <w:r w:rsidRPr="00EF560F">
        <w:rPr>
          <w:rFonts w:ascii="Times New Roman" w:hAnsi="Times New Roman" w:cs="Times New Roman"/>
          <w:sz w:val="24"/>
        </w:rPr>
        <w:t>туденты знакомятся с оборудованием для приготовления очистки, обработки, дегазации бурового раствора; для проведения спуско-подъемных операций; с противовыбросовым оборудованием; с силовым блоком буровой установки; с талевой системой; породоразрушающим инструментом; бурильными и обсадными трубами; механизмами для роторного бурения.</w:t>
      </w:r>
    </w:p>
    <w:p w:rsidR="00144136" w:rsidRPr="008F0285" w:rsidRDefault="00144136" w:rsidP="00144136">
      <w:pPr>
        <w:spacing w:after="0" w:line="240" w:lineRule="auto"/>
        <w:ind w:firstLine="709"/>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144136" w:rsidRPr="008F0285" w:rsidRDefault="00144136" w:rsidP="00144136">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144136" w:rsidRPr="008F0285" w:rsidRDefault="00144136" w:rsidP="00144136">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144136" w:rsidP="00144136">
      <w:pPr>
        <w:pStyle w:val="31"/>
        <w:tabs>
          <w:tab w:val="num" w:pos="0"/>
        </w:tabs>
        <w:spacing w:after="0"/>
        <w:contextualSpacing/>
        <w:jc w:val="both"/>
        <w:rPr>
          <w:sz w:val="24"/>
          <w:szCs w:val="24"/>
        </w:rPr>
      </w:pPr>
      <w:r w:rsidRPr="008F0285">
        <w:rPr>
          <w:sz w:val="24"/>
          <w:szCs w:val="24"/>
        </w:rPr>
        <w:t>Аннотация к РП</w:t>
      </w:r>
      <w:r>
        <w:rPr>
          <w:sz w:val="24"/>
          <w:szCs w:val="24"/>
        </w:rPr>
        <w:t xml:space="preserve">П </w:t>
      </w:r>
      <w:r w:rsidRPr="008F0285">
        <w:rPr>
          <w:sz w:val="24"/>
          <w:szCs w:val="24"/>
        </w:rPr>
        <w:t xml:space="preserve">утверждена на заседании кафедры </w:t>
      </w:r>
      <w:r w:rsidRPr="0036402B">
        <w:rPr>
          <w:sz w:val="24"/>
          <w:szCs w:val="24"/>
        </w:rPr>
        <w:t xml:space="preserve">(протокол № </w:t>
      </w:r>
      <w:r w:rsidRPr="0036402B">
        <w:rPr>
          <w:sz w:val="24"/>
          <w:szCs w:val="24"/>
          <w:u w:val="single"/>
        </w:rPr>
        <w:t>64</w:t>
      </w:r>
      <w:r w:rsidRPr="0036402B">
        <w:rPr>
          <w:sz w:val="24"/>
          <w:szCs w:val="24"/>
        </w:rPr>
        <w:t xml:space="preserve"> от «</w:t>
      </w:r>
      <w:r w:rsidRPr="0036402B">
        <w:rPr>
          <w:sz w:val="24"/>
          <w:szCs w:val="24"/>
          <w:u w:val="single"/>
        </w:rPr>
        <w:t>27</w:t>
      </w:r>
      <w:r w:rsidRPr="0036402B">
        <w:rPr>
          <w:sz w:val="24"/>
          <w:szCs w:val="24"/>
        </w:rPr>
        <w:t xml:space="preserve">» </w:t>
      </w:r>
      <w:r w:rsidRPr="0036402B">
        <w:rPr>
          <w:sz w:val="24"/>
          <w:szCs w:val="24"/>
          <w:u w:val="single"/>
        </w:rPr>
        <w:t>апреля</w:t>
      </w:r>
      <w:r w:rsidRPr="0036402B">
        <w:rPr>
          <w:b/>
          <w:i/>
          <w:sz w:val="24"/>
          <w:szCs w:val="24"/>
          <w:u w:val="single"/>
        </w:rPr>
        <w:t xml:space="preserve"> </w:t>
      </w:r>
      <w:r w:rsidRPr="0036402B">
        <w:rPr>
          <w:sz w:val="24"/>
          <w:szCs w:val="24"/>
        </w:rPr>
        <w:t>2015 г.).</w:t>
      </w:r>
    </w:p>
    <w:p w:rsidR="00144136" w:rsidRDefault="00144136" w:rsidP="00144136"/>
    <w:p w:rsidR="00144136" w:rsidRPr="00E428E9" w:rsidRDefault="00144136" w:rsidP="00144136">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144136" w:rsidRPr="00E428E9" w:rsidRDefault="00144136" w:rsidP="00144136">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к рабочей программе практики</w:t>
      </w:r>
    </w:p>
    <w:p w:rsidR="00144136" w:rsidRPr="00E428E9" w:rsidRDefault="00144136" w:rsidP="00144136">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Б2.П.1.</w:t>
      </w:r>
      <w:r w:rsidRPr="00E428E9">
        <w:rPr>
          <w:rFonts w:ascii="Times New Roman" w:hAnsi="Times New Roman" w:cs="Times New Roman"/>
          <w:b/>
          <w:sz w:val="24"/>
        </w:rPr>
        <w:t xml:space="preserve"> «</w:t>
      </w:r>
      <w:r>
        <w:rPr>
          <w:rFonts w:ascii="Times New Roman" w:hAnsi="Times New Roman" w:cs="Times New Roman"/>
          <w:b/>
          <w:sz w:val="24"/>
          <w:szCs w:val="24"/>
          <w:lang w:val="en-US"/>
        </w:rPr>
        <w:t>I</w:t>
      </w:r>
      <w:r w:rsidRPr="00EF560F">
        <w:rPr>
          <w:rFonts w:ascii="Times New Roman" w:hAnsi="Times New Roman" w:cs="Times New Roman"/>
          <w:b/>
          <w:sz w:val="24"/>
          <w:szCs w:val="24"/>
        </w:rPr>
        <w:t xml:space="preserve"> </w:t>
      </w:r>
      <w:r>
        <w:rPr>
          <w:rFonts w:ascii="Times New Roman" w:hAnsi="Times New Roman" w:cs="Times New Roman"/>
          <w:b/>
          <w:sz w:val="24"/>
          <w:szCs w:val="24"/>
        </w:rPr>
        <w:t>Производственная практика</w:t>
      </w:r>
      <w:r w:rsidRPr="00E428E9">
        <w:rPr>
          <w:rFonts w:ascii="Times New Roman" w:hAnsi="Times New Roman" w:cs="Times New Roman"/>
          <w:b/>
          <w:sz w:val="24"/>
        </w:rPr>
        <w:t>»</w:t>
      </w:r>
    </w:p>
    <w:p w:rsidR="00144136" w:rsidRDefault="00144136" w:rsidP="00144136">
      <w:pPr>
        <w:spacing w:after="0" w:line="240" w:lineRule="auto"/>
        <w:contextualSpacing/>
        <w:jc w:val="right"/>
        <w:rPr>
          <w:rFonts w:ascii="Times New Roman" w:hAnsi="Times New Roman" w:cs="Times New Roman"/>
          <w:sz w:val="24"/>
          <w:szCs w:val="24"/>
        </w:rPr>
      </w:pPr>
    </w:p>
    <w:p w:rsidR="00144136" w:rsidRPr="008F0285" w:rsidRDefault="00144136" w:rsidP="00144136">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144136" w:rsidRPr="004437EC" w:rsidRDefault="00144136" w:rsidP="00144136">
      <w:pPr>
        <w:spacing w:after="0" w:line="240" w:lineRule="auto"/>
        <w:contextualSpacing/>
        <w:jc w:val="right"/>
        <w:rPr>
          <w:rFonts w:ascii="Times New Roman" w:hAnsi="Times New Roman" w:cs="Times New Roman"/>
          <w:i/>
          <w:sz w:val="28"/>
          <w:szCs w:val="24"/>
        </w:rPr>
      </w:pPr>
      <w:r>
        <w:rPr>
          <w:rFonts w:ascii="Times New Roman" w:hAnsi="Times New Roman" w:cs="Times New Roman"/>
          <w:i/>
          <w:sz w:val="24"/>
          <w:szCs w:val="24"/>
        </w:rPr>
        <w:t>Николаева М.В</w:t>
      </w:r>
      <w:r>
        <w:rPr>
          <w:rFonts w:ascii="Times New Roman" w:hAnsi="Times New Roman" w:cs="Times New Roman"/>
          <w:i/>
          <w:sz w:val="28"/>
          <w:szCs w:val="24"/>
        </w:rPr>
        <w:t>.</w:t>
      </w:r>
    </w:p>
    <w:p w:rsidR="00144136" w:rsidRPr="004437EC" w:rsidRDefault="00144136" w:rsidP="00144136">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Ст.преп.</w:t>
      </w:r>
      <w:r w:rsidRPr="004437EC">
        <w:rPr>
          <w:rFonts w:ascii="Times New Roman" w:hAnsi="Times New Roman" w:cs="Times New Roman"/>
          <w:i/>
          <w:sz w:val="24"/>
          <w:szCs w:val="24"/>
          <w:u w:val="single"/>
        </w:rPr>
        <w:t xml:space="preserve"> кафедры </w:t>
      </w:r>
      <w:r>
        <w:rPr>
          <w:rFonts w:ascii="Times New Roman" w:hAnsi="Times New Roman" w:cs="Times New Roman"/>
          <w:i/>
          <w:sz w:val="24"/>
          <w:szCs w:val="24"/>
          <w:u w:val="single"/>
        </w:rPr>
        <w:t xml:space="preserve">НД </w:t>
      </w:r>
      <w:r w:rsidRPr="004437EC">
        <w:rPr>
          <w:rFonts w:ascii="Times New Roman" w:hAnsi="Times New Roman" w:cs="Times New Roman"/>
          <w:i/>
          <w:sz w:val="24"/>
          <w:szCs w:val="24"/>
          <w:u w:val="single"/>
        </w:rPr>
        <w:t xml:space="preserve"> ГРФ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144136" w:rsidRPr="008F0285" w:rsidRDefault="00144136" w:rsidP="00144136">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144136" w:rsidRPr="008F0285"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144136" w:rsidRPr="008F0285" w:rsidRDefault="00144136" w:rsidP="00144136">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144136" w:rsidRPr="008F0285"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Б2.Практики</w:t>
            </w:r>
          </w:p>
        </w:tc>
      </w:tr>
      <w:tr w:rsidR="00144136" w:rsidRPr="008F0285" w:rsidTr="00144136">
        <w:trPr>
          <w:trHeight w:val="319"/>
        </w:trPr>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144136" w:rsidRPr="00EF560F"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144136" w:rsidRPr="00EF560F"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r>
      <w:tr w:rsidR="00144136" w:rsidRPr="008F0285" w:rsidTr="00144136">
        <w:trPr>
          <w:trHeight w:val="543"/>
        </w:trPr>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144136" w:rsidRPr="00C87991"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 с оценкой</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144136" w:rsidRPr="00EF560F"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162</w:t>
            </w:r>
          </w:p>
        </w:tc>
      </w:tr>
      <w:tr w:rsidR="00144136" w:rsidRPr="008F0285" w:rsidTr="00144136">
        <w:trPr>
          <w:trHeight w:val="120"/>
        </w:trPr>
        <w:tc>
          <w:tcPr>
            <w:tcW w:w="3510" w:type="dxa"/>
          </w:tcPr>
          <w:p w:rsidR="00144136" w:rsidRPr="008F0285" w:rsidRDefault="00144136" w:rsidP="0014413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144136" w:rsidRPr="005D22DB" w:rsidRDefault="00144136" w:rsidP="00144136">
            <w:pPr>
              <w:spacing w:after="0" w:line="240" w:lineRule="auto"/>
              <w:contextualSpacing/>
              <w:jc w:val="center"/>
              <w:rPr>
                <w:rFonts w:ascii="Times New Roman" w:hAnsi="Times New Roman" w:cs="Times New Roman"/>
                <w:sz w:val="24"/>
                <w:szCs w:val="24"/>
              </w:rPr>
            </w:pPr>
          </w:p>
        </w:tc>
      </w:tr>
      <w:tr w:rsidR="00144136" w:rsidRPr="008F0285" w:rsidTr="00144136">
        <w:tc>
          <w:tcPr>
            <w:tcW w:w="3510" w:type="dxa"/>
          </w:tcPr>
          <w:p w:rsidR="00144136" w:rsidRPr="00EF560F" w:rsidRDefault="00144136" w:rsidP="00144136">
            <w:pPr>
              <w:spacing w:after="0"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СР</w:t>
            </w:r>
          </w:p>
        </w:tc>
        <w:tc>
          <w:tcPr>
            <w:tcW w:w="5954" w:type="dxa"/>
          </w:tcPr>
          <w:p w:rsidR="00144136" w:rsidRPr="005D22DB" w:rsidRDefault="00144136" w:rsidP="00144136">
            <w:pPr>
              <w:spacing w:after="0" w:line="240" w:lineRule="auto"/>
              <w:contextualSpacing/>
              <w:jc w:val="center"/>
              <w:rPr>
                <w:rFonts w:ascii="Times New Roman" w:hAnsi="Times New Roman" w:cs="Times New Roman"/>
                <w:sz w:val="24"/>
                <w:szCs w:val="24"/>
              </w:rPr>
            </w:pPr>
          </w:p>
        </w:tc>
      </w:tr>
    </w:tbl>
    <w:p w:rsidR="00144136" w:rsidRPr="00A60A7B" w:rsidRDefault="00144136" w:rsidP="00144136">
      <w:pPr>
        <w:spacing w:after="0" w:line="240" w:lineRule="auto"/>
        <w:ind w:firstLine="708"/>
        <w:contextualSpacing/>
        <w:jc w:val="both"/>
        <w:rPr>
          <w:rFonts w:ascii="Times New Roman" w:hAnsi="Times New Roman" w:cs="Times New Roman"/>
          <w:sz w:val="24"/>
          <w:szCs w:val="24"/>
        </w:rPr>
      </w:pPr>
    </w:p>
    <w:p w:rsidR="00144136" w:rsidRPr="00B23213" w:rsidRDefault="00144136" w:rsidP="00144136">
      <w:pPr>
        <w:spacing w:after="0" w:line="240" w:lineRule="auto"/>
        <w:ind w:firstLine="567"/>
        <w:contextualSpacing/>
        <w:jc w:val="both"/>
        <w:rPr>
          <w:rFonts w:ascii="Times New Roman" w:hAnsi="Times New Roman" w:cs="Times New Roman"/>
          <w:sz w:val="24"/>
          <w:szCs w:val="24"/>
        </w:rPr>
      </w:pPr>
      <w:r w:rsidRPr="00B23213">
        <w:rPr>
          <w:rFonts w:ascii="Times New Roman" w:hAnsi="Times New Roman" w:cs="Times New Roman"/>
          <w:b/>
          <w:sz w:val="24"/>
          <w:szCs w:val="24"/>
        </w:rPr>
        <w:t xml:space="preserve">Цель освоения - </w:t>
      </w:r>
      <w:r w:rsidRPr="00B23213">
        <w:rPr>
          <w:rFonts w:ascii="Times New Roman" w:hAnsi="Times New Roman" w:cs="Times New Roman"/>
          <w:sz w:val="24"/>
          <w:szCs w:val="24"/>
        </w:rPr>
        <w:t xml:space="preserve">ознакомление студентов с общей структурой освоения и эксплуатации нефтегазовых месторождений, а также с основными технологическими процессами, связанными с </w:t>
      </w:r>
      <w:r>
        <w:rPr>
          <w:rFonts w:ascii="Times New Roman" w:hAnsi="Times New Roman" w:cs="Times New Roman"/>
          <w:sz w:val="24"/>
          <w:szCs w:val="24"/>
        </w:rPr>
        <w:t>транспортом и хранением нефтепродуктов</w:t>
      </w:r>
      <w:r w:rsidRPr="00B23213">
        <w:rPr>
          <w:rFonts w:ascii="Times New Roman" w:hAnsi="Times New Roman" w:cs="Times New Roman"/>
          <w:sz w:val="24"/>
          <w:szCs w:val="24"/>
        </w:rPr>
        <w:t>.</w:t>
      </w:r>
    </w:p>
    <w:p w:rsidR="00144136" w:rsidRPr="004437EC" w:rsidRDefault="00144136" w:rsidP="00144136">
      <w:pPr>
        <w:spacing w:after="0" w:line="240" w:lineRule="auto"/>
        <w:ind w:firstLine="567"/>
        <w:contextualSpacing/>
        <w:jc w:val="both"/>
        <w:rPr>
          <w:rFonts w:ascii="Times New Roman" w:hAnsi="Times New Roman" w:cs="Times New Roman"/>
          <w:b/>
          <w:sz w:val="24"/>
        </w:rPr>
      </w:pPr>
      <w:r w:rsidRPr="004437EC">
        <w:rPr>
          <w:rFonts w:ascii="Times New Roman" w:hAnsi="Times New Roman" w:cs="Times New Roman"/>
          <w:b/>
          <w:sz w:val="24"/>
        </w:rPr>
        <w:t xml:space="preserve">2. </w:t>
      </w:r>
      <w:r w:rsidRPr="004437EC">
        <w:rPr>
          <w:rFonts w:ascii="Times New Roman" w:hAnsi="Times New Roman" w:cs="Times New Roman"/>
          <w:b/>
          <w:bCs/>
          <w:spacing w:val="-1"/>
          <w:sz w:val="24"/>
        </w:rPr>
        <w:t>Компетенции обучающегося, формируемые в результате освоения дисциплины</w:t>
      </w:r>
      <w:r w:rsidRPr="004437EC">
        <w:rPr>
          <w:rFonts w:ascii="Times New Roman" w:hAnsi="Times New Roman" w:cs="Times New Roman"/>
          <w:b/>
          <w:sz w:val="24"/>
        </w:rPr>
        <w:t xml:space="preserve">: </w:t>
      </w:r>
    </w:p>
    <w:p w:rsidR="00144136" w:rsidRDefault="00144136" w:rsidP="00144136">
      <w:pPr>
        <w:pStyle w:val="Default"/>
        <w:contextualSpacing/>
        <w:jc w:val="both"/>
        <w:rPr>
          <w:color w:val="auto"/>
        </w:rPr>
      </w:pPr>
      <w:r>
        <w:rPr>
          <w:color w:val="auto"/>
        </w:rPr>
        <w:t>О</w:t>
      </w:r>
      <w:r w:rsidRPr="008F0285">
        <w:rPr>
          <w:color w:val="auto"/>
        </w:rPr>
        <w:t>К-</w:t>
      </w:r>
      <w:r>
        <w:rPr>
          <w:color w:val="auto"/>
        </w:rPr>
        <w:t>6</w:t>
      </w:r>
      <w:r w:rsidRPr="008F0285">
        <w:rPr>
          <w:color w:val="auto"/>
        </w:rPr>
        <w:t xml:space="preserve"> -</w:t>
      </w:r>
      <w:r w:rsidRPr="002D67DB">
        <w:t xml:space="preserve"> </w:t>
      </w:r>
      <w:r w:rsidRPr="00EF560F">
        <w:rPr>
          <w:color w:val="auto"/>
        </w:rPr>
        <w:t>способностью работать в команде, толерантно воспринимая социальные и культурные различия</w:t>
      </w:r>
    </w:p>
    <w:p w:rsidR="00144136" w:rsidRDefault="00144136" w:rsidP="00144136">
      <w:pPr>
        <w:pStyle w:val="Default"/>
        <w:contextualSpacing/>
        <w:jc w:val="both"/>
        <w:rPr>
          <w:color w:val="auto"/>
        </w:rPr>
      </w:pPr>
      <w:r>
        <w:rPr>
          <w:color w:val="auto"/>
        </w:rPr>
        <w:t>О</w:t>
      </w:r>
      <w:r w:rsidRPr="008F0285">
        <w:rPr>
          <w:color w:val="auto"/>
        </w:rPr>
        <w:t>К-</w:t>
      </w:r>
      <w:r>
        <w:rPr>
          <w:color w:val="auto"/>
        </w:rPr>
        <w:t>7</w:t>
      </w:r>
      <w:r w:rsidRPr="008F0285">
        <w:rPr>
          <w:color w:val="auto"/>
        </w:rPr>
        <w:t xml:space="preserve"> - </w:t>
      </w:r>
      <w:r w:rsidRPr="00EF560F">
        <w:rPr>
          <w:color w:val="auto"/>
        </w:rPr>
        <w:t>способностью к самоорганизации и самообразованию</w:t>
      </w:r>
    </w:p>
    <w:p w:rsidR="00144136" w:rsidRDefault="00144136" w:rsidP="00144136">
      <w:pPr>
        <w:pStyle w:val="Default"/>
        <w:contextualSpacing/>
        <w:jc w:val="both"/>
        <w:rPr>
          <w:color w:val="auto"/>
        </w:rPr>
      </w:pPr>
      <w:r>
        <w:rPr>
          <w:color w:val="auto"/>
        </w:rPr>
        <w:lastRenderedPageBreak/>
        <w:t>ОП</w:t>
      </w:r>
      <w:r w:rsidRPr="008F0285">
        <w:rPr>
          <w:color w:val="auto"/>
        </w:rPr>
        <w:t>К-</w:t>
      </w:r>
      <w:r>
        <w:rPr>
          <w:color w:val="auto"/>
        </w:rPr>
        <w:t>5</w:t>
      </w:r>
      <w:r w:rsidRPr="008F0285">
        <w:rPr>
          <w:color w:val="auto"/>
        </w:rPr>
        <w:t xml:space="preserve"> - </w:t>
      </w:r>
      <w:r w:rsidRPr="00EF560F">
        <w:rPr>
          <w:color w:val="auto"/>
        </w:rPr>
        <w:t>способностью составлять и оформлять научно-техническую и служебную документацию</w:t>
      </w:r>
    </w:p>
    <w:p w:rsidR="00144136" w:rsidRDefault="00144136" w:rsidP="00144136">
      <w:pPr>
        <w:pStyle w:val="Default"/>
        <w:contextualSpacing/>
        <w:jc w:val="both"/>
        <w:rPr>
          <w:color w:val="auto"/>
        </w:rPr>
      </w:pPr>
      <w:r>
        <w:rPr>
          <w:color w:val="auto"/>
        </w:rPr>
        <w:t>П</w:t>
      </w:r>
      <w:r w:rsidRPr="008F0285">
        <w:rPr>
          <w:color w:val="auto"/>
        </w:rPr>
        <w:t>К-</w:t>
      </w:r>
      <w:r>
        <w:rPr>
          <w:color w:val="auto"/>
        </w:rPr>
        <w:t>1</w:t>
      </w:r>
      <w:r w:rsidRPr="008F0285">
        <w:rPr>
          <w:color w:val="auto"/>
        </w:rPr>
        <w:t xml:space="preserve"> </w:t>
      </w:r>
      <w:r>
        <w:rPr>
          <w:color w:val="auto"/>
        </w:rPr>
        <w:t xml:space="preserve">– </w:t>
      </w:r>
      <w:r w:rsidRPr="00EF560F">
        <w:rPr>
          <w:color w:val="auto"/>
        </w:rPr>
        <w:t>способностью применять процессный подход в практической деятельности, сочетать теорию и практику</w:t>
      </w:r>
    </w:p>
    <w:p w:rsidR="00144136" w:rsidRDefault="00144136" w:rsidP="00144136">
      <w:pPr>
        <w:pStyle w:val="Default"/>
        <w:contextualSpacing/>
        <w:jc w:val="both"/>
        <w:rPr>
          <w:color w:val="auto"/>
        </w:rPr>
      </w:pPr>
      <w:r>
        <w:rPr>
          <w:color w:val="auto"/>
        </w:rPr>
        <w:t xml:space="preserve">ПК-4 - </w:t>
      </w:r>
      <w:r w:rsidRPr="00EF560F">
        <w:rPr>
          <w:color w:val="auto"/>
        </w:rPr>
        <w:t>способностью оценивать риски и определять меры по обеспечению безопасности технологических процессов в нефтегазовом производстве</w:t>
      </w:r>
    </w:p>
    <w:p w:rsidR="00144136" w:rsidRDefault="00144136" w:rsidP="00144136">
      <w:pPr>
        <w:pStyle w:val="Default"/>
        <w:contextualSpacing/>
        <w:jc w:val="both"/>
        <w:rPr>
          <w:color w:val="auto"/>
        </w:rPr>
      </w:pPr>
      <w:r>
        <w:rPr>
          <w:color w:val="auto"/>
        </w:rPr>
        <w:t xml:space="preserve">ПК-5 - </w:t>
      </w:r>
      <w:r w:rsidRPr="00EF560F">
        <w:rPr>
          <w:color w:val="auto"/>
        </w:rPr>
        <w:t>способностью применять в практической деятельности принципы рационального использования природных ресурсов и защиты окружающей среды</w:t>
      </w:r>
    </w:p>
    <w:p w:rsidR="00144136" w:rsidRPr="001D79A0" w:rsidRDefault="00144136" w:rsidP="00144136">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144136" w:rsidRPr="00BD2F94" w:rsidRDefault="00144136" w:rsidP="00144136">
      <w:pPr>
        <w:spacing w:after="0" w:line="240" w:lineRule="auto"/>
        <w:contextualSpacing/>
        <w:rPr>
          <w:rFonts w:ascii="Times New Roman" w:hAnsi="Times New Roman" w:cs="Times New Roman"/>
          <w:b/>
          <w:sz w:val="24"/>
        </w:rPr>
      </w:pPr>
      <w:r w:rsidRPr="00BD2F94">
        <w:rPr>
          <w:rFonts w:ascii="Times New Roman" w:hAnsi="Times New Roman" w:cs="Times New Roman"/>
          <w:b/>
          <w:sz w:val="24"/>
        </w:rPr>
        <w:t>Знать:</w:t>
      </w:r>
    </w:p>
    <w:p w:rsidR="00144136" w:rsidRPr="00EF560F" w:rsidRDefault="00144136" w:rsidP="00144136">
      <w:pPr>
        <w:spacing w:after="0" w:line="240" w:lineRule="auto"/>
        <w:ind w:firstLine="567"/>
        <w:jc w:val="both"/>
        <w:rPr>
          <w:rFonts w:ascii="Times New Roman" w:hAnsi="Times New Roman" w:cs="Times New Roman"/>
          <w:bCs/>
          <w:sz w:val="24"/>
          <w:szCs w:val="20"/>
        </w:rPr>
      </w:pPr>
      <w:r w:rsidRPr="00EF560F">
        <w:rPr>
          <w:rFonts w:ascii="Times New Roman" w:hAnsi="Times New Roman" w:cs="Times New Roman"/>
          <w:bCs/>
          <w:sz w:val="24"/>
          <w:szCs w:val="20"/>
        </w:rPr>
        <w:t xml:space="preserve">-принципы планирования личного времени, способы и методы саморазвития и самообразования; </w:t>
      </w:r>
      <w:r w:rsidRPr="00EF560F">
        <w:rPr>
          <w:rFonts w:ascii="Times New Roman" w:hAnsi="Times New Roman" w:cs="Times New Roman"/>
          <w:sz w:val="24"/>
          <w:szCs w:val="20"/>
        </w:rPr>
        <w:t xml:space="preserve">основные закономерности взаимодействия общества и природы; </w:t>
      </w:r>
      <w:r w:rsidRPr="00EF560F">
        <w:rPr>
          <w:rFonts w:ascii="Times New Roman" w:hAnsi="Times New Roman" w:cs="Times New Roman"/>
          <w:bCs/>
          <w:sz w:val="24"/>
          <w:szCs w:val="20"/>
        </w:rPr>
        <w:t>основные виды услуг на экологическом рынке в</w:t>
      </w:r>
      <w:r>
        <w:rPr>
          <w:rFonts w:ascii="Times New Roman" w:hAnsi="Times New Roman" w:cs="Times New Roman"/>
          <w:bCs/>
          <w:sz w:val="24"/>
          <w:szCs w:val="20"/>
        </w:rPr>
        <w:t xml:space="preserve"> </w:t>
      </w:r>
      <w:r w:rsidRPr="00EF560F">
        <w:rPr>
          <w:rFonts w:ascii="Times New Roman" w:hAnsi="Times New Roman" w:cs="Times New Roman"/>
          <w:bCs/>
          <w:sz w:val="24"/>
          <w:szCs w:val="20"/>
        </w:rPr>
        <w:t>рамкам ВТО;</w:t>
      </w:r>
    </w:p>
    <w:p w:rsidR="00144136" w:rsidRDefault="00144136" w:rsidP="00144136">
      <w:pPr>
        <w:spacing w:after="0" w:line="240" w:lineRule="auto"/>
        <w:ind w:firstLine="567"/>
        <w:jc w:val="both"/>
        <w:rPr>
          <w:rFonts w:ascii="Times New Roman" w:hAnsi="Times New Roman" w:cs="Times New Roman"/>
          <w:sz w:val="24"/>
          <w:szCs w:val="20"/>
        </w:rPr>
      </w:pPr>
      <w:r w:rsidRPr="00EF560F">
        <w:rPr>
          <w:rFonts w:ascii="Times New Roman" w:hAnsi="Times New Roman" w:cs="Times New Roman"/>
          <w:sz w:val="24"/>
          <w:szCs w:val="20"/>
        </w:rPr>
        <w:t xml:space="preserve">-методы и средства защиты в чрезвычайных ситуациях на объектах нефтегазового комплекса; </w:t>
      </w:r>
    </w:p>
    <w:p w:rsidR="00144136" w:rsidRDefault="00144136" w:rsidP="00144136">
      <w:pPr>
        <w:spacing w:after="0" w:line="240" w:lineRule="auto"/>
        <w:ind w:firstLine="567"/>
        <w:jc w:val="both"/>
        <w:rPr>
          <w:rFonts w:ascii="Times New Roman" w:hAnsi="Times New Roman" w:cs="Times New Roman"/>
          <w:sz w:val="24"/>
          <w:szCs w:val="20"/>
        </w:rPr>
      </w:pPr>
      <w:r>
        <w:rPr>
          <w:rFonts w:ascii="Times New Roman" w:hAnsi="Times New Roman" w:cs="Times New Roman"/>
          <w:sz w:val="24"/>
          <w:szCs w:val="20"/>
        </w:rPr>
        <w:t xml:space="preserve">- </w:t>
      </w:r>
      <w:r w:rsidRPr="00EF560F">
        <w:rPr>
          <w:rFonts w:ascii="Times New Roman" w:hAnsi="Times New Roman" w:cs="Times New Roman"/>
          <w:sz w:val="24"/>
          <w:szCs w:val="20"/>
        </w:rPr>
        <w:t xml:space="preserve">требования промышленной, экологической безопасности и охраны труда на объектах нефтегазового комплекса; </w:t>
      </w:r>
    </w:p>
    <w:p w:rsidR="00144136" w:rsidRDefault="00144136" w:rsidP="00144136">
      <w:pPr>
        <w:spacing w:after="0" w:line="240" w:lineRule="auto"/>
        <w:ind w:firstLine="567"/>
        <w:jc w:val="both"/>
        <w:rPr>
          <w:rFonts w:ascii="Times New Roman" w:hAnsi="Times New Roman" w:cs="Times New Roman"/>
          <w:sz w:val="24"/>
          <w:szCs w:val="20"/>
        </w:rPr>
      </w:pPr>
      <w:r>
        <w:rPr>
          <w:rFonts w:ascii="Times New Roman" w:hAnsi="Times New Roman" w:cs="Times New Roman"/>
          <w:sz w:val="24"/>
          <w:szCs w:val="20"/>
        </w:rPr>
        <w:t xml:space="preserve">- </w:t>
      </w:r>
      <w:r w:rsidRPr="00EF560F">
        <w:rPr>
          <w:rFonts w:ascii="Times New Roman" w:hAnsi="Times New Roman" w:cs="Times New Roman"/>
          <w:sz w:val="24"/>
          <w:szCs w:val="20"/>
        </w:rPr>
        <w:t xml:space="preserve">предельно допустимые концентрации вредных веществ и их действие на организм человека, состояние технологического оборудования; </w:t>
      </w:r>
    </w:p>
    <w:p w:rsidR="00144136" w:rsidRPr="00EF560F" w:rsidRDefault="00144136" w:rsidP="00144136">
      <w:pPr>
        <w:spacing w:after="0" w:line="240" w:lineRule="auto"/>
        <w:ind w:firstLine="567"/>
        <w:jc w:val="both"/>
        <w:rPr>
          <w:rFonts w:ascii="Times New Roman" w:hAnsi="Times New Roman" w:cs="Times New Roman"/>
          <w:sz w:val="24"/>
          <w:szCs w:val="20"/>
        </w:rPr>
      </w:pPr>
      <w:r>
        <w:rPr>
          <w:rFonts w:ascii="Times New Roman" w:hAnsi="Times New Roman" w:cs="Times New Roman"/>
          <w:sz w:val="24"/>
          <w:szCs w:val="20"/>
        </w:rPr>
        <w:t xml:space="preserve">- </w:t>
      </w:r>
      <w:r w:rsidRPr="00EF560F">
        <w:rPr>
          <w:rFonts w:ascii="Times New Roman" w:hAnsi="Times New Roman" w:cs="Times New Roman"/>
          <w:sz w:val="24"/>
          <w:szCs w:val="20"/>
        </w:rPr>
        <w:t>методы и способы оказания первой помощи при возникновении чрезвычайных ситуаций;</w:t>
      </w:r>
    </w:p>
    <w:p w:rsidR="00144136" w:rsidRPr="00EF560F" w:rsidRDefault="00144136" w:rsidP="00144136">
      <w:pPr>
        <w:spacing w:after="0" w:line="240" w:lineRule="auto"/>
        <w:ind w:firstLine="567"/>
        <w:jc w:val="both"/>
        <w:rPr>
          <w:rFonts w:ascii="Times New Roman" w:hAnsi="Times New Roman" w:cs="Times New Roman"/>
          <w:sz w:val="24"/>
          <w:szCs w:val="20"/>
        </w:rPr>
      </w:pPr>
      <w:r w:rsidRPr="00EF560F">
        <w:rPr>
          <w:rFonts w:ascii="Times New Roman" w:hAnsi="Times New Roman" w:cs="Times New Roman"/>
          <w:sz w:val="24"/>
          <w:szCs w:val="20"/>
        </w:rPr>
        <w:t>- источники загрязнения окружающей среды отходами нефтегазового производства и правила охраны недр;</w:t>
      </w:r>
    </w:p>
    <w:p w:rsidR="00144136" w:rsidRPr="00BD2F94" w:rsidRDefault="00144136" w:rsidP="00144136">
      <w:pPr>
        <w:spacing w:after="0" w:line="240" w:lineRule="auto"/>
        <w:contextualSpacing/>
        <w:rPr>
          <w:rFonts w:ascii="Times New Roman" w:hAnsi="Times New Roman" w:cs="Times New Roman"/>
          <w:b/>
          <w:sz w:val="24"/>
        </w:rPr>
      </w:pPr>
      <w:r w:rsidRPr="00BD2F94">
        <w:rPr>
          <w:rFonts w:ascii="Times New Roman" w:hAnsi="Times New Roman" w:cs="Times New Roman"/>
          <w:b/>
          <w:sz w:val="24"/>
        </w:rPr>
        <w:t>Уметь:</w:t>
      </w:r>
    </w:p>
    <w:p w:rsidR="00144136" w:rsidRDefault="00144136" w:rsidP="00144136">
      <w:pPr>
        <w:tabs>
          <w:tab w:val="right" w:leader="underscore" w:pos="8505"/>
        </w:tabs>
        <w:spacing w:after="0" w:line="240" w:lineRule="auto"/>
        <w:ind w:firstLine="567"/>
        <w:contextualSpacing/>
        <w:jc w:val="both"/>
        <w:rPr>
          <w:rFonts w:ascii="Times New Roman" w:hAnsi="Times New Roman" w:cs="Times New Roman"/>
          <w:sz w:val="24"/>
          <w:szCs w:val="20"/>
        </w:rPr>
      </w:pPr>
      <w:r w:rsidRPr="00EF560F">
        <w:rPr>
          <w:rFonts w:ascii="Times New Roman" w:hAnsi="Times New Roman" w:cs="Times New Roman"/>
          <w:sz w:val="24"/>
          <w:szCs w:val="20"/>
        </w:rPr>
        <w:t xml:space="preserve">- самостоятельно овладевать знаниями и навыками их применения в профессиональной деятельности; </w:t>
      </w:r>
    </w:p>
    <w:p w:rsidR="00144136" w:rsidRDefault="00144136" w:rsidP="00144136">
      <w:pPr>
        <w:tabs>
          <w:tab w:val="right" w:leader="underscore" w:pos="8505"/>
        </w:tabs>
        <w:spacing w:after="0" w:line="240" w:lineRule="auto"/>
        <w:ind w:firstLine="567"/>
        <w:contextualSpacing/>
        <w:jc w:val="both"/>
        <w:rPr>
          <w:rFonts w:ascii="Times New Roman" w:hAnsi="Times New Roman" w:cs="Times New Roman"/>
          <w:sz w:val="24"/>
          <w:szCs w:val="20"/>
        </w:rPr>
      </w:pPr>
      <w:r>
        <w:rPr>
          <w:rFonts w:ascii="Times New Roman" w:hAnsi="Times New Roman" w:cs="Times New Roman"/>
          <w:sz w:val="24"/>
          <w:szCs w:val="20"/>
        </w:rPr>
        <w:t xml:space="preserve">- </w:t>
      </w:r>
      <w:r w:rsidRPr="00EF560F">
        <w:rPr>
          <w:rFonts w:ascii="Times New Roman" w:hAnsi="Times New Roman" w:cs="Times New Roman"/>
          <w:sz w:val="24"/>
          <w:szCs w:val="20"/>
        </w:rPr>
        <w:t xml:space="preserve">оценивать экологические издержки в профессиональной деятельности;  </w:t>
      </w:r>
    </w:p>
    <w:p w:rsidR="00144136" w:rsidRPr="00EF560F" w:rsidRDefault="00144136" w:rsidP="00144136">
      <w:pPr>
        <w:tabs>
          <w:tab w:val="right" w:leader="underscore" w:pos="8505"/>
        </w:tabs>
        <w:spacing w:after="0" w:line="240" w:lineRule="auto"/>
        <w:ind w:firstLine="567"/>
        <w:contextualSpacing/>
        <w:jc w:val="both"/>
        <w:rPr>
          <w:rFonts w:ascii="Times New Roman" w:hAnsi="Times New Roman" w:cs="Times New Roman"/>
          <w:bCs/>
          <w:sz w:val="24"/>
          <w:szCs w:val="20"/>
        </w:rPr>
      </w:pPr>
      <w:r>
        <w:rPr>
          <w:rFonts w:ascii="Times New Roman" w:hAnsi="Times New Roman" w:cs="Times New Roman"/>
          <w:sz w:val="24"/>
          <w:szCs w:val="20"/>
        </w:rPr>
        <w:t xml:space="preserve">- </w:t>
      </w:r>
      <w:r w:rsidRPr="00EF560F">
        <w:rPr>
          <w:rFonts w:ascii="Times New Roman" w:hAnsi="Times New Roman" w:cs="Times New Roman"/>
          <w:sz w:val="24"/>
          <w:szCs w:val="20"/>
        </w:rPr>
        <w:t>давать правильную самооценку,  намечать пути и выбирать средства развития достоинств и устранения недостатков;</w:t>
      </w:r>
    </w:p>
    <w:p w:rsidR="00144136" w:rsidRDefault="00144136" w:rsidP="00144136">
      <w:pPr>
        <w:spacing w:after="0" w:line="240" w:lineRule="auto"/>
        <w:ind w:firstLine="567"/>
        <w:jc w:val="both"/>
        <w:rPr>
          <w:rFonts w:ascii="Times New Roman" w:hAnsi="Times New Roman" w:cs="Times New Roman"/>
          <w:sz w:val="24"/>
          <w:szCs w:val="20"/>
        </w:rPr>
      </w:pPr>
      <w:r w:rsidRPr="00EF560F">
        <w:rPr>
          <w:rFonts w:ascii="Times New Roman" w:hAnsi="Times New Roman" w:cs="Times New Roman"/>
          <w:sz w:val="24"/>
          <w:szCs w:val="20"/>
        </w:rPr>
        <w:t xml:space="preserve">- использовать средства защиты на объектах нефтегазового комплекса; </w:t>
      </w:r>
    </w:p>
    <w:p w:rsidR="00144136" w:rsidRPr="00EF560F" w:rsidRDefault="00144136" w:rsidP="00144136">
      <w:pPr>
        <w:spacing w:after="0" w:line="240" w:lineRule="auto"/>
        <w:ind w:firstLine="567"/>
        <w:jc w:val="both"/>
        <w:rPr>
          <w:rFonts w:ascii="Times New Roman" w:hAnsi="Times New Roman" w:cs="Times New Roman"/>
          <w:sz w:val="24"/>
          <w:szCs w:val="20"/>
        </w:rPr>
      </w:pPr>
      <w:r>
        <w:rPr>
          <w:rFonts w:ascii="Times New Roman" w:hAnsi="Times New Roman" w:cs="Times New Roman"/>
          <w:sz w:val="24"/>
          <w:szCs w:val="20"/>
        </w:rPr>
        <w:t xml:space="preserve">- </w:t>
      </w:r>
      <w:r w:rsidRPr="00EF560F">
        <w:rPr>
          <w:rFonts w:ascii="Times New Roman" w:hAnsi="Times New Roman" w:cs="Times New Roman"/>
          <w:sz w:val="24"/>
          <w:szCs w:val="20"/>
        </w:rPr>
        <w:t>способность при возникновении чрезвычайных ситуаций оказать первичную помощь и использовать средства защиты для сохранения здоровья персонала;</w:t>
      </w:r>
    </w:p>
    <w:p w:rsidR="00144136" w:rsidRPr="00EF560F" w:rsidRDefault="00144136" w:rsidP="00144136">
      <w:pPr>
        <w:spacing w:after="0" w:line="240" w:lineRule="auto"/>
        <w:ind w:firstLine="567"/>
        <w:jc w:val="both"/>
        <w:rPr>
          <w:rFonts w:ascii="Times New Roman" w:hAnsi="Times New Roman" w:cs="Times New Roman"/>
          <w:sz w:val="24"/>
          <w:szCs w:val="20"/>
        </w:rPr>
      </w:pPr>
      <w:r w:rsidRPr="00EF560F">
        <w:rPr>
          <w:rStyle w:val="12"/>
          <w:rFonts w:ascii="Times New Roman" w:hAnsi="Times New Roman" w:cs="Times New Roman"/>
          <w:sz w:val="24"/>
          <w:szCs w:val="20"/>
        </w:rPr>
        <w:t>- работать в контакте с супервайзером;</w:t>
      </w:r>
    </w:p>
    <w:p w:rsidR="00144136" w:rsidRPr="00EF560F" w:rsidRDefault="00144136" w:rsidP="00144136">
      <w:pPr>
        <w:spacing w:after="0" w:line="240" w:lineRule="auto"/>
        <w:ind w:firstLine="567"/>
        <w:jc w:val="both"/>
        <w:rPr>
          <w:rFonts w:ascii="Times New Roman" w:eastAsia="MS Mincho" w:hAnsi="Times New Roman" w:cs="Times New Roman"/>
          <w:sz w:val="24"/>
          <w:szCs w:val="20"/>
        </w:rPr>
      </w:pPr>
      <w:r w:rsidRPr="00EF560F">
        <w:rPr>
          <w:rFonts w:ascii="Times New Roman" w:eastAsia="MS Mincho" w:hAnsi="Times New Roman" w:cs="Times New Roman"/>
          <w:sz w:val="24"/>
          <w:szCs w:val="20"/>
        </w:rPr>
        <w:t xml:space="preserve">- осуществлять технический контроль и техническое обслуживание </w:t>
      </w:r>
      <w:r>
        <w:rPr>
          <w:rFonts w:ascii="Times New Roman" w:eastAsia="MS Mincho" w:hAnsi="Times New Roman" w:cs="Times New Roman"/>
          <w:sz w:val="24"/>
          <w:szCs w:val="20"/>
        </w:rPr>
        <w:t>нефтепромыслового</w:t>
      </w:r>
      <w:r w:rsidRPr="00EF560F">
        <w:rPr>
          <w:rFonts w:ascii="Times New Roman" w:eastAsia="MS Mincho" w:hAnsi="Times New Roman" w:cs="Times New Roman"/>
          <w:sz w:val="24"/>
          <w:szCs w:val="20"/>
        </w:rPr>
        <w:t xml:space="preserve"> оборудования; </w:t>
      </w:r>
    </w:p>
    <w:p w:rsidR="00144136" w:rsidRPr="00EF560F" w:rsidRDefault="00144136" w:rsidP="00144136">
      <w:pPr>
        <w:spacing w:after="0" w:line="240" w:lineRule="auto"/>
        <w:ind w:firstLine="567"/>
        <w:contextualSpacing/>
        <w:rPr>
          <w:rStyle w:val="12"/>
          <w:rFonts w:ascii="Times New Roman" w:hAnsi="Times New Roman" w:cs="Times New Roman"/>
          <w:sz w:val="24"/>
          <w:szCs w:val="20"/>
        </w:rPr>
      </w:pPr>
      <w:r w:rsidRPr="00EF560F">
        <w:rPr>
          <w:rStyle w:val="12"/>
          <w:rFonts w:ascii="Times New Roman" w:hAnsi="Times New Roman" w:cs="Times New Roman"/>
          <w:sz w:val="24"/>
          <w:szCs w:val="20"/>
        </w:rPr>
        <w:t>- проводить анализ технических характеристик элементов технологического оборудования;</w:t>
      </w:r>
    </w:p>
    <w:p w:rsidR="00144136" w:rsidRPr="00BD2F94" w:rsidRDefault="00144136" w:rsidP="00144136">
      <w:pPr>
        <w:spacing w:after="0" w:line="240" w:lineRule="auto"/>
        <w:contextualSpacing/>
        <w:rPr>
          <w:rFonts w:ascii="Times New Roman" w:hAnsi="Times New Roman" w:cs="Times New Roman"/>
          <w:b/>
          <w:sz w:val="24"/>
        </w:rPr>
      </w:pPr>
      <w:r w:rsidRPr="00BD2F94">
        <w:rPr>
          <w:rFonts w:ascii="Times New Roman" w:hAnsi="Times New Roman" w:cs="Times New Roman"/>
          <w:b/>
          <w:sz w:val="24"/>
        </w:rPr>
        <w:t>Владеть:</w:t>
      </w:r>
    </w:p>
    <w:p w:rsidR="00144136" w:rsidRPr="00EF560F" w:rsidRDefault="00144136" w:rsidP="00144136">
      <w:pPr>
        <w:spacing w:after="0" w:line="240" w:lineRule="auto"/>
        <w:ind w:firstLine="567"/>
        <w:jc w:val="both"/>
        <w:rPr>
          <w:rFonts w:ascii="Times New Roman" w:hAnsi="Times New Roman" w:cs="Times New Roman"/>
          <w:sz w:val="24"/>
          <w:szCs w:val="20"/>
        </w:rPr>
      </w:pPr>
      <w:r w:rsidRPr="00EF560F">
        <w:rPr>
          <w:rFonts w:ascii="Times New Roman" w:hAnsi="Times New Roman" w:cs="Times New Roman"/>
          <w:b/>
          <w:iCs/>
          <w:sz w:val="24"/>
          <w:szCs w:val="20"/>
        </w:rPr>
        <w:t xml:space="preserve">- </w:t>
      </w:r>
      <w:r w:rsidRPr="00EF560F">
        <w:rPr>
          <w:rFonts w:ascii="Times New Roman" w:hAnsi="Times New Roman" w:cs="Times New Roman"/>
          <w:sz w:val="24"/>
          <w:szCs w:val="20"/>
        </w:rPr>
        <w:t>выполнения работ по обслуживанию и текущему ремонту оборудования;</w:t>
      </w:r>
    </w:p>
    <w:p w:rsidR="00144136" w:rsidRPr="00EF560F" w:rsidRDefault="00144136" w:rsidP="00144136">
      <w:pPr>
        <w:shd w:val="clear" w:color="auto" w:fill="FFFFFF"/>
        <w:spacing w:after="0" w:line="240" w:lineRule="auto"/>
        <w:ind w:firstLine="567"/>
        <w:contextualSpacing/>
        <w:jc w:val="both"/>
        <w:rPr>
          <w:rFonts w:ascii="Times New Roman" w:hAnsi="Times New Roman" w:cs="Times New Roman"/>
          <w:color w:val="000000"/>
          <w:sz w:val="24"/>
          <w:szCs w:val="20"/>
        </w:rPr>
      </w:pPr>
      <w:r w:rsidRPr="00EF560F">
        <w:rPr>
          <w:rFonts w:ascii="Times New Roman" w:hAnsi="Times New Roman" w:cs="Times New Roman"/>
          <w:sz w:val="24"/>
          <w:szCs w:val="20"/>
        </w:rPr>
        <w:t xml:space="preserve">- </w:t>
      </w:r>
      <w:r>
        <w:rPr>
          <w:rFonts w:ascii="Times New Roman" w:hAnsi="Times New Roman" w:cs="Times New Roman"/>
          <w:sz w:val="24"/>
          <w:szCs w:val="20"/>
        </w:rPr>
        <w:t xml:space="preserve">принципами </w:t>
      </w:r>
      <w:r w:rsidRPr="00EF560F">
        <w:rPr>
          <w:rFonts w:ascii="Times New Roman" w:hAnsi="Times New Roman" w:cs="Times New Roman"/>
          <w:sz w:val="24"/>
          <w:szCs w:val="20"/>
        </w:rPr>
        <w:t xml:space="preserve">осуществления технологичеких процессов </w:t>
      </w:r>
      <w:r>
        <w:rPr>
          <w:rFonts w:ascii="Times New Roman" w:hAnsi="Times New Roman" w:cs="Times New Roman"/>
          <w:sz w:val="24"/>
          <w:szCs w:val="20"/>
        </w:rPr>
        <w:t>при хранении и транспорте нефтепродуктов</w:t>
      </w:r>
      <w:r w:rsidRPr="00EF560F">
        <w:rPr>
          <w:rFonts w:ascii="Times New Roman" w:hAnsi="Times New Roman" w:cs="Times New Roman"/>
          <w:color w:val="000000"/>
          <w:sz w:val="24"/>
          <w:szCs w:val="20"/>
        </w:rPr>
        <w:t>.</w:t>
      </w:r>
    </w:p>
    <w:p w:rsidR="00144136" w:rsidRDefault="00144136" w:rsidP="00144136">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Pr="001D79A0">
        <w:rPr>
          <w:rFonts w:ascii="Times New Roman" w:hAnsi="Times New Roman" w:cs="Times New Roman"/>
          <w:b/>
          <w:sz w:val="24"/>
          <w:szCs w:val="24"/>
        </w:rPr>
        <w:t xml:space="preserve">Краткое содержание </w:t>
      </w:r>
      <w:r>
        <w:rPr>
          <w:rFonts w:ascii="Times New Roman" w:hAnsi="Times New Roman" w:cs="Times New Roman"/>
          <w:b/>
          <w:sz w:val="24"/>
          <w:szCs w:val="24"/>
        </w:rPr>
        <w:t>практики</w:t>
      </w:r>
      <w:r w:rsidRPr="001D79A0">
        <w:rPr>
          <w:rFonts w:ascii="Times New Roman" w:hAnsi="Times New Roman" w:cs="Times New Roman"/>
          <w:sz w:val="24"/>
          <w:szCs w:val="24"/>
        </w:rPr>
        <w:t xml:space="preserve">: </w:t>
      </w:r>
    </w:p>
    <w:p w:rsidR="00144136" w:rsidRPr="00EF560F" w:rsidRDefault="00144136" w:rsidP="00144136">
      <w:pPr>
        <w:spacing w:line="240" w:lineRule="auto"/>
        <w:ind w:firstLine="540"/>
        <w:jc w:val="both"/>
        <w:rPr>
          <w:rFonts w:ascii="Times New Roman" w:hAnsi="Times New Roman" w:cs="Times New Roman"/>
          <w:sz w:val="24"/>
        </w:rPr>
      </w:pPr>
      <w:r>
        <w:rPr>
          <w:rFonts w:ascii="Times New Roman" w:hAnsi="Times New Roman" w:cs="Times New Roman"/>
          <w:sz w:val="24"/>
        </w:rPr>
        <w:t>И</w:t>
      </w:r>
      <w:r w:rsidRPr="00EF560F">
        <w:rPr>
          <w:rFonts w:ascii="Times New Roman" w:hAnsi="Times New Roman" w:cs="Times New Roman"/>
          <w:sz w:val="24"/>
        </w:rPr>
        <w:t xml:space="preserve">зучение общей схемы разработки и эксплуатации месторождения, основных требований к конструкции эксплуатационных скважин, </w:t>
      </w:r>
      <w:r>
        <w:rPr>
          <w:rFonts w:ascii="Times New Roman" w:hAnsi="Times New Roman" w:cs="Times New Roman"/>
          <w:sz w:val="24"/>
        </w:rPr>
        <w:t>неразрушающие методы</w:t>
      </w:r>
      <w:r w:rsidRPr="00EF560F">
        <w:rPr>
          <w:rFonts w:ascii="Times New Roman" w:hAnsi="Times New Roman" w:cs="Times New Roman"/>
          <w:sz w:val="24"/>
        </w:rPr>
        <w:t xml:space="preserve"> контроля </w:t>
      </w:r>
      <w:r>
        <w:rPr>
          <w:rFonts w:ascii="Times New Roman" w:hAnsi="Times New Roman" w:cs="Times New Roman"/>
          <w:sz w:val="24"/>
        </w:rPr>
        <w:t xml:space="preserve">трубопроводов и их </w:t>
      </w:r>
      <w:r w:rsidRPr="00EF560F">
        <w:rPr>
          <w:rFonts w:ascii="Times New Roman" w:hAnsi="Times New Roman" w:cs="Times New Roman"/>
          <w:sz w:val="24"/>
        </w:rPr>
        <w:t>технического состояния, технических характерист</w:t>
      </w:r>
      <w:r>
        <w:rPr>
          <w:rFonts w:ascii="Times New Roman" w:hAnsi="Times New Roman" w:cs="Times New Roman"/>
          <w:sz w:val="24"/>
        </w:rPr>
        <w:t xml:space="preserve">ик, конструктивных особенностей, </w:t>
      </w:r>
      <w:r w:rsidRPr="00EF560F">
        <w:rPr>
          <w:rFonts w:ascii="Times New Roman" w:hAnsi="Times New Roman" w:cs="Times New Roman"/>
          <w:sz w:val="24"/>
        </w:rPr>
        <w:t xml:space="preserve">техники безопасности при работе </w:t>
      </w:r>
      <w:r>
        <w:rPr>
          <w:rFonts w:ascii="Times New Roman" w:hAnsi="Times New Roman" w:cs="Times New Roman"/>
          <w:sz w:val="24"/>
        </w:rPr>
        <w:t>в опасных производственных объектах.</w:t>
      </w:r>
    </w:p>
    <w:p w:rsidR="00144136" w:rsidRPr="008F0285" w:rsidRDefault="00144136" w:rsidP="00144136">
      <w:pPr>
        <w:spacing w:after="0" w:line="240" w:lineRule="auto"/>
        <w:ind w:firstLine="709"/>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144136" w:rsidRPr="008F0285" w:rsidRDefault="00144136" w:rsidP="00144136">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144136" w:rsidRPr="008F0285" w:rsidRDefault="00144136" w:rsidP="00144136">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144136" w:rsidP="00144136">
      <w:pPr>
        <w:pStyle w:val="31"/>
        <w:tabs>
          <w:tab w:val="num" w:pos="0"/>
        </w:tabs>
        <w:spacing w:after="0"/>
        <w:contextualSpacing/>
        <w:jc w:val="both"/>
        <w:rPr>
          <w:sz w:val="24"/>
          <w:szCs w:val="24"/>
        </w:rPr>
      </w:pPr>
      <w:r w:rsidRPr="008F0285">
        <w:rPr>
          <w:sz w:val="24"/>
          <w:szCs w:val="24"/>
        </w:rPr>
        <w:t>Аннотация к РП</w:t>
      </w:r>
      <w:r>
        <w:rPr>
          <w:sz w:val="24"/>
          <w:szCs w:val="24"/>
        </w:rPr>
        <w:t xml:space="preserve">П </w:t>
      </w:r>
      <w:r w:rsidRPr="008F0285">
        <w:rPr>
          <w:sz w:val="24"/>
          <w:szCs w:val="24"/>
        </w:rPr>
        <w:t xml:space="preserve">утверждена на заседании кафедры </w:t>
      </w:r>
      <w:r w:rsidRPr="0036402B">
        <w:rPr>
          <w:sz w:val="24"/>
          <w:szCs w:val="24"/>
        </w:rPr>
        <w:t xml:space="preserve">(протокол № </w:t>
      </w:r>
      <w:r w:rsidRPr="0036402B">
        <w:rPr>
          <w:sz w:val="24"/>
          <w:szCs w:val="24"/>
          <w:u w:val="single"/>
        </w:rPr>
        <w:t>64</w:t>
      </w:r>
      <w:r w:rsidRPr="0036402B">
        <w:rPr>
          <w:sz w:val="24"/>
          <w:szCs w:val="24"/>
        </w:rPr>
        <w:t xml:space="preserve"> от «</w:t>
      </w:r>
      <w:r w:rsidRPr="0036402B">
        <w:rPr>
          <w:sz w:val="24"/>
          <w:szCs w:val="24"/>
          <w:u w:val="single"/>
        </w:rPr>
        <w:t>27</w:t>
      </w:r>
      <w:r w:rsidRPr="0036402B">
        <w:rPr>
          <w:sz w:val="24"/>
          <w:szCs w:val="24"/>
        </w:rPr>
        <w:t xml:space="preserve">» </w:t>
      </w:r>
      <w:r w:rsidRPr="0036402B">
        <w:rPr>
          <w:sz w:val="24"/>
          <w:szCs w:val="24"/>
          <w:u w:val="single"/>
        </w:rPr>
        <w:t>апреля</w:t>
      </w:r>
      <w:r w:rsidRPr="0036402B">
        <w:rPr>
          <w:b/>
          <w:i/>
          <w:sz w:val="24"/>
          <w:szCs w:val="24"/>
          <w:u w:val="single"/>
        </w:rPr>
        <w:t xml:space="preserve"> </w:t>
      </w:r>
      <w:r w:rsidRPr="0036402B">
        <w:rPr>
          <w:sz w:val="24"/>
          <w:szCs w:val="24"/>
        </w:rPr>
        <w:t>2015 г.).</w:t>
      </w:r>
    </w:p>
    <w:p w:rsidR="00144136" w:rsidRPr="00E428E9" w:rsidRDefault="00144136" w:rsidP="00144136">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lastRenderedPageBreak/>
        <w:t>Аннотация</w:t>
      </w:r>
    </w:p>
    <w:p w:rsidR="00144136" w:rsidRPr="00E428E9" w:rsidRDefault="00144136" w:rsidP="00144136">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к рабочей программе практики</w:t>
      </w:r>
    </w:p>
    <w:p w:rsidR="00144136" w:rsidRPr="00E428E9" w:rsidRDefault="00144136" w:rsidP="00144136">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Б2.П.2.</w:t>
      </w:r>
      <w:r w:rsidRPr="00E428E9">
        <w:rPr>
          <w:rFonts w:ascii="Times New Roman" w:hAnsi="Times New Roman" w:cs="Times New Roman"/>
          <w:b/>
          <w:sz w:val="24"/>
        </w:rPr>
        <w:t xml:space="preserve"> «</w:t>
      </w:r>
      <w:r>
        <w:rPr>
          <w:rFonts w:ascii="Times New Roman" w:hAnsi="Times New Roman" w:cs="Times New Roman"/>
          <w:b/>
          <w:sz w:val="24"/>
          <w:lang w:val="en-US"/>
        </w:rPr>
        <w:t>I</w:t>
      </w:r>
      <w:r>
        <w:rPr>
          <w:rFonts w:ascii="Times New Roman" w:hAnsi="Times New Roman" w:cs="Times New Roman"/>
          <w:b/>
          <w:sz w:val="24"/>
          <w:szCs w:val="24"/>
          <w:lang w:val="en-US"/>
        </w:rPr>
        <w:t>I</w:t>
      </w:r>
      <w:r w:rsidRPr="00EF560F">
        <w:rPr>
          <w:rFonts w:ascii="Times New Roman" w:hAnsi="Times New Roman" w:cs="Times New Roman"/>
          <w:b/>
          <w:sz w:val="24"/>
          <w:szCs w:val="24"/>
        </w:rPr>
        <w:t xml:space="preserve"> </w:t>
      </w:r>
      <w:r>
        <w:rPr>
          <w:rFonts w:ascii="Times New Roman" w:hAnsi="Times New Roman" w:cs="Times New Roman"/>
          <w:b/>
          <w:sz w:val="24"/>
          <w:szCs w:val="24"/>
        </w:rPr>
        <w:t>Производственная практика</w:t>
      </w:r>
      <w:r w:rsidRPr="00E428E9">
        <w:rPr>
          <w:rFonts w:ascii="Times New Roman" w:hAnsi="Times New Roman" w:cs="Times New Roman"/>
          <w:b/>
          <w:sz w:val="24"/>
        </w:rPr>
        <w:t>»</w:t>
      </w:r>
    </w:p>
    <w:p w:rsidR="00144136" w:rsidRDefault="00144136" w:rsidP="00144136">
      <w:pPr>
        <w:spacing w:after="0" w:line="240" w:lineRule="auto"/>
        <w:contextualSpacing/>
        <w:jc w:val="right"/>
        <w:rPr>
          <w:rFonts w:ascii="Times New Roman" w:hAnsi="Times New Roman" w:cs="Times New Roman"/>
          <w:sz w:val="24"/>
          <w:szCs w:val="24"/>
        </w:rPr>
      </w:pPr>
    </w:p>
    <w:p w:rsidR="00144136" w:rsidRPr="008F0285" w:rsidRDefault="00144136" w:rsidP="00144136">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144136" w:rsidRPr="004437EC" w:rsidRDefault="00144136" w:rsidP="00144136">
      <w:pPr>
        <w:spacing w:after="0" w:line="240" w:lineRule="auto"/>
        <w:contextualSpacing/>
        <w:jc w:val="right"/>
        <w:rPr>
          <w:rFonts w:ascii="Times New Roman" w:hAnsi="Times New Roman" w:cs="Times New Roman"/>
          <w:i/>
          <w:sz w:val="28"/>
          <w:szCs w:val="24"/>
        </w:rPr>
      </w:pPr>
      <w:r>
        <w:rPr>
          <w:rFonts w:ascii="Times New Roman" w:hAnsi="Times New Roman" w:cs="Times New Roman"/>
          <w:i/>
          <w:sz w:val="24"/>
          <w:szCs w:val="24"/>
        </w:rPr>
        <w:t>Николаева М.В</w:t>
      </w:r>
      <w:r>
        <w:rPr>
          <w:rFonts w:ascii="Times New Roman" w:hAnsi="Times New Roman" w:cs="Times New Roman"/>
          <w:i/>
          <w:sz w:val="28"/>
          <w:szCs w:val="24"/>
        </w:rPr>
        <w:t>.</w:t>
      </w:r>
    </w:p>
    <w:p w:rsidR="00144136" w:rsidRPr="004437EC" w:rsidRDefault="00144136" w:rsidP="00144136">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Ст.преп.</w:t>
      </w:r>
      <w:r w:rsidRPr="004437EC">
        <w:rPr>
          <w:rFonts w:ascii="Times New Roman" w:hAnsi="Times New Roman" w:cs="Times New Roman"/>
          <w:i/>
          <w:sz w:val="24"/>
          <w:szCs w:val="24"/>
          <w:u w:val="single"/>
        </w:rPr>
        <w:t xml:space="preserve"> кафедры </w:t>
      </w:r>
      <w:r>
        <w:rPr>
          <w:rFonts w:ascii="Times New Roman" w:hAnsi="Times New Roman" w:cs="Times New Roman"/>
          <w:i/>
          <w:sz w:val="24"/>
          <w:szCs w:val="24"/>
          <w:u w:val="single"/>
        </w:rPr>
        <w:t xml:space="preserve">НД </w:t>
      </w:r>
      <w:r w:rsidRPr="004437EC">
        <w:rPr>
          <w:rFonts w:ascii="Times New Roman" w:hAnsi="Times New Roman" w:cs="Times New Roman"/>
          <w:i/>
          <w:sz w:val="24"/>
          <w:szCs w:val="24"/>
          <w:u w:val="single"/>
        </w:rPr>
        <w:t xml:space="preserve"> ГРФ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144136" w:rsidRPr="008F0285" w:rsidRDefault="00144136" w:rsidP="00144136">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144136" w:rsidRPr="008F0285"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144136" w:rsidRPr="008F0285" w:rsidRDefault="00144136" w:rsidP="00144136">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144136" w:rsidRPr="008F0285"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Б2.Практики</w:t>
            </w:r>
          </w:p>
        </w:tc>
      </w:tr>
      <w:tr w:rsidR="00144136" w:rsidRPr="008F0285" w:rsidTr="00144136">
        <w:trPr>
          <w:trHeight w:val="319"/>
        </w:trPr>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144136" w:rsidRPr="00EF560F" w:rsidRDefault="00144136" w:rsidP="00144136">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144136" w:rsidRPr="00EF560F" w:rsidRDefault="00144136" w:rsidP="00144136">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144136" w:rsidRPr="008F0285" w:rsidTr="00144136">
        <w:trPr>
          <w:trHeight w:val="543"/>
        </w:trPr>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Форма промежуточной аттестации (зачет/экзамен)</w:t>
            </w:r>
          </w:p>
        </w:tc>
        <w:tc>
          <w:tcPr>
            <w:tcW w:w="5954" w:type="dxa"/>
          </w:tcPr>
          <w:p w:rsidR="00144136" w:rsidRPr="00C87991"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 с оценкой</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144136" w:rsidRPr="00EF560F" w:rsidRDefault="00144136" w:rsidP="00144136">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216</w:t>
            </w:r>
          </w:p>
        </w:tc>
      </w:tr>
      <w:tr w:rsidR="00144136" w:rsidRPr="008F0285" w:rsidTr="00144136">
        <w:trPr>
          <w:trHeight w:val="120"/>
        </w:trPr>
        <w:tc>
          <w:tcPr>
            <w:tcW w:w="3510" w:type="dxa"/>
          </w:tcPr>
          <w:p w:rsidR="00144136" w:rsidRPr="008F0285" w:rsidRDefault="00144136" w:rsidP="0014413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144136" w:rsidRPr="005D22DB" w:rsidRDefault="00144136" w:rsidP="00144136">
            <w:pPr>
              <w:spacing w:after="0" w:line="240" w:lineRule="auto"/>
              <w:contextualSpacing/>
              <w:jc w:val="center"/>
              <w:rPr>
                <w:rFonts w:ascii="Times New Roman" w:hAnsi="Times New Roman" w:cs="Times New Roman"/>
                <w:sz w:val="24"/>
                <w:szCs w:val="24"/>
              </w:rPr>
            </w:pPr>
          </w:p>
        </w:tc>
      </w:tr>
      <w:tr w:rsidR="00144136" w:rsidRPr="008F0285" w:rsidTr="00144136">
        <w:tc>
          <w:tcPr>
            <w:tcW w:w="3510" w:type="dxa"/>
          </w:tcPr>
          <w:p w:rsidR="00144136" w:rsidRPr="00EF560F" w:rsidRDefault="00144136" w:rsidP="00144136">
            <w:pPr>
              <w:spacing w:after="0"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СР</w:t>
            </w:r>
          </w:p>
        </w:tc>
        <w:tc>
          <w:tcPr>
            <w:tcW w:w="5954" w:type="dxa"/>
          </w:tcPr>
          <w:p w:rsidR="00144136" w:rsidRPr="005D22DB" w:rsidRDefault="00144136" w:rsidP="00144136">
            <w:pPr>
              <w:spacing w:after="0" w:line="240" w:lineRule="auto"/>
              <w:contextualSpacing/>
              <w:jc w:val="center"/>
              <w:rPr>
                <w:rFonts w:ascii="Times New Roman" w:hAnsi="Times New Roman" w:cs="Times New Roman"/>
                <w:sz w:val="24"/>
                <w:szCs w:val="24"/>
              </w:rPr>
            </w:pPr>
          </w:p>
        </w:tc>
      </w:tr>
    </w:tbl>
    <w:p w:rsidR="00144136" w:rsidRPr="00A60A7B" w:rsidRDefault="00144136" w:rsidP="00144136">
      <w:pPr>
        <w:spacing w:after="0" w:line="240" w:lineRule="auto"/>
        <w:ind w:firstLine="708"/>
        <w:contextualSpacing/>
        <w:jc w:val="both"/>
        <w:rPr>
          <w:rFonts w:ascii="Times New Roman" w:hAnsi="Times New Roman" w:cs="Times New Roman"/>
          <w:sz w:val="24"/>
          <w:szCs w:val="24"/>
        </w:rPr>
      </w:pPr>
    </w:p>
    <w:p w:rsidR="00144136" w:rsidRPr="00B23213" w:rsidRDefault="00144136" w:rsidP="00144136">
      <w:pPr>
        <w:spacing w:after="0" w:line="240" w:lineRule="auto"/>
        <w:ind w:firstLine="567"/>
        <w:contextualSpacing/>
        <w:jc w:val="both"/>
        <w:rPr>
          <w:rFonts w:ascii="Times New Roman" w:hAnsi="Times New Roman" w:cs="Times New Roman"/>
          <w:sz w:val="24"/>
          <w:szCs w:val="24"/>
        </w:rPr>
      </w:pPr>
      <w:r w:rsidRPr="00B23213">
        <w:rPr>
          <w:rFonts w:ascii="Times New Roman" w:hAnsi="Times New Roman" w:cs="Times New Roman"/>
          <w:b/>
          <w:sz w:val="24"/>
          <w:szCs w:val="24"/>
        </w:rPr>
        <w:t xml:space="preserve">Цель освоения - </w:t>
      </w:r>
      <w:r w:rsidRPr="00B23213">
        <w:rPr>
          <w:rFonts w:ascii="Times New Roman" w:hAnsi="Times New Roman" w:cs="Times New Roman"/>
          <w:sz w:val="24"/>
          <w:szCs w:val="24"/>
        </w:rPr>
        <w:t xml:space="preserve">ознакомление студентов с общей структурой освоения и эксплуатации нефтегазовых месторождений, а также с основными технологическими процессами, связанными с </w:t>
      </w:r>
      <w:r>
        <w:rPr>
          <w:rFonts w:ascii="Times New Roman" w:hAnsi="Times New Roman" w:cs="Times New Roman"/>
          <w:sz w:val="24"/>
          <w:szCs w:val="24"/>
        </w:rPr>
        <w:t>транспортом и хранением нефтепродуктов</w:t>
      </w:r>
      <w:r w:rsidRPr="00B23213">
        <w:rPr>
          <w:rFonts w:ascii="Times New Roman" w:hAnsi="Times New Roman" w:cs="Times New Roman"/>
          <w:sz w:val="24"/>
          <w:szCs w:val="24"/>
        </w:rPr>
        <w:t>.</w:t>
      </w:r>
    </w:p>
    <w:p w:rsidR="00144136" w:rsidRPr="004437EC" w:rsidRDefault="00144136" w:rsidP="00144136">
      <w:pPr>
        <w:spacing w:after="0" w:line="240" w:lineRule="auto"/>
        <w:ind w:firstLine="567"/>
        <w:contextualSpacing/>
        <w:jc w:val="both"/>
        <w:rPr>
          <w:rFonts w:ascii="Times New Roman" w:hAnsi="Times New Roman" w:cs="Times New Roman"/>
          <w:b/>
          <w:sz w:val="24"/>
        </w:rPr>
      </w:pPr>
      <w:r w:rsidRPr="004437EC">
        <w:rPr>
          <w:rFonts w:ascii="Times New Roman" w:hAnsi="Times New Roman" w:cs="Times New Roman"/>
          <w:b/>
          <w:sz w:val="24"/>
        </w:rPr>
        <w:t xml:space="preserve">2. </w:t>
      </w:r>
      <w:r w:rsidRPr="004437EC">
        <w:rPr>
          <w:rFonts w:ascii="Times New Roman" w:hAnsi="Times New Roman" w:cs="Times New Roman"/>
          <w:b/>
          <w:bCs/>
          <w:spacing w:val="-1"/>
          <w:sz w:val="24"/>
        </w:rPr>
        <w:t>Компетенции обучающегося, формируемые в результате освоения дисциплины</w:t>
      </w:r>
      <w:r w:rsidRPr="004437EC">
        <w:rPr>
          <w:rFonts w:ascii="Times New Roman" w:hAnsi="Times New Roman" w:cs="Times New Roman"/>
          <w:b/>
          <w:sz w:val="24"/>
        </w:rPr>
        <w:t xml:space="preserve">: </w:t>
      </w:r>
    </w:p>
    <w:p w:rsidR="00144136" w:rsidRDefault="00144136" w:rsidP="00144136">
      <w:pPr>
        <w:pStyle w:val="Default"/>
        <w:contextualSpacing/>
        <w:jc w:val="both"/>
        <w:rPr>
          <w:color w:val="auto"/>
        </w:rPr>
      </w:pPr>
      <w:r>
        <w:rPr>
          <w:color w:val="auto"/>
        </w:rPr>
        <w:t>О</w:t>
      </w:r>
      <w:r w:rsidRPr="008F0285">
        <w:rPr>
          <w:color w:val="auto"/>
        </w:rPr>
        <w:t>К-</w:t>
      </w:r>
      <w:r>
        <w:rPr>
          <w:color w:val="auto"/>
        </w:rPr>
        <w:t>6</w:t>
      </w:r>
      <w:r w:rsidRPr="008F0285">
        <w:rPr>
          <w:color w:val="auto"/>
        </w:rPr>
        <w:t xml:space="preserve"> -</w:t>
      </w:r>
      <w:r w:rsidRPr="002D67DB">
        <w:t xml:space="preserve"> </w:t>
      </w:r>
      <w:r w:rsidRPr="00EF560F">
        <w:rPr>
          <w:color w:val="auto"/>
        </w:rPr>
        <w:t>способностью работать в команде, толерантно воспринимая социальные и культурные различия</w:t>
      </w:r>
    </w:p>
    <w:p w:rsidR="00144136" w:rsidRDefault="00144136" w:rsidP="00144136">
      <w:pPr>
        <w:pStyle w:val="Default"/>
        <w:contextualSpacing/>
        <w:jc w:val="both"/>
        <w:rPr>
          <w:color w:val="auto"/>
        </w:rPr>
      </w:pPr>
      <w:r>
        <w:rPr>
          <w:color w:val="auto"/>
        </w:rPr>
        <w:t>О</w:t>
      </w:r>
      <w:r w:rsidRPr="008F0285">
        <w:rPr>
          <w:color w:val="auto"/>
        </w:rPr>
        <w:t>К-</w:t>
      </w:r>
      <w:r>
        <w:rPr>
          <w:color w:val="auto"/>
        </w:rPr>
        <w:t>7</w:t>
      </w:r>
      <w:r w:rsidRPr="008F0285">
        <w:rPr>
          <w:color w:val="auto"/>
        </w:rPr>
        <w:t xml:space="preserve"> - </w:t>
      </w:r>
      <w:r w:rsidRPr="00EF560F">
        <w:rPr>
          <w:color w:val="auto"/>
        </w:rPr>
        <w:t>способностью к самоорганизации и самообразованию</w:t>
      </w:r>
    </w:p>
    <w:p w:rsidR="00144136" w:rsidRDefault="00144136" w:rsidP="00144136">
      <w:pPr>
        <w:pStyle w:val="Default"/>
        <w:contextualSpacing/>
        <w:jc w:val="both"/>
        <w:rPr>
          <w:color w:val="auto"/>
        </w:rPr>
      </w:pPr>
      <w:r>
        <w:rPr>
          <w:color w:val="auto"/>
        </w:rPr>
        <w:t>ОП</w:t>
      </w:r>
      <w:r w:rsidRPr="008F0285">
        <w:rPr>
          <w:color w:val="auto"/>
        </w:rPr>
        <w:t>К-</w:t>
      </w:r>
      <w:r>
        <w:rPr>
          <w:color w:val="auto"/>
        </w:rPr>
        <w:t>5</w:t>
      </w:r>
      <w:r w:rsidRPr="008F0285">
        <w:rPr>
          <w:color w:val="auto"/>
        </w:rPr>
        <w:t xml:space="preserve"> - </w:t>
      </w:r>
      <w:r w:rsidRPr="00EF560F">
        <w:rPr>
          <w:color w:val="auto"/>
        </w:rPr>
        <w:t>способностью составлять и оформлять научно-техническую и служебную документацию</w:t>
      </w:r>
    </w:p>
    <w:p w:rsidR="00144136" w:rsidRDefault="00144136" w:rsidP="00144136">
      <w:pPr>
        <w:pStyle w:val="Default"/>
        <w:contextualSpacing/>
        <w:jc w:val="both"/>
        <w:rPr>
          <w:color w:val="auto"/>
        </w:rPr>
      </w:pPr>
      <w:r>
        <w:rPr>
          <w:color w:val="auto"/>
        </w:rPr>
        <w:t>П</w:t>
      </w:r>
      <w:r w:rsidRPr="008F0285">
        <w:rPr>
          <w:color w:val="auto"/>
        </w:rPr>
        <w:t>К-</w:t>
      </w:r>
      <w:r>
        <w:rPr>
          <w:color w:val="auto"/>
        </w:rPr>
        <w:t>1</w:t>
      </w:r>
      <w:r w:rsidRPr="008F0285">
        <w:rPr>
          <w:color w:val="auto"/>
        </w:rPr>
        <w:t xml:space="preserve"> </w:t>
      </w:r>
      <w:r>
        <w:rPr>
          <w:color w:val="auto"/>
        </w:rPr>
        <w:t xml:space="preserve">– </w:t>
      </w:r>
      <w:r w:rsidRPr="00EF560F">
        <w:rPr>
          <w:color w:val="auto"/>
        </w:rPr>
        <w:t>способностью применять процессный подход в практической деятельности, сочетать теорию и практику</w:t>
      </w:r>
    </w:p>
    <w:p w:rsidR="00144136" w:rsidRDefault="00144136" w:rsidP="00144136">
      <w:pPr>
        <w:pStyle w:val="Default"/>
        <w:contextualSpacing/>
        <w:jc w:val="both"/>
        <w:rPr>
          <w:color w:val="auto"/>
        </w:rPr>
      </w:pPr>
      <w:r>
        <w:rPr>
          <w:color w:val="auto"/>
        </w:rPr>
        <w:t xml:space="preserve">ПК-4 - </w:t>
      </w:r>
      <w:r w:rsidRPr="00EF560F">
        <w:rPr>
          <w:color w:val="auto"/>
        </w:rPr>
        <w:t>способностью оценивать риски и определять меры по обеспечению безопасности технологических процессов в нефтегазовом производстве</w:t>
      </w:r>
    </w:p>
    <w:p w:rsidR="00144136" w:rsidRPr="00264575" w:rsidRDefault="00144136" w:rsidP="00144136">
      <w:pPr>
        <w:pStyle w:val="Default"/>
        <w:contextualSpacing/>
        <w:jc w:val="both"/>
        <w:rPr>
          <w:color w:val="auto"/>
        </w:rPr>
      </w:pPr>
      <w:r>
        <w:rPr>
          <w:color w:val="auto"/>
        </w:rPr>
        <w:t xml:space="preserve">ПК-5 - </w:t>
      </w:r>
      <w:r w:rsidRPr="00EF560F">
        <w:rPr>
          <w:color w:val="auto"/>
        </w:rPr>
        <w:t>способностью применять в практической деятельности принципы рационального использования природных ресурсов и защиты окружающей среды</w:t>
      </w:r>
    </w:p>
    <w:p w:rsidR="00144136" w:rsidRPr="00EF560F" w:rsidRDefault="00144136" w:rsidP="00144136">
      <w:pPr>
        <w:pStyle w:val="Default"/>
        <w:contextualSpacing/>
        <w:jc w:val="both"/>
        <w:rPr>
          <w:color w:val="auto"/>
        </w:rPr>
      </w:pPr>
      <w:r>
        <w:rPr>
          <w:color w:val="auto"/>
        </w:rPr>
        <w:t xml:space="preserve">ПК-19 - </w:t>
      </w:r>
      <w:r w:rsidRPr="00EF560F">
        <w:rPr>
          <w:color w:val="auto"/>
        </w:rPr>
        <w:t>способностью составлять в соответствии с установленными требованиями типовые проектные, технологические и рабочие документы</w:t>
      </w:r>
    </w:p>
    <w:p w:rsidR="00144136" w:rsidRPr="001D79A0" w:rsidRDefault="00144136" w:rsidP="00144136">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144136" w:rsidRPr="00BD2F94" w:rsidRDefault="00144136" w:rsidP="00144136">
      <w:pPr>
        <w:spacing w:after="0" w:line="240" w:lineRule="auto"/>
        <w:contextualSpacing/>
        <w:rPr>
          <w:rFonts w:ascii="Times New Roman" w:hAnsi="Times New Roman" w:cs="Times New Roman"/>
          <w:b/>
          <w:sz w:val="24"/>
        </w:rPr>
      </w:pPr>
      <w:r w:rsidRPr="00BD2F94">
        <w:rPr>
          <w:rFonts w:ascii="Times New Roman" w:hAnsi="Times New Roman" w:cs="Times New Roman"/>
          <w:b/>
          <w:sz w:val="24"/>
        </w:rPr>
        <w:t>Знать:</w:t>
      </w:r>
    </w:p>
    <w:p w:rsidR="00144136" w:rsidRPr="00EF560F" w:rsidRDefault="00144136" w:rsidP="00144136">
      <w:pPr>
        <w:spacing w:after="0" w:line="240" w:lineRule="auto"/>
        <w:ind w:firstLine="567"/>
        <w:jc w:val="both"/>
        <w:rPr>
          <w:rFonts w:ascii="Times New Roman" w:hAnsi="Times New Roman" w:cs="Times New Roman"/>
          <w:bCs/>
          <w:sz w:val="24"/>
          <w:szCs w:val="20"/>
        </w:rPr>
      </w:pPr>
      <w:r w:rsidRPr="00EF560F">
        <w:rPr>
          <w:rFonts w:ascii="Times New Roman" w:hAnsi="Times New Roman" w:cs="Times New Roman"/>
          <w:bCs/>
          <w:sz w:val="24"/>
          <w:szCs w:val="20"/>
        </w:rPr>
        <w:t xml:space="preserve">-принципы планирования личного времени, способы и методы саморазвития и самообразования; </w:t>
      </w:r>
      <w:r w:rsidRPr="00EF560F">
        <w:rPr>
          <w:rFonts w:ascii="Times New Roman" w:hAnsi="Times New Roman" w:cs="Times New Roman"/>
          <w:sz w:val="24"/>
          <w:szCs w:val="20"/>
        </w:rPr>
        <w:t xml:space="preserve">основные закономерности взаимодействия общества и природы; </w:t>
      </w:r>
      <w:r w:rsidRPr="00EF560F">
        <w:rPr>
          <w:rFonts w:ascii="Times New Roman" w:hAnsi="Times New Roman" w:cs="Times New Roman"/>
          <w:bCs/>
          <w:sz w:val="24"/>
          <w:szCs w:val="20"/>
        </w:rPr>
        <w:t>основные виды услуг на экологическом рынке в</w:t>
      </w:r>
      <w:r>
        <w:rPr>
          <w:rFonts w:ascii="Times New Roman" w:hAnsi="Times New Roman" w:cs="Times New Roman"/>
          <w:bCs/>
          <w:sz w:val="24"/>
          <w:szCs w:val="20"/>
        </w:rPr>
        <w:t xml:space="preserve"> </w:t>
      </w:r>
      <w:r w:rsidRPr="00EF560F">
        <w:rPr>
          <w:rFonts w:ascii="Times New Roman" w:hAnsi="Times New Roman" w:cs="Times New Roman"/>
          <w:bCs/>
          <w:sz w:val="24"/>
          <w:szCs w:val="20"/>
        </w:rPr>
        <w:t>рамкам ВТО;</w:t>
      </w:r>
    </w:p>
    <w:p w:rsidR="00144136" w:rsidRDefault="00144136" w:rsidP="00144136">
      <w:pPr>
        <w:spacing w:after="0" w:line="240" w:lineRule="auto"/>
        <w:ind w:firstLine="567"/>
        <w:jc w:val="both"/>
        <w:rPr>
          <w:rFonts w:ascii="Times New Roman" w:hAnsi="Times New Roman" w:cs="Times New Roman"/>
          <w:sz w:val="24"/>
          <w:szCs w:val="20"/>
        </w:rPr>
      </w:pPr>
      <w:r w:rsidRPr="00EF560F">
        <w:rPr>
          <w:rFonts w:ascii="Times New Roman" w:hAnsi="Times New Roman" w:cs="Times New Roman"/>
          <w:sz w:val="24"/>
          <w:szCs w:val="20"/>
        </w:rPr>
        <w:t xml:space="preserve">-методы и средства защиты в чрезвычайных ситуациях на объектах нефтегазового комплекса; </w:t>
      </w:r>
    </w:p>
    <w:p w:rsidR="00144136" w:rsidRDefault="00144136" w:rsidP="00144136">
      <w:pPr>
        <w:spacing w:after="0" w:line="240" w:lineRule="auto"/>
        <w:ind w:firstLine="567"/>
        <w:jc w:val="both"/>
        <w:rPr>
          <w:rFonts w:ascii="Times New Roman" w:hAnsi="Times New Roman" w:cs="Times New Roman"/>
          <w:sz w:val="24"/>
          <w:szCs w:val="20"/>
        </w:rPr>
      </w:pPr>
      <w:r>
        <w:rPr>
          <w:rFonts w:ascii="Times New Roman" w:hAnsi="Times New Roman" w:cs="Times New Roman"/>
          <w:sz w:val="24"/>
          <w:szCs w:val="20"/>
        </w:rPr>
        <w:t xml:space="preserve">- </w:t>
      </w:r>
      <w:r w:rsidRPr="00EF560F">
        <w:rPr>
          <w:rFonts w:ascii="Times New Roman" w:hAnsi="Times New Roman" w:cs="Times New Roman"/>
          <w:sz w:val="24"/>
          <w:szCs w:val="20"/>
        </w:rPr>
        <w:t xml:space="preserve">требования промышленной, экологической безопасности и охраны труда на объектах нефтегазового комплекса; </w:t>
      </w:r>
    </w:p>
    <w:p w:rsidR="00144136" w:rsidRDefault="00144136" w:rsidP="00144136">
      <w:pPr>
        <w:spacing w:after="0" w:line="240" w:lineRule="auto"/>
        <w:ind w:firstLine="567"/>
        <w:jc w:val="both"/>
        <w:rPr>
          <w:rFonts w:ascii="Times New Roman" w:hAnsi="Times New Roman" w:cs="Times New Roman"/>
          <w:sz w:val="24"/>
          <w:szCs w:val="20"/>
        </w:rPr>
      </w:pPr>
      <w:r>
        <w:rPr>
          <w:rFonts w:ascii="Times New Roman" w:hAnsi="Times New Roman" w:cs="Times New Roman"/>
          <w:sz w:val="24"/>
          <w:szCs w:val="20"/>
        </w:rPr>
        <w:t xml:space="preserve">- </w:t>
      </w:r>
      <w:r w:rsidRPr="00EF560F">
        <w:rPr>
          <w:rFonts w:ascii="Times New Roman" w:hAnsi="Times New Roman" w:cs="Times New Roman"/>
          <w:sz w:val="24"/>
          <w:szCs w:val="20"/>
        </w:rPr>
        <w:t xml:space="preserve">предельно допустимые концентрации вредных веществ и их действие на организм человека, состояние технологического оборудования; </w:t>
      </w:r>
    </w:p>
    <w:p w:rsidR="00144136" w:rsidRPr="00EF560F" w:rsidRDefault="00144136" w:rsidP="00144136">
      <w:pPr>
        <w:spacing w:after="0" w:line="240" w:lineRule="auto"/>
        <w:ind w:firstLine="567"/>
        <w:jc w:val="both"/>
        <w:rPr>
          <w:rFonts w:ascii="Times New Roman" w:hAnsi="Times New Roman" w:cs="Times New Roman"/>
          <w:sz w:val="24"/>
          <w:szCs w:val="20"/>
        </w:rPr>
      </w:pPr>
      <w:r>
        <w:rPr>
          <w:rFonts w:ascii="Times New Roman" w:hAnsi="Times New Roman" w:cs="Times New Roman"/>
          <w:sz w:val="24"/>
          <w:szCs w:val="20"/>
        </w:rPr>
        <w:lastRenderedPageBreak/>
        <w:t xml:space="preserve">- </w:t>
      </w:r>
      <w:r w:rsidRPr="00EF560F">
        <w:rPr>
          <w:rFonts w:ascii="Times New Roman" w:hAnsi="Times New Roman" w:cs="Times New Roman"/>
          <w:sz w:val="24"/>
          <w:szCs w:val="20"/>
        </w:rPr>
        <w:t>методы и способы оказания первой помощи при возникновении чрезвычайных ситуаций;</w:t>
      </w:r>
    </w:p>
    <w:p w:rsidR="00144136" w:rsidRPr="00EF560F" w:rsidRDefault="00144136" w:rsidP="00144136">
      <w:pPr>
        <w:spacing w:after="0" w:line="240" w:lineRule="auto"/>
        <w:ind w:firstLine="567"/>
        <w:jc w:val="both"/>
        <w:rPr>
          <w:rFonts w:ascii="Times New Roman" w:hAnsi="Times New Roman" w:cs="Times New Roman"/>
          <w:sz w:val="24"/>
          <w:szCs w:val="20"/>
        </w:rPr>
      </w:pPr>
      <w:r w:rsidRPr="00EF560F">
        <w:rPr>
          <w:rFonts w:ascii="Times New Roman" w:hAnsi="Times New Roman" w:cs="Times New Roman"/>
          <w:sz w:val="24"/>
          <w:szCs w:val="20"/>
        </w:rPr>
        <w:t>- источники загрязнения окружающей среды отходами нефтегазового производства и правила охраны недр;</w:t>
      </w:r>
    </w:p>
    <w:p w:rsidR="00144136" w:rsidRPr="00BD2F94" w:rsidRDefault="00144136" w:rsidP="00144136">
      <w:pPr>
        <w:spacing w:after="0" w:line="240" w:lineRule="auto"/>
        <w:contextualSpacing/>
        <w:rPr>
          <w:rFonts w:ascii="Times New Roman" w:hAnsi="Times New Roman" w:cs="Times New Roman"/>
          <w:b/>
          <w:sz w:val="24"/>
        </w:rPr>
      </w:pPr>
      <w:r w:rsidRPr="00BD2F94">
        <w:rPr>
          <w:rFonts w:ascii="Times New Roman" w:hAnsi="Times New Roman" w:cs="Times New Roman"/>
          <w:b/>
          <w:sz w:val="24"/>
        </w:rPr>
        <w:t>Уметь:</w:t>
      </w:r>
    </w:p>
    <w:p w:rsidR="00144136" w:rsidRDefault="00144136" w:rsidP="00144136">
      <w:pPr>
        <w:tabs>
          <w:tab w:val="right" w:leader="underscore" w:pos="8505"/>
        </w:tabs>
        <w:spacing w:after="0" w:line="240" w:lineRule="auto"/>
        <w:ind w:firstLine="567"/>
        <w:contextualSpacing/>
        <w:jc w:val="both"/>
        <w:rPr>
          <w:rFonts w:ascii="Times New Roman" w:hAnsi="Times New Roman" w:cs="Times New Roman"/>
          <w:sz w:val="24"/>
          <w:szCs w:val="20"/>
        </w:rPr>
      </w:pPr>
      <w:r w:rsidRPr="00EF560F">
        <w:rPr>
          <w:rFonts w:ascii="Times New Roman" w:hAnsi="Times New Roman" w:cs="Times New Roman"/>
          <w:sz w:val="24"/>
          <w:szCs w:val="20"/>
        </w:rPr>
        <w:t xml:space="preserve">- самостоятельно овладевать знаниями и навыками их применения в профессиональной деятельности; </w:t>
      </w:r>
    </w:p>
    <w:p w:rsidR="00144136" w:rsidRDefault="00144136" w:rsidP="00144136">
      <w:pPr>
        <w:tabs>
          <w:tab w:val="right" w:leader="underscore" w:pos="8505"/>
        </w:tabs>
        <w:spacing w:after="0" w:line="240" w:lineRule="auto"/>
        <w:ind w:firstLine="567"/>
        <w:contextualSpacing/>
        <w:jc w:val="both"/>
        <w:rPr>
          <w:rFonts w:ascii="Times New Roman" w:hAnsi="Times New Roman" w:cs="Times New Roman"/>
          <w:sz w:val="24"/>
          <w:szCs w:val="20"/>
        </w:rPr>
      </w:pPr>
      <w:r>
        <w:rPr>
          <w:rFonts w:ascii="Times New Roman" w:hAnsi="Times New Roman" w:cs="Times New Roman"/>
          <w:sz w:val="24"/>
          <w:szCs w:val="20"/>
        </w:rPr>
        <w:t xml:space="preserve">- </w:t>
      </w:r>
      <w:r w:rsidRPr="00EF560F">
        <w:rPr>
          <w:rFonts w:ascii="Times New Roman" w:hAnsi="Times New Roman" w:cs="Times New Roman"/>
          <w:sz w:val="24"/>
          <w:szCs w:val="20"/>
        </w:rPr>
        <w:t xml:space="preserve">оценивать экологические издержки в профессиональной деятельности;  </w:t>
      </w:r>
    </w:p>
    <w:p w:rsidR="00144136" w:rsidRPr="00EF560F" w:rsidRDefault="00144136" w:rsidP="00144136">
      <w:pPr>
        <w:tabs>
          <w:tab w:val="right" w:leader="underscore" w:pos="8505"/>
        </w:tabs>
        <w:spacing w:after="0" w:line="240" w:lineRule="auto"/>
        <w:ind w:firstLine="567"/>
        <w:contextualSpacing/>
        <w:jc w:val="both"/>
        <w:rPr>
          <w:rFonts w:ascii="Times New Roman" w:hAnsi="Times New Roman" w:cs="Times New Roman"/>
          <w:bCs/>
          <w:sz w:val="24"/>
          <w:szCs w:val="20"/>
        </w:rPr>
      </w:pPr>
      <w:r>
        <w:rPr>
          <w:rFonts w:ascii="Times New Roman" w:hAnsi="Times New Roman" w:cs="Times New Roman"/>
          <w:sz w:val="24"/>
          <w:szCs w:val="20"/>
        </w:rPr>
        <w:t xml:space="preserve">- </w:t>
      </w:r>
      <w:r w:rsidRPr="00EF560F">
        <w:rPr>
          <w:rFonts w:ascii="Times New Roman" w:hAnsi="Times New Roman" w:cs="Times New Roman"/>
          <w:sz w:val="24"/>
          <w:szCs w:val="20"/>
        </w:rPr>
        <w:t>давать правильную самооценку,  намечать пути и выбирать средства развития достоинств и устранения недостатков;</w:t>
      </w:r>
    </w:p>
    <w:p w:rsidR="00144136" w:rsidRDefault="00144136" w:rsidP="00144136">
      <w:pPr>
        <w:spacing w:after="0" w:line="240" w:lineRule="auto"/>
        <w:ind w:firstLine="567"/>
        <w:jc w:val="both"/>
        <w:rPr>
          <w:rFonts w:ascii="Times New Roman" w:hAnsi="Times New Roman" w:cs="Times New Roman"/>
          <w:sz w:val="24"/>
          <w:szCs w:val="20"/>
        </w:rPr>
      </w:pPr>
      <w:r w:rsidRPr="00EF560F">
        <w:rPr>
          <w:rFonts w:ascii="Times New Roman" w:hAnsi="Times New Roman" w:cs="Times New Roman"/>
          <w:sz w:val="24"/>
          <w:szCs w:val="20"/>
        </w:rPr>
        <w:t xml:space="preserve">- использовать средства защиты на объектах нефтегазового комплекса; </w:t>
      </w:r>
    </w:p>
    <w:p w:rsidR="00144136" w:rsidRPr="00EF560F" w:rsidRDefault="00144136" w:rsidP="00144136">
      <w:pPr>
        <w:spacing w:after="0" w:line="240" w:lineRule="auto"/>
        <w:ind w:firstLine="567"/>
        <w:jc w:val="both"/>
        <w:rPr>
          <w:rFonts w:ascii="Times New Roman" w:hAnsi="Times New Roman" w:cs="Times New Roman"/>
          <w:sz w:val="24"/>
          <w:szCs w:val="20"/>
        </w:rPr>
      </w:pPr>
      <w:r>
        <w:rPr>
          <w:rFonts w:ascii="Times New Roman" w:hAnsi="Times New Roman" w:cs="Times New Roman"/>
          <w:sz w:val="24"/>
          <w:szCs w:val="20"/>
        </w:rPr>
        <w:t xml:space="preserve">- </w:t>
      </w:r>
      <w:r w:rsidRPr="00EF560F">
        <w:rPr>
          <w:rFonts w:ascii="Times New Roman" w:hAnsi="Times New Roman" w:cs="Times New Roman"/>
          <w:sz w:val="24"/>
          <w:szCs w:val="20"/>
        </w:rPr>
        <w:t>способность при возникновении чрезвычайных ситуаций оказать первичную помощь и использовать средства защиты для сохранения здоровья персонала;</w:t>
      </w:r>
    </w:p>
    <w:p w:rsidR="00144136" w:rsidRPr="00EF560F" w:rsidRDefault="00144136" w:rsidP="00144136">
      <w:pPr>
        <w:spacing w:after="0" w:line="240" w:lineRule="auto"/>
        <w:ind w:firstLine="567"/>
        <w:jc w:val="both"/>
        <w:rPr>
          <w:rFonts w:ascii="Times New Roman" w:hAnsi="Times New Roman" w:cs="Times New Roman"/>
          <w:sz w:val="24"/>
          <w:szCs w:val="20"/>
        </w:rPr>
      </w:pPr>
      <w:r w:rsidRPr="00EF560F">
        <w:rPr>
          <w:rStyle w:val="12"/>
          <w:rFonts w:ascii="Times New Roman" w:hAnsi="Times New Roman" w:cs="Times New Roman"/>
          <w:sz w:val="24"/>
          <w:szCs w:val="20"/>
        </w:rPr>
        <w:t>- работать в контакте с супервайзером;</w:t>
      </w:r>
    </w:p>
    <w:p w:rsidR="00144136" w:rsidRPr="00EF560F" w:rsidRDefault="00144136" w:rsidP="00144136">
      <w:pPr>
        <w:spacing w:after="0" w:line="240" w:lineRule="auto"/>
        <w:ind w:firstLine="567"/>
        <w:jc w:val="both"/>
        <w:rPr>
          <w:rFonts w:ascii="Times New Roman" w:eastAsia="MS Mincho" w:hAnsi="Times New Roman" w:cs="Times New Roman"/>
          <w:sz w:val="24"/>
          <w:szCs w:val="20"/>
        </w:rPr>
      </w:pPr>
      <w:r w:rsidRPr="00EF560F">
        <w:rPr>
          <w:rFonts w:ascii="Times New Roman" w:eastAsia="MS Mincho" w:hAnsi="Times New Roman" w:cs="Times New Roman"/>
          <w:sz w:val="24"/>
          <w:szCs w:val="20"/>
        </w:rPr>
        <w:t xml:space="preserve">- осуществлять технический контроль и техническое обслуживание </w:t>
      </w:r>
      <w:r>
        <w:rPr>
          <w:rFonts w:ascii="Times New Roman" w:eastAsia="MS Mincho" w:hAnsi="Times New Roman" w:cs="Times New Roman"/>
          <w:sz w:val="24"/>
          <w:szCs w:val="20"/>
        </w:rPr>
        <w:t>нефтепромыслового</w:t>
      </w:r>
      <w:r w:rsidRPr="00EF560F">
        <w:rPr>
          <w:rFonts w:ascii="Times New Roman" w:eastAsia="MS Mincho" w:hAnsi="Times New Roman" w:cs="Times New Roman"/>
          <w:sz w:val="24"/>
          <w:szCs w:val="20"/>
        </w:rPr>
        <w:t xml:space="preserve"> оборудования; </w:t>
      </w:r>
    </w:p>
    <w:p w:rsidR="00144136" w:rsidRPr="00EF560F" w:rsidRDefault="00144136" w:rsidP="00144136">
      <w:pPr>
        <w:spacing w:after="0" w:line="240" w:lineRule="auto"/>
        <w:ind w:firstLine="567"/>
        <w:contextualSpacing/>
        <w:rPr>
          <w:rStyle w:val="12"/>
          <w:rFonts w:ascii="Times New Roman" w:hAnsi="Times New Roman" w:cs="Times New Roman"/>
          <w:sz w:val="24"/>
          <w:szCs w:val="20"/>
        </w:rPr>
      </w:pPr>
      <w:r w:rsidRPr="00EF560F">
        <w:rPr>
          <w:rStyle w:val="12"/>
          <w:rFonts w:ascii="Times New Roman" w:hAnsi="Times New Roman" w:cs="Times New Roman"/>
          <w:sz w:val="24"/>
          <w:szCs w:val="20"/>
        </w:rPr>
        <w:t>- проводить анализ технических характеристик элементов технологического оборудования;</w:t>
      </w:r>
    </w:p>
    <w:p w:rsidR="00144136" w:rsidRPr="00BD2F94" w:rsidRDefault="00144136" w:rsidP="00144136">
      <w:pPr>
        <w:spacing w:after="0" w:line="240" w:lineRule="auto"/>
        <w:contextualSpacing/>
        <w:rPr>
          <w:rFonts w:ascii="Times New Roman" w:hAnsi="Times New Roman" w:cs="Times New Roman"/>
          <w:b/>
          <w:sz w:val="24"/>
        </w:rPr>
      </w:pPr>
      <w:r w:rsidRPr="00BD2F94">
        <w:rPr>
          <w:rFonts w:ascii="Times New Roman" w:hAnsi="Times New Roman" w:cs="Times New Roman"/>
          <w:b/>
          <w:sz w:val="24"/>
        </w:rPr>
        <w:t>Владеть:</w:t>
      </w:r>
    </w:p>
    <w:p w:rsidR="00144136" w:rsidRPr="00EF560F" w:rsidRDefault="00144136" w:rsidP="00144136">
      <w:pPr>
        <w:spacing w:after="0" w:line="240" w:lineRule="auto"/>
        <w:ind w:firstLine="567"/>
        <w:jc w:val="both"/>
        <w:rPr>
          <w:rFonts w:ascii="Times New Roman" w:hAnsi="Times New Roman" w:cs="Times New Roman"/>
          <w:sz w:val="24"/>
          <w:szCs w:val="20"/>
        </w:rPr>
      </w:pPr>
      <w:r w:rsidRPr="00EF560F">
        <w:rPr>
          <w:rFonts w:ascii="Times New Roman" w:hAnsi="Times New Roman" w:cs="Times New Roman"/>
          <w:b/>
          <w:iCs/>
          <w:sz w:val="24"/>
          <w:szCs w:val="20"/>
        </w:rPr>
        <w:t xml:space="preserve">- </w:t>
      </w:r>
      <w:r w:rsidRPr="00EF560F">
        <w:rPr>
          <w:rFonts w:ascii="Times New Roman" w:hAnsi="Times New Roman" w:cs="Times New Roman"/>
          <w:sz w:val="24"/>
          <w:szCs w:val="20"/>
        </w:rPr>
        <w:t>выполнения работ по обслуживанию и текущему ремонту оборудования;</w:t>
      </w:r>
    </w:p>
    <w:p w:rsidR="00144136" w:rsidRPr="00EF560F" w:rsidRDefault="00144136" w:rsidP="00144136">
      <w:pPr>
        <w:shd w:val="clear" w:color="auto" w:fill="FFFFFF"/>
        <w:spacing w:after="0" w:line="240" w:lineRule="auto"/>
        <w:ind w:firstLine="567"/>
        <w:contextualSpacing/>
        <w:jc w:val="both"/>
        <w:rPr>
          <w:rFonts w:ascii="Times New Roman" w:hAnsi="Times New Roman" w:cs="Times New Roman"/>
          <w:color w:val="000000"/>
          <w:sz w:val="24"/>
          <w:szCs w:val="20"/>
        </w:rPr>
      </w:pPr>
      <w:r w:rsidRPr="00EF560F">
        <w:rPr>
          <w:rFonts w:ascii="Times New Roman" w:hAnsi="Times New Roman" w:cs="Times New Roman"/>
          <w:sz w:val="24"/>
          <w:szCs w:val="20"/>
        </w:rPr>
        <w:t xml:space="preserve">- </w:t>
      </w:r>
      <w:r>
        <w:rPr>
          <w:rFonts w:ascii="Times New Roman" w:hAnsi="Times New Roman" w:cs="Times New Roman"/>
          <w:sz w:val="24"/>
          <w:szCs w:val="20"/>
        </w:rPr>
        <w:t xml:space="preserve">принципами </w:t>
      </w:r>
      <w:r w:rsidRPr="00EF560F">
        <w:rPr>
          <w:rFonts w:ascii="Times New Roman" w:hAnsi="Times New Roman" w:cs="Times New Roman"/>
          <w:sz w:val="24"/>
          <w:szCs w:val="20"/>
        </w:rPr>
        <w:t xml:space="preserve">осуществления технологичеких процессов </w:t>
      </w:r>
      <w:r>
        <w:rPr>
          <w:rFonts w:ascii="Times New Roman" w:hAnsi="Times New Roman" w:cs="Times New Roman"/>
          <w:sz w:val="24"/>
          <w:szCs w:val="20"/>
        </w:rPr>
        <w:t>при хранении и транспорте нефтепродуктов</w:t>
      </w:r>
      <w:r w:rsidRPr="00EF560F">
        <w:rPr>
          <w:rFonts w:ascii="Times New Roman" w:hAnsi="Times New Roman" w:cs="Times New Roman"/>
          <w:color w:val="000000"/>
          <w:sz w:val="24"/>
          <w:szCs w:val="20"/>
        </w:rPr>
        <w:t>.</w:t>
      </w:r>
    </w:p>
    <w:p w:rsidR="00144136" w:rsidRDefault="00144136" w:rsidP="00144136">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Pr="001D79A0">
        <w:rPr>
          <w:rFonts w:ascii="Times New Roman" w:hAnsi="Times New Roman" w:cs="Times New Roman"/>
          <w:b/>
          <w:sz w:val="24"/>
          <w:szCs w:val="24"/>
        </w:rPr>
        <w:t xml:space="preserve">Краткое содержание </w:t>
      </w:r>
      <w:r>
        <w:rPr>
          <w:rFonts w:ascii="Times New Roman" w:hAnsi="Times New Roman" w:cs="Times New Roman"/>
          <w:b/>
          <w:sz w:val="24"/>
          <w:szCs w:val="24"/>
        </w:rPr>
        <w:t>практики</w:t>
      </w:r>
      <w:r w:rsidRPr="001D79A0">
        <w:rPr>
          <w:rFonts w:ascii="Times New Roman" w:hAnsi="Times New Roman" w:cs="Times New Roman"/>
          <w:sz w:val="24"/>
          <w:szCs w:val="24"/>
        </w:rPr>
        <w:t xml:space="preserve">: </w:t>
      </w:r>
    </w:p>
    <w:p w:rsidR="00144136" w:rsidRPr="00EF560F" w:rsidRDefault="00144136" w:rsidP="00144136">
      <w:pPr>
        <w:spacing w:line="240" w:lineRule="auto"/>
        <w:ind w:firstLine="540"/>
        <w:jc w:val="both"/>
        <w:rPr>
          <w:rFonts w:ascii="Times New Roman" w:hAnsi="Times New Roman" w:cs="Times New Roman"/>
          <w:sz w:val="24"/>
        </w:rPr>
      </w:pPr>
      <w:r>
        <w:rPr>
          <w:rFonts w:ascii="Times New Roman" w:hAnsi="Times New Roman" w:cs="Times New Roman"/>
          <w:sz w:val="24"/>
        </w:rPr>
        <w:t>И</w:t>
      </w:r>
      <w:r w:rsidRPr="00EF560F">
        <w:rPr>
          <w:rFonts w:ascii="Times New Roman" w:hAnsi="Times New Roman" w:cs="Times New Roman"/>
          <w:sz w:val="24"/>
        </w:rPr>
        <w:t xml:space="preserve">зучение общей схемы разработки и эксплуатации месторождения, основных требований к конструкции эксплуатационных скважин, </w:t>
      </w:r>
      <w:r>
        <w:rPr>
          <w:rFonts w:ascii="Times New Roman" w:hAnsi="Times New Roman" w:cs="Times New Roman"/>
          <w:sz w:val="24"/>
        </w:rPr>
        <w:t>неразрушающие методы</w:t>
      </w:r>
      <w:r w:rsidRPr="00EF560F">
        <w:rPr>
          <w:rFonts w:ascii="Times New Roman" w:hAnsi="Times New Roman" w:cs="Times New Roman"/>
          <w:sz w:val="24"/>
        </w:rPr>
        <w:t xml:space="preserve"> контроля </w:t>
      </w:r>
      <w:r>
        <w:rPr>
          <w:rFonts w:ascii="Times New Roman" w:hAnsi="Times New Roman" w:cs="Times New Roman"/>
          <w:sz w:val="24"/>
        </w:rPr>
        <w:t xml:space="preserve">трубопроводов и их </w:t>
      </w:r>
      <w:r w:rsidRPr="00EF560F">
        <w:rPr>
          <w:rFonts w:ascii="Times New Roman" w:hAnsi="Times New Roman" w:cs="Times New Roman"/>
          <w:sz w:val="24"/>
        </w:rPr>
        <w:t>технического состояния, технических характерист</w:t>
      </w:r>
      <w:r>
        <w:rPr>
          <w:rFonts w:ascii="Times New Roman" w:hAnsi="Times New Roman" w:cs="Times New Roman"/>
          <w:sz w:val="24"/>
        </w:rPr>
        <w:t xml:space="preserve">ик, конструктивных особенностей, </w:t>
      </w:r>
      <w:r w:rsidRPr="00EF560F">
        <w:rPr>
          <w:rFonts w:ascii="Times New Roman" w:hAnsi="Times New Roman" w:cs="Times New Roman"/>
          <w:sz w:val="24"/>
        </w:rPr>
        <w:t xml:space="preserve">техники безопасности при работе </w:t>
      </w:r>
      <w:r>
        <w:rPr>
          <w:rFonts w:ascii="Times New Roman" w:hAnsi="Times New Roman" w:cs="Times New Roman"/>
          <w:sz w:val="24"/>
        </w:rPr>
        <w:t>в опасных производственных объектах.</w:t>
      </w:r>
    </w:p>
    <w:p w:rsidR="00144136" w:rsidRPr="008F0285" w:rsidRDefault="00144136" w:rsidP="00144136">
      <w:pPr>
        <w:spacing w:after="0" w:line="240" w:lineRule="auto"/>
        <w:ind w:firstLine="709"/>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144136" w:rsidRPr="008F0285" w:rsidRDefault="00144136" w:rsidP="00144136">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144136" w:rsidRPr="008F0285" w:rsidRDefault="00144136" w:rsidP="00144136">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144136" w:rsidP="00144136">
      <w:pPr>
        <w:pStyle w:val="31"/>
        <w:tabs>
          <w:tab w:val="num" w:pos="0"/>
        </w:tabs>
        <w:spacing w:after="0"/>
        <w:contextualSpacing/>
        <w:jc w:val="both"/>
        <w:rPr>
          <w:sz w:val="24"/>
          <w:szCs w:val="24"/>
        </w:rPr>
      </w:pPr>
      <w:r w:rsidRPr="008F0285">
        <w:rPr>
          <w:sz w:val="24"/>
          <w:szCs w:val="24"/>
        </w:rPr>
        <w:t>Аннотация к РП</w:t>
      </w:r>
      <w:r>
        <w:rPr>
          <w:sz w:val="24"/>
          <w:szCs w:val="24"/>
        </w:rPr>
        <w:t xml:space="preserve">П </w:t>
      </w:r>
      <w:r w:rsidRPr="008F0285">
        <w:rPr>
          <w:sz w:val="24"/>
          <w:szCs w:val="24"/>
        </w:rPr>
        <w:t xml:space="preserve">утверждена на заседании кафедры </w:t>
      </w:r>
      <w:r w:rsidRPr="0036402B">
        <w:rPr>
          <w:sz w:val="24"/>
          <w:szCs w:val="24"/>
        </w:rPr>
        <w:t xml:space="preserve">(протокол № </w:t>
      </w:r>
      <w:r w:rsidRPr="0036402B">
        <w:rPr>
          <w:sz w:val="24"/>
          <w:szCs w:val="24"/>
          <w:u w:val="single"/>
        </w:rPr>
        <w:t>64</w:t>
      </w:r>
      <w:r w:rsidRPr="0036402B">
        <w:rPr>
          <w:sz w:val="24"/>
          <w:szCs w:val="24"/>
        </w:rPr>
        <w:t xml:space="preserve"> от «</w:t>
      </w:r>
      <w:r w:rsidRPr="0036402B">
        <w:rPr>
          <w:sz w:val="24"/>
          <w:szCs w:val="24"/>
          <w:u w:val="single"/>
        </w:rPr>
        <w:t>27</w:t>
      </w:r>
      <w:r w:rsidRPr="0036402B">
        <w:rPr>
          <w:sz w:val="24"/>
          <w:szCs w:val="24"/>
        </w:rPr>
        <w:t xml:space="preserve">» </w:t>
      </w:r>
      <w:r w:rsidRPr="0036402B">
        <w:rPr>
          <w:sz w:val="24"/>
          <w:szCs w:val="24"/>
          <w:u w:val="single"/>
        </w:rPr>
        <w:t>апреля</w:t>
      </w:r>
      <w:r w:rsidRPr="0036402B">
        <w:rPr>
          <w:b/>
          <w:i/>
          <w:sz w:val="24"/>
          <w:szCs w:val="24"/>
          <w:u w:val="single"/>
        </w:rPr>
        <w:t xml:space="preserve"> </w:t>
      </w:r>
      <w:r w:rsidRPr="0036402B">
        <w:rPr>
          <w:sz w:val="24"/>
          <w:szCs w:val="24"/>
        </w:rPr>
        <w:t>2015 г.).</w:t>
      </w:r>
    </w:p>
    <w:p w:rsidR="00144136" w:rsidRPr="00EF560F" w:rsidRDefault="00144136" w:rsidP="00144136"/>
    <w:p w:rsidR="00144136" w:rsidRPr="00E428E9" w:rsidRDefault="00144136" w:rsidP="00144136">
      <w:pPr>
        <w:spacing w:after="0" w:line="240" w:lineRule="auto"/>
        <w:contextualSpacing/>
        <w:jc w:val="center"/>
        <w:rPr>
          <w:rFonts w:ascii="Times New Roman" w:hAnsi="Times New Roman" w:cs="Times New Roman"/>
          <w:b/>
          <w:sz w:val="24"/>
        </w:rPr>
      </w:pPr>
      <w:r w:rsidRPr="00E428E9">
        <w:rPr>
          <w:rFonts w:ascii="Times New Roman" w:hAnsi="Times New Roman" w:cs="Times New Roman"/>
          <w:b/>
          <w:sz w:val="24"/>
        </w:rPr>
        <w:t>Аннотация</w:t>
      </w:r>
    </w:p>
    <w:p w:rsidR="00144136" w:rsidRPr="00E428E9" w:rsidRDefault="00144136" w:rsidP="00144136">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к рабочей программе практики</w:t>
      </w:r>
    </w:p>
    <w:p w:rsidR="00144136" w:rsidRPr="00E428E9" w:rsidRDefault="00144136" w:rsidP="00144136">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Б2.П.3.</w:t>
      </w:r>
      <w:r w:rsidRPr="00E428E9">
        <w:rPr>
          <w:rFonts w:ascii="Times New Roman" w:hAnsi="Times New Roman" w:cs="Times New Roman"/>
          <w:b/>
          <w:sz w:val="24"/>
        </w:rPr>
        <w:t xml:space="preserve"> «</w:t>
      </w:r>
      <w:r>
        <w:rPr>
          <w:rFonts w:ascii="Times New Roman" w:hAnsi="Times New Roman" w:cs="Times New Roman"/>
          <w:b/>
          <w:sz w:val="24"/>
          <w:szCs w:val="24"/>
        </w:rPr>
        <w:t>Преддипломная практика</w:t>
      </w:r>
      <w:r w:rsidRPr="00E428E9">
        <w:rPr>
          <w:rFonts w:ascii="Times New Roman" w:hAnsi="Times New Roman" w:cs="Times New Roman"/>
          <w:b/>
          <w:sz w:val="24"/>
        </w:rPr>
        <w:t>»</w:t>
      </w:r>
    </w:p>
    <w:p w:rsidR="00144136" w:rsidRDefault="00144136" w:rsidP="00144136">
      <w:pPr>
        <w:spacing w:after="0" w:line="240" w:lineRule="auto"/>
        <w:contextualSpacing/>
        <w:jc w:val="right"/>
        <w:rPr>
          <w:rFonts w:ascii="Times New Roman" w:hAnsi="Times New Roman" w:cs="Times New Roman"/>
          <w:sz w:val="24"/>
          <w:szCs w:val="24"/>
        </w:rPr>
      </w:pPr>
    </w:p>
    <w:p w:rsidR="00144136" w:rsidRPr="008F0285" w:rsidRDefault="00144136" w:rsidP="00144136">
      <w:pPr>
        <w:spacing w:after="0" w:line="240" w:lineRule="auto"/>
        <w:ind w:firstLine="708"/>
        <w:contextualSpacing/>
        <w:jc w:val="right"/>
        <w:rPr>
          <w:rFonts w:ascii="Times New Roman" w:hAnsi="Times New Roman" w:cs="Times New Roman"/>
          <w:sz w:val="24"/>
          <w:szCs w:val="24"/>
        </w:rPr>
      </w:pPr>
      <w:r w:rsidRPr="008F0285">
        <w:rPr>
          <w:rFonts w:ascii="Times New Roman" w:hAnsi="Times New Roman" w:cs="Times New Roman"/>
          <w:sz w:val="24"/>
          <w:szCs w:val="24"/>
        </w:rPr>
        <w:t>Составитель:</w:t>
      </w:r>
    </w:p>
    <w:p w:rsidR="00144136" w:rsidRPr="004437EC" w:rsidRDefault="00144136" w:rsidP="00144136">
      <w:pPr>
        <w:spacing w:after="0" w:line="240" w:lineRule="auto"/>
        <w:contextualSpacing/>
        <w:jc w:val="right"/>
        <w:rPr>
          <w:rFonts w:ascii="Times New Roman" w:hAnsi="Times New Roman" w:cs="Times New Roman"/>
          <w:i/>
          <w:sz w:val="28"/>
          <w:szCs w:val="24"/>
        </w:rPr>
      </w:pPr>
      <w:r>
        <w:rPr>
          <w:rFonts w:ascii="Times New Roman" w:hAnsi="Times New Roman" w:cs="Times New Roman"/>
          <w:i/>
          <w:sz w:val="24"/>
          <w:szCs w:val="24"/>
        </w:rPr>
        <w:t>Николаева М.В</w:t>
      </w:r>
      <w:r>
        <w:rPr>
          <w:rFonts w:ascii="Times New Roman" w:hAnsi="Times New Roman" w:cs="Times New Roman"/>
          <w:i/>
          <w:sz w:val="28"/>
          <w:szCs w:val="24"/>
        </w:rPr>
        <w:t>.</w:t>
      </w:r>
    </w:p>
    <w:p w:rsidR="00144136" w:rsidRPr="004437EC" w:rsidRDefault="00144136" w:rsidP="00144136">
      <w:pPr>
        <w:spacing w:after="0" w:line="240" w:lineRule="auto"/>
        <w:contextualSpacing/>
        <w:jc w:val="right"/>
        <w:rPr>
          <w:rFonts w:ascii="Times New Roman" w:hAnsi="Times New Roman" w:cs="Times New Roman"/>
          <w:i/>
          <w:sz w:val="24"/>
          <w:szCs w:val="24"/>
          <w:u w:val="single"/>
        </w:rPr>
      </w:pPr>
      <w:r>
        <w:rPr>
          <w:rFonts w:ascii="Times New Roman" w:hAnsi="Times New Roman" w:cs="Times New Roman"/>
          <w:i/>
          <w:sz w:val="24"/>
          <w:szCs w:val="24"/>
          <w:u w:val="single"/>
        </w:rPr>
        <w:t>Ст.преп.</w:t>
      </w:r>
      <w:r w:rsidRPr="004437EC">
        <w:rPr>
          <w:rFonts w:ascii="Times New Roman" w:hAnsi="Times New Roman" w:cs="Times New Roman"/>
          <w:i/>
          <w:sz w:val="24"/>
          <w:szCs w:val="24"/>
          <w:u w:val="single"/>
        </w:rPr>
        <w:t xml:space="preserve"> кафедры </w:t>
      </w:r>
      <w:r>
        <w:rPr>
          <w:rFonts w:ascii="Times New Roman" w:hAnsi="Times New Roman" w:cs="Times New Roman"/>
          <w:i/>
          <w:sz w:val="24"/>
          <w:szCs w:val="24"/>
          <w:u w:val="single"/>
        </w:rPr>
        <w:t xml:space="preserve">НД </w:t>
      </w:r>
      <w:r w:rsidRPr="004437EC">
        <w:rPr>
          <w:rFonts w:ascii="Times New Roman" w:hAnsi="Times New Roman" w:cs="Times New Roman"/>
          <w:i/>
          <w:sz w:val="24"/>
          <w:szCs w:val="24"/>
          <w:u w:val="single"/>
        </w:rPr>
        <w:t xml:space="preserve"> ГРФ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Направление подготовки</w:t>
            </w:r>
          </w:p>
        </w:tc>
        <w:tc>
          <w:tcPr>
            <w:tcW w:w="5954" w:type="dxa"/>
          </w:tcPr>
          <w:p w:rsidR="00144136" w:rsidRPr="008F0285" w:rsidRDefault="00144136" w:rsidP="00144136">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21.03.01 Нефтегазовое дело</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Профиль подготовки</w:t>
            </w:r>
          </w:p>
        </w:tc>
        <w:tc>
          <w:tcPr>
            <w:tcW w:w="5954" w:type="dxa"/>
          </w:tcPr>
          <w:p w:rsidR="00144136" w:rsidRPr="008F0285"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Эксплуатация и обслуживание объектов транспорта и хранения нефти, газа и продуктов переработки</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Квалификация (степень) выпускника</w:t>
            </w:r>
          </w:p>
        </w:tc>
        <w:tc>
          <w:tcPr>
            <w:tcW w:w="5954" w:type="dxa"/>
          </w:tcPr>
          <w:p w:rsidR="00144136" w:rsidRPr="008F0285" w:rsidRDefault="00144136" w:rsidP="00144136">
            <w:pPr>
              <w:spacing w:after="0" w:line="240" w:lineRule="auto"/>
              <w:contextualSpacing/>
              <w:jc w:val="center"/>
              <w:rPr>
                <w:rFonts w:ascii="Times New Roman" w:hAnsi="Times New Roman" w:cs="Times New Roman"/>
                <w:sz w:val="24"/>
                <w:szCs w:val="24"/>
              </w:rPr>
            </w:pPr>
            <w:r w:rsidRPr="008F0285">
              <w:rPr>
                <w:rFonts w:ascii="Times New Roman" w:hAnsi="Times New Roman" w:cs="Times New Roman"/>
                <w:sz w:val="24"/>
                <w:szCs w:val="24"/>
              </w:rPr>
              <w:t>Бакалавр</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Цикл, раздел учебного плана</w:t>
            </w:r>
          </w:p>
        </w:tc>
        <w:tc>
          <w:tcPr>
            <w:tcW w:w="5954" w:type="dxa"/>
          </w:tcPr>
          <w:p w:rsidR="00144136" w:rsidRPr="008F0285"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Б2.Практики</w:t>
            </w:r>
          </w:p>
        </w:tc>
      </w:tr>
      <w:tr w:rsidR="00144136" w:rsidRPr="008F0285" w:rsidTr="00144136">
        <w:trPr>
          <w:trHeight w:val="319"/>
        </w:trPr>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Семестр изучения</w:t>
            </w:r>
          </w:p>
        </w:tc>
        <w:tc>
          <w:tcPr>
            <w:tcW w:w="5954" w:type="dxa"/>
          </w:tcPr>
          <w:p w:rsidR="00144136" w:rsidRPr="00B23213"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зачетных единиц (кредитов)</w:t>
            </w:r>
          </w:p>
        </w:tc>
        <w:tc>
          <w:tcPr>
            <w:tcW w:w="5954" w:type="dxa"/>
          </w:tcPr>
          <w:p w:rsidR="00144136" w:rsidRPr="00B23213"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144136" w:rsidRPr="008F0285" w:rsidTr="00144136">
        <w:trPr>
          <w:trHeight w:val="543"/>
        </w:trPr>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lastRenderedPageBreak/>
              <w:t>Форма промежуточной аттестации (зачет/экзамен)</w:t>
            </w:r>
          </w:p>
        </w:tc>
        <w:tc>
          <w:tcPr>
            <w:tcW w:w="5954" w:type="dxa"/>
          </w:tcPr>
          <w:p w:rsidR="00144136" w:rsidRPr="00C87991"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Зачет с оценкой</w:t>
            </w:r>
          </w:p>
        </w:tc>
      </w:tr>
      <w:tr w:rsidR="00144136" w:rsidRPr="008F0285" w:rsidTr="00144136">
        <w:tc>
          <w:tcPr>
            <w:tcW w:w="3510" w:type="dxa"/>
          </w:tcPr>
          <w:p w:rsidR="00144136" w:rsidRPr="008F0285" w:rsidRDefault="00144136" w:rsidP="00144136">
            <w:pPr>
              <w:spacing w:after="0" w:line="240" w:lineRule="auto"/>
              <w:contextualSpacing/>
              <w:jc w:val="both"/>
              <w:rPr>
                <w:rFonts w:ascii="Times New Roman" w:hAnsi="Times New Roman" w:cs="Times New Roman"/>
                <w:sz w:val="24"/>
                <w:szCs w:val="24"/>
              </w:rPr>
            </w:pPr>
            <w:r w:rsidRPr="008F0285">
              <w:rPr>
                <w:rFonts w:ascii="Times New Roman" w:hAnsi="Times New Roman" w:cs="Times New Roman"/>
                <w:sz w:val="24"/>
                <w:szCs w:val="24"/>
              </w:rPr>
              <w:t>Количество часов всего, из них:</w:t>
            </w:r>
          </w:p>
        </w:tc>
        <w:tc>
          <w:tcPr>
            <w:tcW w:w="5954" w:type="dxa"/>
          </w:tcPr>
          <w:p w:rsidR="00144136" w:rsidRPr="00B23213" w:rsidRDefault="00144136" w:rsidP="0014413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108</w:t>
            </w:r>
          </w:p>
        </w:tc>
      </w:tr>
      <w:tr w:rsidR="00144136" w:rsidRPr="008F0285" w:rsidTr="00144136">
        <w:trPr>
          <w:trHeight w:val="120"/>
        </w:trPr>
        <w:tc>
          <w:tcPr>
            <w:tcW w:w="3510" w:type="dxa"/>
          </w:tcPr>
          <w:p w:rsidR="00144136" w:rsidRPr="008F0285" w:rsidRDefault="00144136" w:rsidP="0014413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аудиторные</w:t>
            </w:r>
          </w:p>
        </w:tc>
        <w:tc>
          <w:tcPr>
            <w:tcW w:w="5954" w:type="dxa"/>
          </w:tcPr>
          <w:p w:rsidR="00144136" w:rsidRPr="005D22DB" w:rsidRDefault="00144136" w:rsidP="00144136">
            <w:pPr>
              <w:spacing w:after="0" w:line="240" w:lineRule="auto"/>
              <w:contextualSpacing/>
              <w:jc w:val="center"/>
              <w:rPr>
                <w:rFonts w:ascii="Times New Roman" w:hAnsi="Times New Roman" w:cs="Times New Roman"/>
                <w:sz w:val="24"/>
                <w:szCs w:val="24"/>
              </w:rPr>
            </w:pPr>
          </w:p>
        </w:tc>
      </w:tr>
      <w:tr w:rsidR="00144136" w:rsidRPr="008F0285" w:rsidTr="00144136">
        <w:tc>
          <w:tcPr>
            <w:tcW w:w="3510" w:type="dxa"/>
          </w:tcPr>
          <w:p w:rsidR="00144136" w:rsidRPr="00EF560F" w:rsidRDefault="00144136" w:rsidP="00144136">
            <w:pPr>
              <w:spacing w:after="0"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СР</w:t>
            </w:r>
          </w:p>
        </w:tc>
        <w:tc>
          <w:tcPr>
            <w:tcW w:w="5954" w:type="dxa"/>
          </w:tcPr>
          <w:p w:rsidR="00144136" w:rsidRPr="005D22DB" w:rsidRDefault="00144136" w:rsidP="00144136">
            <w:pPr>
              <w:spacing w:after="0" w:line="240" w:lineRule="auto"/>
              <w:contextualSpacing/>
              <w:jc w:val="center"/>
              <w:rPr>
                <w:rFonts w:ascii="Times New Roman" w:hAnsi="Times New Roman" w:cs="Times New Roman"/>
                <w:sz w:val="24"/>
                <w:szCs w:val="24"/>
              </w:rPr>
            </w:pPr>
          </w:p>
        </w:tc>
      </w:tr>
    </w:tbl>
    <w:p w:rsidR="00144136" w:rsidRPr="00A60A7B" w:rsidRDefault="00144136" w:rsidP="00144136">
      <w:pPr>
        <w:spacing w:after="0" w:line="240" w:lineRule="auto"/>
        <w:ind w:firstLine="708"/>
        <w:contextualSpacing/>
        <w:jc w:val="both"/>
        <w:rPr>
          <w:rFonts w:ascii="Times New Roman" w:hAnsi="Times New Roman" w:cs="Times New Roman"/>
          <w:sz w:val="24"/>
          <w:szCs w:val="24"/>
        </w:rPr>
      </w:pPr>
    </w:p>
    <w:p w:rsidR="00144136" w:rsidRPr="00B23213" w:rsidRDefault="00144136" w:rsidP="00144136">
      <w:pPr>
        <w:spacing w:after="0" w:line="240" w:lineRule="auto"/>
        <w:ind w:firstLine="540"/>
        <w:jc w:val="both"/>
        <w:rPr>
          <w:rFonts w:ascii="Times New Roman" w:hAnsi="Times New Roman" w:cs="Times New Roman"/>
          <w:sz w:val="24"/>
        </w:rPr>
      </w:pPr>
      <w:r w:rsidRPr="00B23213">
        <w:rPr>
          <w:rFonts w:ascii="Times New Roman" w:hAnsi="Times New Roman" w:cs="Times New Roman"/>
          <w:b/>
          <w:bCs/>
          <w:sz w:val="24"/>
        </w:rPr>
        <w:t>Цель освоения</w:t>
      </w:r>
      <w:r>
        <w:rPr>
          <w:rFonts w:ascii="Times New Roman" w:hAnsi="Times New Roman" w:cs="Times New Roman"/>
          <w:bCs/>
          <w:sz w:val="24"/>
        </w:rPr>
        <w:t xml:space="preserve"> - </w:t>
      </w:r>
      <w:r w:rsidRPr="00B23213">
        <w:rPr>
          <w:rFonts w:ascii="Times New Roman" w:hAnsi="Times New Roman" w:cs="Times New Roman"/>
          <w:sz w:val="24"/>
          <w:szCs w:val="24"/>
        </w:rPr>
        <w:t>ознакомление студентов с</w:t>
      </w:r>
      <w:r>
        <w:rPr>
          <w:rFonts w:ascii="Times New Roman" w:hAnsi="Times New Roman" w:cs="Times New Roman"/>
          <w:sz w:val="24"/>
          <w:szCs w:val="24"/>
        </w:rPr>
        <w:t>о</w:t>
      </w:r>
      <w:r w:rsidRPr="00B23213">
        <w:rPr>
          <w:rFonts w:ascii="Times New Roman" w:hAnsi="Times New Roman" w:cs="Times New Roman"/>
          <w:sz w:val="24"/>
          <w:szCs w:val="24"/>
        </w:rPr>
        <w:t xml:space="preserve"> структурой освоения и эксплуатации нефтегазовых месторождений, а также с основными технологическими процессами, связанными с </w:t>
      </w:r>
      <w:r>
        <w:rPr>
          <w:rFonts w:ascii="Times New Roman" w:hAnsi="Times New Roman" w:cs="Times New Roman"/>
          <w:sz w:val="24"/>
          <w:szCs w:val="24"/>
        </w:rPr>
        <w:t>транспортом и хранением нефтепродуктов</w:t>
      </w:r>
      <w:r w:rsidRPr="00B23213">
        <w:rPr>
          <w:rFonts w:ascii="Times New Roman" w:hAnsi="Times New Roman" w:cs="Times New Roman"/>
          <w:sz w:val="24"/>
          <w:szCs w:val="24"/>
        </w:rPr>
        <w:t>.</w:t>
      </w:r>
    </w:p>
    <w:p w:rsidR="00144136" w:rsidRPr="004437EC" w:rsidRDefault="00144136" w:rsidP="00144136">
      <w:pPr>
        <w:spacing w:after="0" w:line="240" w:lineRule="auto"/>
        <w:ind w:firstLine="567"/>
        <w:contextualSpacing/>
        <w:jc w:val="both"/>
        <w:rPr>
          <w:rFonts w:ascii="Times New Roman" w:hAnsi="Times New Roman" w:cs="Times New Roman"/>
          <w:b/>
          <w:sz w:val="24"/>
        </w:rPr>
      </w:pPr>
      <w:r w:rsidRPr="004437EC">
        <w:rPr>
          <w:rFonts w:ascii="Times New Roman" w:hAnsi="Times New Roman" w:cs="Times New Roman"/>
          <w:b/>
          <w:sz w:val="24"/>
        </w:rPr>
        <w:t xml:space="preserve">2. </w:t>
      </w:r>
      <w:r w:rsidRPr="004437EC">
        <w:rPr>
          <w:rFonts w:ascii="Times New Roman" w:hAnsi="Times New Roman" w:cs="Times New Roman"/>
          <w:b/>
          <w:bCs/>
          <w:spacing w:val="-1"/>
          <w:sz w:val="24"/>
        </w:rPr>
        <w:t>Компетенции обучающегося, формируемые в результате освоения дисциплины</w:t>
      </w:r>
      <w:r w:rsidRPr="004437EC">
        <w:rPr>
          <w:rFonts w:ascii="Times New Roman" w:hAnsi="Times New Roman" w:cs="Times New Roman"/>
          <w:b/>
          <w:sz w:val="24"/>
        </w:rPr>
        <w:t xml:space="preserve">: </w:t>
      </w:r>
    </w:p>
    <w:p w:rsidR="00144136" w:rsidRDefault="00144136" w:rsidP="00144136">
      <w:pPr>
        <w:pStyle w:val="Default"/>
        <w:contextualSpacing/>
        <w:jc w:val="both"/>
        <w:rPr>
          <w:color w:val="auto"/>
        </w:rPr>
      </w:pPr>
      <w:r>
        <w:rPr>
          <w:color w:val="auto"/>
        </w:rPr>
        <w:t>О</w:t>
      </w:r>
      <w:r w:rsidRPr="008F0285">
        <w:rPr>
          <w:color w:val="auto"/>
        </w:rPr>
        <w:t>К-</w:t>
      </w:r>
      <w:r>
        <w:rPr>
          <w:color w:val="auto"/>
        </w:rPr>
        <w:t>6</w:t>
      </w:r>
      <w:r w:rsidRPr="008F0285">
        <w:rPr>
          <w:color w:val="auto"/>
        </w:rPr>
        <w:t xml:space="preserve"> -</w:t>
      </w:r>
      <w:r w:rsidRPr="002D67DB">
        <w:t xml:space="preserve"> </w:t>
      </w:r>
      <w:r w:rsidRPr="00EF560F">
        <w:rPr>
          <w:color w:val="auto"/>
        </w:rPr>
        <w:t>способностью работать в команде, толерантно воспринимая социальные и культурные различия</w:t>
      </w:r>
    </w:p>
    <w:p w:rsidR="00144136" w:rsidRDefault="00144136" w:rsidP="00144136">
      <w:pPr>
        <w:pStyle w:val="Default"/>
        <w:contextualSpacing/>
        <w:jc w:val="both"/>
        <w:rPr>
          <w:color w:val="auto"/>
        </w:rPr>
      </w:pPr>
      <w:r>
        <w:rPr>
          <w:color w:val="auto"/>
        </w:rPr>
        <w:t>О</w:t>
      </w:r>
      <w:r w:rsidRPr="008F0285">
        <w:rPr>
          <w:color w:val="auto"/>
        </w:rPr>
        <w:t>К-</w:t>
      </w:r>
      <w:r>
        <w:rPr>
          <w:color w:val="auto"/>
        </w:rPr>
        <w:t>7</w:t>
      </w:r>
      <w:r w:rsidRPr="008F0285">
        <w:rPr>
          <w:color w:val="auto"/>
        </w:rPr>
        <w:t xml:space="preserve"> - </w:t>
      </w:r>
      <w:r w:rsidRPr="00EF560F">
        <w:rPr>
          <w:color w:val="auto"/>
        </w:rPr>
        <w:t>способностью к самоорганизации и самообразованию</w:t>
      </w:r>
    </w:p>
    <w:p w:rsidR="00144136" w:rsidRDefault="00144136" w:rsidP="00144136">
      <w:pPr>
        <w:pStyle w:val="Default"/>
        <w:contextualSpacing/>
        <w:jc w:val="both"/>
        <w:rPr>
          <w:color w:val="auto"/>
        </w:rPr>
      </w:pPr>
      <w:r>
        <w:rPr>
          <w:color w:val="auto"/>
        </w:rPr>
        <w:t>ОП</w:t>
      </w:r>
      <w:r w:rsidRPr="008F0285">
        <w:rPr>
          <w:color w:val="auto"/>
        </w:rPr>
        <w:t>К-</w:t>
      </w:r>
      <w:r>
        <w:rPr>
          <w:color w:val="auto"/>
        </w:rPr>
        <w:t>5</w:t>
      </w:r>
      <w:r w:rsidRPr="008F0285">
        <w:rPr>
          <w:color w:val="auto"/>
        </w:rPr>
        <w:t xml:space="preserve"> - </w:t>
      </w:r>
      <w:r w:rsidRPr="00EF560F">
        <w:rPr>
          <w:color w:val="auto"/>
        </w:rPr>
        <w:t>способностью составлять и оформлять научно-техническую и служебную документацию</w:t>
      </w:r>
    </w:p>
    <w:p w:rsidR="00144136" w:rsidRDefault="00144136" w:rsidP="00144136">
      <w:pPr>
        <w:pStyle w:val="Default"/>
        <w:contextualSpacing/>
        <w:jc w:val="both"/>
        <w:rPr>
          <w:color w:val="auto"/>
        </w:rPr>
      </w:pPr>
      <w:r>
        <w:rPr>
          <w:color w:val="auto"/>
        </w:rPr>
        <w:t>П</w:t>
      </w:r>
      <w:r w:rsidRPr="008F0285">
        <w:rPr>
          <w:color w:val="auto"/>
        </w:rPr>
        <w:t>К-</w:t>
      </w:r>
      <w:r>
        <w:rPr>
          <w:color w:val="auto"/>
        </w:rPr>
        <w:t>1</w:t>
      </w:r>
      <w:r w:rsidRPr="008F0285">
        <w:rPr>
          <w:color w:val="auto"/>
        </w:rPr>
        <w:t xml:space="preserve"> </w:t>
      </w:r>
      <w:r>
        <w:rPr>
          <w:color w:val="auto"/>
        </w:rPr>
        <w:t xml:space="preserve">– </w:t>
      </w:r>
      <w:r w:rsidRPr="00EF560F">
        <w:rPr>
          <w:color w:val="auto"/>
        </w:rPr>
        <w:t>способностью применять процессный подход в практической деятельности, сочетать теорию и практику</w:t>
      </w:r>
    </w:p>
    <w:p w:rsidR="00144136" w:rsidRDefault="00144136" w:rsidP="00144136">
      <w:pPr>
        <w:pStyle w:val="Default"/>
        <w:contextualSpacing/>
        <w:jc w:val="both"/>
        <w:rPr>
          <w:color w:val="auto"/>
        </w:rPr>
      </w:pPr>
      <w:r>
        <w:rPr>
          <w:color w:val="auto"/>
        </w:rPr>
        <w:t xml:space="preserve">ПК-4 - </w:t>
      </w:r>
      <w:r w:rsidRPr="00EF560F">
        <w:rPr>
          <w:color w:val="auto"/>
        </w:rPr>
        <w:t>способностью оценивать риски и определять меры по обеспечению безопасности технологических процессов в нефтегазовом производстве</w:t>
      </w:r>
    </w:p>
    <w:p w:rsidR="00144136" w:rsidRPr="00B23213" w:rsidRDefault="00144136" w:rsidP="00144136">
      <w:pPr>
        <w:pStyle w:val="Default"/>
        <w:contextualSpacing/>
        <w:jc w:val="both"/>
        <w:rPr>
          <w:color w:val="auto"/>
        </w:rPr>
      </w:pPr>
      <w:r>
        <w:rPr>
          <w:color w:val="auto"/>
        </w:rPr>
        <w:t xml:space="preserve">ПК-5 - </w:t>
      </w:r>
      <w:r w:rsidRPr="00EF560F">
        <w:rPr>
          <w:color w:val="auto"/>
        </w:rPr>
        <w:t>способностью применять в практической деятельности принципы рационального использования природных ресурсов и защиты окружающей среды</w:t>
      </w:r>
    </w:p>
    <w:p w:rsidR="00144136" w:rsidRPr="00EF560F" w:rsidRDefault="00144136" w:rsidP="00144136">
      <w:pPr>
        <w:pStyle w:val="Default"/>
        <w:contextualSpacing/>
        <w:jc w:val="both"/>
        <w:rPr>
          <w:color w:val="auto"/>
        </w:rPr>
      </w:pPr>
      <w:r>
        <w:rPr>
          <w:color w:val="auto"/>
        </w:rPr>
        <w:t xml:space="preserve">ПК-19 - </w:t>
      </w:r>
      <w:r w:rsidRPr="00EF560F">
        <w:rPr>
          <w:color w:val="auto"/>
        </w:rPr>
        <w:t>способностью составлять в соответствии с установленными требованиями типовые проектные, технологические и рабочие документы</w:t>
      </w:r>
    </w:p>
    <w:p w:rsidR="00144136" w:rsidRPr="001D79A0" w:rsidRDefault="00144136" w:rsidP="00144136">
      <w:pPr>
        <w:spacing w:after="0" w:line="240" w:lineRule="auto"/>
        <w:ind w:firstLine="708"/>
        <w:contextualSpacing/>
        <w:jc w:val="both"/>
        <w:rPr>
          <w:rFonts w:ascii="Times New Roman" w:hAnsi="Times New Roman" w:cs="Times New Roman"/>
          <w:sz w:val="24"/>
          <w:szCs w:val="24"/>
        </w:rPr>
      </w:pPr>
      <w:r w:rsidRPr="001D79A0">
        <w:rPr>
          <w:rFonts w:ascii="Times New Roman" w:hAnsi="Times New Roman" w:cs="Times New Roman"/>
          <w:sz w:val="24"/>
          <w:szCs w:val="24"/>
        </w:rPr>
        <w:t>В  результате освоения данной дисциплины обучающийся должен:</w:t>
      </w:r>
    </w:p>
    <w:p w:rsidR="00144136" w:rsidRPr="00B23213" w:rsidRDefault="00144136" w:rsidP="00144136">
      <w:pPr>
        <w:spacing w:after="0" w:line="240" w:lineRule="auto"/>
        <w:jc w:val="both"/>
        <w:rPr>
          <w:rFonts w:ascii="Times New Roman" w:hAnsi="Times New Roman" w:cs="Times New Roman"/>
          <w:sz w:val="24"/>
          <w:szCs w:val="24"/>
        </w:rPr>
      </w:pPr>
      <w:r w:rsidRPr="00B23213">
        <w:rPr>
          <w:rFonts w:ascii="Times New Roman" w:hAnsi="Times New Roman" w:cs="Times New Roman"/>
          <w:b/>
          <w:sz w:val="24"/>
          <w:szCs w:val="24"/>
        </w:rPr>
        <w:t>Знать</w:t>
      </w:r>
      <w:r w:rsidRPr="00B23213">
        <w:rPr>
          <w:rFonts w:ascii="Times New Roman" w:hAnsi="Times New Roman" w:cs="Times New Roman"/>
          <w:sz w:val="24"/>
          <w:szCs w:val="24"/>
        </w:rPr>
        <w:t xml:space="preserve">: </w:t>
      </w:r>
    </w:p>
    <w:p w:rsidR="00144136" w:rsidRPr="00B23213" w:rsidRDefault="00144136" w:rsidP="00144136">
      <w:pPr>
        <w:spacing w:after="0" w:line="240" w:lineRule="auto"/>
        <w:jc w:val="both"/>
        <w:rPr>
          <w:rFonts w:ascii="Times New Roman" w:hAnsi="Times New Roman" w:cs="Times New Roman"/>
          <w:sz w:val="24"/>
          <w:szCs w:val="24"/>
        </w:rPr>
      </w:pPr>
      <w:r w:rsidRPr="00B23213">
        <w:rPr>
          <w:rFonts w:ascii="Times New Roman" w:hAnsi="Times New Roman" w:cs="Times New Roman"/>
          <w:bCs/>
          <w:sz w:val="24"/>
          <w:szCs w:val="24"/>
        </w:rPr>
        <w:t>-</w:t>
      </w:r>
      <w:r w:rsidRPr="00B23213">
        <w:rPr>
          <w:rFonts w:ascii="Times New Roman" w:hAnsi="Times New Roman" w:cs="Times New Roman"/>
          <w:sz w:val="24"/>
          <w:szCs w:val="24"/>
        </w:rPr>
        <w:t>методы и средства защиты в чрезвычайных ситуациях на объектах нефтегазового комплекса; требования промышленной, экологической безопасности и охраны труда на объектах нефтегазового комплекса; предельно допустимые концентрации вредных веществ и их действие на организм человека, состояние технологического оборудования; методы и способы оказания первой помощи при возникновении чрезвычайных ситуаций;</w:t>
      </w:r>
    </w:p>
    <w:p w:rsidR="00144136" w:rsidRPr="00B23213" w:rsidRDefault="00144136" w:rsidP="00144136">
      <w:pPr>
        <w:spacing w:after="0" w:line="240" w:lineRule="auto"/>
        <w:jc w:val="both"/>
        <w:rPr>
          <w:rFonts w:ascii="Times New Roman" w:hAnsi="Times New Roman" w:cs="Times New Roman"/>
          <w:sz w:val="24"/>
          <w:szCs w:val="24"/>
        </w:rPr>
      </w:pPr>
      <w:r w:rsidRPr="00B23213">
        <w:rPr>
          <w:rFonts w:ascii="Times New Roman" w:hAnsi="Times New Roman" w:cs="Times New Roman"/>
          <w:sz w:val="24"/>
          <w:szCs w:val="24"/>
        </w:rPr>
        <w:t>- источники загрязнения окружающей среды отходами нефтегазового производства и правила охраны недр;</w:t>
      </w:r>
    </w:p>
    <w:p w:rsidR="00144136" w:rsidRPr="00B23213" w:rsidRDefault="00144136" w:rsidP="00144136">
      <w:pPr>
        <w:spacing w:after="0" w:line="240" w:lineRule="auto"/>
        <w:jc w:val="both"/>
        <w:rPr>
          <w:rFonts w:ascii="Times New Roman" w:hAnsi="Times New Roman" w:cs="Times New Roman"/>
          <w:sz w:val="24"/>
          <w:szCs w:val="24"/>
        </w:rPr>
      </w:pPr>
      <w:r w:rsidRPr="00B23213">
        <w:rPr>
          <w:rFonts w:ascii="Times New Roman" w:hAnsi="Times New Roman" w:cs="Times New Roman"/>
          <w:sz w:val="24"/>
          <w:szCs w:val="24"/>
        </w:rPr>
        <w:t xml:space="preserve">основные виды и содержание макетов производственной документации, </w:t>
      </w:r>
      <w:r w:rsidRPr="00B23213">
        <w:rPr>
          <w:rStyle w:val="12"/>
          <w:rFonts w:ascii="Times New Roman" w:hAnsi="Times New Roman" w:cs="Times New Roman"/>
          <w:sz w:val="24"/>
          <w:szCs w:val="24"/>
        </w:rPr>
        <w:t xml:space="preserve">перечень официальной сметно-проектной документации, используемой при проектировании </w:t>
      </w:r>
      <w:r>
        <w:rPr>
          <w:rStyle w:val="12"/>
          <w:rFonts w:ascii="Times New Roman" w:hAnsi="Times New Roman" w:cs="Times New Roman"/>
          <w:sz w:val="24"/>
          <w:szCs w:val="24"/>
        </w:rPr>
        <w:t>трубопроводов и хранилищ нефтепродуктов</w:t>
      </w:r>
      <w:r w:rsidRPr="00B23213">
        <w:rPr>
          <w:rStyle w:val="12"/>
          <w:rFonts w:ascii="Times New Roman" w:hAnsi="Times New Roman" w:cs="Times New Roman"/>
          <w:sz w:val="24"/>
          <w:szCs w:val="24"/>
        </w:rPr>
        <w:t>;</w:t>
      </w:r>
    </w:p>
    <w:p w:rsidR="00144136" w:rsidRPr="00B23213" w:rsidRDefault="00144136" w:rsidP="00144136">
      <w:pPr>
        <w:spacing w:after="0" w:line="240" w:lineRule="auto"/>
        <w:jc w:val="both"/>
        <w:rPr>
          <w:rStyle w:val="12"/>
          <w:rFonts w:ascii="Times New Roman" w:hAnsi="Times New Roman" w:cs="Times New Roman"/>
          <w:sz w:val="24"/>
          <w:szCs w:val="24"/>
        </w:rPr>
      </w:pPr>
      <w:r w:rsidRPr="00B23213">
        <w:rPr>
          <w:rStyle w:val="12"/>
          <w:rFonts w:ascii="Times New Roman" w:hAnsi="Times New Roman" w:cs="Times New Roman"/>
          <w:sz w:val="24"/>
          <w:szCs w:val="24"/>
        </w:rPr>
        <w:t>- потребность в промысловом материале, необходимом для составления рабочих проектов, участвовать в сборе и обработке первичных материалов по заданию руководства проектной службы;</w:t>
      </w:r>
    </w:p>
    <w:p w:rsidR="00144136" w:rsidRPr="00B23213" w:rsidRDefault="00144136" w:rsidP="00144136">
      <w:pPr>
        <w:spacing w:after="0" w:line="240" w:lineRule="auto"/>
        <w:jc w:val="both"/>
        <w:rPr>
          <w:rStyle w:val="12"/>
          <w:rFonts w:ascii="Times New Roman" w:hAnsi="Times New Roman" w:cs="Times New Roman"/>
          <w:sz w:val="24"/>
          <w:szCs w:val="24"/>
        </w:rPr>
      </w:pPr>
      <w:r w:rsidRPr="00B23213">
        <w:rPr>
          <w:rStyle w:val="12"/>
          <w:rFonts w:ascii="Times New Roman" w:hAnsi="Times New Roman" w:cs="Times New Roman"/>
          <w:sz w:val="24"/>
          <w:szCs w:val="24"/>
        </w:rPr>
        <w:t>- методы проектирования и основы поверочных расчетов; основные принципы программного обеспечения для выполнения технологических расчетов; технические и программные средства для автоматизированного проектирования</w:t>
      </w:r>
      <w:r>
        <w:rPr>
          <w:rStyle w:val="12"/>
          <w:rFonts w:ascii="Times New Roman" w:hAnsi="Times New Roman" w:cs="Times New Roman"/>
          <w:sz w:val="24"/>
          <w:szCs w:val="24"/>
        </w:rPr>
        <w:t>;</w:t>
      </w:r>
    </w:p>
    <w:p w:rsidR="00144136" w:rsidRPr="00B23213" w:rsidRDefault="00144136" w:rsidP="00144136">
      <w:pPr>
        <w:spacing w:after="0" w:line="240" w:lineRule="auto"/>
        <w:jc w:val="both"/>
        <w:rPr>
          <w:rFonts w:ascii="Times New Roman" w:hAnsi="Times New Roman" w:cs="Times New Roman"/>
          <w:sz w:val="24"/>
          <w:szCs w:val="24"/>
        </w:rPr>
      </w:pPr>
      <w:r w:rsidRPr="00B23213">
        <w:rPr>
          <w:rStyle w:val="12"/>
          <w:rFonts w:ascii="Times New Roman" w:hAnsi="Times New Roman" w:cs="Times New Roman"/>
          <w:sz w:val="24"/>
          <w:szCs w:val="24"/>
        </w:rPr>
        <w:t xml:space="preserve">- нормативно-технические документы в области </w:t>
      </w:r>
      <w:r>
        <w:rPr>
          <w:rFonts w:ascii="Times New Roman" w:hAnsi="Times New Roman" w:cs="Times New Roman"/>
          <w:sz w:val="24"/>
          <w:szCs w:val="24"/>
        </w:rPr>
        <w:t>текущего и капитального</w:t>
      </w:r>
      <w:r w:rsidRPr="00B23213">
        <w:rPr>
          <w:rFonts w:ascii="Times New Roman" w:hAnsi="Times New Roman" w:cs="Times New Roman"/>
          <w:sz w:val="24"/>
          <w:szCs w:val="24"/>
        </w:rPr>
        <w:t xml:space="preserve"> ремонта, реконструкции и восстановления </w:t>
      </w:r>
      <w:r>
        <w:rPr>
          <w:rStyle w:val="12"/>
          <w:rFonts w:ascii="Times New Roman" w:hAnsi="Times New Roman" w:cs="Times New Roman"/>
          <w:sz w:val="24"/>
          <w:szCs w:val="24"/>
        </w:rPr>
        <w:t>трубопроводов и хранилищ нефтепродуктов</w:t>
      </w:r>
      <w:r w:rsidRPr="00B23213">
        <w:rPr>
          <w:rFonts w:ascii="Times New Roman" w:hAnsi="Times New Roman" w:cs="Times New Roman"/>
          <w:sz w:val="24"/>
          <w:szCs w:val="24"/>
        </w:rPr>
        <w:t>;</w:t>
      </w:r>
    </w:p>
    <w:p w:rsidR="00144136" w:rsidRPr="00B23213" w:rsidRDefault="00144136" w:rsidP="00144136">
      <w:pPr>
        <w:spacing w:after="0" w:line="240" w:lineRule="auto"/>
        <w:jc w:val="both"/>
        <w:rPr>
          <w:rFonts w:ascii="Times New Roman" w:hAnsi="Times New Roman" w:cs="Times New Roman"/>
          <w:sz w:val="24"/>
          <w:szCs w:val="24"/>
        </w:rPr>
      </w:pPr>
      <w:r w:rsidRPr="00B23213">
        <w:rPr>
          <w:rFonts w:ascii="Times New Roman" w:hAnsi="Times New Roman" w:cs="Times New Roman"/>
          <w:b/>
          <w:sz w:val="24"/>
          <w:szCs w:val="24"/>
        </w:rPr>
        <w:t>Уметь</w:t>
      </w:r>
      <w:r w:rsidRPr="00B23213">
        <w:rPr>
          <w:rFonts w:ascii="Times New Roman" w:hAnsi="Times New Roman" w:cs="Times New Roman"/>
          <w:sz w:val="24"/>
          <w:szCs w:val="24"/>
        </w:rPr>
        <w:t xml:space="preserve">: </w:t>
      </w:r>
    </w:p>
    <w:p w:rsidR="00144136" w:rsidRDefault="00144136" w:rsidP="00144136">
      <w:pPr>
        <w:tabs>
          <w:tab w:val="right" w:leader="underscore" w:pos="8505"/>
        </w:tabs>
        <w:spacing w:after="0" w:line="240" w:lineRule="auto"/>
        <w:contextualSpacing/>
        <w:jc w:val="both"/>
        <w:rPr>
          <w:rFonts w:ascii="Times New Roman" w:hAnsi="Times New Roman" w:cs="Times New Roman"/>
          <w:sz w:val="24"/>
          <w:szCs w:val="24"/>
        </w:rPr>
      </w:pPr>
      <w:r w:rsidRPr="00B23213">
        <w:rPr>
          <w:rFonts w:ascii="Times New Roman" w:hAnsi="Times New Roman" w:cs="Times New Roman"/>
          <w:sz w:val="24"/>
          <w:szCs w:val="24"/>
        </w:rPr>
        <w:t xml:space="preserve">- самостоятельно овладевать знаниями и навыками их применения в профессиональной деятельности; оценивать экологические издержки в профессиональной деятельности;  </w:t>
      </w:r>
    </w:p>
    <w:p w:rsidR="00144136" w:rsidRPr="00B23213" w:rsidRDefault="00144136" w:rsidP="00144136">
      <w:pPr>
        <w:tabs>
          <w:tab w:val="right" w:leader="underscore" w:pos="8505"/>
        </w:tabs>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 xml:space="preserve">- </w:t>
      </w:r>
      <w:r w:rsidRPr="00B23213">
        <w:rPr>
          <w:rFonts w:ascii="Times New Roman" w:hAnsi="Times New Roman" w:cs="Times New Roman"/>
          <w:sz w:val="24"/>
          <w:szCs w:val="24"/>
        </w:rPr>
        <w:t>давать правильную самооценку,  намечать пути и выбирать средства развития достоинств и устранения недостатков;</w:t>
      </w:r>
    </w:p>
    <w:p w:rsidR="00144136" w:rsidRDefault="00144136" w:rsidP="00144136">
      <w:pPr>
        <w:spacing w:after="0" w:line="240" w:lineRule="auto"/>
        <w:jc w:val="both"/>
        <w:rPr>
          <w:rFonts w:ascii="Times New Roman" w:hAnsi="Times New Roman" w:cs="Times New Roman"/>
          <w:sz w:val="24"/>
          <w:szCs w:val="24"/>
        </w:rPr>
      </w:pPr>
      <w:r w:rsidRPr="00B23213">
        <w:rPr>
          <w:rFonts w:ascii="Times New Roman" w:hAnsi="Times New Roman" w:cs="Times New Roman"/>
          <w:sz w:val="24"/>
          <w:szCs w:val="24"/>
        </w:rPr>
        <w:t xml:space="preserve">- использовать средства защиты на объектах нефтегазового комплекса; </w:t>
      </w:r>
    </w:p>
    <w:p w:rsidR="00144136" w:rsidRPr="00B23213" w:rsidRDefault="00144136" w:rsidP="001441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3213">
        <w:rPr>
          <w:rFonts w:ascii="Times New Roman" w:hAnsi="Times New Roman" w:cs="Times New Roman"/>
          <w:sz w:val="24"/>
          <w:szCs w:val="24"/>
        </w:rPr>
        <w:t>способность при возникновении чрезвычайных ситуаций оказать первичную помощь и использовать средства защиты для сохранения здоровья персонала;</w:t>
      </w:r>
    </w:p>
    <w:p w:rsidR="00144136" w:rsidRPr="00B23213" w:rsidRDefault="00144136" w:rsidP="00144136">
      <w:pPr>
        <w:spacing w:after="0" w:line="240" w:lineRule="auto"/>
        <w:jc w:val="both"/>
        <w:rPr>
          <w:rFonts w:ascii="Times New Roman" w:hAnsi="Times New Roman" w:cs="Times New Roman"/>
          <w:sz w:val="24"/>
          <w:szCs w:val="24"/>
        </w:rPr>
      </w:pPr>
      <w:r w:rsidRPr="00B23213">
        <w:rPr>
          <w:rFonts w:ascii="Times New Roman" w:hAnsi="Times New Roman" w:cs="Times New Roman"/>
          <w:sz w:val="24"/>
          <w:szCs w:val="24"/>
        </w:rPr>
        <w:lastRenderedPageBreak/>
        <w:t xml:space="preserve">-контролировать производственно-технологическую деятельность по ремонту, реконструкции и восстановлении </w:t>
      </w:r>
      <w:r>
        <w:rPr>
          <w:rStyle w:val="12"/>
          <w:rFonts w:ascii="Times New Roman" w:hAnsi="Times New Roman" w:cs="Times New Roman"/>
          <w:sz w:val="24"/>
          <w:szCs w:val="24"/>
        </w:rPr>
        <w:t>трубопроводов и хранилищ нефтепродуктов</w:t>
      </w:r>
      <w:r w:rsidRPr="00B23213">
        <w:rPr>
          <w:rFonts w:ascii="Times New Roman" w:hAnsi="Times New Roman" w:cs="Times New Roman"/>
          <w:sz w:val="24"/>
          <w:szCs w:val="24"/>
        </w:rPr>
        <w:t>, добычи нефти и газа, сбору и подготовке скважинной продукции, транспорту и хранению углеводородного сырья;</w:t>
      </w:r>
    </w:p>
    <w:p w:rsidR="00144136" w:rsidRPr="00B23213" w:rsidRDefault="00144136" w:rsidP="00144136">
      <w:pPr>
        <w:spacing w:after="0" w:line="240" w:lineRule="auto"/>
        <w:jc w:val="both"/>
        <w:rPr>
          <w:rFonts w:ascii="Times New Roman" w:hAnsi="Times New Roman" w:cs="Times New Roman"/>
          <w:b/>
          <w:sz w:val="24"/>
          <w:szCs w:val="24"/>
        </w:rPr>
      </w:pPr>
      <w:r w:rsidRPr="00B23213">
        <w:rPr>
          <w:rFonts w:ascii="Times New Roman" w:hAnsi="Times New Roman" w:cs="Times New Roman"/>
          <w:b/>
          <w:sz w:val="24"/>
          <w:szCs w:val="24"/>
        </w:rPr>
        <w:t xml:space="preserve">Владеть </w:t>
      </w:r>
      <w:r w:rsidRPr="00B23213">
        <w:rPr>
          <w:rFonts w:ascii="Times New Roman" w:hAnsi="Times New Roman" w:cs="Times New Roman"/>
          <w:b/>
          <w:iCs/>
          <w:sz w:val="24"/>
          <w:szCs w:val="24"/>
        </w:rPr>
        <w:t>(методиками)</w:t>
      </w:r>
      <w:r w:rsidRPr="00B23213">
        <w:rPr>
          <w:rFonts w:ascii="Times New Roman" w:hAnsi="Times New Roman" w:cs="Times New Roman"/>
          <w:b/>
          <w:sz w:val="24"/>
          <w:szCs w:val="24"/>
        </w:rPr>
        <w:t xml:space="preserve">: </w:t>
      </w:r>
    </w:p>
    <w:p w:rsidR="00144136" w:rsidRPr="00B23213" w:rsidRDefault="00144136" w:rsidP="00144136">
      <w:pPr>
        <w:spacing w:after="0" w:line="240" w:lineRule="auto"/>
        <w:jc w:val="both"/>
        <w:rPr>
          <w:rFonts w:ascii="Times New Roman" w:hAnsi="Times New Roman" w:cs="Times New Roman"/>
          <w:b/>
          <w:sz w:val="24"/>
          <w:szCs w:val="24"/>
        </w:rPr>
      </w:pPr>
      <w:r w:rsidRPr="00B23213">
        <w:rPr>
          <w:rFonts w:ascii="Times New Roman" w:hAnsi="Times New Roman" w:cs="Times New Roman"/>
          <w:sz w:val="24"/>
          <w:szCs w:val="24"/>
        </w:rPr>
        <w:t>-навыками использования средств защиты при возникновении чрезвычайных ситуаций, в т.ч. и виртуальном; навыками оказания первой помощи при возникновении чрезвычайных ситуаций;</w:t>
      </w:r>
    </w:p>
    <w:p w:rsidR="00144136" w:rsidRDefault="00144136" w:rsidP="00144136">
      <w:pPr>
        <w:spacing w:after="0" w:line="240" w:lineRule="auto"/>
        <w:jc w:val="both"/>
        <w:rPr>
          <w:rFonts w:ascii="Times New Roman" w:hAnsi="Times New Roman" w:cs="Times New Roman"/>
          <w:sz w:val="24"/>
          <w:szCs w:val="24"/>
        </w:rPr>
      </w:pPr>
      <w:r w:rsidRPr="00B23213">
        <w:rPr>
          <w:rFonts w:ascii="Times New Roman" w:hAnsi="Times New Roman" w:cs="Times New Roman"/>
          <w:sz w:val="24"/>
          <w:szCs w:val="24"/>
        </w:rPr>
        <w:t xml:space="preserve">- методами анализа современных событий и процессов в социально- политической сфере жизни общества, методами научного анализа при разработке кур- совой и выпускной квалификационной работы; </w:t>
      </w:r>
    </w:p>
    <w:p w:rsidR="00144136" w:rsidRPr="00B23213" w:rsidRDefault="00144136" w:rsidP="0014413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B23213">
        <w:rPr>
          <w:rFonts w:ascii="Times New Roman" w:hAnsi="Times New Roman" w:cs="Times New Roman"/>
          <w:sz w:val="24"/>
          <w:szCs w:val="24"/>
        </w:rPr>
        <w:t>навыками решения стандартных задач профессиональной деятельности на основе современных информационных технологий и с учетом требований информационной безопасности;</w:t>
      </w:r>
    </w:p>
    <w:p w:rsidR="00144136" w:rsidRPr="00B23213" w:rsidRDefault="00144136" w:rsidP="00144136">
      <w:pPr>
        <w:spacing w:after="0" w:line="240" w:lineRule="auto"/>
        <w:jc w:val="both"/>
        <w:rPr>
          <w:rFonts w:ascii="Times New Roman" w:hAnsi="Times New Roman" w:cs="Times New Roman"/>
          <w:b/>
          <w:sz w:val="24"/>
          <w:szCs w:val="24"/>
        </w:rPr>
      </w:pPr>
      <w:r w:rsidRPr="00B23213">
        <w:rPr>
          <w:rFonts w:ascii="Times New Roman" w:hAnsi="Times New Roman" w:cs="Times New Roman"/>
          <w:sz w:val="24"/>
          <w:szCs w:val="24"/>
        </w:rPr>
        <w:t>-методиками реализации на практике экологических требований безопасности;</w:t>
      </w:r>
    </w:p>
    <w:p w:rsidR="00144136" w:rsidRDefault="00144136" w:rsidP="00144136">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sidRPr="001D79A0">
        <w:rPr>
          <w:rFonts w:ascii="Times New Roman" w:hAnsi="Times New Roman" w:cs="Times New Roman"/>
          <w:b/>
          <w:sz w:val="24"/>
          <w:szCs w:val="24"/>
        </w:rPr>
        <w:t xml:space="preserve">Краткое содержание </w:t>
      </w:r>
      <w:r>
        <w:rPr>
          <w:rFonts w:ascii="Times New Roman" w:hAnsi="Times New Roman" w:cs="Times New Roman"/>
          <w:b/>
          <w:sz w:val="24"/>
          <w:szCs w:val="24"/>
        </w:rPr>
        <w:t>практики</w:t>
      </w:r>
      <w:r w:rsidRPr="001D79A0">
        <w:rPr>
          <w:rFonts w:ascii="Times New Roman" w:hAnsi="Times New Roman" w:cs="Times New Roman"/>
          <w:sz w:val="24"/>
          <w:szCs w:val="24"/>
        </w:rPr>
        <w:t xml:space="preserve">: </w:t>
      </w:r>
    </w:p>
    <w:p w:rsidR="00144136" w:rsidRPr="00EF560F" w:rsidRDefault="00144136" w:rsidP="00144136">
      <w:pPr>
        <w:spacing w:after="0" w:line="240" w:lineRule="auto"/>
        <w:ind w:firstLine="540"/>
        <w:jc w:val="both"/>
        <w:rPr>
          <w:rFonts w:ascii="Times New Roman" w:hAnsi="Times New Roman" w:cs="Times New Roman"/>
          <w:sz w:val="24"/>
        </w:rPr>
      </w:pPr>
      <w:r>
        <w:rPr>
          <w:rFonts w:ascii="Times New Roman" w:hAnsi="Times New Roman" w:cs="Times New Roman"/>
          <w:sz w:val="24"/>
        </w:rPr>
        <w:t>И</w:t>
      </w:r>
      <w:r w:rsidRPr="00EF560F">
        <w:rPr>
          <w:rFonts w:ascii="Times New Roman" w:hAnsi="Times New Roman" w:cs="Times New Roman"/>
          <w:sz w:val="24"/>
        </w:rPr>
        <w:t xml:space="preserve">зучение общей схемы </w:t>
      </w:r>
      <w:r>
        <w:rPr>
          <w:rFonts w:ascii="Times New Roman" w:hAnsi="Times New Roman" w:cs="Times New Roman"/>
          <w:sz w:val="24"/>
        </w:rPr>
        <w:t>транспорта и хранения нефтепродуктов</w:t>
      </w:r>
      <w:r w:rsidRPr="00EF560F">
        <w:rPr>
          <w:rFonts w:ascii="Times New Roman" w:hAnsi="Times New Roman" w:cs="Times New Roman"/>
          <w:sz w:val="24"/>
        </w:rPr>
        <w:t xml:space="preserve">, основных требований к </w:t>
      </w:r>
      <w:r>
        <w:rPr>
          <w:rFonts w:ascii="Times New Roman" w:hAnsi="Times New Roman" w:cs="Times New Roman"/>
          <w:sz w:val="24"/>
        </w:rPr>
        <w:t xml:space="preserve">их </w:t>
      </w:r>
      <w:r w:rsidRPr="00EF560F">
        <w:rPr>
          <w:rFonts w:ascii="Times New Roman" w:hAnsi="Times New Roman" w:cs="Times New Roman"/>
          <w:sz w:val="24"/>
        </w:rPr>
        <w:t>конструкции, контрол</w:t>
      </w:r>
      <w:r>
        <w:rPr>
          <w:rFonts w:ascii="Times New Roman" w:hAnsi="Times New Roman" w:cs="Times New Roman"/>
          <w:sz w:val="24"/>
        </w:rPr>
        <w:t>ь</w:t>
      </w:r>
      <w:r w:rsidRPr="00EF560F">
        <w:rPr>
          <w:rFonts w:ascii="Times New Roman" w:hAnsi="Times New Roman" w:cs="Times New Roman"/>
          <w:sz w:val="24"/>
        </w:rPr>
        <w:t xml:space="preserve"> их технического состояния, технических характеристик, конструктивных особенностей </w:t>
      </w:r>
      <w:r>
        <w:rPr>
          <w:rFonts w:ascii="Times New Roman" w:hAnsi="Times New Roman" w:cs="Times New Roman"/>
          <w:sz w:val="24"/>
        </w:rPr>
        <w:t>трубопроводов и хранилищ</w:t>
      </w:r>
      <w:r w:rsidRPr="00EF560F">
        <w:rPr>
          <w:rFonts w:ascii="Times New Roman" w:hAnsi="Times New Roman" w:cs="Times New Roman"/>
          <w:sz w:val="24"/>
        </w:rPr>
        <w:t xml:space="preserve">; техники безопасности при работе на </w:t>
      </w:r>
      <w:r>
        <w:rPr>
          <w:rFonts w:ascii="Times New Roman" w:hAnsi="Times New Roman" w:cs="Times New Roman"/>
          <w:sz w:val="24"/>
        </w:rPr>
        <w:t>опасных производственных объектах</w:t>
      </w:r>
      <w:r w:rsidRPr="00EF560F">
        <w:rPr>
          <w:rFonts w:ascii="Times New Roman" w:hAnsi="Times New Roman" w:cs="Times New Roman"/>
          <w:sz w:val="24"/>
        </w:rPr>
        <w:t xml:space="preserve">; </w:t>
      </w:r>
      <w:r>
        <w:rPr>
          <w:rFonts w:ascii="Times New Roman" w:hAnsi="Times New Roman" w:cs="Times New Roman"/>
          <w:sz w:val="24"/>
        </w:rPr>
        <w:t>сбор материалов для выполнения ВКР.</w:t>
      </w:r>
    </w:p>
    <w:p w:rsidR="00144136" w:rsidRPr="008F0285" w:rsidRDefault="00144136" w:rsidP="00144136">
      <w:pPr>
        <w:spacing w:after="0" w:line="240" w:lineRule="auto"/>
        <w:ind w:firstLine="709"/>
        <w:contextualSpacing/>
        <w:jc w:val="both"/>
        <w:rPr>
          <w:rFonts w:ascii="Times New Roman" w:hAnsi="Times New Roman" w:cs="Times New Roman"/>
          <w:b/>
          <w:sz w:val="24"/>
          <w:szCs w:val="24"/>
        </w:rPr>
      </w:pPr>
      <w:r w:rsidRPr="008F0285">
        <w:rPr>
          <w:rFonts w:ascii="Times New Roman" w:hAnsi="Times New Roman" w:cs="Times New Roman"/>
          <w:b/>
          <w:sz w:val="24"/>
          <w:szCs w:val="24"/>
        </w:rPr>
        <w:t>4.Аннотация разработана на основании:</w:t>
      </w:r>
    </w:p>
    <w:p w:rsidR="00144136" w:rsidRPr="008F0285" w:rsidRDefault="00144136" w:rsidP="00144136">
      <w:pPr>
        <w:pStyle w:val="31"/>
        <w:tabs>
          <w:tab w:val="num" w:pos="0"/>
        </w:tabs>
        <w:spacing w:after="0"/>
        <w:contextualSpacing/>
        <w:jc w:val="both"/>
        <w:rPr>
          <w:sz w:val="24"/>
          <w:szCs w:val="24"/>
        </w:rPr>
      </w:pPr>
      <w:r w:rsidRPr="008F0285">
        <w:rPr>
          <w:sz w:val="24"/>
          <w:szCs w:val="24"/>
        </w:rPr>
        <w:t xml:space="preserve">1. ФГОС ВПО по направлению  </w:t>
      </w:r>
      <w:r>
        <w:rPr>
          <w:bCs/>
          <w:sz w:val="24"/>
          <w:szCs w:val="24"/>
        </w:rPr>
        <w:t>21.03.01 Нефтегазовое дело</w:t>
      </w:r>
      <w:r w:rsidRPr="008F0285">
        <w:rPr>
          <w:sz w:val="24"/>
          <w:szCs w:val="24"/>
        </w:rPr>
        <w:t xml:space="preserve">; </w:t>
      </w:r>
    </w:p>
    <w:p w:rsidR="00144136" w:rsidRPr="008F0285" w:rsidRDefault="00144136" w:rsidP="00144136">
      <w:pPr>
        <w:pStyle w:val="31"/>
        <w:tabs>
          <w:tab w:val="num" w:pos="0"/>
        </w:tabs>
        <w:spacing w:after="0"/>
        <w:contextualSpacing/>
        <w:jc w:val="both"/>
        <w:rPr>
          <w:sz w:val="24"/>
          <w:szCs w:val="24"/>
        </w:rPr>
      </w:pPr>
      <w:r w:rsidRPr="008F0285">
        <w:rPr>
          <w:sz w:val="24"/>
          <w:szCs w:val="24"/>
        </w:rPr>
        <w:t xml:space="preserve">2. ООП ВПО по направлению  </w:t>
      </w:r>
      <w:r>
        <w:rPr>
          <w:bCs/>
          <w:sz w:val="24"/>
          <w:szCs w:val="24"/>
        </w:rPr>
        <w:t>21.03.01 Нефтегазовое дело</w:t>
      </w:r>
      <w:r w:rsidRPr="008F0285">
        <w:rPr>
          <w:sz w:val="24"/>
          <w:szCs w:val="24"/>
        </w:rPr>
        <w:t>;</w:t>
      </w:r>
    </w:p>
    <w:p w:rsidR="00144136" w:rsidRPr="008F0285" w:rsidRDefault="00144136" w:rsidP="00144136">
      <w:pPr>
        <w:pStyle w:val="31"/>
        <w:tabs>
          <w:tab w:val="num" w:pos="0"/>
        </w:tabs>
        <w:spacing w:after="0"/>
        <w:contextualSpacing/>
        <w:jc w:val="both"/>
        <w:rPr>
          <w:sz w:val="24"/>
          <w:szCs w:val="24"/>
        </w:rPr>
      </w:pPr>
      <w:r w:rsidRPr="008F0285">
        <w:rPr>
          <w:sz w:val="24"/>
          <w:szCs w:val="24"/>
        </w:rPr>
        <w:t>Аннотация к РП</w:t>
      </w:r>
      <w:r>
        <w:rPr>
          <w:sz w:val="24"/>
          <w:szCs w:val="24"/>
        </w:rPr>
        <w:t xml:space="preserve">П </w:t>
      </w:r>
      <w:r w:rsidRPr="008F0285">
        <w:rPr>
          <w:sz w:val="24"/>
          <w:szCs w:val="24"/>
        </w:rPr>
        <w:t xml:space="preserve">утверждена на заседании кафедры </w:t>
      </w:r>
      <w:r w:rsidRPr="0036402B">
        <w:rPr>
          <w:sz w:val="24"/>
          <w:szCs w:val="24"/>
        </w:rPr>
        <w:t xml:space="preserve">(протокол № </w:t>
      </w:r>
      <w:r w:rsidRPr="0036402B">
        <w:rPr>
          <w:sz w:val="24"/>
          <w:szCs w:val="24"/>
          <w:u w:val="single"/>
        </w:rPr>
        <w:t>64</w:t>
      </w:r>
      <w:r w:rsidRPr="0036402B">
        <w:rPr>
          <w:sz w:val="24"/>
          <w:szCs w:val="24"/>
        </w:rPr>
        <w:t xml:space="preserve"> от «</w:t>
      </w:r>
      <w:r w:rsidRPr="0036402B">
        <w:rPr>
          <w:sz w:val="24"/>
          <w:szCs w:val="24"/>
          <w:u w:val="single"/>
        </w:rPr>
        <w:t>27</w:t>
      </w:r>
      <w:r w:rsidRPr="0036402B">
        <w:rPr>
          <w:sz w:val="24"/>
          <w:szCs w:val="24"/>
        </w:rPr>
        <w:t xml:space="preserve">» </w:t>
      </w:r>
      <w:r w:rsidRPr="0036402B">
        <w:rPr>
          <w:sz w:val="24"/>
          <w:szCs w:val="24"/>
          <w:u w:val="single"/>
        </w:rPr>
        <w:t>апреля</w:t>
      </w:r>
      <w:r w:rsidRPr="0036402B">
        <w:rPr>
          <w:b/>
          <w:i/>
          <w:sz w:val="24"/>
          <w:szCs w:val="24"/>
          <w:u w:val="single"/>
        </w:rPr>
        <w:t xml:space="preserve"> </w:t>
      </w:r>
      <w:r w:rsidRPr="0036402B">
        <w:rPr>
          <w:sz w:val="24"/>
          <w:szCs w:val="24"/>
        </w:rPr>
        <w:t>2015 г.).</w:t>
      </w:r>
    </w:p>
    <w:p w:rsidR="00144136" w:rsidRPr="00EF560F" w:rsidRDefault="00144136" w:rsidP="00144136">
      <w:pPr>
        <w:spacing w:after="0"/>
      </w:pPr>
    </w:p>
    <w:p w:rsidR="00FB1748" w:rsidRPr="00012FD1" w:rsidRDefault="00FB1748" w:rsidP="00DE3D9B"/>
    <w:sectPr w:rsidR="00FB1748" w:rsidRPr="00012FD1" w:rsidSect="00AD660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B73" w:rsidRDefault="006D5B73" w:rsidP="006A7EE3">
      <w:pPr>
        <w:spacing w:after="0" w:line="240" w:lineRule="auto"/>
      </w:pPr>
      <w:r>
        <w:separator/>
      </w:r>
    </w:p>
  </w:endnote>
  <w:endnote w:type="continuationSeparator" w:id="1">
    <w:p w:rsidR="006D5B73" w:rsidRDefault="006D5B73" w:rsidP="006A7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ZDingbats"/>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6242"/>
      <w:docPartObj>
        <w:docPartGallery w:val="Page Numbers (Bottom of Page)"/>
        <w:docPartUnique/>
      </w:docPartObj>
    </w:sdtPr>
    <w:sdtContent>
      <w:p w:rsidR="00144136" w:rsidRDefault="00216F2F">
        <w:pPr>
          <w:pStyle w:val="a8"/>
          <w:jc w:val="right"/>
        </w:pPr>
        <w:fldSimple w:instr=" PAGE   \* MERGEFORMAT ">
          <w:r w:rsidR="00860C84">
            <w:rPr>
              <w:noProof/>
            </w:rPr>
            <w:t>2</w:t>
          </w:r>
        </w:fldSimple>
      </w:p>
    </w:sdtContent>
  </w:sdt>
  <w:p w:rsidR="00144136" w:rsidRDefault="0014413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B73" w:rsidRDefault="006D5B73" w:rsidP="006A7EE3">
      <w:pPr>
        <w:spacing w:after="0" w:line="240" w:lineRule="auto"/>
      </w:pPr>
      <w:r>
        <w:separator/>
      </w:r>
    </w:p>
  </w:footnote>
  <w:footnote w:type="continuationSeparator" w:id="1">
    <w:p w:rsidR="006D5B73" w:rsidRDefault="006D5B73" w:rsidP="006A7E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5"/>
    <w:multiLevelType w:val="multilevel"/>
    <w:tmpl w:val="00000015"/>
    <w:name w:val="WW8Num2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A36443"/>
    <w:multiLevelType w:val="hybridMultilevel"/>
    <w:tmpl w:val="57C23A32"/>
    <w:lvl w:ilvl="0" w:tplc="B524B52C">
      <w:numFmt w:val="bullet"/>
      <w:lvlText w:val="–"/>
      <w:lvlJc w:val="left"/>
      <w:pPr>
        <w:tabs>
          <w:tab w:val="num" w:pos="1365"/>
        </w:tabs>
        <w:ind w:left="1365" w:hanging="360"/>
      </w:pPr>
      <w:rPr>
        <w:rFonts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4">
    <w:nsid w:val="03476F3F"/>
    <w:multiLevelType w:val="hybridMultilevel"/>
    <w:tmpl w:val="2A22DC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361458C"/>
    <w:multiLevelType w:val="hybridMultilevel"/>
    <w:tmpl w:val="AEDA6B04"/>
    <w:lvl w:ilvl="0" w:tplc="4C4428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B97BF5"/>
    <w:multiLevelType w:val="hybridMultilevel"/>
    <w:tmpl w:val="8A266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04444E"/>
    <w:multiLevelType w:val="hybridMultilevel"/>
    <w:tmpl w:val="2D7A1CBC"/>
    <w:lvl w:ilvl="0" w:tplc="4C442818">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8">
    <w:nsid w:val="04527118"/>
    <w:multiLevelType w:val="hybridMultilevel"/>
    <w:tmpl w:val="CD7C8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9323E0"/>
    <w:multiLevelType w:val="hybridMultilevel"/>
    <w:tmpl w:val="F04A0F90"/>
    <w:lvl w:ilvl="0" w:tplc="A83ED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C050E8"/>
    <w:multiLevelType w:val="hybridMultilevel"/>
    <w:tmpl w:val="4D4E0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4F2D14"/>
    <w:multiLevelType w:val="hybridMultilevel"/>
    <w:tmpl w:val="2760D19C"/>
    <w:lvl w:ilvl="0" w:tplc="4C4428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EB7DB2"/>
    <w:multiLevelType w:val="hybridMultilevel"/>
    <w:tmpl w:val="BA90B066"/>
    <w:lvl w:ilvl="0" w:tplc="54907E1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0CEC60E3"/>
    <w:multiLevelType w:val="hybridMultilevel"/>
    <w:tmpl w:val="611CFD56"/>
    <w:lvl w:ilvl="0" w:tplc="40CC5D02">
      <w:start w:val="1"/>
      <w:numFmt w:val="bullet"/>
      <w:lvlText w:val=""/>
      <w:lvlJc w:val="left"/>
      <w:pPr>
        <w:tabs>
          <w:tab w:val="num" w:pos="1080"/>
        </w:tabs>
        <w:ind w:left="1060" w:hanging="340"/>
      </w:pPr>
      <w:rPr>
        <w:rFonts w:ascii="Symbol" w:hAnsi="Symbol" w:hint="default"/>
      </w:rPr>
    </w:lvl>
    <w:lvl w:ilvl="1" w:tplc="2D5C94A8">
      <w:numFmt w:val="bullet"/>
      <w:lvlText w:val="-"/>
      <w:lvlJc w:val="left"/>
      <w:pPr>
        <w:tabs>
          <w:tab w:val="num" w:pos="1440"/>
        </w:tabs>
        <w:ind w:left="1440" w:hanging="360"/>
      </w:pPr>
      <w:rPr>
        <w:rFonts w:ascii="Times New Roman" w:eastAsia="Times New Roman" w:hAnsi="Times New Roman" w:cs="Times New Roman" w:hint="default"/>
        <w:color w:val="000000"/>
        <w:sz w:val="29"/>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0A2383E"/>
    <w:multiLevelType w:val="hybridMultilevel"/>
    <w:tmpl w:val="C9A8B92A"/>
    <w:lvl w:ilvl="0" w:tplc="4C4428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BB209B"/>
    <w:multiLevelType w:val="hybridMultilevel"/>
    <w:tmpl w:val="24E4B692"/>
    <w:lvl w:ilvl="0" w:tplc="4C4428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BA2534"/>
    <w:multiLevelType w:val="singleLevel"/>
    <w:tmpl w:val="D9AACF24"/>
    <w:lvl w:ilvl="0">
      <w:start w:val="2"/>
      <w:numFmt w:val="bullet"/>
      <w:lvlText w:val="-"/>
      <w:lvlJc w:val="left"/>
      <w:pPr>
        <w:tabs>
          <w:tab w:val="num" w:pos="1080"/>
        </w:tabs>
        <w:ind w:left="1080" w:hanging="360"/>
      </w:pPr>
    </w:lvl>
  </w:abstractNum>
  <w:abstractNum w:abstractNumId="17">
    <w:nsid w:val="18EC3AA1"/>
    <w:multiLevelType w:val="hybridMultilevel"/>
    <w:tmpl w:val="FE8026BC"/>
    <w:lvl w:ilvl="0" w:tplc="4C4428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941D30"/>
    <w:multiLevelType w:val="hybridMultilevel"/>
    <w:tmpl w:val="C2026AC4"/>
    <w:lvl w:ilvl="0" w:tplc="A83ED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3521AD"/>
    <w:multiLevelType w:val="hybridMultilevel"/>
    <w:tmpl w:val="31B431CE"/>
    <w:lvl w:ilvl="0" w:tplc="A9E6701A">
      <w:start w:val="7"/>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FC5925"/>
    <w:multiLevelType w:val="hybridMultilevel"/>
    <w:tmpl w:val="3EFCA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B43929"/>
    <w:multiLevelType w:val="hybridMultilevel"/>
    <w:tmpl w:val="44D03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1C48D1"/>
    <w:multiLevelType w:val="hybridMultilevel"/>
    <w:tmpl w:val="89AAB272"/>
    <w:lvl w:ilvl="0" w:tplc="A3A2E7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6A5531"/>
    <w:multiLevelType w:val="hybridMultilevel"/>
    <w:tmpl w:val="E148229C"/>
    <w:lvl w:ilvl="0" w:tplc="4C44281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2A6F22C7"/>
    <w:multiLevelType w:val="hybridMultilevel"/>
    <w:tmpl w:val="E41828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06D054A"/>
    <w:multiLevelType w:val="hybridMultilevel"/>
    <w:tmpl w:val="480E8D44"/>
    <w:lvl w:ilvl="0" w:tplc="A3A2E7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205BFC"/>
    <w:multiLevelType w:val="hybridMultilevel"/>
    <w:tmpl w:val="5C9AF1F6"/>
    <w:lvl w:ilvl="0" w:tplc="54907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545FA4"/>
    <w:multiLevelType w:val="hybridMultilevel"/>
    <w:tmpl w:val="9FDC6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8514841"/>
    <w:multiLevelType w:val="multilevel"/>
    <w:tmpl w:val="7622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A6212EA"/>
    <w:multiLevelType w:val="hybridMultilevel"/>
    <w:tmpl w:val="B5D2AB24"/>
    <w:lvl w:ilvl="0" w:tplc="B524B52C">
      <w:numFmt w:val="bullet"/>
      <w:lvlText w:val="–"/>
      <w:lvlJc w:val="left"/>
      <w:pPr>
        <w:tabs>
          <w:tab w:val="num" w:pos="1365"/>
        </w:tabs>
        <w:ind w:left="1365" w:hanging="360"/>
      </w:pPr>
      <w:rPr>
        <w:rFonts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30">
    <w:nsid w:val="3B8809E7"/>
    <w:multiLevelType w:val="hybridMultilevel"/>
    <w:tmpl w:val="426A4BC2"/>
    <w:lvl w:ilvl="0" w:tplc="54907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A958A7"/>
    <w:multiLevelType w:val="hybridMultilevel"/>
    <w:tmpl w:val="766C986C"/>
    <w:lvl w:ilvl="0" w:tplc="A83ED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8416AD"/>
    <w:multiLevelType w:val="hybridMultilevel"/>
    <w:tmpl w:val="2ABA70F8"/>
    <w:lvl w:ilvl="0" w:tplc="DD9E7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403BE2"/>
    <w:multiLevelType w:val="hybridMultilevel"/>
    <w:tmpl w:val="27CAFBF2"/>
    <w:lvl w:ilvl="0" w:tplc="40CC5D02">
      <w:start w:val="1"/>
      <w:numFmt w:val="bullet"/>
      <w:lvlText w:val=""/>
      <w:lvlJc w:val="left"/>
      <w:pPr>
        <w:tabs>
          <w:tab w:val="num" w:pos="1080"/>
        </w:tabs>
        <w:ind w:left="106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F473D1B"/>
    <w:multiLevelType w:val="hybridMultilevel"/>
    <w:tmpl w:val="CA82775C"/>
    <w:lvl w:ilvl="0" w:tplc="4C4428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1551E81"/>
    <w:multiLevelType w:val="hybridMultilevel"/>
    <w:tmpl w:val="F1C0072E"/>
    <w:lvl w:ilvl="0" w:tplc="4C44281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44357395"/>
    <w:multiLevelType w:val="hybridMultilevel"/>
    <w:tmpl w:val="EC42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566311"/>
    <w:multiLevelType w:val="hybridMultilevel"/>
    <w:tmpl w:val="AD0C442E"/>
    <w:lvl w:ilvl="0" w:tplc="A83ED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8610802"/>
    <w:multiLevelType w:val="hybridMultilevel"/>
    <w:tmpl w:val="AC280BC4"/>
    <w:lvl w:ilvl="0" w:tplc="A83ED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AB488B"/>
    <w:multiLevelType w:val="hybridMultilevel"/>
    <w:tmpl w:val="66F07ED8"/>
    <w:lvl w:ilvl="0" w:tplc="A83ED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CB6F76"/>
    <w:multiLevelType w:val="hybridMultilevel"/>
    <w:tmpl w:val="BD68F64C"/>
    <w:lvl w:ilvl="0" w:tplc="4C44281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4D613635"/>
    <w:multiLevelType w:val="hybridMultilevel"/>
    <w:tmpl w:val="C0D2D274"/>
    <w:lvl w:ilvl="0" w:tplc="A83ED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9C0EFC"/>
    <w:multiLevelType w:val="multilevel"/>
    <w:tmpl w:val="3850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ED932C9"/>
    <w:multiLevelType w:val="hybridMultilevel"/>
    <w:tmpl w:val="C8E0C350"/>
    <w:lvl w:ilvl="0" w:tplc="54907E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EE3398"/>
    <w:multiLevelType w:val="hybridMultilevel"/>
    <w:tmpl w:val="0EEE42C0"/>
    <w:lvl w:ilvl="0" w:tplc="4C44281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507B4DE1"/>
    <w:multiLevelType w:val="hybridMultilevel"/>
    <w:tmpl w:val="0372AF36"/>
    <w:lvl w:ilvl="0" w:tplc="B524B52C">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5225242E"/>
    <w:multiLevelType w:val="singleLevel"/>
    <w:tmpl w:val="B28AF5E0"/>
    <w:lvl w:ilvl="0">
      <w:start w:val="1"/>
      <w:numFmt w:val="bullet"/>
      <w:lvlText w:val="–"/>
      <w:lvlJc w:val="left"/>
      <w:pPr>
        <w:tabs>
          <w:tab w:val="num" w:pos="360"/>
        </w:tabs>
        <w:ind w:left="360" w:hanging="360"/>
      </w:pPr>
      <w:rPr>
        <w:rFonts w:hint="default"/>
      </w:rPr>
    </w:lvl>
  </w:abstractNum>
  <w:abstractNum w:abstractNumId="47">
    <w:nsid w:val="542C6D47"/>
    <w:multiLevelType w:val="hybridMultilevel"/>
    <w:tmpl w:val="29563E0A"/>
    <w:lvl w:ilvl="0" w:tplc="DD9E7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3D0E05"/>
    <w:multiLevelType w:val="hybridMultilevel"/>
    <w:tmpl w:val="0BBA6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FC850D9"/>
    <w:multiLevelType w:val="hybridMultilevel"/>
    <w:tmpl w:val="D9E60152"/>
    <w:lvl w:ilvl="0" w:tplc="4C44281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60567D9D"/>
    <w:multiLevelType w:val="multilevel"/>
    <w:tmpl w:val="64BE54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3796C84"/>
    <w:multiLevelType w:val="hybridMultilevel"/>
    <w:tmpl w:val="F72C1CEE"/>
    <w:lvl w:ilvl="0" w:tplc="2DF2F97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3D65DE9"/>
    <w:multiLevelType w:val="hybridMultilevel"/>
    <w:tmpl w:val="1C206974"/>
    <w:lvl w:ilvl="0" w:tplc="DD9E7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5006FE7"/>
    <w:multiLevelType w:val="hybridMultilevel"/>
    <w:tmpl w:val="615691EC"/>
    <w:lvl w:ilvl="0" w:tplc="A83ED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A6A32D2"/>
    <w:multiLevelType w:val="hybridMultilevel"/>
    <w:tmpl w:val="DBD8AED8"/>
    <w:lvl w:ilvl="0" w:tplc="4C44281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5">
    <w:nsid w:val="6C0B4294"/>
    <w:multiLevelType w:val="multilevel"/>
    <w:tmpl w:val="D100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D96738B"/>
    <w:multiLevelType w:val="hybridMultilevel"/>
    <w:tmpl w:val="E7C40652"/>
    <w:lvl w:ilvl="0" w:tplc="4C4428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1A066AD"/>
    <w:multiLevelType w:val="hybridMultilevel"/>
    <w:tmpl w:val="6E5AF0A8"/>
    <w:lvl w:ilvl="0" w:tplc="A83ED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5DA6F51"/>
    <w:multiLevelType w:val="hybridMultilevel"/>
    <w:tmpl w:val="671C1BCA"/>
    <w:lvl w:ilvl="0" w:tplc="A83ED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6254451"/>
    <w:multiLevelType w:val="hybridMultilevel"/>
    <w:tmpl w:val="25CC555C"/>
    <w:lvl w:ilvl="0" w:tplc="62DC038A">
      <w:start w:val="1"/>
      <w:numFmt w:val="bullet"/>
      <w:lvlText w:val=""/>
      <w:lvlJc w:val="left"/>
      <w:pPr>
        <w:ind w:left="2498" w:hanging="360"/>
      </w:pPr>
      <w:rPr>
        <w:rFonts w:ascii="Symbol" w:hAnsi="Symbol" w:hint="default"/>
      </w:rPr>
    </w:lvl>
    <w:lvl w:ilvl="1" w:tplc="62DC038A">
      <w:start w:val="1"/>
      <w:numFmt w:val="bullet"/>
      <w:lvlText w:val=""/>
      <w:lvlJc w:val="left"/>
      <w:pPr>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0">
    <w:nsid w:val="76707B1A"/>
    <w:multiLevelType w:val="hybridMultilevel"/>
    <w:tmpl w:val="AF20D392"/>
    <w:lvl w:ilvl="0" w:tplc="A83ED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8761150"/>
    <w:multiLevelType w:val="hybridMultilevel"/>
    <w:tmpl w:val="C22CA64C"/>
    <w:lvl w:ilvl="0" w:tplc="4C4428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DBD150F"/>
    <w:multiLevelType w:val="hybridMultilevel"/>
    <w:tmpl w:val="FA121810"/>
    <w:lvl w:ilvl="0" w:tplc="A3A2E7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E6B128C"/>
    <w:multiLevelType w:val="hybridMultilevel"/>
    <w:tmpl w:val="8746FA58"/>
    <w:lvl w:ilvl="0" w:tplc="A83ED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23"/>
  </w:num>
  <w:num w:numId="3">
    <w:abstractNumId w:val="36"/>
  </w:num>
  <w:num w:numId="4">
    <w:abstractNumId w:val="6"/>
  </w:num>
  <w:num w:numId="5">
    <w:abstractNumId w:val="20"/>
  </w:num>
  <w:num w:numId="6">
    <w:abstractNumId w:val="46"/>
  </w:num>
  <w:num w:numId="7">
    <w:abstractNumId w:val="19"/>
  </w:num>
  <w:num w:numId="8">
    <w:abstractNumId w:val="61"/>
  </w:num>
  <w:num w:numId="9">
    <w:abstractNumId w:val="17"/>
  </w:num>
  <w:num w:numId="10">
    <w:abstractNumId w:val="11"/>
  </w:num>
  <w:num w:numId="11">
    <w:abstractNumId w:val="16"/>
  </w:num>
  <w:num w:numId="12">
    <w:abstractNumId w:val="13"/>
  </w:num>
  <w:num w:numId="13">
    <w:abstractNumId w:val="33"/>
  </w:num>
  <w:num w:numId="14">
    <w:abstractNumId w:val="59"/>
  </w:num>
  <w:num w:numId="15">
    <w:abstractNumId w:val="12"/>
  </w:num>
  <w:num w:numId="16">
    <w:abstractNumId w:val="43"/>
  </w:num>
  <w:num w:numId="17">
    <w:abstractNumId w:val="55"/>
  </w:num>
  <w:num w:numId="18">
    <w:abstractNumId w:val="28"/>
  </w:num>
  <w:num w:numId="19">
    <w:abstractNumId w:val="42"/>
  </w:num>
  <w:num w:numId="20">
    <w:abstractNumId w:val="3"/>
  </w:num>
  <w:num w:numId="21">
    <w:abstractNumId w:val="45"/>
  </w:num>
  <w:num w:numId="22">
    <w:abstractNumId w:val="29"/>
  </w:num>
  <w:num w:numId="23">
    <w:abstractNumId w:val="5"/>
  </w:num>
  <w:num w:numId="24">
    <w:abstractNumId w:val="15"/>
  </w:num>
  <w:num w:numId="25">
    <w:abstractNumId w:val="56"/>
  </w:num>
  <w:num w:numId="26">
    <w:abstractNumId w:val="7"/>
  </w:num>
  <w:num w:numId="27">
    <w:abstractNumId w:val="30"/>
  </w:num>
  <w:num w:numId="28">
    <w:abstractNumId w:val="26"/>
  </w:num>
  <w:num w:numId="29">
    <w:abstractNumId w:val="40"/>
  </w:num>
  <w:num w:numId="30">
    <w:abstractNumId w:val="49"/>
  </w:num>
  <w:num w:numId="31">
    <w:abstractNumId w:val="44"/>
  </w:num>
  <w:num w:numId="32">
    <w:abstractNumId w:val="50"/>
  </w:num>
  <w:num w:numId="33">
    <w:abstractNumId w:val="14"/>
  </w:num>
  <w:num w:numId="34">
    <w:abstractNumId w:val="35"/>
  </w:num>
  <w:num w:numId="35">
    <w:abstractNumId w:val="54"/>
  </w:num>
  <w:num w:numId="36">
    <w:abstractNumId w:val="34"/>
  </w:num>
  <w:num w:numId="37">
    <w:abstractNumId w:val="4"/>
  </w:num>
  <w:num w:numId="38">
    <w:abstractNumId w:val="32"/>
  </w:num>
  <w:num w:numId="39">
    <w:abstractNumId w:val="52"/>
  </w:num>
  <w:num w:numId="40">
    <w:abstractNumId w:val="47"/>
  </w:num>
  <w:num w:numId="41">
    <w:abstractNumId w:val="10"/>
  </w:num>
  <w:num w:numId="42">
    <w:abstractNumId w:val="48"/>
  </w:num>
  <w:num w:numId="43">
    <w:abstractNumId w:val="8"/>
  </w:num>
  <w:num w:numId="44">
    <w:abstractNumId w:val="24"/>
  </w:num>
  <w:num w:numId="45">
    <w:abstractNumId w:val="27"/>
  </w:num>
  <w:num w:numId="46">
    <w:abstractNumId w:val="21"/>
  </w:num>
  <w:num w:numId="47">
    <w:abstractNumId w:val="62"/>
  </w:num>
  <w:num w:numId="48">
    <w:abstractNumId w:val="25"/>
  </w:num>
  <w:num w:numId="49">
    <w:abstractNumId w:val="22"/>
  </w:num>
  <w:num w:numId="50">
    <w:abstractNumId w:val="31"/>
  </w:num>
  <w:num w:numId="51">
    <w:abstractNumId w:val="60"/>
  </w:num>
  <w:num w:numId="52">
    <w:abstractNumId w:val="18"/>
  </w:num>
  <w:num w:numId="53">
    <w:abstractNumId w:val="9"/>
  </w:num>
  <w:num w:numId="54">
    <w:abstractNumId w:val="38"/>
  </w:num>
  <w:num w:numId="55">
    <w:abstractNumId w:val="57"/>
  </w:num>
  <w:num w:numId="56">
    <w:abstractNumId w:val="63"/>
  </w:num>
  <w:num w:numId="57">
    <w:abstractNumId w:val="53"/>
  </w:num>
  <w:num w:numId="58">
    <w:abstractNumId w:val="41"/>
  </w:num>
  <w:num w:numId="59">
    <w:abstractNumId w:val="37"/>
  </w:num>
  <w:num w:numId="60">
    <w:abstractNumId w:val="58"/>
  </w:num>
  <w:num w:numId="61">
    <w:abstractNumId w:val="3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FA0177"/>
    <w:rsid w:val="00012FD1"/>
    <w:rsid w:val="00077F20"/>
    <w:rsid w:val="0009405B"/>
    <w:rsid w:val="00144136"/>
    <w:rsid w:val="00166F98"/>
    <w:rsid w:val="001C7798"/>
    <w:rsid w:val="001D79A0"/>
    <w:rsid w:val="00216F2F"/>
    <w:rsid w:val="00233F70"/>
    <w:rsid w:val="00246CA3"/>
    <w:rsid w:val="00267BA8"/>
    <w:rsid w:val="002B2364"/>
    <w:rsid w:val="002F764A"/>
    <w:rsid w:val="0030449A"/>
    <w:rsid w:val="00353546"/>
    <w:rsid w:val="003573BA"/>
    <w:rsid w:val="003B1928"/>
    <w:rsid w:val="00454BAB"/>
    <w:rsid w:val="004859D5"/>
    <w:rsid w:val="00492392"/>
    <w:rsid w:val="004A58A0"/>
    <w:rsid w:val="004D2E48"/>
    <w:rsid w:val="00533371"/>
    <w:rsid w:val="005B2EBC"/>
    <w:rsid w:val="005B3901"/>
    <w:rsid w:val="006123E3"/>
    <w:rsid w:val="006A7EE3"/>
    <w:rsid w:val="006B3229"/>
    <w:rsid w:val="006D3F5A"/>
    <w:rsid w:val="006D5B73"/>
    <w:rsid w:val="007E2CB8"/>
    <w:rsid w:val="00823CF3"/>
    <w:rsid w:val="00860C84"/>
    <w:rsid w:val="0086711B"/>
    <w:rsid w:val="0089662D"/>
    <w:rsid w:val="008F0285"/>
    <w:rsid w:val="0096696E"/>
    <w:rsid w:val="00993311"/>
    <w:rsid w:val="009C5D96"/>
    <w:rsid w:val="00A05B43"/>
    <w:rsid w:val="00A204EE"/>
    <w:rsid w:val="00A60A7B"/>
    <w:rsid w:val="00AA0652"/>
    <w:rsid w:val="00AD6604"/>
    <w:rsid w:val="00B42468"/>
    <w:rsid w:val="00B505CA"/>
    <w:rsid w:val="00B95A67"/>
    <w:rsid w:val="00C12341"/>
    <w:rsid w:val="00C42F75"/>
    <w:rsid w:val="00C76487"/>
    <w:rsid w:val="00CF2F9F"/>
    <w:rsid w:val="00D17A6E"/>
    <w:rsid w:val="00D237AD"/>
    <w:rsid w:val="00D373BE"/>
    <w:rsid w:val="00DA14A2"/>
    <w:rsid w:val="00DE3D9B"/>
    <w:rsid w:val="00DE6992"/>
    <w:rsid w:val="00E048B3"/>
    <w:rsid w:val="00E428E9"/>
    <w:rsid w:val="00E66346"/>
    <w:rsid w:val="00EA3055"/>
    <w:rsid w:val="00EA394F"/>
    <w:rsid w:val="00EE3024"/>
    <w:rsid w:val="00F8180B"/>
    <w:rsid w:val="00F8203F"/>
    <w:rsid w:val="00F85B4B"/>
    <w:rsid w:val="00FA0177"/>
    <w:rsid w:val="00FB1748"/>
    <w:rsid w:val="00FC2484"/>
    <w:rsid w:val="00FC3C3F"/>
    <w:rsid w:val="00FE459A"/>
    <w:rsid w:val="00FE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04"/>
  </w:style>
  <w:style w:type="paragraph" w:styleId="3">
    <w:name w:val="heading 3"/>
    <w:basedOn w:val="a"/>
    <w:next w:val="a"/>
    <w:link w:val="30"/>
    <w:autoRedefine/>
    <w:uiPriority w:val="9"/>
    <w:semiHidden/>
    <w:unhideWhenUsed/>
    <w:qFormat/>
    <w:rsid w:val="00144136"/>
    <w:pPr>
      <w:widowControl w:val="0"/>
      <w:spacing w:after="0"/>
      <w:jc w:val="both"/>
      <w:outlineLvl w:val="2"/>
    </w:pPr>
    <w:rPr>
      <w:rFonts w:ascii="Times New Roman" w:eastAsia="Times New Roman" w:hAnsi="Times New Roman" w:cs="Times New Roman"/>
      <w:b/>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01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F02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1">
    <w:name w:val="Body Text 3"/>
    <w:basedOn w:val="a"/>
    <w:link w:val="32"/>
    <w:rsid w:val="008F028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8F0285"/>
    <w:rPr>
      <w:rFonts w:ascii="Times New Roman" w:eastAsia="Times New Roman" w:hAnsi="Times New Roman" w:cs="Times New Roman"/>
      <w:sz w:val="16"/>
      <w:szCs w:val="16"/>
    </w:rPr>
  </w:style>
  <w:style w:type="paragraph" w:styleId="2">
    <w:name w:val="Body Text Indent 2"/>
    <w:basedOn w:val="a"/>
    <w:link w:val="20"/>
    <w:uiPriority w:val="99"/>
    <w:unhideWhenUsed/>
    <w:rsid w:val="008F028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8F0285"/>
    <w:rPr>
      <w:rFonts w:ascii="Times New Roman" w:eastAsia="Times New Roman" w:hAnsi="Times New Roman" w:cs="Times New Roman"/>
      <w:sz w:val="24"/>
      <w:szCs w:val="24"/>
    </w:rPr>
  </w:style>
  <w:style w:type="paragraph" w:customStyle="1" w:styleId="21">
    <w:name w:val="Без интервала2"/>
    <w:qFormat/>
    <w:rsid w:val="008F0285"/>
    <w:pPr>
      <w:spacing w:after="0" w:line="240" w:lineRule="auto"/>
    </w:pPr>
    <w:rPr>
      <w:rFonts w:ascii="Calibri" w:eastAsia="Times New Roman" w:hAnsi="Calibri" w:cs="Calibri"/>
    </w:rPr>
  </w:style>
  <w:style w:type="paragraph" w:customStyle="1" w:styleId="a4">
    <w:name w:val="список с точками"/>
    <w:basedOn w:val="a"/>
    <w:uiPriority w:val="99"/>
    <w:rsid w:val="008F0285"/>
    <w:pPr>
      <w:widowControl w:val="0"/>
      <w:tabs>
        <w:tab w:val="num" w:pos="720"/>
        <w:tab w:val="left" w:pos="3024"/>
      </w:tabs>
      <w:suppressAutoHyphens/>
      <w:spacing w:after="0" w:line="312" w:lineRule="auto"/>
      <w:ind w:left="756" w:hanging="720"/>
      <w:jc w:val="both"/>
    </w:pPr>
    <w:rPr>
      <w:rFonts w:ascii="Times New Roman" w:eastAsia="Calibri" w:hAnsi="Times New Roman" w:cs="Times New Roman"/>
      <w:kern w:val="2"/>
      <w:sz w:val="24"/>
      <w:szCs w:val="24"/>
      <w:lang w:eastAsia="ar-SA"/>
    </w:rPr>
  </w:style>
  <w:style w:type="paragraph" w:customStyle="1" w:styleId="1">
    <w:name w:val="Абзац списка1"/>
    <w:basedOn w:val="a"/>
    <w:qFormat/>
    <w:rsid w:val="008F0285"/>
    <w:pPr>
      <w:ind w:left="720"/>
    </w:pPr>
    <w:rPr>
      <w:rFonts w:ascii="Calibri" w:eastAsia="Calibri" w:hAnsi="Calibri" w:cs="Calibri"/>
      <w:lang w:eastAsia="en-US"/>
    </w:rPr>
  </w:style>
  <w:style w:type="paragraph" w:customStyle="1" w:styleId="10">
    <w:name w:val="Без интервала1"/>
    <w:qFormat/>
    <w:rsid w:val="008F0285"/>
    <w:pPr>
      <w:spacing w:after="0" w:line="240" w:lineRule="auto"/>
    </w:pPr>
    <w:rPr>
      <w:rFonts w:ascii="Calibri" w:eastAsia="Times New Roman" w:hAnsi="Calibri" w:cs="Calibri"/>
    </w:rPr>
  </w:style>
  <w:style w:type="paragraph" w:styleId="a5">
    <w:name w:val="Body Text"/>
    <w:basedOn w:val="a"/>
    <w:link w:val="a6"/>
    <w:uiPriority w:val="99"/>
    <w:unhideWhenUsed/>
    <w:rsid w:val="00E428E9"/>
    <w:pPr>
      <w:spacing w:after="120"/>
    </w:pPr>
  </w:style>
  <w:style w:type="character" w:customStyle="1" w:styleId="a6">
    <w:name w:val="Основной текст Знак"/>
    <w:basedOn w:val="a0"/>
    <w:link w:val="a5"/>
    <w:uiPriority w:val="99"/>
    <w:rsid w:val="00E428E9"/>
  </w:style>
  <w:style w:type="paragraph" w:styleId="a7">
    <w:name w:val="List Paragraph"/>
    <w:basedOn w:val="a"/>
    <w:uiPriority w:val="34"/>
    <w:qFormat/>
    <w:rsid w:val="0086711B"/>
    <w:pPr>
      <w:ind w:left="720"/>
      <w:contextualSpacing/>
    </w:pPr>
  </w:style>
  <w:style w:type="paragraph" w:styleId="a8">
    <w:name w:val="footer"/>
    <w:basedOn w:val="a"/>
    <w:link w:val="a9"/>
    <w:uiPriority w:val="99"/>
    <w:unhideWhenUsed/>
    <w:rsid w:val="003044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30449A"/>
    <w:rPr>
      <w:rFonts w:ascii="Times New Roman" w:eastAsia="Times New Roman" w:hAnsi="Times New Roman" w:cs="Times New Roman"/>
      <w:sz w:val="24"/>
      <w:szCs w:val="24"/>
    </w:rPr>
  </w:style>
  <w:style w:type="paragraph" w:styleId="aa">
    <w:name w:val="Body Text Indent"/>
    <w:basedOn w:val="a"/>
    <w:link w:val="ab"/>
    <w:uiPriority w:val="99"/>
    <w:unhideWhenUsed/>
    <w:rsid w:val="006D3F5A"/>
    <w:pPr>
      <w:spacing w:after="120"/>
      <w:ind w:left="283"/>
    </w:pPr>
  </w:style>
  <w:style w:type="character" w:customStyle="1" w:styleId="ab">
    <w:name w:val="Основной текст с отступом Знак"/>
    <w:basedOn w:val="a0"/>
    <w:link w:val="aa"/>
    <w:uiPriority w:val="99"/>
    <w:rsid w:val="006D3F5A"/>
  </w:style>
  <w:style w:type="character" w:customStyle="1" w:styleId="FontStyle47">
    <w:name w:val="Font Style47"/>
    <w:basedOn w:val="a0"/>
    <w:uiPriority w:val="99"/>
    <w:rsid w:val="00D17A6E"/>
    <w:rPr>
      <w:rFonts w:ascii="Times New Roman" w:hAnsi="Times New Roman" w:cs="Times New Roman"/>
      <w:sz w:val="22"/>
      <w:szCs w:val="22"/>
    </w:rPr>
  </w:style>
  <w:style w:type="character" w:customStyle="1" w:styleId="WW8Num11z1">
    <w:name w:val="WW8Num11z1"/>
    <w:rsid w:val="00FC3C3F"/>
    <w:rPr>
      <w:rFonts w:ascii="OpenSymbol" w:hAnsi="OpenSymbol" w:cs="OpenSymbol"/>
    </w:rPr>
  </w:style>
  <w:style w:type="paragraph" w:customStyle="1" w:styleId="11">
    <w:name w:val=".....1"/>
    <w:basedOn w:val="Default"/>
    <w:next w:val="Default"/>
    <w:rsid w:val="006B3229"/>
    <w:pPr>
      <w:tabs>
        <w:tab w:val="num" w:pos="720"/>
      </w:tabs>
    </w:pPr>
    <w:rPr>
      <w:color w:val="auto"/>
    </w:rPr>
  </w:style>
  <w:style w:type="paragraph" w:styleId="ac">
    <w:name w:val="No Spacing"/>
    <w:uiPriority w:val="1"/>
    <w:qFormat/>
    <w:rsid w:val="00A60A7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22">
    <w:name w:val="Body Text 2"/>
    <w:basedOn w:val="a"/>
    <w:link w:val="23"/>
    <w:uiPriority w:val="99"/>
    <w:semiHidden/>
    <w:unhideWhenUsed/>
    <w:rsid w:val="001D79A0"/>
    <w:pPr>
      <w:widowControl w:val="0"/>
      <w:suppressAutoHyphens/>
      <w:autoSpaceDE w:val="0"/>
      <w:spacing w:after="120" w:line="480" w:lineRule="auto"/>
    </w:pPr>
    <w:rPr>
      <w:rFonts w:ascii="Times New Roman" w:eastAsia="Times New Roman" w:hAnsi="Times New Roman" w:cs="Times New Roman"/>
      <w:sz w:val="20"/>
      <w:szCs w:val="20"/>
      <w:lang w:eastAsia="ar-SA"/>
    </w:rPr>
  </w:style>
  <w:style w:type="character" w:customStyle="1" w:styleId="23">
    <w:name w:val="Основной текст 2 Знак"/>
    <w:basedOn w:val="a0"/>
    <w:link w:val="22"/>
    <w:uiPriority w:val="99"/>
    <w:semiHidden/>
    <w:rsid w:val="001D79A0"/>
    <w:rPr>
      <w:rFonts w:ascii="Times New Roman" w:eastAsia="Times New Roman" w:hAnsi="Times New Roman" w:cs="Times New Roman"/>
      <w:sz w:val="20"/>
      <w:szCs w:val="20"/>
      <w:lang w:eastAsia="ar-SA"/>
    </w:rPr>
  </w:style>
  <w:style w:type="paragraph" w:customStyle="1" w:styleId="ad">
    <w:name w:val="Абзац"/>
    <w:basedOn w:val="a"/>
    <w:rsid w:val="001D79A0"/>
    <w:pPr>
      <w:spacing w:after="0" w:line="312" w:lineRule="auto"/>
      <w:ind w:firstLine="567"/>
      <w:jc w:val="both"/>
    </w:pPr>
    <w:rPr>
      <w:rFonts w:ascii="Times New Roman" w:eastAsia="Times New Roman" w:hAnsi="Times New Roman" w:cs="Times New Roman"/>
      <w:spacing w:val="-4"/>
      <w:sz w:val="24"/>
      <w:szCs w:val="20"/>
    </w:rPr>
  </w:style>
  <w:style w:type="paragraph" w:styleId="ae">
    <w:name w:val="Normal (Web)"/>
    <w:basedOn w:val="a"/>
    <w:uiPriority w:val="99"/>
    <w:semiHidden/>
    <w:unhideWhenUsed/>
    <w:rsid w:val="00B42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2FD1"/>
  </w:style>
  <w:style w:type="paragraph" w:customStyle="1" w:styleId="7">
    <w:name w:val="Основной текст7"/>
    <w:basedOn w:val="a"/>
    <w:rsid w:val="00FB1748"/>
    <w:pPr>
      <w:widowControl w:val="0"/>
      <w:shd w:val="clear" w:color="auto" w:fill="FFFFFF"/>
      <w:spacing w:after="0" w:line="274" w:lineRule="exact"/>
      <w:ind w:hanging="620"/>
      <w:jc w:val="center"/>
    </w:pPr>
    <w:rPr>
      <w:rFonts w:ascii="Times New Roman" w:eastAsia="Times New Roman" w:hAnsi="Times New Roman" w:cs="Times New Roman"/>
      <w:color w:val="000000"/>
      <w:sz w:val="23"/>
      <w:szCs w:val="23"/>
    </w:rPr>
  </w:style>
  <w:style w:type="character" w:customStyle="1" w:styleId="6">
    <w:name w:val="Основной текст6"/>
    <w:basedOn w:val="a0"/>
    <w:rsid w:val="00FB174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30">
    <w:name w:val="Заголовок 3 Знак"/>
    <w:basedOn w:val="a0"/>
    <w:link w:val="3"/>
    <w:uiPriority w:val="9"/>
    <w:semiHidden/>
    <w:rsid w:val="00144136"/>
    <w:rPr>
      <w:rFonts w:ascii="Times New Roman" w:eastAsia="Times New Roman" w:hAnsi="Times New Roman" w:cs="Times New Roman"/>
      <w:b/>
      <w:iCs/>
      <w:sz w:val="24"/>
      <w:szCs w:val="24"/>
    </w:rPr>
  </w:style>
  <w:style w:type="character" w:customStyle="1" w:styleId="FontStyle49">
    <w:name w:val="Font Style49"/>
    <w:basedOn w:val="a0"/>
    <w:uiPriority w:val="99"/>
    <w:rsid w:val="00144136"/>
    <w:rPr>
      <w:rFonts w:ascii="Constantia" w:hAnsi="Constantia" w:cs="Constantia"/>
      <w:sz w:val="24"/>
      <w:szCs w:val="24"/>
    </w:rPr>
  </w:style>
  <w:style w:type="paragraph" w:customStyle="1" w:styleId="Style1">
    <w:name w:val="Style1"/>
    <w:basedOn w:val="a"/>
    <w:uiPriority w:val="99"/>
    <w:rsid w:val="00144136"/>
    <w:pPr>
      <w:widowControl w:val="0"/>
      <w:autoSpaceDE w:val="0"/>
      <w:autoSpaceDN w:val="0"/>
      <w:adjustRightInd w:val="0"/>
      <w:spacing w:after="0" w:line="418" w:lineRule="exact"/>
      <w:ind w:firstLine="787"/>
    </w:pPr>
    <w:rPr>
      <w:rFonts w:ascii="Times New Roman" w:hAnsi="Times New Roman" w:cs="Times New Roman"/>
      <w:sz w:val="24"/>
      <w:szCs w:val="24"/>
    </w:rPr>
  </w:style>
  <w:style w:type="paragraph" w:styleId="af">
    <w:name w:val="Balloon Text"/>
    <w:basedOn w:val="a"/>
    <w:link w:val="af0"/>
    <w:uiPriority w:val="99"/>
    <w:semiHidden/>
    <w:rsid w:val="00144136"/>
    <w:pPr>
      <w:suppressAutoHyphens/>
      <w:spacing w:after="0" w:line="240" w:lineRule="auto"/>
    </w:pPr>
    <w:rPr>
      <w:rFonts w:ascii="Times New Roman" w:eastAsia="Calibri" w:hAnsi="Times New Roman" w:cs="Times New Roman"/>
      <w:sz w:val="2"/>
      <w:szCs w:val="2"/>
      <w:lang w:eastAsia="ar-SA"/>
    </w:rPr>
  </w:style>
  <w:style w:type="character" w:customStyle="1" w:styleId="af0">
    <w:name w:val="Текст выноски Знак"/>
    <w:basedOn w:val="a0"/>
    <w:link w:val="af"/>
    <w:uiPriority w:val="99"/>
    <w:semiHidden/>
    <w:rsid w:val="00144136"/>
    <w:rPr>
      <w:rFonts w:ascii="Times New Roman" w:eastAsia="Calibri" w:hAnsi="Times New Roman" w:cs="Times New Roman"/>
      <w:sz w:val="2"/>
      <w:szCs w:val="2"/>
      <w:lang w:eastAsia="ar-SA"/>
    </w:rPr>
  </w:style>
  <w:style w:type="paragraph" w:styleId="af1">
    <w:name w:val="header"/>
    <w:basedOn w:val="a"/>
    <w:link w:val="af2"/>
    <w:uiPriority w:val="99"/>
    <w:semiHidden/>
    <w:unhideWhenUsed/>
    <w:rsid w:val="00144136"/>
    <w:pPr>
      <w:tabs>
        <w:tab w:val="center" w:pos="4677"/>
        <w:tab w:val="right" w:pos="9355"/>
      </w:tabs>
      <w:spacing w:after="0" w:line="240" w:lineRule="auto"/>
      <w:ind w:left="851"/>
      <w:jc w:val="both"/>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semiHidden/>
    <w:rsid w:val="00144136"/>
    <w:rPr>
      <w:rFonts w:ascii="Times New Roman" w:eastAsia="Times New Roman" w:hAnsi="Times New Roman" w:cs="Times New Roman"/>
      <w:sz w:val="24"/>
      <w:szCs w:val="24"/>
    </w:rPr>
  </w:style>
  <w:style w:type="character" w:customStyle="1" w:styleId="12">
    <w:name w:val="Основной текст1"/>
    <w:basedOn w:val="a0"/>
    <w:rsid w:val="00144136"/>
    <w:rPr>
      <w:color w:val="000000"/>
      <w:spacing w:val="3"/>
      <w:w w:val="100"/>
      <w:position w:val="0"/>
      <w:sz w:val="21"/>
      <w:szCs w:val="21"/>
      <w:shd w:val="clear" w:color="auto" w:fill="FFFFFF"/>
      <w:lang w:val="ru-RU"/>
    </w:rPr>
  </w:style>
  <w:style w:type="character" w:customStyle="1" w:styleId="hl">
    <w:name w:val="hl"/>
    <w:basedOn w:val="a0"/>
    <w:uiPriority w:val="99"/>
    <w:rsid w:val="00144136"/>
    <w:rPr>
      <w:rFonts w:cs="Times New Roman"/>
    </w:rPr>
  </w:style>
  <w:style w:type="character" w:customStyle="1" w:styleId="0pt">
    <w:name w:val="Основной текст + Полужирный;Курсив;Интервал 0 pt"/>
    <w:basedOn w:val="a0"/>
    <w:rsid w:val="00144136"/>
    <w:rPr>
      <w:b/>
      <w:bCs/>
      <w:i/>
      <w:iCs/>
      <w:color w:val="000000"/>
      <w:spacing w:val="4"/>
      <w:w w:val="100"/>
      <w:position w:val="0"/>
      <w:sz w:val="21"/>
      <w:szCs w:val="21"/>
      <w:shd w:val="clear" w:color="auto" w:fill="FFFFFF"/>
      <w:lang w:val="ru-RU"/>
    </w:rPr>
  </w:style>
  <w:style w:type="paragraph" w:customStyle="1" w:styleId="Style3">
    <w:name w:val="Style3"/>
    <w:basedOn w:val="a"/>
    <w:uiPriority w:val="99"/>
    <w:rsid w:val="00860C84"/>
    <w:pPr>
      <w:widowControl w:val="0"/>
      <w:autoSpaceDE w:val="0"/>
      <w:autoSpaceDN w:val="0"/>
      <w:adjustRightInd w:val="0"/>
      <w:spacing w:after="0" w:line="396" w:lineRule="exact"/>
      <w:jc w:val="both"/>
    </w:pPr>
    <w:rPr>
      <w:rFonts w:ascii="Times New Roman" w:hAnsi="Times New Roman" w:cs="Times New Roman"/>
      <w:sz w:val="24"/>
      <w:szCs w:val="24"/>
    </w:rPr>
  </w:style>
  <w:style w:type="paragraph" w:customStyle="1" w:styleId="Style8">
    <w:name w:val="Style8"/>
    <w:basedOn w:val="a"/>
    <w:uiPriority w:val="99"/>
    <w:rsid w:val="00860C8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a"/>
    <w:uiPriority w:val="99"/>
    <w:rsid w:val="00860C84"/>
    <w:pPr>
      <w:widowControl w:val="0"/>
      <w:autoSpaceDE w:val="0"/>
      <w:autoSpaceDN w:val="0"/>
      <w:adjustRightInd w:val="0"/>
      <w:spacing w:after="0" w:line="266" w:lineRule="exact"/>
      <w:ind w:firstLine="331"/>
    </w:pPr>
    <w:rPr>
      <w:rFonts w:ascii="Times New Roman" w:hAnsi="Times New Roman" w:cs="Times New Roman"/>
      <w:sz w:val="24"/>
      <w:szCs w:val="24"/>
    </w:rPr>
  </w:style>
  <w:style w:type="paragraph" w:customStyle="1" w:styleId="Style12">
    <w:name w:val="Style12"/>
    <w:basedOn w:val="a"/>
    <w:uiPriority w:val="99"/>
    <w:rsid w:val="00860C84"/>
    <w:pPr>
      <w:widowControl w:val="0"/>
      <w:autoSpaceDE w:val="0"/>
      <w:autoSpaceDN w:val="0"/>
      <w:adjustRightInd w:val="0"/>
      <w:spacing w:after="0" w:line="266" w:lineRule="exact"/>
      <w:jc w:val="both"/>
    </w:pPr>
    <w:rPr>
      <w:rFonts w:ascii="Times New Roman" w:hAnsi="Times New Roman" w:cs="Times New Roman"/>
      <w:sz w:val="24"/>
      <w:szCs w:val="24"/>
    </w:rPr>
  </w:style>
  <w:style w:type="character" w:customStyle="1" w:styleId="FontStyle19">
    <w:name w:val="Font Style19"/>
    <w:basedOn w:val="a0"/>
    <w:uiPriority w:val="99"/>
    <w:rsid w:val="00860C84"/>
    <w:rPr>
      <w:rFonts w:ascii="Times New Roman" w:hAnsi="Times New Roman" w:cs="Times New Roman"/>
      <w:sz w:val="20"/>
      <w:szCs w:val="20"/>
    </w:rPr>
  </w:style>
  <w:style w:type="character" w:customStyle="1" w:styleId="FontStyle20">
    <w:name w:val="Font Style20"/>
    <w:basedOn w:val="a0"/>
    <w:uiPriority w:val="99"/>
    <w:rsid w:val="00860C84"/>
    <w:rPr>
      <w:rFonts w:ascii="Times New Roman" w:hAnsi="Times New Roman" w:cs="Times New Roman"/>
      <w:b/>
      <w:bCs/>
      <w:sz w:val="20"/>
      <w:szCs w:val="20"/>
    </w:rPr>
  </w:style>
  <w:style w:type="paragraph" w:customStyle="1" w:styleId="Style5">
    <w:name w:val="Style5"/>
    <w:basedOn w:val="a"/>
    <w:uiPriority w:val="99"/>
    <w:rsid w:val="00860C8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860C84"/>
    <w:rPr>
      <w:rFonts w:ascii="Times New Roman" w:hAnsi="Times New Roman" w:cs="Times New Roman"/>
      <w:sz w:val="20"/>
      <w:szCs w:val="20"/>
    </w:rPr>
  </w:style>
  <w:style w:type="paragraph" w:customStyle="1" w:styleId="120">
    <w:name w:val="........12"/>
    <w:basedOn w:val="a"/>
    <w:next w:val="a"/>
    <w:rsid w:val="00860C84"/>
    <w:pPr>
      <w:autoSpaceDE w:val="0"/>
      <w:autoSpaceDN w:val="0"/>
      <w:adjustRightInd w:val="0"/>
      <w:spacing w:after="0" w:line="240" w:lineRule="auto"/>
    </w:pPr>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23095332">
      <w:bodyDiv w:val="1"/>
      <w:marLeft w:val="0"/>
      <w:marRight w:val="0"/>
      <w:marTop w:val="0"/>
      <w:marBottom w:val="0"/>
      <w:divBdr>
        <w:top w:val="none" w:sz="0" w:space="0" w:color="auto"/>
        <w:left w:val="none" w:sz="0" w:space="0" w:color="auto"/>
        <w:bottom w:val="none" w:sz="0" w:space="0" w:color="auto"/>
        <w:right w:val="none" w:sz="0" w:space="0" w:color="auto"/>
      </w:divBdr>
    </w:div>
    <w:div w:id="732585291">
      <w:bodyDiv w:val="1"/>
      <w:marLeft w:val="0"/>
      <w:marRight w:val="0"/>
      <w:marTop w:val="0"/>
      <w:marBottom w:val="0"/>
      <w:divBdr>
        <w:top w:val="none" w:sz="0" w:space="0" w:color="auto"/>
        <w:left w:val="none" w:sz="0" w:space="0" w:color="auto"/>
        <w:bottom w:val="none" w:sz="0" w:space="0" w:color="auto"/>
        <w:right w:val="none" w:sz="0" w:space="0" w:color="auto"/>
      </w:divBdr>
    </w:div>
    <w:div w:id="874540827">
      <w:bodyDiv w:val="1"/>
      <w:marLeft w:val="0"/>
      <w:marRight w:val="0"/>
      <w:marTop w:val="0"/>
      <w:marBottom w:val="0"/>
      <w:divBdr>
        <w:top w:val="none" w:sz="0" w:space="0" w:color="auto"/>
        <w:left w:val="none" w:sz="0" w:space="0" w:color="auto"/>
        <w:bottom w:val="none" w:sz="0" w:space="0" w:color="auto"/>
        <w:right w:val="none" w:sz="0" w:space="0" w:color="auto"/>
      </w:divBdr>
    </w:div>
    <w:div w:id="933055259">
      <w:bodyDiv w:val="1"/>
      <w:marLeft w:val="0"/>
      <w:marRight w:val="0"/>
      <w:marTop w:val="0"/>
      <w:marBottom w:val="0"/>
      <w:divBdr>
        <w:top w:val="none" w:sz="0" w:space="0" w:color="auto"/>
        <w:left w:val="none" w:sz="0" w:space="0" w:color="auto"/>
        <w:bottom w:val="none" w:sz="0" w:space="0" w:color="auto"/>
        <w:right w:val="none" w:sz="0" w:space="0" w:color="auto"/>
      </w:divBdr>
    </w:div>
    <w:div w:id="991175595">
      <w:bodyDiv w:val="1"/>
      <w:marLeft w:val="0"/>
      <w:marRight w:val="0"/>
      <w:marTop w:val="0"/>
      <w:marBottom w:val="0"/>
      <w:divBdr>
        <w:top w:val="none" w:sz="0" w:space="0" w:color="auto"/>
        <w:left w:val="none" w:sz="0" w:space="0" w:color="auto"/>
        <w:bottom w:val="none" w:sz="0" w:space="0" w:color="auto"/>
        <w:right w:val="none" w:sz="0" w:space="0" w:color="auto"/>
      </w:divBdr>
    </w:div>
    <w:div w:id="1173490295">
      <w:bodyDiv w:val="1"/>
      <w:marLeft w:val="0"/>
      <w:marRight w:val="0"/>
      <w:marTop w:val="0"/>
      <w:marBottom w:val="0"/>
      <w:divBdr>
        <w:top w:val="none" w:sz="0" w:space="0" w:color="auto"/>
        <w:left w:val="none" w:sz="0" w:space="0" w:color="auto"/>
        <w:bottom w:val="none" w:sz="0" w:space="0" w:color="auto"/>
        <w:right w:val="none" w:sz="0" w:space="0" w:color="auto"/>
      </w:divBdr>
    </w:div>
    <w:div w:id="214029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108</Pages>
  <Words>37384</Words>
  <Characters>213094</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2017-03-13T05:47:00Z</dcterms:created>
  <dcterms:modified xsi:type="dcterms:W3CDTF">2017-03-13T08:56:00Z</dcterms:modified>
</cp:coreProperties>
</file>